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15" w:rsidRDefault="00411EF4" w:rsidP="00462950">
      <w:pPr>
        <w:jc w:val="center"/>
        <w:rPr>
          <w:sz w:val="28"/>
          <w:szCs w:val="28"/>
          <w:lang w:val="ru-RU"/>
        </w:rPr>
      </w:pPr>
      <w:r>
        <w:rPr>
          <w:noProof/>
          <w:sz w:val="28"/>
          <w:szCs w:val="28"/>
          <w:lang w:val="ru-RU" w:eastAsia="ru-RU"/>
        </w:rPr>
        <w:drawing>
          <wp:inline distT="0" distB="0" distL="0" distR="0">
            <wp:extent cx="5727700" cy="7861549"/>
            <wp:effectExtent l="19050" t="0" r="6350" b="0"/>
            <wp:docPr id="1" name="Рисунок 1" descr="C:\Users\user\Desktop\рабочий стол\раб стол030218\УВР 15-16\2020-2021\ОВЗ\АООП\скан титул АООП НОО зпр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й стол\раб стол030218\УВР 15-16\2020-2021\ОВЗ\АООП\скан титул АООП НОО зпр 7.2.jpg"/>
                    <pic:cNvPicPr>
                      <a:picLocks noChangeAspect="1" noChangeArrowheads="1"/>
                    </pic:cNvPicPr>
                  </pic:nvPicPr>
                  <pic:blipFill>
                    <a:blip r:embed="rId8" cstate="print"/>
                    <a:srcRect/>
                    <a:stretch>
                      <a:fillRect/>
                    </a:stretch>
                  </pic:blipFill>
                  <pic:spPr bwMode="auto">
                    <a:xfrm>
                      <a:off x="0" y="0"/>
                      <a:ext cx="5727700" cy="7861549"/>
                    </a:xfrm>
                    <a:prstGeom prst="rect">
                      <a:avLst/>
                    </a:prstGeom>
                    <a:noFill/>
                    <a:ln w="9525">
                      <a:noFill/>
                      <a:miter lim="800000"/>
                      <a:headEnd/>
                      <a:tailEnd/>
                    </a:ln>
                  </pic:spPr>
                </pic:pic>
              </a:graphicData>
            </a:graphic>
          </wp:inline>
        </w:drawing>
      </w:r>
    </w:p>
    <w:p w:rsidR="00A82B15" w:rsidRDefault="00A82B15" w:rsidP="00462950">
      <w:pPr>
        <w:jc w:val="center"/>
        <w:rPr>
          <w:sz w:val="28"/>
          <w:szCs w:val="28"/>
          <w:lang w:val="ru-RU"/>
        </w:rPr>
      </w:pPr>
    </w:p>
    <w:p w:rsidR="00411EF4" w:rsidRDefault="00411EF4" w:rsidP="00462950">
      <w:pPr>
        <w:jc w:val="center"/>
        <w:rPr>
          <w:sz w:val="28"/>
          <w:szCs w:val="28"/>
          <w:lang w:val="ru-RU"/>
        </w:rPr>
      </w:pPr>
    </w:p>
    <w:p w:rsidR="00411EF4" w:rsidRDefault="00411EF4" w:rsidP="00462950">
      <w:pPr>
        <w:jc w:val="center"/>
        <w:rPr>
          <w:sz w:val="28"/>
          <w:szCs w:val="28"/>
          <w:lang w:val="ru-RU"/>
        </w:rPr>
      </w:pPr>
    </w:p>
    <w:p w:rsidR="00411EF4" w:rsidRDefault="00411EF4" w:rsidP="00462950">
      <w:pPr>
        <w:jc w:val="center"/>
        <w:rPr>
          <w:sz w:val="28"/>
          <w:szCs w:val="28"/>
          <w:lang w:val="ru-RU"/>
        </w:rPr>
      </w:pPr>
    </w:p>
    <w:p w:rsidR="009178B5" w:rsidRDefault="009178B5" w:rsidP="00462950">
      <w:pPr>
        <w:jc w:val="center"/>
        <w:rPr>
          <w:sz w:val="28"/>
          <w:szCs w:val="28"/>
          <w:lang w:val="ru-RU"/>
        </w:rPr>
      </w:pPr>
    </w:p>
    <w:p w:rsidR="009178B5" w:rsidRDefault="009178B5" w:rsidP="00462950">
      <w:pPr>
        <w:jc w:val="center"/>
        <w:rPr>
          <w:sz w:val="28"/>
          <w:szCs w:val="28"/>
          <w:lang w:val="ru-RU"/>
        </w:rPr>
      </w:pPr>
    </w:p>
    <w:p w:rsidR="009178B5" w:rsidRDefault="009178B5" w:rsidP="00462950">
      <w:pPr>
        <w:jc w:val="center"/>
        <w:rPr>
          <w:sz w:val="28"/>
          <w:szCs w:val="28"/>
          <w:lang w:val="ru-RU"/>
        </w:rPr>
      </w:pPr>
    </w:p>
    <w:p w:rsidR="00462950" w:rsidRPr="00B07521" w:rsidRDefault="00462950" w:rsidP="00462950">
      <w:pPr>
        <w:jc w:val="center"/>
        <w:rPr>
          <w:sz w:val="28"/>
          <w:szCs w:val="28"/>
          <w:lang w:val="ru-RU"/>
        </w:rPr>
      </w:pPr>
      <w:r w:rsidRPr="00B07521">
        <w:rPr>
          <w:sz w:val="28"/>
          <w:szCs w:val="28"/>
          <w:lang w:val="ru-RU"/>
        </w:rPr>
        <w:lastRenderedPageBreak/>
        <w:t>МУНИЦИПАЛЬНОЕ ОБЩЕОБРАЗОВАТЕЛЬНОЕ УЧРЕЖДЕНИЕ</w:t>
      </w:r>
    </w:p>
    <w:p w:rsidR="00462950" w:rsidRPr="00B07521" w:rsidRDefault="00462950" w:rsidP="00462950">
      <w:pPr>
        <w:jc w:val="center"/>
        <w:rPr>
          <w:sz w:val="28"/>
          <w:szCs w:val="28"/>
          <w:lang w:val="ru-RU"/>
        </w:rPr>
      </w:pPr>
      <w:r w:rsidRPr="00B07521">
        <w:rPr>
          <w:sz w:val="28"/>
          <w:szCs w:val="28"/>
          <w:lang w:val="ru-RU"/>
        </w:rPr>
        <w:t>«ДУБРОВСКАЯ СРЕДНЯЯ ОБЩЕОБРАЗОВАТЕЛЬНАЯ ШКОЛА»</w:t>
      </w:r>
    </w:p>
    <w:p w:rsidR="00462950" w:rsidRPr="00B07521" w:rsidRDefault="00462950" w:rsidP="00462950">
      <w:pPr>
        <w:jc w:val="center"/>
        <w:rPr>
          <w:sz w:val="28"/>
          <w:szCs w:val="28"/>
          <w:lang w:val="ru-RU"/>
        </w:rPr>
      </w:pPr>
    </w:p>
    <w:p w:rsidR="00462950" w:rsidRPr="00B07521" w:rsidRDefault="00462950" w:rsidP="00462950">
      <w:pPr>
        <w:jc w:val="center"/>
        <w:rPr>
          <w:sz w:val="28"/>
          <w:szCs w:val="28"/>
          <w:lang w:val="ru-RU"/>
        </w:rPr>
      </w:pPr>
    </w:p>
    <w:p w:rsidR="00462950" w:rsidRPr="00B07521" w:rsidRDefault="00462950" w:rsidP="00462950">
      <w:pPr>
        <w:jc w:val="center"/>
        <w:rPr>
          <w:sz w:val="28"/>
          <w:szCs w:val="28"/>
          <w:lang w:val="ru-RU"/>
        </w:rPr>
      </w:pPr>
    </w:p>
    <w:p w:rsidR="00462950" w:rsidRPr="00B07521" w:rsidRDefault="00462950" w:rsidP="00462950">
      <w:pPr>
        <w:jc w:val="center"/>
        <w:rPr>
          <w:sz w:val="28"/>
          <w:szCs w:val="28"/>
          <w:lang w:val="ru-RU"/>
        </w:rPr>
      </w:pPr>
    </w:p>
    <w:tbl>
      <w:tblPr>
        <w:tblW w:w="0" w:type="auto"/>
        <w:tblLayout w:type="fixed"/>
        <w:tblCellMar>
          <w:left w:w="0" w:type="dxa"/>
          <w:right w:w="0" w:type="dxa"/>
        </w:tblCellMar>
        <w:tblLook w:val="04A0"/>
      </w:tblPr>
      <w:tblGrid>
        <w:gridCol w:w="3969"/>
        <w:gridCol w:w="5529"/>
        <w:gridCol w:w="20"/>
      </w:tblGrid>
      <w:tr w:rsidR="00462950" w:rsidRPr="00A82B15" w:rsidTr="00F31E66">
        <w:trPr>
          <w:trHeight w:val="766"/>
        </w:trPr>
        <w:tc>
          <w:tcPr>
            <w:tcW w:w="3969" w:type="dxa"/>
            <w:vAlign w:val="bottom"/>
          </w:tcPr>
          <w:p w:rsidR="00462950" w:rsidRPr="00B07521" w:rsidRDefault="00462950" w:rsidP="00462950">
            <w:pPr>
              <w:rPr>
                <w:sz w:val="28"/>
                <w:szCs w:val="28"/>
                <w:lang w:val="ru-RU"/>
              </w:rPr>
            </w:pPr>
            <w:r>
              <w:rPr>
                <w:sz w:val="28"/>
                <w:szCs w:val="28"/>
                <w:lang w:val="ru-RU"/>
              </w:rPr>
              <w:t>РАССМОТРЕНО:</w:t>
            </w:r>
          </w:p>
          <w:p w:rsidR="00462950" w:rsidRPr="00B07521" w:rsidRDefault="00462950" w:rsidP="00462950">
            <w:pPr>
              <w:rPr>
                <w:sz w:val="28"/>
                <w:szCs w:val="28"/>
              </w:rPr>
            </w:pPr>
            <w:r w:rsidRPr="00B07521">
              <w:rPr>
                <w:sz w:val="28"/>
                <w:szCs w:val="28"/>
              </w:rPr>
              <w:t>на педагогическом</w:t>
            </w:r>
          </w:p>
        </w:tc>
        <w:tc>
          <w:tcPr>
            <w:tcW w:w="5529" w:type="dxa"/>
            <w:vAlign w:val="bottom"/>
          </w:tcPr>
          <w:p w:rsidR="00462950" w:rsidRPr="00B07521" w:rsidRDefault="00462950" w:rsidP="00462950">
            <w:pPr>
              <w:jc w:val="right"/>
              <w:rPr>
                <w:sz w:val="28"/>
                <w:szCs w:val="28"/>
                <w:lang w:val="ru-RU"/>
              </w:rPr>
            </w:pPr>
            <w:r w:rsidRPr="00B07521">
              <w:rPr>
                <w:sz w:val="28"/>
                <w:szCs w:val="28"/>
                <w:lang w:val="ru-RU"/>
              </w:rPr>
              <w:t>УТВЕРЖДАЮ:</w:t>
            </w:r>
          </w:p>
          <w:p w:rsidR="00462950" w:rsidRPr="00B07521" w:rsidRDefault="00462950" w:rsidP="00462950">
            <w:pPr>
              <w:jc w:val="right"/>
              <w:rPr>
                <w:sz w:val="28"/>
                <w:szCs w:val="28"/>
                <w:lang w:val="ru-RU"/>
              </w:rPr>
            </w:pPr>
            <w:r w:rsidRPr="00B07521">
              <w:rPr>
                <w:w w:val="99"/>
                <w:sz w:val="28"/>
                <w:szCs w:val="28"/>
                <w:lang w:val="ru-RU"/>
              </w:rPr>
              <w:t>Директор МОУ «Дубровская СОШ»</w:t>
            </w:r>
          </w:p>
        </w:tc>
        <w:tc>
          <w:tcPr>
            <w:tcW w:w="20" w:type="dxa"/>
            <w:vAlign w:val="bottom"/>
          </w:tcPr>
          <w:p w:rsidR="00462950" w:rsidRPr="00B07521" w:rsidRDefault="00462950" w:rsidP="00462950">
            <w:pPr>
              <w:jc w:val="center"/>
              <w:rPr>
                <w:sz w:val="28"/>
                <w:szCs w:val="28"/>
                <w:lang w:val="ru-RU"/>
              </w:rPr>
            </w:pPr>
          </w:p>
        </w:tc>
      </w:tr>
      <w:tr w:rsidR="00462950" w:rsidRPr="00B07521" w:rsidTr="00462950">
        <w:trPr>
          <w:trHeight w:val="286"/>
        </w:trPr>
        <w:tc>
          <w:tcPr>
            <w:tcW w:w="3969" w:type="dxa"/>
            <w:vAlign w:val="bottom"/>
          </w:tcPr>
          <w:p w:rsidR="00462950" w:rsidRPr="00B07521" w:rsidRDefault="00462950" w:rsidP="00462950">
            <w:pPr>
              <w:rPr>
                <w:sz w:val="28"/>
                <w:szCs w:val="28"/>
              </w:rPr>
            </w:pPr>
            <w:r w:rsidRPr="00B07521">
              <w:rPr>
                <w:sz w:val="28"/>
                <w:szCs w:val="28"/>
              </w:rPr>
              <w:t>совете</w:t>
            </w:r>
          </w:p>
        </w:tc>
        <w:tc>
          <w:tcPr>
            <w:tcW w:w="5529" w:type="dxa"/>
            <w:vAlign w:val="bottom"/>
          </w:tcPr>
          <w:p w:rsidR="00462950" w:rsidRPr="00B07521" w:rsidRDefault="00462950" w:rsidP="00462950">
            <w:pPr>
              <w:jc w:val="center"/>
              <w:rPr>
                <w:sz w:val="28"/>
                <w:szCs w:val="28"/>
                <w:lang w:val="ru-RU"/>
              </w:rPr>
            </w:pPr>
          </w:p>
        </w:tc>
        <w:tc>
          <w:tcPr>
            <w:tcW w:w="20" w:type="dxa"/>
            <w:vAlign w:val="bottom"/>
          </w:tcPr>
          <w:p w:rsidR="00462950" w:rsidRPr="00B07521" w:rsidRDefault="00462950" w:rsidP="00462950">
            <w:pPr>
              <w:jc w:val="center"/>
              <w:rPr>
                <w:sz w:val="28"/>
                <w:szCs w:val="28"/>
                <w:lang w:val="ru-RU"/>
              </w:rPr>
            </w:pPr>
          </w:p>
        </w:tc>
      </w:tr>
      <w:tr w:rsidR="00462950" w:rsidRPr="00B07521" w:rsidTr="00462950">
        <w:trPr>
          <w:trHeight w:val="300"/>
        </w:trPr>
        <w:tc>
          <w:tcPr>
            <w:tcW w:w="3969" w:type="dxa"/>
            <w:vAlign w:val="bottom"/>
          </w:tcPr>
          <w:p w:rsidR="00462950" w:rsidRPr="00B07521" w:rsidRDefault="00462950" w:rsidP="007E7BEE">
            <w:pPr>
              <w:rPr>
                <w:sz w:val="28"/>
                <w:szCs w:val="28"/>
              </w:rPr>
            </w:pPr>
            <w:r>
              <w:rPr>
                <w:sz w:val="28"/>
                <w:szCs w:val="28"/>
              </w:rPr>
              <w:t>(</w:t>
            </w:r>
            <w:proofErr w:type="gramStart"/>
            <w:r>
              <w:rPr>
                <w:sz w:val="28"/>
                <w:szCs w:val="28"/>
              </w:rPr>
              <w:t>протокол</w:t>
            </w:r>
            <w:proofErr w:type="gramEnd"/>
            <w:r>
              <w:rPr>
                <w:sz w:val="28"/>
                <w:szCs w:val="28"/>
              </w:rPr>
              <w:t xml:space="preserve"> №</w:t>
            </w:r>
            <w:r>
              <w:rPr>
                <w:sz w:val="28"/>
                <w:szCs w:val="28"/>
                <w:lang w:val="ru-RU"/>
              </w:rPr>
              <w:t>1</w:t>
            </w:r>
            <w:r w:rsidRPr="00B07521">
              <w:rPr>
                <w:sz w:val="28"/>
                <w:szCs w:val="28"/>
              </w:rPr>
              <w:t xml:space="preserve"> от </w:t>
            </w:r>
            <w:r w:rsidR="007E7BEE">
              <w:rPr>
                <w:sz w:val="28"/>
                <w:szCs w:val="28"/>
                <w:lang w:val="ru-RU"/>
              </w:rPr>
              <w:t>31</w:t>
            </w:r>
            <w:r w:rsidRPr="00B07521">
              <w:rPr>
                <w:sz w:val="28"/>
                <w:szCs w:val="28"/>
              </w:rPr>
              <w:t>.</w:t>
            </w:r>
            <w:r w:rsidRPr="00B07521">
              <w:rPr>
                <w:sz w:val="28"/>
                <w:szCs w:val="28"/>
                <w:lang w:val="ru-RU"/>
              </w:rPr>
              <w:t>0</w:t>
            </w:r>
            <w:r w:rsidR="007510DC">
              <w:rPr>
                <w:sz w:val="28"/>
                <w:szCs w:val="28"/>
                <w:lang w:val="ru-RU"/>
              </w:rPr>
              <w:t>8</w:t>
            </w:r>
            <w:r w:rsidRPr="00B07521">
              <w:rPr>
                <w:sz w:val="28"/>
                <w:szCs w:val="28"/>
                <w:lang w:val="ru-RU"/>
              </w:rPr>
              <w:t>.</w:t>
            </w:r>
            <w:r w:rsidR="007E7BEE">
              <w:rPr>
                <w:sz w:val="28"/>
                <w:szCs w:val="28"/>
              </w:rPr>
              <w:t>20</w:t>
            </w:r>
            <w:r w:rsidR="007E7BEE">
              <w:rPr>
                <w:sz w:val="28"/>
                <w:szCs w:val="28"/>
                <w:lang w:val="ru-RU"/>
              </w:rPr>
              <w:t>20</w:t>
            </w:r>
            <w:r w:rsidRPr="00B07521">
              <w:rPr>
                <w:sz w:val="28"/>
                <w:szCs w:val="28"/>
                <w:lang w:val="ru-RU"/>
              </w:rPr>
              <w:t xml:space="preserve"> г.</w:t>
            </w:r>
            <w:r w:rsidRPr="00B07521">
              <w:rPr>
                <w:sz w:val="28"/>
                <w:szCs w:val="28"/>
              </w:rPr>
              <w:t>)</w:t>
            </w:r>
          </w:p>
        </w:tc>
        <w:tc>
          <w:tcPr>
            <w:tcW w:w="5529" w:type="dxa"/>
            <w:vAlign w:val="bottom"/>
          </w:tcPr>
          <w:p w:rsidR="00462950" w:rsidRPr="00B07521" w:rsidRDefault="00462950" w:rsidP="00462950">
            <w:pPr>
              <w:jc w:val="right"/>
              <w:rPr>
                <w:sz w:val="28"/>
                <w:szCs w:val="28"/>
                <w:lang w:val="ru-RU"/>
              </w:rPr>
            </w:pPr>
            <w:r w:rsidRPr="00B07521">
              <w:rPr>
                <w:sz w:val="28"/>
                <w:szCs w:val="28"/>
              </w:rPr>
              <w:t>________________</w:t>
            </w:r>
            <w:r w:rsidRPr="00B07521">
              <w:rPr>
                <w:sz w:val="28"/>
                <w:szCs w:val="28"/>
                <w:lang w:val="ru-RU"/>
              </w:rPr>
              <w:t>Л.Л.Пачина</w:t>
            </w:r>
          </w:p>
        </w:tc>
        <w:tc>
          <w:tcPr>
            <w:tcW w:w="20" w:type="dxa"/>
            <w:vAlign w:val="bottom"/>
          </w:tcPr>
          <w:p w:rsidR="00462950" w:rsidRPr="00B07521" w:rsidRDefault="00462950" w:rsidP="00462950">
            <w:pPr>
              <w:jc w:val="center"/>
              <w:rPr>
                <w:sz w:val="28"/>
                <w:szCs w:val="28"/>
              </w:rPr>
            </w:pPr>
          </w:p>
        </w:tc>
      </w:tr>
      <w:tr w:rsidR="00462950" w:rsidRPr="00B07521" w:rsidTr="00462950">
        <w:trPr>
          <w:trHeight w:val="308"/>
        </w:trPr>
        <w:tc>
          <w:tcPr>
            <w:tcW w:w="3969" w:type="dxa"/>
            <w:vAlign w:val="bottom"/>
          </w:tcPr>
          <w:p w:rsidR="00462950" w:rsidRPr="00B07521" w:rsidRDefault="00462950" w:rsidP="00462950">
            <w:pPr>
              <w:jc w:val="center"/>
              <w:rPr>
                <w:sz w:val="28"/>
                <w:szCs w:val="28"/>
              </w:rPr>
            </w:pPr>
          </w:p>
        </w:tc>
        <w:tc>
          <w:tcPr>
            <w:tcW w:w="5529" w:type="dxa"/>
            <w:vMerge w:val="restart"/>
            <w:vAlign w:val="bottom"/>
          </w:tcPr>
          <w:p w:rsidR="00462950" w:rsidRPr="00B07521" w:rsidRDefault="00462950" w:rsidP="007510DC">
            <w:pPr>
              <w:jc w:val="right"/>
              <w:rPr>
                <w:sz w:val="28"/>
                <w:szCs w:val="28"/>
              </w:rPr>
            </w:pPr>
            <w:r w:rsidRPr="00B07521">
              <w:rPr>
                <w:sz w:val="28"/>
                <w:szCs w:val="28"/>
              </w:rPr>
              <w:t>приказ №</w:t>
            </w:r>
            <w:r w:rsidR="007E7BEE">
              <w:rPr>
                <w:sz w:val="28"/>
                <w:szCs w:val="28"/>
                <w:lang w:val="ru-RU"/>
              </w:rPr>
              <w:t xml:space="preserve"> 137</w:t>
            </w:r>
            <w:r w:rsidRPr="00B07521">
              <w:rPr>
                <w:sz w:val="28"/>
                <w:szCs w:val="28"/>
              </w:rPr>
              <w:t xml:space="preserve"> от </w:t>
            </w:r>
            <w:r w:rsidR="007510DC">
              <w:rPr>
                <w:sz w:val="28"/>
                <w:szCs w:val="28"/>
                <w:lang w:val="ru-RU"/>
              </w:rPr>
              <w:t xml:space="preserve"> 31</w:t>
            </w:r>
            <w:r>
              <w:rPr>
                <w:sz w:val="28"/>
                <w:szCs w:val="28"/>
                <w:lang w:val="ru-RU"/>
              </w:rPr>
              <w:t>.0</w:t>
            </w:r>
            <w:r w:rsidR="007510DC">
              <w:rPr>
                <w:sz w:val="28"/>
                <w:szCs w:val="28"/>
                <w:lang w:val="ru-RU"/>
              </w:rPr>
              <w:t>8</w:t>
            </w:r>
            <w:r w:rsidR="007E7BEE">
              <w:rPr>
                <w:sz w:val="28"/>
                <w:szCs w:val="28"/>
                <w:lang w:val="ru-RU"/>
              </w:rPr>
              <w:t>.2020</w:t>
            </w:r>
            <w:r w:rsidRPr="00B07521">
              <w:rPr>
                <w:sz w:val="28"/>
                <w:szCs w:val="28"/>
              </w:rPr>
              <w:t xml:space="preserve"> г.</w:t>
            </w:r>
          </w:p>
        </w:tc>
        <w:tc>
          <w:tcPr>
            <w:tcW w:w="20" w:type="dxa"/>
            <w:vAlign w:val="bottom"/>
          </w:tcPr>
          <w:p w:rsidR="00462950" w:rsidRPr="00B07521" w:rsidRDefault="00462950" w:rsidP="00462950">
            <w:pPr>
              <w:jc w:val="center"/>
              <w:rPr>
                <w:sz w:val="28"/>
                <w:szCs w:val="28"/>
              </w:rPr>
            </w:pPr>
          </w:p>
        </w:tc>
      </w:tr>
      <w:tr w:rsidR="00462950" w:rsidRPr="00B07521" w:rsidTr="00462950">
        <w:trPr>
          <w:trHeight w:val="73"/>
        </w:trPr>
        <w:tc>
          <w:tcPr>
            <w:tcW w:w="3969" w:type="dxa"/>
            <w:vAlign w:val="bottom"/>
          </w:tcPr>
          <w:p w:rsidR="00462950" w:rsidRPr="00B07521" w:rsidRDefault="00462950" w:rsidP="00462950">
            <w:pPr>
              <w:jc w:val="center"/>
              <w:rPr>
                <w:sz w:val="28"/>
                <w:szCs w:val="28"/>
              </w:rPr>
            </w:pPr>
          </w:p>
        </w:tc>
        <w:tc>
          <w:tcPr>
            <w:tcW w:w="5529" w:type="dxa"/>
            <w:vMerge/>
            <w:vAlign w:val="bottom"/>
          </w:tcPr>
          <w:p w:rsidR="00462950" w:rsidRPr="00B07521" w:rsidRDefault="00462950" w:rsidP="00462950">
            <w:pPr>
              <w:jc w:val="center"/>
              <w:rPr>
                <w:sz w:val="28"/>
                <w:szCs w:val="28"/>
              </w:rPr>
            </w:pPr>
          </w:p>
        </w:tc>
        <w:tc>
          <w:tcPr>
            <w:tcW w:w="20" w:type="dxa"/>
            <w:vAlign w:val="bottom"/>
          </w:tcPr>
          <w:p w:rsidR="00462950" w:rsidRPr="00B07521" w:rsidRDefault="00462950" w:rsidP="00462950">
            <w:pPr>
              <w:jc w:val="center"/>
              <w:rPr>
                <w:sz w:val="28"/>
                <w:szCs w:val="28"/>
              </w:rPr>
            </w:pPr>
          </w:p>
        </w:tc>
      </w:tr>
    </w:tbl>
    <w:p w:rsidR="00462950" w:rsidRPr="007E7BEE" w:rsidRDefault="007E7BEE" w:rsidP="007E7BEE">
      <w:pPr>
        <w:jc w:val="right"/>
        <w:rPr>
          <w:sz w:val="28"/>
          <w:szCs w:val="28"/>
          <w:lang w:val="ru-RU"/>
        </w:rPr>
      </w:pPr>
      <w:r>
        <w:rPr>
          <w:sz w:val="28"/>
          <w:szCs w:val="28"/>
          <w:lang w:val="ru-RU"/>
        </w:rPr>
        <w:t xml:space="preserve">                         (с изменениями)</w:t>
      </w:r>
    </w:p>
    <w:p w:rsidR="00462950" w:rsidRPr="00B07521" w:rsidRDefault="00462950" w:rsidP="00462950">
      <w:pPr>
        <w:jc w:val="center"/>
        <w:rPr>
          <w:sz w:val="28"/>
          <w:szCs w:val="28"/>
        </w:rPr>
      </w:pPr>
    </w:p>
    <w:p w:rsidR="00462950" w:rsidRPr="00B07521" w:rsidRDefault="00462950" w:rsidP="00462950">
      <w:pPr>
        <w:jc w:val="center"/>
        <w:rPr>
          <w:sz w:val="28"/>
          <w:szCs w:val="28"/>
        </w:rPr>
      </w:pPr>
    </w:p>
    <w:p w:rsidR="00462950" w:rsidRDefault="00462950" w:rsidP="00462950">
      <w:pPr>
        <w:spacing w:line="200" w:lineRule="exact"/>
        <w:rPr>
          <w:sz w:val="24"/>
          <w:szCs w:val="24"/>
        </w:rPr>
      </w:pPr>
    </w:p>
    <w:p w:rsidR="00462950" w:rsidRDefault="00462950" w:rsidP="00462950">
      <w:pPr>
        <w:spacing w:line="200" w:lineRule="exact"/>
        <w:rPr>
          <w:sz w:val="24"/>
          <w:szCs w:val="24"/>
        </w:rPr>
      </w:pPr>
    </w:p>
    <w:p w:rsidR="00462950" w:rsidRDefault="00462950" w:rsidP="00462950">
      <w:pPr>
        <w:spacing w:line="200" w:lineRule="exact"/>
        <w:rPr>
          <w:sz w:val="24"/>
          <w:szCs w:val="24"/>
        </w:rPr>
      </w:pPr>
    </w:p>
    <w:p w:rsidR="00462950" w:rsidRDefault="00462950" w:rsidP="00462950">
      <w:pPr>
        <w:spacing w:line="200" w:lineRule="exact"/>
        <w:rPr>
          <w:sz w:val="24"/>
          <w:szCs w:val="24"/>
        </w:rPr>
      </w:pPr>
    </w:p>
    <w:p w:rsidR="00462950" w:rsidRDefault="00462950" w:rsidP="00462950">
      <w:pPr>
        <w:spacing w:line="200" w:lineRule="exact"/>
        <w:rPr>
          <w:sz w:val="24"/>
          <w:szCs w:val="24"/>
        </w:rPr>
      </w:pPr>
    </w:p>
    <w:p w:rsidR="00462950" w:rsidRDefault="00462950" w:rsidP="00462950">
      <w:pPr>
        <w:spacing w:line="200" w:lineRule="exact"/>
        <w:rPr>
          <w:sz w:val="24"/>
          <w:szCs w:val="24"/>
        </w:rPr>
      </w:pPr>
    </w:p>
    <w:p w:rsidR="00462950" w:rsidRDefault="00462950" w:rsidP="00462950">
      <w:pPr>
        <w:spacing w:line="200" w:lineRule="exact"/>
        <w:rPr>
          <w:sz w:val="24"/>
          <w:szCs w:val="24"/>
        </w:rPr>
      </w:pPr>
    </w:p>
    <w:p w:rsidR="00462950" w:rsidRDefault="00462950" w:rsidP="00462950">
      <w:pPr>
        <w:spacing w:line="303" w:lineRule="exact"/>
        <w:rPr>
          <w:sz w:val="24"/>
          <w:szCs w:val="24"/>
        </w:rPr>
      </w:pPr>
    </w:p>
    <w:p w:rsidR="00462950" w:rsidRPr="00462950" w:rsidRDefault="00462950" w:rsidP="00462950">
      <w:pPr>
        <w:ind w:right="40"/>
        <w:jc w:val="center"/>
        <w:rPr>
          <w:sz w:val="8"/>
          <w:szCs w:val="20"/>
          <w:lang w:val="ru-RU"/>
        </w:rPr>
      </w:pPr>
      <w:r w:rsidRPr="00462950">
        <w:rPr>
          <w:sz w:val="36"/>
          <w:szCs w:val="72"/>
          <w:lang w:val="ru-RU"/>
        </w:rPr>
        <w:t>АДАПТИРОВАННАЯ</w:t>
      </w:r>
    </w:p>
    <w:p w:rsidR="00462950" w:rsidRPr="00462950" w:rsidRDefault="00462950" w:rsidP="00462950">
      <w:pPr>
        <w:ind w:right="40"/>
        <w:jc w:val="center"/>
        <w:rPr>
          <w:sz w:val="8"/>
          <w:szCs w:val="20"/>
          <w:lang w:val="ru-RU"/>
        </w:rPr>
      </w:pPr>
      <w:r w:rsidRPr="00462950">
        <w:rPr>
          <w:sz w:val="36"/>
          <w:szCs w:val="72"/>
          <w:lang w:val="ru-RU"/>
        </w:rPr>
        <w:t>ОСНОВНАЯ</w:t>
      </w:r>
    </w:p>
    <w:p w:rsidR="00462950" w:rsidRPr="00462950" w:rsidRDefault="00462950" w:rsidP="00462950">
      <w:pPr>
        <w:ind w:right="40"/>
        <w:jc w:val="center"/>
        <w:rPr>
          <w:sz w:val="8"/>
          <w:szCs w:val="20"/>
          <w:lang w:val="ru-RU"/>
        </w:rPr>
      </w:pPr>
      <w:r w:rsidRPr="00462950">
        <w:rPr>
          <w:sz w:val="36"/>
          <w:szCs w:val="72"/>
          <w:lang w:val="ru-RU"/>
        </w:rPr>
        <w:t>ОБЩЕОБРАЗОВАТЕЛЬНАЯ</w:t>
      </w:r>
    </w:p>
    <w:p w:rsidR="00462950" w:rsidRPr="00462950" w:rsidRDefault="00462950" w:rsidP="00462950">
      <w:pPr>
        <w:ind w:right="40"/>
        <w:jc w:val="center"/>
        <w:rPr>
          <w:sz w:val="8"/>
          <w:szCs w:val="20"/>
          <w:lang w:val="ru-RU"/>
        </w:rPr>
      </w:pPr>
      <w:r w:rsidRPr="00462950">
        <w:rPr>
          <w:sz w:val="36"/>
          <w:szCs w:val="72"/>
          <w:lang w:val="ru-RU"/>
        </w:rPr>
        <w:t>ПРОГРАММА</w:t>
      </w:r>
    </w:p>
    <w:p w:rsidR="00462950" w:rsidRPr="00462950" w:rsidRDefault="00462950" w:rsidP="00462950">
      <w:pPr>
        <w:ind w:right="40"/>
        <w:jc w:val="center"/>
        <w:rPr>
          <w:sz w:val="8"/>
          <w:szCs w:val="20"/>
          <w:lang w:val="ru-RU"/>
        </w:rPr>
      </w:pPr>
      <w:r w:rsidRPr="00462950">
        <w:rPr>
          <w:b/>
          <w:bCs/>
          <w:sz w:val="36"/>
          <w:szCs w:val="72"/>
          <w:lang w:val="ru-RU"/>
        </w:rPr>
        <w:t>НАЧАЛЬНОГО ОБЩЕГО</w:t>
      </w:r>
    </w:p>
    <w:p w:rsidR="00462950" w:rsidRPr="00462950" w:rsidRDefault="00462950" w:rsidP="00462950">
      <w:pPr>
        <w:ind w:right="40"/>
        <w:jc w:val="center"/>
        <w:rPr>
          <w:sz w:val="8"/>
          <w:szCs w:val="20"/>
          <w:lang w:val="ru-RU"/>
        </w:rPr>
      </w:pPr>
      <w:r w:rsidRPr="00462950">
        <w:rPr>
          <w:b/>
          <w:bCs/>
          <w:sz w:val="36"/>
          <w:szCs w:val="72"/>
          <w:lang w:val="ru-RU"/>
        </w:rPr>
        <w:t>ОБРАЗОВАНИЯ</w:t>
      </w:r>
    </w:p>
    <w:p w:rsidR="00462950" w:rsidRPr="00462950" w:rsidRDefault="00462950" w:rsidP="00462950">
      <w:pPr>
        <w:spacing w:line="3" w:lineRule="exact"/>
        <w:rPr>
          <w:sz w:val="12"/>
          <w:szCs w:val="24"/>
          <w:lang w:val="ru-RU"/>
        </w:rPr>
      </w:pPr>
    </w:p>
    <w:p w:rsidR="00462950" w:rsidRPr="00462950" w:rsidRDefault="00462950" w:rsidP="00462950">
      <w:pPr>
        <w:ind w:right="40"/>
        <w:jc w:val="center"/>
        <w:rPr>
          <w:sz w:val="8"/>
          <w:szCs w:val="20"/>
          <w:lang w:val="ru-RU"/>
        </w:rPr>
      </w:pPr>
      <w:r w:rsidRPr="00462950">
        <w:rPr>
          <w:b/>
          <w:bCs/>
          <w:sz w:val="28"/>
          <w:szCs w:val="52"/>
          <w:lang w:val="ru-RU"/>
        </w:rPr>
        <w:t>обучающихся с ЗПР</w:t>
      </w:r>
    </w:p>
    <w:p w:rsidR="00462950" w:rsidRDefault="00462950" w:rsidP="00462950">
      <w:pPr>
        <w:ind w:right="40"/>
        <w:jc w:val="center"/>
        <w:rPr>
          <w:b/>
          <w:bCs/>
          <w:sz w:val="28"/>
          <w:szCs w:val="52"/>
          <w:lang w:val="ru-RU"/>
        </w:rPr>
      </w:pPr>
      <w:r w:rsidRPr="00462950">
        <w:rPr>
          <w:b/>
          <w:bCs/>
          <w:sz w:val="28"/>
          <w:szCs w:val="52"/>
          <w:lang w:val="ru-RU"/>
        </w:rPr>
        <w:t>(вариант 7.</w:t>
      </w:r>
      <w:r w:rsidR="007510DC">
        <w:rPr>
          <w:b/>
          <w:bCs/>
          <w:sz w:val="28"/>
          <w:szCs w:val="52"/>
          <w:lang w:val="ru-RU"/>
        </w:rPr>
        <w:t>2</w:t>
      </w:r>
      <w:r w:rsidR="00963B07">
        <w:rPr>
          <w:b/>
          <w:bCs/>
          <w:sz w:val="28"/>
          <w:szCs w:val="52"/>
          <w:lang w:val="ru-RU"/>
        </w:rPr>
        <w:t>.</w:t>
      </w:r>
      <w:r w:rsidRPr="00462950">
        <w:rPr>
          <w:b/>
          <w:bCs/>
          <w:sz w:val="28"/>
          <w:szCs w:val="52"/>
          <w:lang w:val="ru-RU"/>
        </w:rPr>
        <w:t>)</w:t>
      </w: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7510DC" w:rsidRDefault="007510DC" w:rsidP="00462950">
      <w:pPr>
        <w:ind w:right="40"/>
        <w:jc w:val="center"/>
        <w:rPr>
          <w:b/>
          <w:bCs/>
          <w:sz w:val="28"/>
          <w:szCs w:val="52"/>
          <w:lang w:val="ru-RU"/>
        </w:rPr>
      </w:pPr>
    </w:p>
    <w:p w:rsidR="00462950" w:rsidRPr="0065077C" w:rsidRDefault="00462950" w:rsidP="00462950">
      <w:pPr>
        <w:rPr>
          <w:lang w:val="ru-RU"/>
        </w:rPr>
        <w:sectPr w:rsidR="00462950" w:rsidRPr="0065077C">
          <w:pgSz w:w="11900" w:h="16838"/>
          <w:pgMar w:top="1019" w:right="1440" w:bottom="1029" w:left="1440" w:header="0" w:footer="0" w:gutter="0"/>
          <w:cols w:space="720" w:equalWidth="0">
            <w:col w:w="9026"/>
          </w:cols>
        </w:sectPr>
      </w:pPr>
    </w:p>
    <w:p w:rsidR="00462950" w:rsidRPr="0065077C" w:rsidRDefault="00462950" w:rsidP="00462950">
      <w:pPr>
        <w:spacing w:line="8" w:lineRule="exact"/>
        <w:rPr>
          <w:sz w:val="20"/>
          <w:szCs w:val="20"/>
          <w:lang w:val="ru-RU"/>
        </w:rPr>
      </w:pPr>
    </w:p>
    <w:p w:rsidR="00462950" w:rsidRPr="0065077C" w:rsidRDefault="00462950" w:rsidP="00462950">
      <w:pPr>
        <w:rPr>
          <w:lang w:val="ru-RU"/>
        </w:rPr>
        <w:sectPr w:rsidR="00462950" w:rsidRPr="0065077C">
          <w:pgSz w:w="11900" w:h="16838"/>
          <w:pgMar w:top="709" w:right="846" w:bottom="427" w:left="1000" w:header="0" w:footer="0" w:gutter="0"/>
          <w:cols w:num="2" w:space="720" w:equalWidth="0">
            <w:col w:w="7700" w:space="720"/>
            <w:col w:w="1640"/>
          </w:cols>
        </w:sectPr>
      </w:pPr>
    </w:p>
    <w:p w:rsidR="00462950" w:rsidRPr="0065077C" w:rsidRDefault="00462950" w:rsidP="00462950">
      <w:pPr>
        <w:ind w:left="4420"/>
        <w:rPr>
          <w:sz w:val="20"/>
          <w:szCs w:val="20"/>
          <w:lang w:val="ru-RU"/>
        </w:rPr>
      </w:pPr>
      <w:r w:rsidRPr="0065077C">
        <w:rPr>
          <w:b/>
          <w:bCs/>
          <w:sz w:val="24"/>
          <w:szCs w:val="24"/>
          <w:lang w:val="ru-RU"/>
        </w:rPr>
        <w:lastRenderedPageBreak/>
        <w:t>СОДЕРЖАНИЕ</w:t>
      </w:r>
    </w:p>
    <w:p w:rsidR="00462950" w:rsidRPr="0065077C" w:rsidRDefault="00462950" w:rsidP="00963B07">
      <w:pPr>
        <w:pStyle w:val="a6"/>
        <w:jc w:val="both"/>
        <w:rPr>
          <w:lang w:val="ru-RU"/>
        </w:rPr>
      </w:pPr>
    </w:p>
    <w:p w:rsidR="00462950" w:rsidRPr="00462950" w:rsidRDefault="00462950" w:rsidP="00963B07">
      <w:pPr>
        <w:pStyle w:val="a6"/>
        <w:jc w:val="both"/>
        <w:rPr>
          <w:lang w:val="ru-RU"/>
        </w:rPr>
      </w:pPr>
      <w:r>
        <w:rPr>
          <w:b/>
          <w:bCs/>
          <w:sz w:val="24"/>
          <w:szCs w:val="24"/>
        </w:rPr>
        <w:t>I</w:t>
      </w:r>
      <w:r w:rsidRPr="0065077C">
        <w:rPr>
          <w:b/>
          <w:bCs/>
          <w:sz w:val="24"/>
          <w:szCs w:val="24"/>
          <w:lang w:val="ru-RU"/>
        </w:rPr>
        <w:t>. Целевой раздел ………………………………………………………………………………</w:t>
      </w:r>
      <w:r w:rsidR="00B13489">
        <w:rPr>
          <w:b/>
          <w:bCs/>
          <w:sz w:val="24"/>
          <w:szCs w:val="24"/>
          <w:lang w:val="ru-RU"/>
        </w:rPr>
        <w:t>4</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4"/>
          <w:szCs w:val="24"/>
        </w:rPr>
        <w:t>I</w:t>
      </w:r>
      <w:r w:rsidRPr="00462950">
        <w:rPr>
          <w:sz w:val="24"/>
          <w:szCs w:val="24"/>
          <w:lang w:val="ru-RU"/>
        </w:rPr>
        <w:t xml:space="preserve">.1. Пояснительная записка …………………………………………………………………... </w:t>
      </w:r>
      <w:r w:rsidR="00B13489">
        <w:rPr>
          <w:sz w:val="24"/>
          <w:szCs w:val="24"/>
          <w:lang w:val="ru-RU"/>
        </w:rPr>
        <w:t>6</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sidRPr="00462950">
        <w:rPr>
          <w:sz w:val="24"/>
          <w:szCs w:val="24"/>
          <w:lang w:val="ru-RU"/>
        </w:rPr>
        <w:t xml:space="preserve">1.1.1. Цели и задачи реализации АООП НОО </w:t>
      </w:r>
      <w:proofErr w:type="gramStart"/>
      <w:r w:rsidRPr="00462950">
        <w:rPr>
          <w:sz w:val="24"/>
          <w:szCs w:val="24"/>
          <w:lang w:val="ru-RU"/>
        </w:rPr>
        <w:t>обучающихся</w:t>
      </w:r>
      <w:proofErr w:type="gramEnd"/>
      <w:r w:rsidRPr="00462950">
        <w:rPr>
          <w:sz w:val="24"/>
          <w:szCs w:val="24"/>
          <w:lang w:val="ru-RU"/>
        </w:rPr>
        <w:t xml:space="preserve"> с ЗПР …………………… </w:t>
      </w:r>
      <w:r w:rsidR="00B13489">
        <w:rPr>
          <w:sz w:val="24"/>
          <w:szCs w:val="24"/>
          <w:lang w:val="ru-RU"/>
        </w:rPr>
        <w:t>6</w:t>
      </w:r>
    </w:p>
    <w:p w:rsidR="00462950" w:rsidRPr="00462950" w:rsidRDefault="00462950" w:rsidP="00963B07">
      <w:pPr>
        <w:pStyle w:val="a6"/>
        <w:jc w:val="both"/>
        <w:rPr>
          <w:lang w:val="ru-RU"/>
        </w:rPr>
      </w:pPr>
      <w:r w:rsidRPr="00462950">
        <w:rPr>
          <w:sz w:val="24"/>
          <w:szCs w:val="24"/>
          <w:lang w:val="ru-RU"/>
        </w:rPr>
        <w:t xml:space="preserve">1.1.2. Принципы и подходы к формированию АООП НОО ……………………………. </w:t>
      </w:r>
      <w:r w:rsidR="00B13489">
        <w:rPr>
          <w:sz w:val="24"/>
          <w:szCs w:val="24"/>
          <w:lang w:val="ru-RU"/>
        </w:rPr>
        <w:t>7</w:t>
      </w:r>
    </w:p>
    <w:p w:rsidR="00462950" w:rsidRPr="0065077C" w:rsidRDefault="00462950" w:rsidP="00963B07">
      <w:pPr>
        <w:pStyle w:val="a6"/>
        <w:jc w:val="both"/>
        <w:rPr>
          <w:lang w:val="ru-RU"/>
        </w:rPr>
      </w:pPr>
      <w:r w:rsidRPr="0065077C">
        <w:rPr>
          <w:sz w:val="24"/>
          <w:szCs w:val="24"/>
          <w:lang w:val="ru-RU"/>
        </w:rPr>
        <w:t xml:space="preserve">1.1.3. Общая характеристика АООП НОО </w:t>
      </w:r>
      <w:proofErr w:type="gramStart"/>
      <w:r w:rsidRPr="0065077C">
        <w:rPr>
          <w:sz w:val="24"/>
          <w:szCs w:val="24"/>
          <w:lang w:val="ru-RU"/>
        </w:rPr>
        <w:t>обучающихся</w:t>
      </w:r>
      <w:proofErr w:type="gramEnd"/>
      <w:r w:rsidRPr="0065077C">
        <w:rPr>
          <w:sz w:val="24"/>
          <w:szCs w:val="24"/>
          <w:lang w:val="ru-RU"/>
        </w:rPr>
        <w:t xml:space="preserve"> с ЗПР ……………………….. </w:t>
      </w:r>
      <w:r w:rsidR="00B13489">
        <w:rPr>
          <w:sz w:val="24"/>
          <w:szCs w:val="24"/>
          <w:lang w:val="ru-RU"/>
        </w:rPr>
        <w:t>8</w:t>
      </w:r>
    </w:p>
    <w:p w:rsidR="00462950" w:rsidRPr="00462950" w:rsidRDefault="00462950" w:rsidP="00963B07">
      <w:pPr>
        <w:pStyle w:val="a6"/>
        <w:jc w:val="both"/>
        <w:rPr>
          <w:lang w:val="ru-RU"/>
        </w:rPr>
      </w:pPr>
      <w:r w:rsidRPr="00462950">
        <w:rPr>
          <w:sz w:val="24"/>
          <w:szCs w:val="24"/>
          <w:lang w:val="ru-RU"/>
        </w:rPr>
        <w:t xml:space="preserve">1.1.4. Психолого-педагогическая характеристика </w:t>
      </w:r>
      <w:proofErr w:type="gramStart"/>
      <w:r w:rsidRPr="00462950">
        <w:rPr>
          <w:sz w:val="24"/>
          <w:szCs w:val="24"/>
          <w:lang w:val="ru-RU"/>
        </w:rPr>
        <w:t>обучающихся</w:t>
      </w:r>
      <w:proofErr w:type="gramEnd"/>
      <w:r w:rsidRPr="00462950">
        <w:rPr>
          <w:sz w:val="24"/>
          <w:szCs w:val="24"/>
          <w:lang w:val="ru-RU"/>
        </w:rPr>
        <w:t xml:space="preserve"> с ЗПР ………………. </w:t>
      </w:r>
      <w:r w:rsidR="00B13489">
        <w:rPr>
          <w:sz w:val="24"/>
          <w:szCs w:val="24"/>
          <w:lang w:val="ru-RU"/>
        </w:rPr>
        <w:t>10</w:t>
      </w:r>
    </w:p>
    <w:p w:rsidR="00462950" w:rsidRPr="0065077C" w:rsidRDefault="00462950" w:rsidP="00963B07">
      <w:pPr>
        <w:pStyle w:val="a6"/>
        <w:jc w:val="both"/>
        <w:rPr>
          <w:lang w:val="ru-RU"/>
        </w:rPr>
      </w:pPr>
      <w:r w:rsidRPr="0065077C">
        <w:rPr>
          <w:sz w:val="24"/>
          <w:szCs w:val="24"/>
          <w:lang w:val="ru-RU"/>
        </w:rPr>
        <w:t xml:space="preserve">1.1.5. Описание особых образовательных потребностей обучающихся с ЗПР ……….. </w:t>
      </w:r>
      <w:r w:rsidR="00B13489">
        <w:rPr>
          <w:sz w:val="24"/>
          <w:szCs w:val="24"/>
          <w:lang w:val="ru-RU"/>
        </w:rPr>
        <w:t>11</w:t>
      </w:r>
    </w:p>
    <w:p w:rsidR="00462950" w:rsidRPr="0065077C" w:rsidRDefault="00462950" w:rsidP="00963B07">
      <w:pPr>
        <w:pStyle w:val="a6"/>
        <w:jc w:val="both"/>
        <w:rPr>
          <w:lang w:val="ru-RU"/>
        </w:rPr>
      </w:pPr>
    </w:p>
    <w:p w:rsidR="00462950" w:rsidRPr="0065077C" w:rsidRDefault="00462950" w:rsidP="00963B07">
      <w:pPr>
        <w:pStyle w:val="a6"/>
        <w:jc w:val="both"/>
        <w:rPr>
          <w:lang w:val="ru-RU"/>
        </w:rPr>
      </w:pPr>
      <w:r>
        <w:rPr>
          <w:sz w:val="23"/>
          <w:szCs w:val="23"/>
        </w:rPr>
        <w:t>I</w:t>
      </w:r>
      <w:r w:rsidRPr="0065077C">
        <w:rPr>
          <w:sz w:val="23"/>
          <w:szCs w:val="23"/>
          <w:lang w:val="ru-RU"/>
        </w:rPr>
        <w:t>.2. Планируемые результаты освоения обучающимися с ЗПР развития АООП НОО …. 1</w:t>
      </w:r>
      <w:r w:rsidR="00B13489">
        <w:rPr>
          <w:sz w:val="23"/>
          <w:szCs w:val="23"/>
          <w:lang w:val="ru-RU"/>
        </w:rPr>
        <w:t>2</w:t>
      </w:r>
    </w:p>
    <w:p w:rsidR="00462950" w:rsidRPr="0065077C" w:rsidRDefault="00462950" w:rsidP="00963B07">
      <w:pPr>
        <w:pStyle w:val="a6"/>
        <w:jc w:val="both"/>
        <w:rPr>
          <w:lang w:val="ru-RU"/>
        </w:rPr>
      </w:pPr>
    </w:p>
    <w:p w:rsidR="00462950" w:rsidRPr="0065077C" w:rsidRDefault="00462950" w:rsidP="00963B07">
      <w:pPr>
        <w:pStyle w:val="a6"/>
        <w:jc w:val="both"/>
        <w:rPr>
          <w:lang w:val="ru-RU"/>
        </w:rPr>
      </w:pPr>
      <w:r>
        <w:rPr>
          <w:sz w:val="23"/>
          <w:szCs w:val="23"/>
        </w:rPr>
        <w:t>I</w:t>
      </w:r>
      <w:r w:rsidRPr="0065077C">
        <w:rPr>
          <w:sz w:val="23"/>
          <w:szCs w:val="23"/>
          <w:lang w:val="ru-RU"/>
        </w:rPr>
        <w:t>.3. Система оценки достижения планируемых результатов освоения обучающимися с ЗПР АООП НОО …………………………………………………………………………………………… 38</w:t>
      </w:r>
    </w:p>
    <w:p w:rsidR="00462950" w:rsidRPr="00462950" w:rsidRDefault="00462950" w:rsidP="00963B07">
      <w:pPr>
        <w:pStyle w:val="a6"/>
        <w:jc w:val="both"/>
        <w:rPr>
          <w:lang w:val="ru-RU"/>
        </w:rPr>
      </w:pPr>
      <w:r>
        <w:rPr>
          <w:b/>
          <w:bCs/>
          <w:sz w:val="24"/>
          <w:szCs w:val="24"/>
        </w:rPr>
        <w:t>II</w:t>
      </w:r>
      <w:r w:rsidRPr="00462950">
        <w:rPr>
          <w:b/>
          <w:bCs/>
          <w:sz w:val="24"/>
          <w:szCs w:val="24"/>
          <w:lang w:val="ru-RU"/>
        </w:rPr>
        <w:t>. Содержательный раз</w:t>
      </w:r>
      <w:r w:rsidR="00B13489">
        <w:rPr>
          <w:b/>
          <w:bCs/>
          <w:sz w:val="24"/>
          <w:szCs w:val="24"/>
          <w:lang w:val="ru-RU"/>
        </w:rPr>
        <w:t>дел ……………………………………………………………..</w:t>
      </w:r>
      <w:r w:rsidRPr="00462950">
        <w:rPr>
          <w:b/>
          <w:bCs/>
          <w:sz w:val="24"/>
          <w:szCs w:val="24"/>
          <w:lang w:val="ru-RU"/>
        </w:rPr>
        <w:t>44</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3"/>
          <w:szCs w:val="23"/>
        </w:rPr>
        <w:t>II</w:t>
      </w:r>
      <w:r w:rsidRPr="00462950">
        <w:rPr>
          <w:sz w:val="23"/>
          <w:szCs w:val="23"/>
          <w:lang w:val="ru-RU"/>
        </w:rPr>
        <w:t>.1. Программа формирования универсальных учебных действий ……………………… 44</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4"/>
          <w:szCs w:val="24"/>
        </w:rPr>
        <w:t>II</w:t>
      </w:r>
      <w:r w:rsidRPr="00462950">
        <w:rPr>
          <w:sz w:val="24"/>
          <w:szCs w:val="24"/>
          <w:lang w:val="ru-RU"/>
        </w:rPr>
        <w:t>.2. Программы учебных п</w:t>
      </w:r>
      <w:r w:rsidR="00B13489">
        <w:rPr>
          <w:sz w:val="24"/>
          <w:szCs w:val="24"/>
          <w:lang w:val="ru-RU"/>
        </w:rPr>
        <w:t>редметов …………………………………………………….</w:t>
      </w:r>
      <w:r w:rsidRPr="00462950">
        <w:rPr>
          <w:sz w:val="24"/>
          <w:szCs w:val="24"/>
          <w:lang w:val="ru-RU"/>
        </w:rPr>
        <w:t>5</w:t>
      </w:r>
      <w:r w:rsidR="00B13489">
        <w:rPr>
          <w:sz w:val="24"/>
          <w:szCs w:val="24"/>
          <w:lang w:val="ru-RU"/>
        </w:rPr>
        <w:t>6</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4"/>
          <w:szCs w:val="24"/>
        </w:rPr>
        <w:t>II</w:t>
      </w:r>
      <w:r w:rsidRPr="00462950">
        <w:rPr>
          <w:sz w:val="24"/>
          <w:szCs w:val="24"/>
          <w:lang w:val="ru-RU"/>
        </w:rPr>
        <w:t>.3. Программа курсов коррекционно-</w:t>
      </w:r>
      <w:r w:rsidR="00B13489">
        <w:rPr>
          <w:sz w:val="24"/>
          <w:szCs w:val="24"/>
          <w:lang w:val="ru-RU"/>
        </w:rPr>
        <w:t>развивающей области …………………………</w:t>
      </w:r>
      <w:r w:rsidRPr="00462950">
        <w:rPr>
          <w:sz w:val="24"/>
          <w:szCs w:val="24"/>
          <w:lang w:val="ru-RU"/>
        </w:rPr>
        <w:t>8</w:t>
      </w:r>
      <w:r w:rsidR="00B13489">
        <w:rPr>
          <w:sz w:val="24"/>
          <w:szCs w:val="24"/>
          <w:lang w:val="ru-RU"/>
        </w:rPr>
        <w:t>0</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3"/>
          <w:szCs w:val="23"/>
        </w:rPr>
        <w:t>II</w:t>
      </w:r>
      <w:r w:rsidRPr="00462950">
        <w:rPr>
          <w:sz w:val="23"/>
          <w:szCs w:val="23"/>
          <w:lang w:val="ru-RU"/>
        </w:rPr>
        <w:t>.4. Программа духовно-нравственного развития, воспитания ………………………….. 8</w:t>
      </w:r>
      <w:r w:rsidR="00B13489">
        <w:rPr>
          <w:sz w:val="23"/>
          <w:szCs w:val="23"/>
          <w:lang w:val="ru-RU"/>
        </w:rPr>
        <w:t>1</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3"/>
          <w:szCs w:val="23"/>
        </w:rPr>
        <w:t>II</w:t>
      </w:r>
      <w:r w:rsidRPr="00462950">
        <w:rPr>
          <w:sz w:val="23"/>
          <w:szCs w:val="23"/>
          <w:lang w:val="ru-RU"/>
        </w:rPr>
        <w:t>.5. Программа формирования экологической культуры, здорового и безопасного образа жизни ………………………</w:t>
      </w:r>
      <w:r w:rsidR="00B13489">
        <w:rPr>
          <w:sz w:val="23"/>
          <w:szCs w:val="23"/>
          <w:lang w:val="ru-RU"/>
        </w:rPr>
        <w:t>…………………………………………………………………………...</w:t>
      </w:r>
      <w:r w:rsidRPr="00462950">
        <w:rPr>
          <w:sz w:val="23"/>
          <w:szCs w:val="23"/>
          <w:lang w:val="ru-RU"/>
        </w:rPr>
        <w:t>9</w:t>
      </w:r>
      <w:r w:rsidR="00B13489">
        <w:rPr>
          <w:sz w:val="23"/>
          <w:szCs w:val="23"/>
          <w:lang w:val="ru-RU"/>
        </w:rPr>
        <w:t>0</w:t>
      </w:r>
    </w:p>
    <w:p w:rsidR="00462950" w:rsidRPr="00462950" w:rsidRDefault="00462950" w:rsidP="00963B07">
      <w:pPr>
        <w:pStyle w:val="a6"/>
        <w:jc w:val="both"/>
        <w:rPr>
          <w:lang w:val="ru-RU"/>
        </w:rPr>
      </w:pPr>
      <w:r>
        <w:rPr>
          <w:sz w:val="24"/>
          <w:szCs w:val="24"/>
        </w:rPr>
        <w:t>II</w:t>
      </w:r>
      <w:r w:rsidRPr="00462950">
        <w:rPr>
          <w:sz w:val="24"/>
          <w:szCs w:val="24"/>
          <w:lang w:val="ru-RU"/>
        </w:rPr>
        <w:t>.6. Программа коррекцион</w:t>
      </w:r>
      <w:r w:rsidR="00B13489">
        <w:rPr>
          <w:sz w:val="24"/>
          <w:szCs w:val="24"/>
          <w:lang w:val="ru-RU"/>
        </w:rPr>
        <w:t>ной работы …………………………………………………</w:t>
      </w:r>
      <w:r w:rsidRPr="00462950">
        <w:rPr>
          <w:sz w:val="24"/>
          <w:szCs w:val="24"/>
          <w:lang w:val="ru-RU"/>
        </w:rPr>
        <w:t>1</w:t>
      </w:r>
      <w:r w:rsidR="00B13489">
        <w:rPr>
          <w:sz w:val="24"/>
          <w:szCs w:val="24"/>
          <w:lang w:val="ru-RU"/>
        </w:rPr>
        <w:t>03</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3"/>
          <w:szCs w:val="23"/>
        </w:rPr>
        <w:t>II</w:t>
      </w:r>
      <w:r w:rsidRPr="00462950">
        <w:rPr>
          <w:sz w:val="23"/>
          <w:szCs w:val="23"/>
          <w:lang w:val="ru-RU"/>
        </w:rPr>
        <w:t xml:space="preserve">.7. Программа внеурочной деятельности ……………………………………………….. </w:t>
      </w:r>
      <w:r w:rsidR="00B13489">
        <w:rPr>
          <w:sz w:val="23"/>
          <w:szCs w:val="23"/>
          <w:lang w:val="ru-RU"/>
        </w:rPr>
        <w:t>..</w:t>
      </w:r>
      <w:r w:rsidRPr="00462950">
        <w:rPr>
          <w:sz w:val="23"/>
          <w:szCs w:val="23"/>
          <w:lang w:val="ru-RU"/>
        </w:rPr>
        <w:t>1</w:t>
      </w:r>
      <w:r w:rsidR="00B13489">
        <w:rPr>
          <w:sz w:val="23"/>
          <w:szCs w:val="23"/>
          <w:lang w:val="ru-RU"/>
        </w:rPr>
        <w:t>10</w:t>
      </w:r>
    </w:p>
    <w:p w:rsidR="00462950" w:rsidRPr="00462950" w:rsidRDefault="00462950" w:rsidP="00963B07">
      <w:pPr>
        <w:pStyle w:val="a6"/>
        <w:jc w:val="both"/>
        <w:rPr>
          <w:lang w:val="ru-RU"/>
        </w:rPr>
      </w:pPr>
    </w:p>
    <w:p w:rsidR="00462950" w:rsidRPr="00B13489" w:rsidRDefault="00462950" w:rsidP="00963B07">
      <w:pPr>
        <w:pStyle w:val="a6"/>
        <w:jc w:val="both"/>
        <w:rPr>
          <w:sz w:val="24"/>
          <w:szCs w:val="24"/>
          <w:lang w:val="ru-RU"/>
        </w:rPr>
      </w:pPr>
      <w:r w:rsidRPr="00B13489">
        <w:rPr>
          <w:b/>
          <w:bCs/>
          <w:sz w:val="24"/>
          <w:szCs w:val="24"/>
        </w:rPr>
        <w:t>III</w:t>
      </w:r>
      <w:r w:rsidRPr="00B13489">
        <w:rPr>
          <w:b/>
          <w:bCs/>
          <w:sz w:val="24"/>
          <w:szCs w:val="24"/>
          <w:lang w:val="ru-RU"/>
        </w:rPr>
        <w:t>. Организационный р</w:t>
      </w:r>
      <w:r w:rsidR="00B13489">
        <w:rPr>
          <w:b/>
          <w:bCs/>
          <w:sz w:val="24"/>
          <w:szCs w:val="24"/>
          <w:lang w:val="ru-RU"/>
        </w:rPr>
        <w:t>аздел …………………………………………………………</w:t>
      </w:r>
      <w:r w:rsidRPr="00B13489">
        <w:rPr>
          <w:b/>
          <w:bCs/>
          <w:sz w:val="24"/>
          <w:szCs w:val="24"/>
          <w:lang w:val="ru-RU"/>
        </w:rPr>
        <w:t>1</w:t>
      </w:r>
      <w:r w:rsidR="00B13489" w:rsidRPr="00B13489">
        <w:rPr>
          <w:b/>
          <w:bCs/>
          <w:sz w:val="24"/>
          <w:szCs w:val="24"/>
          <w:lang w:val="ru-RU"/>
        </w:rPr>
        <w:t>14</w:t>
      </w:r>
    </w:p>
    <w:p w:rsidR="00B13489" w:rsidRDefault="00B13489" w:rsidP="00963B07">
      <w:pPr>
        <w:pStyle w:val="a6"/>
        <w:jc w:val="both"/>
        <w:rPr>
          <w:sz w:val="24"/>
          <w:szCs w:val="24"/>
          <w:lang w:val="ru-RU"/>
        </w:rPr>
      </w:pPr>
    </w:p>
    <w:p w:rsidR="00462950" w:rsidRPr="00B13489" w:rsidRDefault="00462950" w:rsidP="00963B07">
      <w:pPr>
        <w:pStyle w:val="a6"/>
        <w:jc w:val="both"/>
        <w:rPr>
          <w:sz w:val="24"/>
          <w:szCs w:val="24"/>
          <w:lang w:val="ru-RU"/>
        </w:rPr>
      </w:pPr>
      <w:r w:rsidRPr="00B13489">
        <w:rPr>
          <w:sz w:val="24"/>
          <w:szCs w:val="24"/>
        </w:rPr>
        <w:t>III</w:t>
      </w:r>
      <w:r w:rsidRPr="00B13489">
        <w:rPr>
          <w:sz w:val="24"/>
          <w:szCs w:val="24"/>
          <w:lang w:val="ru-RU"/>
        </w:rPr>
        <w:t>.1. Учебный план</w:t>
      </w:r>
      <w:r w:rsidR="00B13489" w:rsidRPr="00B13489">
        <w:rPr>
          <w:sz w:val="24"/>
          <w:szCs w:val="24"/>
          <w:lang w:val="ru-RU"/>
        </w:rPr>
        <w:t xml:space="preserve"> ………………………………………………………………………115</w:t>
      </w:r>
    </w:p>
    <w:p w:rsidR="00462950" w:rsidRPr="00B13489" w:rsidRDefault="00462950" w:rsidP="00963B07">
      <w:pPr>
        <w:pStyle w:val="a6"/>
        <w:jc w:val="both"/>
        <w:rPr>
          <w:sz w:val="24"/>
          <w:szCs w:val="24"/>
          <w:lang w:val="ru-RU"/>
        </w:rPr>
      </w:pPr>
    </w:p>
    <w:p w:rsidR="00462950" w:rsidRPr="00B13489" w:rsidRDefault="00462950" w:rsidP="00963B07">
      <w:pPr>
        <w:pStyle w:val="a6"/>
        <w:jc w:val="both"/>
        <w:rPr>
          <w:sz w:val="24"/>
          <w:szCs w:val="24"/>
          <w:lang w:val="ru-RU"/>
        </w:rPr>
      </w:pPr>
      <w:r w:rsidRPr="00B13489">
        <w:rPr>
          <w:sz w:val="24"/>
          <w:szCs w:val="24"/>
        </w:rPr>
        <w:t>III</w:t>
      </w:r>
      <w:r w:rsidRPr="00B13489">
        <w:rPr>
          <w:sz w:val="24"/>
          <w:szCs w:val="24"/>
          <w:lang w:val="ru-RU"/>
        </w:rPr>
        <w:t xml:space="preserve">.2. Система условий реализации АООП НОО для обучающихся с ЗПР в соответствии с требованиями ФГОС </w:t>
      </w:r>
      <w:r w:rsidR="00B13489">
        <w:rPr>
          <w:sz w:val="24"/>
          <w:szCs w:val="24"/>
          <w:lang w:val="ru-RU"/>
        </w:rPr>
        <w:t>……………………………………………………………………...</w:t>
      </w:r>
      <w:r w:rsidRPr="00B13489">
        <w:rPr>
          <w:sz w:val="24"/>
          <w:szCs w:val="24"/>
          <w:lang w:val="ru-RU"/>
        </w:rPr>
        <w:t>1</w:t>
      </w:r>
      <w:r w:rsidR="00B13489" w:rsidRPr="00B13489">
        <w:rPr>
          <w:sz w:val="24"/>
          <w:szCs w:val="24"/>
          <w:lang w:val="ru-RU"/>
        </w:rPr>
        <w:t>26</w:t>
      </w:r>
    </w:p>
    <w:p w:rsidR="00462950" w:rsidRPr="00B13489" w:rsidRDefault="00462950" w:rsidP="00963B07">
      <w:pPr>
        <w:pStyle w:val="a6"/>
        <w:jc w:val="both"/>
        <w:rPr>
          <w:sz w:val="24"/>
          <w:szCs w:val="24"/>
          <w:lang w:val="ru-RU"/>
        </w:rPr>
      </w:pPr>
      <w:r w:rsidRPr="00B13489">
        <w:rPr>
          <w:sz w:val="24"/>
          <w:szCs w:val="24"/>
        </w:rPr>
        <w:t>III</w:t>
      </w:r>
      <w:r w:rsidRPr="00B13489">
        <w:rPr>
          <w:sz w:val="24"/>
          <w:szCs w:val="24"/>
          <w:lang w:val="ru-RU"/>
        </w:rPr>
        <w:t xml:space="preserve">.2.1. Кадровые условия ………………………………………………………………. </w:t>
      </w:r>
      <w:r w:rsidR="00B13489" w:rsidRPr="00B13489">
        <w:rPr>
          <w:sz w:val="24"/>
          <w:szCs w:val="24"/>
          <w:lang w:val="ru-RU"/>
        </w:rPr>
        <w:t>.</w:t>
      </w:r>
      <w:r w:rsidRPr="00B13489">
        <w:rPr>
          <w:sz w:val="24"/>
          <w:szCs w:val="24"/>
          <w:lang w:val="ru-RU"/>
        </w:rPr>
        <w:t>1</w:t>
      </w:r>
      <w:r w:rsidR="00B13489" w:rsidRPr="00B13489">
        <w:rPr>
          <w:sz w:val="24"/>
          <w:szCs w:val="24"/>
          <w:lang w:val="ru-RU"/>
        </w:rPr>
        <w:t>26</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4"/>
          <w:szCs w:val="24"/>
        </w:rPr>
        <w:t>III</w:t>
      </w:r>
      <w:r w:rsidRPr="00462950">
        <w:rPr>
          <w:sz w:val="24"/>
          <w:szCs w:val="24"/>
          <w:lang w:val="ru-RU"/>
        </w:rPr>
        <w:t>.2.2. Финансово-экономичес</w:t>
      </w:r>
      <w:r w:rsidR="00B13489">
        <w:rPr>
          <w:sz w:val="24"/>
          <w:szCs w:val="24"/>
          <w:lang w:val="ru-RU"/>
        </w:rPr>
        <w:t>кие условия …………………………………………… 12</w:t>
      </w:r>
      <w:r w:rsidRPr="00462950">
        <w:rPr>
          <w:sz w:val="24"/>
          <w:szCs w:val="24"/>
          <w:lang w:val="ru-RU"/>
        </w:rPr>
        <w:t>6</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4"/>
          <w:szCs w:val="24"/>
        </w:rPr>
        <w:t>III</w:t>
      </w:r>
      <w:r w:rsidRPr="00462950">
        <w:rPr>
          <w:sz w:val="24"/>
          <w:szCs w:val="24"/>
          <w:lang w:val="ru-RU"/>
        </w:rPr>
        <w:t>.2.3. Материально-техническ</w:t>
      </w:r>
      <w:r w:rsidR="00B13489">
        <w:rPr>
          <w:sz w:val="24"/>
          <w:szCs w:val="24"/>
          <w:lang w:val="ru-RU"/>
        </w:rPr>
        <w:t>ие условия ……………………………………………. 12</w:t>
      </w:r>
      <w:r w:rsidRPr="00462950">
        <w:rPr>
          <w:sz w:val="24"/>
          <w:szCs w:val="24"/>
          <w:lang w:val="ru-RU"/>
        </w:rPr>
        <w:t>6</w:t>
      </w:r>
    </w:p>
    <w:p w:rsidR="00462950" w:rsidRPr="00462950" w:rsidRDefault="00462950" w:rsidP="00963B07">
      <w:pPr>
        <w:pStyle w:val="a6"/>
        <w:jc w:val="both"/>
        <w:rPr>
          <w:lang w:val="ru-RU"/>
        </w:rPr>
      </w:pPr>
    </w:p>
    <w:p w:rsidR="00462950" w:rsidRPr="00462950" w:rsidRDefault="00462950" w:rsidP="00963B07">
      <w:pPr>
        <w:pStyle w:val="a6"/>
        <w:jc w:val="both"/>
        <w:rPr>
          <w:lang w:val="ru-RU"/>
        </w:rPr>
      </w:pPr>
      <w:r>
        <w:rPr>
          <w:sz w:val="23"/>
          <w:szCs w:val="23"/>
        </w:rPr>
        <w:t>III</w:t>
      </w:r>
      <w:r w:rsidRPr="00462950">
        <w:rPr>
          <w:sz w:val="23"/>
          <w:szCs w:val="23"/>
          <w:lang w:val="ru-RU"/>
        </w:rPr>
        <w:t>.2.3.1. Организация п</w:t>
      </w:r>
      <w:r w:rsidR="00B13489">
        <w:rPr>
          <w:sz w:val="23"/>
          <w:szCs w:val="23"/>
          <w:lang w:val="ru-RU"/>
        </w:rPr>
        <w:t>ространства …………………………………………………………</w:t>
      </w:r>
      <w:r w:rsidRPr="00462950">
        <w:rPr>
          <w:sz w:val="23"/>
          <w:szCs w:val="23"/>
          <w:lang w:val="ru-RU"/>
        </w:rPr>
        <w:t>1</w:t>
      </w:r>
      <w:r w:rsidR="00B13489">
        <w:rPr>
          <w:sz w:val="23"/>
          <w:szCs w:val="23"/>
          <w:lang w:val="ru-RU"/>
        </w:rPr>
        <w:t>27</w:t>
      </w:r>
    </w:p>
    <w:p w:rsidR="00462950" w:rsidRPr="00462950" w:rsidRDefault="00462950" w:rsidP="00963B07">
      <w:pPr>
        <w:pStyle w:val="a6"/>
        <w:jc w:val="both"/>
        <w:rPr>
          <w:lang w:val="ru-RU"/>
        </w:rPr>
      </w:pPr>
    </w:p>
    <w:p w:rsidR="00AE7E33" w:rsidRPr="00AE7E33" w:rsidRDefault="00462950" w:rsidP="00963B07">
      <w:pPr>
        <w:pStyle w:val="a6"/>
        <w:jc w:val="both"/>
        <w:rPr>
          <w:sz w:val="24"/>
          <w:szCs w:val="24"/>
          <w:lang w:val="ru-RU"/>
        </w:rPr>
      </w:pPr>
      <w:r>
        <w:rPr>
          <w:sz w:val="24"/>
          <w:szCs w:val="24"/>
        </w:rPr>
        <w:t>III</w:t>
      </w:r>
      <w:r w:rsidRPr="00462950">
        <w:rPr>
          <w:sz w:val="24"/>
          <w:szCs w:val="24"/>
          <w:lang w:val="ru-RU"/>
        </w:rPr>
        <w:t>.2.3.</w:t>
      </w:r>
      <w:r w:rsidR="00B13489">
        <w:rPr>
          <w:sz w:val="24"/>
          <w:szCs w:val="24"/>
          <w:lang w:val="ru-RU"/>
        </w:rPr>
        <w:t>2</w:t>
      </w:r>
      <w:r w:rsidRPr="00462950">
        <w:rPr>
          <w:sz w:val="24"/>
          <w:szCs w:val="24"/>
          <w:lang w:val="ru-RU"/>
        </w:rPr>
        <w:t>. Технические средства обучения и о</w:t>
      </w:r>
      <w:r w:rsidR="00AE7E33">
        <w:rPr>
          <w:sz w:val="24"/>
          <w:szCs w:val="24"/>
          <w:lang w:val="ru-RU"/>
        </w:rPr>
        <w:t>борудование учебных кабинетов …</w:t>
      </w:r>
      <w:r w:rsidR="00B13489">
        <w:rPr>
          <w:sz w:val="24"/>
          <w:szCs w:val="24"/>
          <w:lang w:val="ru-RU"/>
        </w:rPr>
        <w:t>…..</w:t>
      </w:r>
      <w:r w:rsidRPr="00462950">
        <w:rPr>
          <w:sz w:val="24"/>
          <w:szCs w:val="24"/>
          <w:lang w:val="ru-RU"/>
        </w:rPr>
        <w:t>1</w:t>
      </w:r>
      <w:r w:rsidR="00B13489">
        <w:rPr>
          <w:sz w:val="24"/>
          <w:szCs w:val="24"/>
          <w:lang w:val="ru-RU"/>
        </w:rPr>
        <w:t>27</w:t>
      </w:r>
      <w:r w:rsidRPr="00462950">
        <w:rPr>
          <w:sz w:val="24"/>
          <w:szCs w:val="24"/>
          <w:lang w:val="ru-RU"/>
        </w:rPr>
        <w:t xml:space="preserve"> </w:t>
      </w:r>
    </w:p>
    <w:p w:rsidR="00AE7E33" w:rsidRPr="00AE7E33" w:rsidRDefault="00462950" w:rsidP="00963B07">
      <w:pPr>
        <w:pStyle w:val="a6"/>
        <w:jc w:val="both"/>
        <w:rPr>
          <w:sz w:val="24"/>
          <w:szCs w:val="24"/>
          <w:lang w:val="ru-RU"/>
        </w:rPr>
      </w:pPr>
      <w:r w:rsidRPr="00AE7E33">
        <w:rPr>
          <w:sz w:val="24"/>
          <w:szCs w:val="24"/>
        </w:rPr>
        <w:t>III</w:t>
      </w:r>
      <w:r w:rsidR="00B13489">
        <w:rPr>
          <w:sz w:val="24"/>
          <w:szCs w:val="24"/>
          <w:lang w:val="ru-RU"/>
        </w:rPr>
        <w:t>.2.3.3</w:t>
      </w:r>
      <w:proofErr w:type="gramStart"/>
      <w:r w:rsidRPr="00AE7E33">
        <w:rPr>
          <w:sz w:val="24"/>
          <w:szCs w:val="24"/>
          <w:lang w:val="ru-RU"/>
        </w:rPr>
        <w:t>.  Информационно</w:t>
      </w:r>
      <w:proofErr w:type="gramEnd"/>
      <w:r w:rsidRPr="00AE7E33">
        <w:rPr>
          <w:sz w:val="24"/>
          <w:szCs w:val="24"/>
          <w:lang w:val="ru-RU"/>
        </w:rPr>
        <w:t>-образовательная  среда.</w:t>
      </w:r>
      <w:r w:rsidR="00AE7E33" w:rsidRPr="00AE7E33">
        <w:rPr>
          <w:sz w:val="24"/>
          <w:szCs w:val="24"/>
          <w:lang w:val="ru-RU"/>
        </w:rPr>
        <w:t xml:space="preserve"> ………………</w:t>
      </w:r>
      <w:r w:rsidR="00AE7E33">
        <w:rPr>
          <w:sz w:val="24"/>
          <w:szCs w:val="24"/>
          <w:lang w:val="ru-RU"/>
        </w:rPr>
        <w:t>………………</w:t>
      </w:r>
      <w:r w:rsidR="00B13489">
        <w:rPr>
          <w:sz w:val="24"/>
          <w:szCs w:val="24"/>
          <w:lang w:val="ru-RU"/>
        </w:rPr>
        <w:t>……127</w:t>
      </w:r>
    </w:p>
    <w:p w:rsidR="007510DC" w:rsidRPr="00AE7E33" w:rsidRDefault="00AE7E33" w:rsidP="00963B07">
      <w:pPr>
        <w:pStyle w:val="a6"/>
        <w:jc w:val="both"/>
        <w:rPr>
          <w:sz w:val="28"/>
          <w:szCs w:val="24"/>
          <w:highlight w:val="yellow"/>
          <w:lang w:val="ru-RU"/>
        </w:rPr>
      </w:pPr>
      <w:r w:rsidRPr="00AE7E33">
        <w:rPr>
          <w:sz w:val="24"/>
          <w:szCs w:val="23"/>
        </w:rPr>
        <w:t>I</w:t>
      </w:r>
      <w:r w:rsidR="00462950" w:rsidRPr="00AE7E33">
        <w:rPr>
          <w:sz w:val="24"/>
          <w:szCs w:val="23"/>
        </w:rPr>
        <w:t>II</w:t>
      </w:r>
      <w:r w:rsidR="00462950" w:rsidRPr="00AE7E33">
        <w:rPr>
          <w:sz w:val="24"/>
          <w:szCs w:val="23"/>
          <w:lang w:val="ru-RU"/>
        </w:rPr>
        <w:t xml:space="preserve">.2.4. Обеспечение условий для организации обучения и взаимодействия специалистов, </w:t>
      </w:r>
    </w:p>
    <w:p w:rsidR="00AE7E33" w:rsidRPr="00AE7E33" w:rsidRDefault="007510DC" w:rsidP="00963B07">
      <w:pPr>
        <w:pStyle w:val="a6"/>
        <w:jc w:val="both"/>
        <w:rPr>
          <w:sz w:val="24"/>
          <w:szCs w:val="23"/>
          <w:lang w:val="ru-RU"/>
        </w:rPr>
      </w:pPr>
      <w:r w:rsidRPr="00AE7E33">
        <w:rPr>
          <w:sz w:val="24"/>
          <w:szCs w:val="23"/>
          <w:lang w:val="ru-RU"/>
        </w:rPr>
        <w:t xml:space="preserve">            </w:t>
      </w:r>
      <w:r w:rsidR="00462950" w:rsidRPr="00AE7E33">
        <w:rPr>
          <w:sz w:val="24"/>
          <w:szCs w:val="23"/>
          <w:lang w:val="ru-RU"/>
        </w:rPr>
        <w:t xml:space="preserve">их сотрудничества с родителями (законными </w:t>
      </w:r>
      <w:r w:rsidRPr="00AE7E33">
        <w:rPr>
          <w:sz w:val="24"/>
          <w:szCs w:val="23"/>
          <w:lang w:val="ru-RU"/>
        </w:rPr>
        <w:t xml:space="preserve">представителями) </w:t>
      </w:r>
      <w:r w:rsidR="00AE7E33" w:rsidRPr="00AE7E33">
        <w:rPr>
          <w:sz w:val="24"/>
          <w:szCs w:val="23"/>
          <w:lang w:val="ru-RU"/>
        </w:rPr>
        <w:t xml:space="preserve">                      </w:t>
      </w:r>
    </w:p>
    <w:p w:rsidR="00AE7E33" w:rsidRPr="00AE7E33" w:rsidRDefault="00AE7E33" w:rsidP="00963B07">
      <w:pPr>
        <w:pStyle w:val="a6"/>
        <w:jc w:val="both"/>
        <w:rPr>
          <w:sz w:val="24"/>
          <w:szCs w:val="23"/>
          <w:lang w:val="ru-RU"/>
        </w:rPr>
      </w:pPr>
      <w:r w:rsidRPr="00AE7E33">
        <w:rPr>
          <w:sz w:val="24"/>
          <w:szCs w:val="23"/>
          <w:lang w:val="ru-RU"/>
        </w:rPr>
        <w:t xml:space="preserve">            обучающихся</w:t>
      </w:r>
      <w:r>
        <w:rPr>
          <w:sz w:val="24"/>
          <w:szCs w:val="23"/>
          <w:lang w:val="ru-RU"/>
        </w:rPr>
        <w:t>……………………………………………………………………</w:t>
      </w:r>
      <w:r w:rsidR="00B13489">
        <w:rPr>
          <w:sz w:val="24"/>
          <w:szCs w:val="23"/>
          <w:lang w:val="ru-RU"/>
        </w:rPr>
        <w:t>….</w:t>
      </w:r>
      <w:r w:rsidRPr="00AE7E33">
        <w:rPr>
          <w:sz w:val="24"/>
          <w:szCs w:val="23"/>
          <w:lang w:val="ru-RU"/>
        </w:rPr>
        <w:t>1</w:t>
      </w:r>
      <w:r w:rsidR="00B13489">
        <w:rPr>
          <w:sz w:val="24"/>
          <w:szCs w:val="23"/>
          <w:lang w:val="ru-RU"/>
        </w:rPr>
        <w:t>29</w:t>
      </w:r>
    </w:p>
    <w:p w:rsidR="00462950" w:rsidRPr="00AE7E33" w:rsidRDefault="00AE7E33" w:rsidP="00963B07">
      <w:pPr>
        <w:pStyle w:val="a6"/>
        <w:jc w:val="both"/>
        <w:rPr>
          <w:lang w:val="ru-RU"/>
        </w:rPr>
      </w:pPr>
      <w:r w:rsidRPr="00AE7E33">
        <w:rPr>
          <w:sz w:val="24"/>
          <w:szCs w:val="23"/>
          <w:lang w:val="ru-RU"/>
        </w:rPr>
        <w:t xml:space="preserve">                                                                                                                     </w:t>
      </w:r>
    </w:p>
    <w:p w:rsidR="00462950" w:rsidRPr="00462950" w:rsidRDefault="00462950" w:rsidP="00462950">
      <w:pPr>
        <w:spacing w:line="7" w:lineRule="exact"/>
        <w:rPr>
          <w:sz w:val="20"/>
          <w:szCs w:val="20"/>
          <w:lang w:val="ru-RU"/>
        </w:rPr>
      </w:pPr>
    </w:p>
    <w:p w:rsidR="00462950" w:rsidRPr="00963B07" w:rsidRDefault="00462950" w:rsidP="00462950">
      <w:pPr>
        <w:ind w:left="560"/>
        <w:rPr>
          <w:sz w:val="20"/>
          <w:szCs w:val="20"/>
          <w:lang w:val="ru-RU"/>
        </w:rPr>
      </w:pPr>
    </w:p>
    <w:p w:rsidR="00462950" w:rsidRDefault="00462950" w:rsidP="00462950">
      <w:pPr>
        <w:spacing w:line="200" w:lineRule="exact"/>
        <w:rPr>
          <w:sz w:val="20"/>
          <w:szCs w:val="20"/>
          <w:lang w:val="ru-RU"/>
        </w:rPr>
      </w:pPr>
    </w:p>
    <w:p w:rsidR="00B13489" w:rsidRPr="00462950" w:rsidRDefault="00B13489" w:rsidP="00462950">
      <w:pPr>
        <w:spacing w:line="200" w:lineRule="exact"/>
        <w:rPr>
          <w:sz w:val="20"/>
          <w:szCs w:val="20"/>
          <w:lang w:val="ru-RU"/>
        </w:rPr>
      </w:pPr>
    </w:p>
    <w:p w:rsidR="00462950" w:rsidRPr="00462950" w:rsidRDefault="00462950" w:rsidP="00462950">
      <w:pPr>
        <w:spacing w:line="200" w:lineRule="exact"/>
        <w:rPr>
          <w:sz w:val="20"/>
          <w:szCs w:val="20"/>
          <w:lang w:val="ru-RU"/>
        </w:rPr>
      </w:pPr>
    </w:p>
    <w:p w:rsidR="00462950" w:rsidRPr="00462950" w:rsidRDefault="00462950" w:rsidP="00462950">
      <w:pPr>
        <w:spacing w:line="200" w:lineRule="exact"/>
        <w:rPr>
          <w:sz w:val="20"/>
          <w:szCs w:val="20"/>
          <w:lang w:val="ru-RU"/>
        </w:rPr>
      </w:pPr>
    </w:p>
    <w:p w:rsidR="00462950" w:rsidRPr="00462950" w:rsidRDefault="00462950" w:rsidP="00462950">
      <w:pPr>
        <w:spacing w:line="200" w:lineRule="exact"/>
        <w:rPr>
          <w:sz w:val="20"/>
          <w:szCs w:val="20"/>
          <w:lang w:val="ru-RU"/>
        </w:rPr>
      </w:pPr>
    </w:p>
    <w:p w:rsidR="00462950" w:rsidRPr="00462950" w:rsidRDefault="00462950" w:rsidP="00462950">
      <w:pPr>
        <w:spacing w:line="300" w:lineRule="exact"/>
        <w:rPr>
          <w:sz w:val="20"/>
          <w:szCs w:val="20"/>
          <w:lang w:val="ru-RU"/>
        </w:rPr>
      </w:pPr>
    </w:p>
    <w:p w:rsidR="00462950" w:rsidRPr="0065077C" w:rsidRDefault="00462950" w:rsidP="00462950">
      <w:pPr>
        <w:ind w:left="4200"/>
        <w:rPr>
          <w:sz w:val="20"/>
          <w:szCs w:val="20"/>
          <w:lang w:val="ru-RU"/>
        </w:rPr>
      </w:pPr>
      <w:r>
        <w:rPr>
          <w:b/>
          <w:bCs/>
          <w:sz w:val="28"/>
          <w:szCs w:val="28"/>
        </w:rPr>
        <w:lastRenderedPageBreak/>
        <w:t>I</w:t>
      </w:r>
      <w:r w:rsidRPr="0065077C">
        <w:rPr>
          <w:b/>
          <w:bCs/>
          <w:sz w:val="28"/>
          <w:szCs w:val="28"/>
          <w:lang w:val="ru-RU"/>
        </w:rPr>
        <w:t>. Целевой раздел</w:t>
      </w:r>
    </w:p>
    <w:p w:rsidR="00462950" w:rsidRPr="00462950" w:rsidRDefault="00462950" w:rsidP="007510DC">
      <w:pPr>
        <w:tabs>
          <w:tab w:val="left" w:pos="8400"/>
        </w:tabs>
        <w:rPr>
          <w:sz w:val="20"/>
          <w:szCs w:val="20"/>
          <w:lang w:val="ru-RU"/>
        </w:rPr>
      </w:pPr>
      <w:r w:rsidRPr="0065077C">
        <w:rPr>
          <w:sz w:val="20"/>
          <w:szCs w:val="20"/>
          <w:lang w:val="ru-RU"/>
        </w:rPr>
        <w:tab/>
      </w:r>
    </w:p>
    <w:p w:rsidR="00462950" w:rsidRPr="004F7BD8" w:rsidRDefault="00462950" w:rsidP="00462950">
      <w:pPr>
        <w:spacing w:line="273" w:lineRule="auto"/>
        <w:ind w:firstLine="567"/>
        <w:jc w:val="both"/>
        <w:rPr>
          <w:sz w:val="24"/>
          <w:szCs w:val="24"/>
          <w:lang w:val="ru-RU"/>
        </w:rPr>
      </w:pPr>
      <w:r w:rsidRPr="004F7BD8">
        <w:rPr>
          <w:sz w:val="24"/>
          <w:szCs w:val="24"/>
          <w:lang w:val="ru-RU"/>
        </w:rPr>
        <w:t xml:space="preserve">Адаптированная основная </w:t>
      </w:r>
      <w:r w:rsidR="00E01E9A" w:rsidRPr="004F7BD8">
        <w:rPr>
          <w:sz w:val="24"/>
          <w:szCs w:val="24"/>
          <w:lang w:val="ru-RU"/>
        </w:rPr>
        <w:t>обще</w:t>
      </w:r>
      <w:r w:rsidRPr="004F7BD8">
        <w:rPr>
          <w:sz w:val="24"/>
          <w:szCs w:val="24"/>
          <w:lang w:val="ru-RU"/>
        </w:rPr>
        <w:t xml:space="preserve">образовательная программа начального общего образования обучающихся с задержкой психического развития варианта 7.2. в </w:t>
      </w:r>
      <w:r w:rsidR="007510DC" w:rsidRPr="004F7BD8">
        <w:rPr>
          <w:sz w:val="24"/>
          <w:szCs w:val="24"/>
          <w:lang w:val="ru-RU"/>
        </w:rPr>
        <w:t>муниципальном общеобразовательном учреждении «Дубровская средняя общеобразовательная школа»</w:t>
      </w:r>
      <w:r w:rsidRPr="004F7BD8">
        <w:rPr>
          <w:sz w:val="24"/>
          <w:szCs w:val="24"/>
          <w:lang w:val="ru-RU"/>
        </w:rPr>
        <w:t xml:space="preserve"> разработана на основе следующих нормативно-правовых актов:</w:t>
      </w:r>
    </w:p>
    <w:p w:rsidR="00707168" w:rsidRPr="004F7BD8" w:rsidRDefault="00707168" w:rsidP="0080615D">
      <w:pPr>
        <w:pStyle w:val="a4"/>
        <w:numPr>
          <w:ilvl w:val="0"/>
          <w:numId w:val="149"/>
        </w:numPr>
        <w:spacing w:line="276" w:lineRule="auto"/>
        <w:rPr>
          <w:sz w:val="24"/>
          <w:szCs w:val="24"/>
        </w:rPr>
      </w:pPr>
      <w:r w:rsidRPr="004F7BD8">
        <w:rPr>
          <w:sz w:val="24"/>
          <w:szCs w:val="24"/>
        </w:rPr>
        <w:t>Ко</w:t>
      </w:r>
      <w:r w:rsidRPr="004F7BD8">
        <w:rPr>
          <w:sz w:val="24"/>
          <w:szCs w:val="24"/>
          <w:lang w:val="ru-RU"/>
        </w:rPr>
        <w:t>нв</w:t>
      </w:r>
      <w:r w:rsidRPr="004F7BD8">
        <w:rPr>
          <w:sz w:val="24"/>
          <w:szCs w:val="24"/>
        </w:rPr>
        <w:t>е</w:t>
      </w:r>
      <w:r w:rsidRPr="004F7BD8">
        <w:rPr>
          <w:sz w:val="24"/>
          <w:szCs w:val="24"/>
          <w:lang w:val="ru-RU"/>
        </w:rPr>
        <w:t>н</w:t>
      </w:r>
      <w:r w:rsidRPr="004F7BD8">
        <w:rPr>
          <w:sz w:val="24"/>
          <w:szCs w:val="24"/>
        </w:rPr>
        <w:t>ции о правах ребенка,</w:t>
      </w:r>
    </w:p>
    <w:p w:rsidR="004F7BD8" w:rsidRPr="004F7BD8" w:rsidRDefault="004F7BD8" w:rsidP="0080615D">
      <w:pPr>
        <w:pStyle w:val="a4"/>
        <w:numPr>
          <w:ilvl w:val="0"/>
          <w:numId w:val="149"/>
        </w:numPr>
        <w:spacing w:line="276" w:lineRule="auto"/>
        <w:rPr>
          <w:sz w:val="24"/>
          <w:szCs w:val="24"/>
          <w:lang w:val="ru-RU"/>
        </w:rPr>
      </w:pPr>
      <w:r w:rsidRPr="00E735BF">
        <w:rPr>
          <w:sz w:val="24"/>
          <w:szCs w:val="24"/>
          <w:lang w:val="ru-RU"/>
        </w:rPr>
        <w:t>Федеральный закон «Об образовании в Российской Федерации» от 29.12.2012 года № 273-ФЗ</w:t>
      </w:r>
    </w:p>
    <w:p w:rsidR="004F7BD8" w:rsidRPr="004F7BD8" w:rsidRDefault="004F7BD8" w:rsidP="0080615D">
      <w:pPr>
        <w:pStyle w:val="a4"/>
        <w:numPr>
          <w:ilvl w:val="0"/>
          <w:numId w:val="149"/>
        </w:numPr>
        <w:spacing w:line="276" w:lineRule="auto"/>
        <w:jc w:val="both"/>
        <w:rPr>
          <w:sz w:val="24"/>
          <w:szCs w:val="24"/>
          <w:lang w:val="ru-RU"/>
        </w:rPr>
      </w:pPr>
      <w:r>
        <w:rPr>
          <w:sz w:val="24"/>
          <w:szCs w:val="24"/>
          <w:lang w:val="ru-RU"/>
        </w:rPr>
        <w:t>п</w:t>
      </w:r>
      <w:r w:rsidRPr="004F7BD8">
        <w:rPr>
          <w:sz w:val="24"/>
          <w:szCs w:val="24"/>
          <w:lang w:val="ru-RU"/>
        </w:rPr>
        <w:t>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 35847);</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 № 1643, зарегистрирован Министерством юстиции Российской Федерации 6 февраля 2015 г., регистрационный № 35916);</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w:t>
      </w:r>
    </w:p>
    <w:p w:rsidR="004F7BD8" w:rsidRPr="004F7BD8" w:rsidRDefault="004F7BD8" w:rsidP="0080615D">
      <w:pPr>
        <w:pStyle w:val="a4"/>
        <w:numPr>
          <w:ilvl w:val="0"/>
          <w:numId w:val="149"/>
        </w:numPr>
        <w:spacing w:line="276" w:lineRule="auto"/>
        <w:jc w:val="both"/>
        <w:rPr>
          <w:sz w:val="24"/>
          <w:szCs w:val="24"/>
          <w:lang w:val="ru-RU"/>
        </w:rPr>
      </w:pPr>
      <w:r>
        <w:rPr>
          <w:sz w:val="24"/>
          <w:szCs w:val="24"/>
          <w:lang w:val="ru-RU"/>
        </w:rPr>
        <w:t>п</w:t>
      </w:r>
      <w:r w:rsidRPr="004F7BD8">
        <w:rPr>
          <w:sz w:val="24"/>
          <w:szCs w:val="24"/>
          <w:lang w:val="ru-RU"/>
        </w:rPr>
        <w:t xml:space="preserve">риказ Министерства образования и науки РФ от 8 июня 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 </w:t>
      </w:r>
    </w:p>
    <w:p w:rsidR="004F7BD8" w:rsidRPr="004F7BD8" w:rsidRDefault="004F7BD8" w:rsidP="0080615D">
      <w:pPr>
        <w:pStyle w:val="a4"/>
        <w:numPr>
          <w:ilvl w:val="0"/>
          <w:numId w:val="149"/>
        </w:numPr>
        <w:spacing w:line="276" w:lineRule="auto"/>
        <w:jc w:val="both"/>
        <w:rPr>
          <w:sz w:val="24"/>
          <w:szCs w:val="24"/>
          <w:lang w:val="ru-RU"/>
        </w:rPr>
      </w:pPr>
      <w:r>
        <w:rPr>
          <w:sz w:val="24"/>
          <w:szCs w:val="24"/>
          <w:lang w:val="ru-RU"/>
        </w:rPr>
        <w:t>п</w:t>
      </w:r>
      <w:r w:rsidRPr="004F7BD8">
        <w:rPr>
          <w:sz w:val="24"/>
          <w:szCs w:val="24"/>
          <w:lang w:val="ru-RU"/>
        </w:rPr>
        <w:t>риказ Министерства образования и науки РФ от 18.07.2016 г.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7BD8" w:rsidRPr="004F7BD8" w:rsidRDefault="004F7BD8" w:rsidP="0080615D">
      <w:pPr>
        <w:pStyle w:val="a4"/>
        <w:numPr>
          <w:ilvl w:val="0"/>
          <w:numId w:val="149"/>
        </w:numPr>
        <w:spacing w:line="276" w:lineRule="auto"/>
        <w:jc w:val="both"/>
        <w:rPr>
          <w:sz w:val="24"/>
          <w:szCs w:val="24"/>
          <w:lang w:val="ru-RU"/>
        </w:rPr>
      </w:pPr>
      <w:r>
        <w:rPr>
          <w:sz w:val="24"/>
          <w:szCs w:val="24"/>
          <w:lang w:val="ru-RU"/>
        </w:rPr>
        <w:t>п</w:t>
      </w:r>
      <w:r w:rsidRPr="004F7BD8">
        <w:rPr>
          <w:sz w:val="24"/>
          <w:szCs w:val="24"/>
          <w:lang w:val="ru-RU"/>
        </w:rPr>
        <w:t>риказ Минпросвещения России от 28.12.2018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7BD8" w:rsidRPr="004F7BD8" w:rsidRDefault="004F7BD8" w:rsidP="0080615D">
      <w:pPr>
        <w:pStyle w:val="a4"/>
        <w:numPr>
          <w:ilvl w:val="0"/>
          <w:numId w:val="149"/>
        </w:numPr>
        <w:spacing w:line="276" w:lineRule="auto"/>
        <w:jc w:val="both"/>
        <w:rPr>
          <w:sz w:val="24"/>
          <w:szCs w:val="24"/>
          <w:lang w:val="ru-RU"/>
        </w:rPr>
      </w:pPr>
      <w:r>
        <w:rPr>
          <w:sz w:val="24"/>
          <w:szCs w:val="24"/>
          <w:lang w:val="ru-RU"/>
        </w:rPr>
        <w:t>п</w:t>
      </w:r>
      <w:r w:rsidRPr="004F7BD8">
        <w:rPr>
          <w:sz w:val="24"/>
          <w:szCs w:val="24"/>
          <w:lang w:val="ru-RU"/>
        </w:rPr>
        <w:t xml:space="preserve">риказ Минпросвещения России от 28.12.2018 г.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 xml:space="preserve">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w:t>
      </w:r>
      <w:r w:rsidRPr="004F7BD8">
        <w:rPr>
          <w:sz w:val="24"/>
          <w:szCs w:val="24"/>
          <w:lang w:val="ru-RU"/>
        </w:rPr>
        <w:lastRenderedPageBreak/>
        <w:t>условиям и организации обучения в общеобразовательных учреждениях» от 29.12.2010 № 189 (зарегистрировано в Минюсте Российской Федерации 03.03.2011 № 19993);</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 xml:space="preserve">постановление Главного государственного санитарного врача Российской Федерации от 10.07.2015 </w:t>
      </w:r>
      <w:r w:rsidRPr="004F7BD8">
        <w:rPr>
          <w:sz w:val="24"/>
          <w:szCs w:val="24"/>
        </w:rPr>
        <w:t>N</w:t>
      </w:r>
      <w:r w:rsidRPr="004F7BD8">
        <w:rPr>
          <w:sz w:val="24"/>
          <w:szCs w:val="24"/>
          <w:lang w:val="ru-RU"/>
        </w:rPr>
        <w:t xml:space="preserve"> 26 "Об утверждении СанПиН 2.4.2.3286-15 "Санитарн</w:t>
      </w:r>
      <w:proofErr w:type="gramStart"/>
      <w:r w:rsidRPr="004F7BD8">
        <w:rPr>
          <w:sz w:val="24"/>
          <w:szCs w:val="24"/>
          <w:lang w:val="ru-RU"/>
        </w:rPr>
        <w:t>о-</w:t>
      </w:r>
      <w:proofErr w:type="gramEnd"/>
      <w:r w:rsidRPr="004F7BD8">
        <w:rPr>
          <w:sz w:val="24"/>
          <w:szCs w:val="24"/>
          <w:lang w:val="ru-RU"/>
        </w:rPr>
        <w:t xml:space="preserve">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w:t>
      </w:r>
      <w:proofErr w:type="gramStart"/>
      <w:r w:rsidRPr="004F7BD8">
        <w:rPr>
          <w:sz w:val="24"/>
          <w:szCs w:val="24"/>
          <w:lang w:val="ru-RU"/>
        </w:rPr>
        <w:t>о-</w:t>
      </w:r>
      <w:proofErr w:type="gramEnd"/>
      <w:r w:rsidRPr="004F7BD8">
        <w:rPr>
          <w:sz w:val="24"/>
          <w:szCs w:val="24"/>
          <w:lang w:val="ru-RU"/>
        </w:rPr>
        <w:t xml:space="preserve"> эпидемиологические правила и нормативы...") (Зарегистрировано в Минюсте России 14.08.2015 </w:t>
      </w:r>
      <w:r w:rsidRPr="004F7BD8">
        <w:rPr>
          <w:sz w:val="24"/>
          <w:szCs w:val="24"/>
        </w:rPr>
        <w:t>N</w:t>
      </w:r>
      <w:r w:rsidRPr="004F7BD8">
        <w:rPr>
          <w:sz w:val="24"/>
          <w:szCs w:val="24"/>
          <w:lang w:val="ru-RU"/>
        </w:rPr>
        <w:t xml:space="preserve"> 38528);</w:t>
      </w:r>
    </w:p>
    <w:p w:rsidR="004F7BD8" w:rsidRPr="004F7BD8" w:rsidRDefault="004F7BD8" w:rsidP="0080615D">
      <w:pPr>
        <w:pStyle w:val="a4"/>
        <w:numPr>
          <w:ilvl w:val="0"/>
          <w:numId w:val="149"/>
        </w:numPr>
        <w:spacing w:line="276" w:lineRule="auto"/>
        <w:jc w:val="both"/>
        <w:rPr>
          <w:sz w:val="24"/>
          <w:szCs w:val="24"/>
          <w:lang w:val="ru-RU"/>
        </w:rPr>
      </w:pPr>
      <w:proofErr w:type="gramStart"/>
      <w:r w:rsidRPr="004F7BD8">
        <w:rPr>
          <w:sz w:val="24"/>
          <w:szCs w:val="24"/>
          <w:lang w:val="ru-RU"/>
        </w:rPr>
        <w:t>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Pr="004F7BD8">
        <w:rPr>
          <w:sz w:val="24"/>
          <w:szCs w:val="24"/>
          <w:lang w:val="ru-RU"/>
        </w:rPr>
        <w:t xml:space="preserve"> </w:t>
      </w:r>
      <w:proofErr w:type="gramStart"/>
      <w:r w:rsidRPr="004F7BD8">
        <w:rPr>
          <w:sz w:val="24"/>
          <w:szCs w:val="24"/>
          <w:lang w:val="ru-RU"/>
        </w:rPr>
        <w:t>организациях</w:t>
      </w:r>
      <w:proofErr w:type="gramEnd"/>
      <w:r w:rsidRPr="004F7BD8">
        <w:rPr>
          <w:sz w:val="24"/>
          <w:szCs w:val="24"/>
          <w:lang w:val="ru-RU"/>
        </w:rPr>
        <w:t>»;</w:t>
      </w:r>
    </w:p>
    <w:p w:rsidR="004F7BD8" w:rsidRPr="004F7BD8" w:rsidRDefault="004F7BD8" w:rsidP="0080615D">
      <w:pPr>
        <w:pStyle w:val="a6"/>
        <w:numPr>
          <w:ilvl w:val="0"/>
          <w:numId w:val="149"/>
        </w:numPr>
        <w:spacing w:line="276" w:lineRule="auto"/>
        <w:rPr>
          <w:sz w:val="24"/>
          <w:szCs w:val="24"/>
          <w:lang w:val="ru-RU"/>
        </w:rPr>
      </w:pPr>
      <w:r>
        <w:rPr>
          <w:sz w:val="24"/>
          <w:szCs w:val="24"/>
          <w:lang w:val="ru-RU"/>
        </w:rPr>
        <w:t>п</w:t>
      </w:r>
      <w:r w:rsidRPr="004F7BD8">
        <w:rPr>
          <w:sz w:val="24"/>
          <w:szCs w:val="24"/>
          <w:lang w:val="ru-RU"/>
        </w:rPr>
        <w:t>остановление от 30 июня 2020 г. №16</w:t>
      </w:r>
      <w:proofErr w:type="gramStart"/>
      <w:r w:rsidRPr="004F7BD8">
        <w:rPr>
          <w:sz w:val="24"/>
          <w:szCs w:val="24"/>
          <w:lang w:val="ru-RU"/>
        </w:rPr>
        <w:t xml:space="preserve"> О</w:t>
      </w:r>
      <w:proofErr w:type="gramEnd"/>
      <w:r w:rsidRPr="004F7BD8">
        <w:rPr>
          <w:sz w:val="24"/>
          <w:szCs w:val="24"/>
          <w:lang w:val="ru-RU"/>
        </w:rPr>
        <w:t>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4F7BD8">
        <w:rPr>
          <w:sz w:val="24"/>
          <w:szCs w:val="24"/>
        </w:rPr>
        <w:t>COVID</w:t>
      </w:r>
      <w:r w:rsidRPr="004F7BD8">
        <w:rPr>
          <w:sz w:val="24"/>
          <w:szCs w:val="24"/>
          <w:lang w:val="ru-RU"/>
        </w:rPr>
        <w:t>-19);</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4F7BD8" w:rsidRPr="004F7BD8" w:rsidRDefault="004F7BD8" w:rsidP="0080615D">
      <w:pPr>
        <w:pStyle w:val="a4"/>
        <w:numPr>
          <w:ilvl w:val="0"/>
          <w:numId w:val="149"/>
        </w:numPr>
        <w:spacing w:line="276" w:lineRule="auto"/>
        <w:jc w:val="both"/>
        <w:rPr>
          <w:sz w:val="24"/>
          <w:szCs w:val="24"/>
          <w:lang w:val="ru-RU"/>
        </w:rPr>
      </w:pPr>
      <w:r w:rsidRPr="004F7BD8">
        <w:rPr>
          <w:sz w:val="24"/>
          <w:szCs w:val="24"/>
          <w:lang w:val="ru-RU"/>
        </w:rPr>
        <w:t>письмо Министерства образования и науки Российской Федерации от 14 декабря 2015г. № 09-3564 «О внеурочной деятельности и реализации дополнительных общеобразовательных программ»;</w:t>
      </w:r>
    </w:p>
    <w:p w:rsidR="004F7BD8" w:rsidRPr="004F7BD8" w:rsidRDefault="004F7BD8" w:rsidP="0080615D">
      <w:pPr>
        <w:pStyle w:val="a4"/>
        <w:numPr>
          <w:ilvl w:val="0"/>
          <w:numId w:val="149"/>
        </w:numPr>
        <w:spacing w:line="276" w:lineRule="auto"/>
        <w:jc w:val="both"/>
        <w:rPr>
          <w:bCs/>
          <w:sz w:val="24"/>
          <w:szCs w:val="24"/>
          <w:lang w:val="ru-RU"/>
        </w:rPr>
      </w:pPr>
      <w:r w:rsidRPr="004F7BD8">
        <w:rPr>
          <w:bCs/>
          <w:sz w:val="24"/>
          <w:szCs w:val="24"/>
          <w:lang w:val="ru-RU"/>
        </w:rPr>
        <w:t>Устав Муниципального общеобразовательного учреждения «Дубровская  средняя общеобразовательная  школа»;</w:t>
      </w:r>
    </w:p>
    <w:p w:rsidR="004F7BD8" w:rsidRPr="004F7BD8" w:rsidRDefault="004F7BD8" w:rsidP="0080615D">
      <w:pPr>
        <w:pStyle w:val="a4"/>
        <w:numPr>
          <w:ilvl w:val="0"/>
          <w:numId w:val="149"/>
        </w:numPr>
        <w:spacing w:line="276" w:lineRule="auto"/>
        <w:jc w:val="both"/>
        <w:rPr>
          <w:bCs/>
          <w:sz w:val="24"/>
          <w:szCs w:val="24"/>
          <w:lang w:val="ru-RU"/>
        </w:rPr>
      </w:pPr>
      <w:r w:rsidRPr="004F7BD8">
        <w:rPr>
          <w:bCs/>
          <w:sz w:val="24"/>
          <w:szCs w:val="24"/>
          <w:lang w:val="ru-RU"/>
        </w:rPr>
        <w:t>Локальные акты МОУ «Дубровская СОШ»</w:t>
      </w:r>
    </w:p>
    <w:p w:rsidR="00C05971" w:rsidRDefault="00C05971" w:rsidP="00C05971">
      <w:pPr>
        <w:spacing w:line="276" w:lineRule="auto"/>
        <w:rPr>
          <w:sz w:val="24"/>
          <w:szCs w:val="24"/>
          <w:lang w:val="ru-RU"/>
        </w:rPr>
      </w:pPr>
    </w:p>
    <w:p w:rsidR="00C05971" w:rsidRDefault="00C05971" w:rsidP="00C05971">
      <w:pPr>
        <w:spacing w:line="276" w:lineRule="auto"/>
        <w:rPr>
          <w:sz w:val="24"/>
          <w:szCs w:val="24"/>
          <w:lang w:val="ru-RU"/>
        </w:rPr>
      </w:pPr>
    </w:p>
    <w:p w:rsidR="00C05971" w:rsidRDefault="00C05971" w:rsidP="00C05971">
      <w:pPr>
        <w:spacing w:line="276" w:lineRule="auto"/>
        <w:rPr>
          <w:sz w:val="24"/>
          <w:szCs w:val="24"/>
          <w:lang w:val="ru-RU"/>
        </w:rPr>
      </w:pPr>
    </w:p>
    <w:p w:rsidR="00C05971" w:rsidRDefault="00C05971" w:rsidP="00C05971">
      <w:pPr>
        <w:spacing w:line="276" w:lineRule="auto"/>
        <w:rPr>
          <w:sz w:val="24"/>
          <w:szCs w:val="24"/>
          <w:lang w:val="ru-RU"/>
        </w:rPr>
      </w:pPr>
    </w:p>
    <w:p w:rsidR="00C05971" w:rsidRDefault="00C05971" w:rsidP="00C05971">
      <w:pPr>
        <w:spacing w:line="276" w:lineRule="auto"/>
        <w:rPr>
          <w:sz w:val="24"/>
          <w:szCs w:val="24"/>
          <w:lang w:val="ru-RU"/>
        </w:rPr>
      </w:pPr>
    </w:p>
    <w:p w:rsidR="004F7BD8" w:rsidRDefault="004F7BD8" w:rsidP="00C05971">
      <w:pPr>
        <w:spacing w:line="276" w:lineRule="auto"/>
        <w:rPr>
          <w:sz w:val="24"/>
          <w:szCs w:val="24"/>
          <w:lang w:val="ru-RU"/>
        </w:rPr>
      </w:pPr>
    </w:p>
    <w:p w:rsidR="004F7BD8" w:rsidRDefault="004F7BD8" w:rsidP="00C05971">
      <w:pPr>
        <w:spacing w:line="276" w:lineRule="auto"/>
        <w:rPr>
          <w:sz w:val="24"/>
          <w:szCs w:val="24"/>
          <w:lang w:val="ru-RU"/>
        </w:rPr>
      </w:pPr>
    </w:p>
    <w:p w:rsidR="004F7BD8" w:rsidRDefault="004F7BD8" w:rsidP="00C05971">
      <w:pPr>
        <w:spacing w:line="276" w:lineRule="auto"/>
        <w:rPr>
          <w:sz w:val="24"/>
          <w:szCs w:val="24"/>
          <w:lang w:val="ru-RU"/>
        </w:rPr>
      </w:pPr>
    </w:p>
    <w:p w:rsidR="00245C45" w:rsidRDefault="00245C45" w:rsidP="00C05971">
      <w:pPr>
        <w:spacing w:line="276" w:lineRule="auto"/>
        <w:rPr>
          <w:sz w:val="24"/>
          <w:szCs w:val="24"/>
          <w:lang w:val="ru-RU"/>
        </w:rPr>
      </w:pPr>
    </w:p>
    <w:p w:rsidR="00245C45" w:rsidRDefault="00245C45" w:rsidP="00C05971">
      <w:pPr>
        <w:spacing w:line="276" w:lineRule="auto"/>
        <w:rPr>
          <w:sz w:val="24"/>
          <w:szCs w:val="24"/>
          <w:lang w:val="ru-RU"/>
        </w:rPr>
      </w:pPr>
    </w:p>
    <w:p w:rsidR="00245C45" w:rsidRDefault="00245C45" w:rsidP="00C05971">
      <w:pPr>
        <w:spacing w:line="276" w:lineRule="auto"/>
        <w:rPr>
          <w:sz w:val="24"/>
          <w:szCs w:val="24"/>
          <w:lang w:val="ru-RU"/>
        </w:rPr>
      </w:pPr>
    </w:p>
    <w:p w:rsidR="004F7BD8" w:rsidRPr="00C05971" w:rsidRDefault="004F7BD8" w:rsidP="00C05971">
      <w:pPr>
        <w:spacing w:line="276" w:lineRule="auto"/>
        <w:rPr>
          <w:sz w:val="24"/>
          <w:szCs w:val="24"/>
          <w:lang w:val="ru-RU"/>
        </w:rPr>
      </w:pPr>
    </w:p>
    <w:p w:rsidR="00462950" w:rsidRPr="00707168" w:rsidRDefault="00462950" w:rsidP="00462950">
      <w:pPr>
        <w:spacing w:line="328" w:lineRule="exact"/>
        <w:rPr>
          <w:sz w:val="24"/>
          <w:szCs w:val="24"/>
          <w:lang w:val="ru-RU"/>
        </w:rPr>
      </w:pPr>
    </w:p>
    <w:p w:rsidR="00462950" w:rsidRPr="0065077C" w:rsidRDefault="00462950" w:rsidP="00462950">
      <w:pPr>
        <w:ind w:left="3806"/>
        <w:rPr>
          <w:sz w:val="20"/>
          <w:szCs w:val="20"/>
          <w:lang w:val="ru-RU"/>
        </w:rPr>
      </w:pPr>
      <w:r>
        <w:rPr>
          <w:b/>
          <w:bCs/>
          <w:sz w:val="24"/>
          <w:szCs w:val="24"/>
        </w:rPr>
        <w:lastRenderedPageBreak/>
        <w:t>I</w:t>
      </w:r>
      <w:r w:rsidRPr="0065077C">
        <w:rPr>
          <w:b/>
          <w:bCs/>
          <w:sz w:val="24"/>
          <w:szCs w:val="24"/>
          <w:lang w:val="ru-RU"/>
        </w:rPr>
        <w:t>.1. Пояснительная записка</w:t>
      </w:r>
    </w:p>
    <w:p w:rsidR="00462950" w:rsidRPr="0065077C" w:rsidRDefault="00462950" w:rsidP="00462950">
      <w:pPr>
        <w:spacing w:line="365" w:lineRule="exact"/>
        <w:rPr>
          <w:sz w:val="20"/>
          <w:szCs w:val="20"/>
          <w:lang w:val="ru-RU"/>
        </w:rPr>
      </w:pPr>
    </w:p>
    <w:p w:rsidR="00462950" w:rsidRPr="003E172F" w:rsidRDefault="00462950" w:rsidP="003E172F">
      <w:pPr>
        <w:spacing w:line="250" w:lineRule="auto"/>
        <w:ind w:left="6" w:right="20" w:firstLine="567"/>
        <w:jc w:val="both"/>
        <w:rPr>
          <w:sz w:val="24"/>
          <w:szCs w:val="24"/>
          <w:lang w:val="ru-RU"/>
        </w:rPr>
      </w:pPr>
      <w:proofErr w:type="gramStart"/>
      <w:r w:rsidRPr="003E172F">
        <w:rPr>
          <w:sz w:val="24"/>
          <w:szCs w:val="24"/>
          <w:lang w:val="ru-RU"/>
        </w:rPr>
        <w:t xml:space="preserve">Адаптированная основная общеобразовательная программа начального общего образования (далее АООП НОО) обучающихся с задержкой психического развития (далее ЗПР) в </w:t>
      </w:r>
      <w:r w:rsidR="00C05971" w:rsidRPr="003E172F">
        <w:rPr>
          <w:sz w:val="24"/>
          <w:szCs w:val="24"/>
          <w:lang w:val="ru-RU"/>
        </w:rPr>
        <w:t>МОУ «Дубровская СОШ»</w:t>
      </w:r>
      <w:r w:rsidRPr="003E172F">
        <w:rPr>
          <w:sz w:val="24"/>
          <w:szCs w:val="24"/>
          <w:lang w:val="ru-RU"/>
        </w:rPr>
        <w:t xml:space="preserve"> определяет содержание</w:t>
      </w:r>
      <w:r w:rsidR="003E172F">
        <w:rPr>
          <w:sz w:val="24"/>
          <w:szCs w:val="24"/>
          <w:lang w:val="ru-RU"/>
        </w:rPr>
        <w:t xml:space="preserve"> </w:t>
      </w:r>
      <w:r w:rsidR="00C05971" w:rsidRPr="003E172F">
        <w:rPr>
          <w:sz w:val="24"/>
          <w:szCs w:val="24"/>
          <w:lang w:val="ru-RU"/>
        </w:rPr>
        <w:t xml:space="preserve">и </w:t>
      </w:r>
      <w:r w:rsidRPr="003E172F">
        <w:rPr>
          <w:sz w:val="24"/>
          <w:szCs w:val="24"/>
          <w:lang w:val="ru-RU"/>
        </w:rPr>
        <w:t xml:space="preserve">организацию образовательного процесса учащихся с ЗПР и направлена на формирование </w:t>
      </w:r>
      <w:r w:rsidRPr="003E172F">
        <w:rPr>
          <w:color w:val="000009"/>
          <w:sz w:val="24"/>
          <w:szCs w:val="24"/>
          <w:lang w:val="ru-RU"/>
        </w:rPr>
        <w:t>у</w:t>
      </w:r>
      <w:r w:rsidRPr="003E172F">
        <w:rPr>
          <w:sz w:val="24"/>
          <w:szCs w:val="24"/>
          <w:lang w:val="ru-RU"/>
        </w:rPr>
        <w:t xml:space="preserve"> </w:t>
      </w:r>
      <w:r w:rsidRPr="003E172F">
        <w:rPr>
          <w:color w:val="000009"/>
          <w:sz w:val="24"/>
          <w:szCs w:val="24"/>
          <w:lang w:val="ru-RU"/>
        </w:rPr>
        <w:t>обучающихся с ЗПР общей культуры, обеспечивающей разностороннее развитие их личности (нравственно-эстетическое, социально-личностное, интеллектуальное, физическое), создание условий для успешного овладения учебной деятельностью в соответствии с принятыми</w:t>
      </w:r>
      <w:proofErr w:type="gramEnd"/>
      <w:r w:rsidRPr="003E172F">
        <w:rPr>
          <w:color w:val="000009"/>
          <w:sz w:val="24"/>
          <w:szCs w:val="24"/>
          <w:lang w:val="ru-RU"/>
        </w:rPr>
        <w:t xml:space="preserve"> в семье и обществе духовно-нравственными и социокультурными ценностями.</w:t>
      </w:r>
    </w:p>
    <w:p w:rsidR="00462950" w:rsidRPr="003E172F" w:rsidRDefault="00462950" w:rsidP="00462950">
      <w:pPr>
        <w:spacing w:line="17" w:lineRule="exact"/>
        <w:rPr>
          <w:sz w:val="24"/>
          <w:szCs w:val="24"/>
          <w:lang w:val="ru-RU"/>
        </w:rPr>
      </w:pPr>
    </w:p>
    <w:p w:rsidR="00462950" w:rsidRPr="003E172F" w:rsidRDefault="00462950" w:rsidP="00462950">
      <w:pPr>
        <w:spacing w:line="236" w:lineRule="auto"/>
        <w:ind w:left="66" w:firstLine="507"/>
        <w:jc w:val="both"/>
        <w:rPr>
          <w:sz w:val="24"/>
          <w:szCs w:val="24"/>
          <w:lang w:val="ru-RU"/>
        </w:rPr>
      </w:pPr>
      <w:r w:rsidRPr="003E172F">
        <w:rPr>
          <w:sz w:val="24"/>
          <w:szCs w:val="24"/>
          <w:lang w:val="ru-RU"/>
        </w:rPr>
        <w:t xml:space="preserve">АООП НОО </w:t>
      </w:r>
      <w:proofErr w:type="gramStart"/>
      <w:r w:rsidRPr="003E172F">
        <w:rPr>
          <w:sz w:val="24"/>
          <w:szCs w:val="24"/>
          <w:lang w:val="ru-RU"/>
        </w:rPr>
        <w:t>разработана</w:t>
      </w:r>
      <w:proofErr w:type="gramEnd"/>
      <w:r w:rsidRPr="003E172F">
        <w:rPr>
          <w:sz w:val="24"/>
          <w:szCs w:val="24"/>
          <w:lang w:val="ru-RU"/>
        </w:rPr>
        <w:t xml:space="preserve"> для категории обуч</w:t>
      </w:r>
      <w:r w:rsidR="004B3EEC" w:rsidRPr="003E172F">
        <w:rPr>
          <w:sz w:val="24"/>
          <w:szCs w:val="24"/>
          <w:lang w:val="ru-RU"/>
        </w:rPr>
        <w:t>ающихся с ЗПР</w:t>
      </w:r>
      <w:r w:rsidRPr="003E172F">
        <w:rPr>
          <w:sz w:val="24"/>
          <w:szCs w:val="24"/>
          <w:lang w:val="ru-RU"/>
        </w:rPr>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62950" w:rsidRPr="003E172F" w:rsidRDefault="00462950" w:rsidP="00462950">
      <w:pPr>
        <w:spacing w:line="14" w:lineRule="exact"/>
        <w:rPr>
          <w:sz w:val="24"/>
          <w:szCs w:val="24"/>
          <w:lang w:val="ru-RU"/>
        </w:rPr>
      </w:pPr>
    </w:p>
    <w:p w:rsidR="00462950" w:rsidRPr="003E172F" w:rsidRDefault="00462950" w:rsidP="00462950">
      <w:pPr>
        <w:spacing w:line="234" w:lineRule="auto"/>
        <w:ind w:left="6" w:right="20" w:firstLine="567"/>
        <w:rPr>
          <w:sz w:val="24"/>
          <w:szCs w:val="24"/>
          <w:lang w:val="ru-RU"/>
        </w:rPr>
      </w:pPr>
      <w:r w:rsidRPr="003E172F">
        <w:rPr>
          <w:sz w:val="24"/>
          <w:szCs w:val="24"/>
          <w:lang w:val="ru-RU"/>
        </w:rPr>
        <w:t xml:space="preserve">Основные категории потребителей, для которых предназначена адаптированная основная </w:t>
      </w:r>
      <w:r w:rsidR="00E01E9A">
        <w:rPr>
          <w:sz w:val="24"/>
          <w:szCs w:val="24"/>
          <w:lang w:val="ru-RU"/>
        </w:rPr>
        <w:t>обще</w:t>
      </w:r>
      <w:r w:rsidRPr="003E172F">
        <w:rPr>
          <w:sz w:val="24"/>
          <w:szCs w:val="24"/>
          <w:lang w:val="ru-RU"/>
        </w:rPr>
        <w:t>образовательная программа:</w:t>
      </w:r>
    </w:p>
    <w:p w:rsidR="00462950" w:rsidRPr="0065077C" w:rsidRDefault="00462950" w:rsidP="00462950">
      <w:pPr>
        <w:spacing w:line="11" w:lineRule="exact"/>
        <w:rPr>
          <w:sz w:val="24"/>
          <w:szCs w:val="24"/>
          <w:lang w:val="ru-RU"/>
        </w:rPr>
      </w:pPr>
    </w:p>
    <w:p w:rsidR="00462950" w:rsidRPr="0065077C" w:rsidRDefault="00E01E9A" w:rsidP="00462950">
      <w:pPr>
        <w:spacing w:line="238" w:lineRule="auto"/>
        <w:ind w:left="6" w:right="20" w:firstLine="567"/>
        <w:jc w:val="both"/>
        <w:rPr>
          <w:sz w:val="24"/>
          <w:szCs w:val="24"/>
          <w:lang w:val="ru-RU"/>
        </w:rPr>
      </w:pPr>
      <w:r>
        <w:rPr>
          <w:sz w:val="24"/>
          <w:szCs w:val="24"/>
          <w:lang w:val="ru-RU"/>
        </w:rPr>
        <w:t xml:space="preserve">Первая категория </w:t>
      </w:r>
      <w:r w:rsidR="00462950" w:rsidRPr="0065077C">
        <w:rPr>
          <w:sz w:val="24"/>
          <w:szCs w:val="24"/>
          <w:lang w:val="ru-RU"/>
        </w:rPr>
        <w:t>– родители (законные представители) детей с ЗПР</w:t>
      </w:r>
      <w:r w:rsidR="00832DDF">
        <w:rPr>
          <w:sz w:val="24"/>
          <w:szCs w:val="24"/>
          <w:lang w:val="ru-RU"/>
        </w:rPr>
        <w:t xml:space="preserve"> – обучающихся МОУ «Дубровская СОШ». </w:t>
      </w:r>
      <w:r w:rsidR="00462950" w:rsidRPr="0065077C">
        <w:rPr>
          <w:sz w:val="24"/>
          <w:szCs w:val="24"/>
          <w:lang w:val="ru-RU"/>
        </w:rPr>
        <w:t xml:space="preserve">Адаптированная </w:t>
      </w:r>
      <w:r w:rsidR="00245C45">
        <w:rPr>
          <w:sz w:val="24"/>
          <w:szCs w:val="24"/>
          <w:lang w:val="ru-RU"/>
        </w:rPr>
        <w:t>обще</w:t>
      </w:r>
      <w:r w:rsidR="00462950" w:rsidRPr="0065077C">
        <w:rPr>
          <w:sz w:val="24"/>
          <w:szCs w:val="24"/>
          <w:lang w:val="ru-RU"/>
        </w:rPr>
        <w:t xml:space="preserve">образовательная программа способствует обеспечению реализации права родителей на информацию об образовательных услугах, предоставляемых ОУ, права на выбор образовательных услуг и права на гарантию качества получаемых услуг. В настоящей адаптированной </w:t>
      </w:r>
      <w:r w:rsidR="00245C45">
        <w:rPr>
          <w:sz w:val="24"/>
          <w:szCs w:val="24"/>
          <w:lang w:val="ru-RU"/>
        </w:rPr>
        <w:t>обще</w:t>
      </w:r>
      <w:r w:rsidR="00462950" w:rsidRPr="0065077C">
        <w:rPr>
          <w:sz w:val="24"/>
          <w:szCs w:val="24"/>
          <w:lang w:val="ru-RU"/>
        </w:rPr>
        <w:t xml:space="preserve">образовательной программе ясно и четко излагается основное </w:t>
      </w:r>
      <w:r w:rsidR="00832DDF">
        <w:rPr>
          <w:sz w:val="24"/>
          <w:szCs w:val="24"/>
          <w:lang w:val="ru-RU"/>
        </w:rPr>
        <w:t>содержание образования в ОУ</w:t>
      </w:r>
      <w:r w:rsidR="00462950" w:rsidRPr="0065077C">
        <w:rPr>
          <w:sz w:val="24"/>
          <w:szCs w:val="24"/>
          <w:lang w:val="ru-RU"/>
        </w:rPr>
        <w:t xml:space="preserve"> и гарантии его качества (соответствие федеральным и региональным требованиям).</w:t>
      </w:r>
    </w:p>
    <w:p w:rsidR="00462950" w:rsidRPr="0065077C" w:rsidRDefault="00462950" w:rsidP="00462950">
      <w:pPr>
        <w:spacing w:line="16" w:lineRule="exact"/>
        <w:rPr>
          <w:sz w:val="24"/>
          <w:szCs w:val="24"/>
          <w:lang w:val="ru-RU"/>
        </w:rPr>
      </w:pPr>
    </w:p>
    <w:p w:rsidR="00462950" w:rsidRPr="00E01E9A" w:rsidRDefault="00462950" w:rsidP="00E01E9A">
      <w:pPr>
        <w:spacing w:line="234" w:lineRule="auto"/>
        <w:ind w:left="6" w:right="20" w:firstLine="567"/>
        <w:jc w:val="both"/>
        <w:rPr>
          <w:sz w:val="24"/>
          <w:szCs w:val="24"/>
          <w:lang w:val="ru-RU"/>
        </w:rPr>
      </w:pPr>
      <w:r w:rsidRPr="0065077C">
        <w:rPr>
          <w:sz w:val="24"/>
          <w:szCs w:val="24"/>
          <w:lang w:val="ru-RU"/>
        </w:rPr>
        <w:t xml:space="preserve">Вторая категория – педагогический коллектив, для которого адаптированная </w:t>
      </w:r>
      <w:r w:rsidR="00E01E9A">
        <w:rPr>
          <w:sz w:val="24"/>
          <w:szCs w:val="24"/>
          <w:lang w:val="ru-RU"/>
        </w:rPr>
        <w:t>обще</w:t>
      </w:r>
      <w:r w:rsidRPr="0065077C">
        <w:rPr>
          <w:sz w:val="24"/>
          <w:szCs w:val="24"/>
          <w:lang w:val="ru-RU"/>
        </w:rPr>
        <w:t>образовательная программа определяет приоритеты в содержании образования и способствует</w:t>
      </w:r>
      <w:r w:rsidR="00E01E9A">
        <w:rPr>
          <w:sz w:val="24"/>
          <w:szCs w:val="24"/>
          <w:lang w:val="ru-RU"/>
        </w:rPr>
        <w:t xml:space="preserve"> </w:t>
      </w:r>
      <w:r w:rsidRPr="0065077C">
        <w:rPr>
          <w:sz w:val="24"/>
          <w:szCs w:val="24"/>
          <w:lang w:val="ru-RU"/>
        </w:rPr>
        <w:t>интеграции и координации деятельности всех педагогов. АООП НОО позволяет показать конкурентоспособность учебного заведения и его взаимодействие с другими образовательными учреждениями, определить взаимодополняемость образовательных услуг.</w:t>
      </w:r>
    </w:p>
    <w:p w:rsidR="00462950" w:rsidRPr="0065077C" w:rsidRDefault="00462950" w:rsidP="00462950">
      <w:pPr>
        <w:spacing w:line="324" w:lineRule="exact"/>
        <w:rPr>
          <w:sz w:val="20"/>
          <w:szCs w:val="20"/>
          <w:lang w:val="ru-RU"/>
        </w:rPr>
      </w:pPr>
    </w:p>
    <w:p w:rsidR="00462950" w:rsidRPr="00462950" w:rsidRDefault="00462950" w:rsidP="00462950">
      <w:pPr>
        <w:ind w:left="2020"/>
        <w:rPr>
          <w:sz w:val="20"/>
          <w:szCs w:val="20"/>
          <w:lang w:val="ru-RU"/>
        </w:rPr>
      </w:pPr>
      <w:r w:rsidRPr="00462950">
        <w:rPr>
          <w:b/>
          <w:bCs/>
          <w:sz w:val="24"/>
          <w:szCs w:val="24"/>
          <w:lang w:val="ru-RU"/>
        </w:rPr>
        <w:t xml:space="preserve">1.1.1. Цели и задачи реализации АООП НОО </w:t>
      </w:r>
      <w:proofErr w:type="gramStart"/>
      <w:r w:rsidRPr="00462950">
        <w:rPr>
          <w:b/>
          <w:bCs/>
          <w:sz w:val="24"/>
          <w:szCs w:val="24"/>
          <w:lang w:val="ru-RU"/>
        </w:rPr>
        <w:t>обучающихся</w:t>
      </w:r>
      <w:proofErr w:type="gramEnd"/>
      <w:r w:rsidRPr="00462950">
        <w:rPr>
          <w:b/>
          <w:bCs/>
          <w:sz w:val="24"/>
          <w:szCs w:val="24"/>
          <w:lang w:val="ru-RU"/>
        </w:rPr>
        <w:t xml:space="preserve"> с ЗПР</w:t>
      </w:r>
    </w:p>
    <w:p w:rsidR="00462950" w:rsidRPr="00462950" w:rsidRDefault="00462950" w:rsidP="00462950">
      <w:pPr>
        <w:spacing w:line="283" w:lineRule="exact"/>
        <w:rPr>
          <w:sz w:val="20"/>
          <w:szCs w:val="20"/>
          <w:lang w:val="ru-RU"/>
        </w:rPr>
      </w:pPr>
    </w:p>
    <w:p w:rsidR="00462950" w:rsidRPr="0065077C" w:rsidRDefault="00462950" w:rsidP="00462950">
      <w:pPr>
        <w:spacing w:line="237" w:lineRule="auto"/>
        <w:ind w:firstLine="567"/>
        <w:jc w:val="both"/>
        <w:rPr>
          <w:sz w:val="20"/>
          <w:szCs w:val="20"/>
          <w:lang w:val="ru-RU"/>
        </w:rPr>
      </w:pPr>
      <w:r w:rsidRPr="0065077C">
        <w:rPr>
          <w:b/>
          <w:bCs/>
          <w:sz w:val="24"/>
          <w:szCs w:val="24"/>
          <w:lang w:val="ru-RU"/>
        </w:rPr>
        <w:t xml:space="preserve">Цели реализации АООП НОО обучающихся с ЗПР </w:t>
      </w:r>
      <w:r w:rsidRPr="0065077C">
        <w:rPr>
          <w:sz w:val="24"/>
          <w:szCs w:val="24"/>
          <w:lang w:val="ru-RU"/>
        </w:rPr>
        <w:t>-</w:t>
      </w:r>
      <w:r w:rsidRPr="0065077C">
        <w:rPr>
          <w:b/>
          <w:bCs/>
          <w:sz w:val="24"/>
          <w:szCs w:val="24"/>
          <w:lang w:val="ru-RU"/>
        </w:rPr>
        <w:t xml:space="preserve"> </w:t>
      </w:r>
      <w:r w:rsidRPr="0065077C">
        <w:rPr>
          <w:sz w:val="24"/>
          <w:szCs w:val="24"/>
          <w:lang w:val="ru-RU"/>
        </w:rPr>
        <w:t>формирование совокупности знаний,</w:t>
      </w:r>
      <w:r w:rsidRPr="0065077C">
        <w:rPr>
          <w:b/>
          <w:bCs/>
          <w:sz w:val="24"/>
          <w:szCs w:val="24"/>
          <w:lang w:val="ru-RU"/>
        </w:rPr>
        <w:t xml:space="preserve"> </w:t>
      </w:r>
      <w:r w:rsidRPr="0065077C">
        <w:rPr>
          <w:sz w:val="24"/>
          <w:szCs w:val="24"/>
          <w:lang w:val="ru-RU"/>
        </w:rPr>
        <w:t>умений, навыков, ценностных установок, компетенций для обеспечения интеллектуального, духовно-нравственного, творческого развития ребенка в интересах самого ребенка, общества и государства.</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Достижение поставленной цели при</w:t>
      </w:r>
      <w:r w:rsidR="00832DDF">
        <w:rPr>
          <w:sz w:val="24"/>
          <w:szCs w:val="24"/>
          <w:lang w:val="ru-RU"/>
        </w:rPr>
        <w:t xml:space="preserve"> разработке и реализации ОУ</w:t>
      </w:r>
      <w:r w:rsidRPr="0065077C">
        <w:rPr>
          <w:sz w:val="24"/>
          <w:szCs w:val="24"/>
          <w:lang w:val="ru-RU"/>
        </w:rPr>
        <w:t xml:space="preserve"> АООП НОО обучающихся с ЗПР предусматривает решение следующих </w:t>
      </w:r>
      <w:r w:rsidRPr="0065077C">
        <w:rPr>
          <w:b/>
          <w:bCs/>
          <w:sz w:val="24"/>
          <w:szCs w:val="24"/>
          <w:lang w:val="ru-RU"/>
        </w:rPr>
        <w:t>основных задач</w:t>
      </w:r>
      <w:r w:rsidRPr="0065077C">
        <w:rPr>
          <w:sz w:val="24"/>
          <w:szCs w:val="24"/>
          <w:lang w:val="ru-RU"/>
        </w:rPr>
        <w:t>:</w:t>
      </w:r>
    </w:p>
    <w:p w:rsidR="00462950" w:rsidRPr="0065077C" w:rsidRDefault="00462950" w:rsidP="00462950">
      <w:pPr>
        <w:spacing w:line="14" w:lineRule="exact"/>
        <w:rPr>
          <w:sz w:val="20"/>
          <w:szCs w:val="20"/>
          <w:lang w:val="ru-RU"/>
        </w:rPr>
      </w:pPr>
    </w:p>
    <w:p w:rsidR="00462950" w:rsidRPr="0065077C" w:rsidRDefault="00462950" w:rsidP="0090209B">
      <w:pPr>
        <w:numPr>
          <w:ilvl w:val="0"/>
          <w:numId w:val="1"/>
        </w:numPr>
        <w:tabs>
          <w:tab w:val="left" w:pos="824"/>
        </w:tabs>
        <w:spacing w:line="237" w:lineRule="auto"/>
        <w:ind w:firstLine="560"/>
        <w:jc w:val="both"/>
        <w:rPr>
          <w:sz w:val="24"/>
          <w:szCs w:val="24"/>
          <w:lang w:val="ru-RU"/>
        </w:rPr>
      </w:pPr>
      <w:r w:rsidRPr="0065077C">
        <w:rPr>
          <w:sz w:val="24"/>
          <w:szCs w:val="24"/>
          <w:lang w:val="ru-RU"/>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462950" w:rsidRPr="0065077C" w:rsidRDefault="00462950" w:rsidP="00462950">
      <w:pPr>
        <w:spacing w:line="2" w:lineRule="exact"/>
        <w:rPr>
          <w:sz w:val="24"/>
          <w:szCs w:val="24"/>
          <w:lang w:val="ru-RU"/>
        </w:rPr>
      </w:pPr>
    </w:p>
    <w:p w:rsidR="00462950" w:rsidRPr="0065077C" w:rsidRDefault="00462950" w:rsidP="0090209B">
      <w:pPr>
        <w:numPr>
          <w:ilvl w:val="0"/>
          <w:numId w:val="1"/>
        </w:numPr>
        <w:tabs>
          <w:tab w:val="left" w:pos="700"/>
        </w:tabs>
        <w:ind w:left="700" w:hanging="140"/>
        <w:rPr>
          <w:sz w:val="24"/>
          <w:szCs w:val="24"/>
          <w:lang w:val="ru-RU"/>
        </w:rPr>
      </w:pPr>
      <w:r w:rsidRPr="0065077C">
        <w:rPr>
          <w:sz w:val="24"/>
          <w:szCs w:val="24"/>
          <w:lang w:val="ru-RU"/>
        </w:rPr>
        <w:t>обеспечение доступности получения качественного начального общего образования;</w:t>
      </w:r>
    </w:p>
    <w:p w:rsidR="00462950" w:rsidRPr="0065077C" w:rsidRDefault="00462950" w:rsidP="0090209B">
      <w:pPr>
        <w:numPr>
          <w:ilvl w:val="0"/>
          <w:numId w:val="1"/>
        </w:numPr>
        <w:tabs>
          <w:tab w:val="left" w:pos="700"/>
        </w:tabs>
        <w:ind w:left="700" w:hanging="140"/>
        <w:rPr>
          <w:sz w:val="24"/>
          <w:szCs w:val="24"/>
          <w:lang w:val="ru-RU"/>
        </w:rPr>
      </w:pPr>
      <w:r w:rsidRPr="0065077C">
        <w:rPr>
          <w:sz w:val="24"/>
          <w:szCs w:val="24"/>
          <w:lang w:val="ru-RU"/>
        </w:rPr>
        <w:t>обеспечение преемственности начального общего и основного общего образования;</w:t>
      </w:r>
    </w:p>
    <w:p w:rsidR="00462950" w:rsidRPr="0065077C" w:rsidRDefault="00462950" w:rsidP="00462950">
      <w:pPr>
        <w:spacing w:line="12" w:lineRule="exact"/>
        <w:rPr>
          <w:sz w:val="24"/>
          <w:szCs w:val="24"/>
          <w:lang w:val="ru-RU"/>
        </w:rPr>
      </w:pPr>
    </w:p>
    <w:p w:rsidR="00462950" w:rsidRPr="0065077C" w:rsidRDefault="00462950" w:rsidP="0090209B">
      <w:pPr>
        <w:numPr>
          <w:ilvl w:val="0"/>
          <w:numId w:val="1"/>
        </w:numPr>
        <w:tabs>
          <w:tab w:val="left" w:pos="802"/>
        </w:tabs>
        <w:spacing w:line="236" w:lineRule="auto"/>
        <w:ind w:firstLine="560"/>
        <w:jc w:val="both"/>
        <w:rPr>
          <w:sz w:val="24"/>
          <w:szCs w:val="24"/>
          <w:lang w:val="ru-RU"/>
        </w:rPr>
      </w:pPr>
      <w:r w:rsidRPr="0065077C">
        <w:rPr>
          <w:sz w:val="24"/>
          <w:szCs w:val="24"/>
          <w:lang w:val="ru-RU"/>
        </w:rPr>
        <w:t>формирование общей культуры, духовно-нравственного, гражданского, социального, личностного и интеллектуального развития, развитие творческих способностей, сохранение и укрепление здоровья обучающихся с ЗПР;</w:t>
      </w:r>
    </w:p>
    <w:p w:rsidR="00462950" w:rsidRPr="0065077C" w:rsidRDefault="00462950" w:rsidP="00462950">
      <w:pPr>
        <w:spacing w:line="13" w:lineRule="exact"/>
        <w:rPr>
          <w:sz w:val="24"/>
          <w:szCs w:val="24"/>
          <w:lang w:val="ru-RU"/>
        </w:rPr>
      </w:pPr>
    </w:p>
    <w:p w:rsidR="00462950" w:rsidRPr="0065077C" w:rsidRDefault="00462950" w:rsidP="0090209B">
      <w:pPr>
        <w:numPr>
          <w:ilvl w:val="0"/>
          <w:numId w:val="1"/>
        </w:numPr>
        <w:tabs>
          <w:tab w:val="left" w:pos="725"/>
        </w:tabs>
        <w:spacing w:line="234" w:lineRule="auto"/>
        <w:ind w:firstLine="560"/>
        <w:rPr>
          <w:sz w:val="24"/>
          <w:szCs w:val="24"/>
          <w:lang w:val="ru-RU"/>
        </w:rPr>
      </w:pPr>
      <w:r w:rsidRPr="0065077C">
        <w:rPr>
          <w:sz w:val="24"/>
          <w:szCs w:val="24"/>
          <w:lang w:val="ru-RU"/>
        </w:rPr>
        <w:t>становление и развитие личности в её индивидуальности, самобытности, уникальности и неповторимости;</w:t>
      </w:r>
    </w:p>
    <w:p w:rsidR="00462950" w:rsidRPr="0065077C" w:rsidRDefault="00462950" w:rsidP="00462950">
      <w:pPr>
        <w:spacing w:line="13" w:lineRule="exact"/>
        <w:rPr>
          <w:sz w:val="24"/>
          <w:szCs w:val="24"/>
          <w:lang w:val="ru-RU"/>
        </w:rPr>
      </w:pPr>
    </w:p>
    <w:p w:rsidR="00462950" w:rsidRPr="0065077C" w:rsidRDefault="00462950" w:rsidP="0090209B">
      <w:pPr>
        <w:numPr>
          <w:ilvl w:val="0"/>
          <w:numId w:val="1"/>
        </w:numPr>
        <w:tabs>
          <w:tab w:val="left" w:pos="821"/>
        </w:tabs>
        <w:spacing w:line="237" w:lineRule="auto"/>
        <w:ind w:firstLine="560"/>
        <w:jc w:val="both"/>
        <w:rPr>
          <w:sz w:val="24"/>
          <w:szCs w:val="24"/>
          <w:lang w:val="ru-RU"/>
        </w:rPr>
      </w:pPr>
      <w:r w:rsidRPr="0065077C">
        <w:rPr>
          <w:sz w:val="24"/>
          <w:szCs w:val="24"/>
          <w:lang w:val="ru-RU"/>
        </w:rPr>
        <w:t xml:space="preserve">выявление и развитие возможностей и </w:t>
      </w:r>
      <w:proofErr w:type="gramStart"/>
      <w:r w:rsidRPr="0065077C">
        <w:rPr>
          <w:sz w:val="24"/>
          <w:szCs w:val="24"/>
          <w:lang w:val="ru-RU"/>
        </w:rPr>
        <w:t>способностей</w:t>
      </w:r>
      <w:proofErr w:type="gramEnd"/>
      <w:r w:rsidRPr="0065077C">
        <w:rPr>
          <w:sz w:val="24"/>
          <w:szCs w:val="24"/>
          <w:lang w:val="ru-RU"/>
        </w:rPr>
        <w:t xml:space="preserve"> обучающихся с ЗПР, через организацию их общественно-полезной деятельности, проведения спортивно-оздоровительной работы, организацию художественного творчества с использованием д</w:t>
      </w:r>
      <w:r w:rsidR="00227A7D">
        <w:rPr>
          <w:sz w:val="24"/>
          <w:szCs w:val="24"/>
          <w:lang w:val="ru-RU"/>
        </w:rPr>
        <w:t>ополнительного образования</w:t>
      </w:r>
      <w:r w:rsidRPr="0065077C">
        <w:rPr>
          <w:sz w:val="24"/>
          <w:szCs w:val="24"/>
          <w:lang w:val="ru-RU"/>
        </w:rPr>
        <w:t xml:space="preserve"> (включая организационные формы на основе сетевого взаимодействия), проведении спортивных, творческих и др. соревнований;</w:t>
      </w:r>
    </w:p>
    <w:p w:rsidR="00462950" w:rsidRPr="0065077C" w:rsidRDefault="00462950" w:rsidP="00462950">
      <w:pPr>
        <w:spacing w:line="17" w:lineRule="exact"/>
        <w:rPr>
          <w:sz w:val="24"/>
          <w:szCs w:val="24"/>
          <w:lang w:val="ru-RU"/>
        </w:rPr>
      </w:pPr>
    </w:p>
    <w:p w:rsidR="00462950" w:rsidRPr="0065077C" w:rsidRDefault="00462950" w:rsidP="0090209B">
      <w:pPr>
        <w:numPr>
          <w:ilvl w:val="0"/>
          <w:numId w:val="1"/>
        </w:numPr>
        <w:tabs>
          <w:tab w:val="left" w:pos="766"/>
        </w:tabs>
        <w:spacing w:line="234" w:lineRule="auto"/>
        <w:ind w:firstLine="560"/>
        <w:rPr>
          <w:sz w:val="24"/>
          <w:szCs w:val="24"/>
          <w:lang w:val="ru-RU"/>
        </w:rPr>
      </w:pPr>
      <w:r w:rsidRPr="0065077C">
        <w:rPr>
          <w:sz w:val="24"/>
          <w:szCs w:val="24"/>
          <w:lang w:val="ru-RU"/>
        </w:rPr>
        <w:t>использование в образовательном процессе современных образовательных технологий деятельностного типа;</w:t>
      </w:r>
    </w:p>
    <w:p w:rsidR="00462950" w:rsidRPr="0065077C" w:rsidRDefault="00462950" w:rsidP="00462950">
      <w:pPr>
        <w:spacing w:line="1" w:lineRule="exact"/>
        <w:rPr>
          <w:sz w:val="24"/>
          <w:szCs w:val="24"/>
          <w:lang w:val="ru-RU"/>
        </w:rPr>
      </w:pPr>
    </w:p>
    <w:p w:rsidR="00462950" w:rsidRPr="0065077C" w:rsidRDefault="00462950" w:rsidP="0090209B">
      <w:pPr>
        <w:numPr>
          <w:ilvl w:val="0"/>
          <w:numId w:val="1"/>
        </w:numPr>
        <w:tabs>
          <w:tab w:val="left" w:pos="700"/>
        </w:tabs>
        <w:ind w:left="700" w:hanging="140"/>
        <w:rPr>
          <w:sz w:val="24"/>
          <w:szCs w:val="24"/>
          <w:lang w:val="ru-RU"/>
        </w:rPr>
      </w:pPr>
      <w:r w:rsidRPr="0065077C">
        <w:rPr>
          <w:sz w:val="24"/>
          <w:szCs w:val="24"/>
          <w:lang w:val="ru-RU"/>
        </w:rPr>
        <w:t xml:space="preserve">предоставление </w:t>
      </w:r>
      <w:proofErr w:type="gramStart"/>
      <w:r w:rsidRPr="0065077C">
        <w:rPr>
          <w:sz w:val="24"/>
          <w:szCs w:val="24"/>
          <w:lang w:val="ru-RU"/>
        </w:rPr>
        <w:t>обучающимся</w:t>
      </w:r>
      <w:proofErr w:type="gramEnd"/>
      <w:r w:rsidRPr="0065077C">
        <w:rPr>
          <w:sz w:val="24"/>
          <w:szCs w:val="24"/>
          <w:lang w:val="ru-RU"/>
        </w:rPr>
        <w:t xml:space="preserve"> возможности для эффективной самостоятельной работы;</w:t>
      </w:r>
    </w:p>
    <w:p w:rsidR="00462950" w:rsidRPr="0065077C" w:rsidRDefault="00462950" w:rsidP="00462950">
      <w:pPr>
        <w:spacing w:line="12" w:lineRule="exact"/>
        <w:rPr>
          <w:sz w:val="24"/>
          <w:szCs w:val="24"/>
          <w:lang w:val="ru-RU"/>
        </w:rPr>
      </w:pPr>
    </w:p>
    <w:p w:rsidR="00DF2838" w:rsidRPr="00E01E9A" w:rsidRDefault="00462950" w:rsidP="00E01E9A">
      <w:pPr>
        <w:numPr>
          <w:ilvl w:val="0"/>
          <w:numId w:val="1"/>
        </w:numPr>
        <w:tabs>
          <w:tab w:val="left" w:pos="924"/>
        </w:tabs>
        <w:spacing w:line="236" w:lineRule="auto"/>
        <w:ind w:firstLine="560"/>
        <w:jc w:val="both"/>
        <w:rPr>
          <w:sz w:val="24"/>
          <w:szCs w:val="24"/>
          <w:lang w:val="ru-RU"/>
        </w:rPr>
      </w:pPr>
      <w:r w:rsidRPr="0065077C">
        <w:rPr>
          <w:sz w:val="24"/>
          <w:szCs w:val="24"/>
          <w:lang w:val="ru-RU"/>
        </w:rP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w:t>
      </w:r>
      <w:r w:rsidR="00DF2838">
        <w:rPr>
          <w:sz w:val="24"/>
          <w:szCs w:val="24"/>
          <w:lang w:val="ru-RU"/>
        </w:rPr>
        <w:t>внутришкольной социальной среды.</w:t>
      </w:r>
    </w:p>
    <w:p w:rsidR="00462950" w:rsidRPr="00462950" w:rsidRDefault="00462950" w:rsidP="00245C45">
      <w:pPr>
        <w:ind w:left="2420"/>
        <w:rPr>
          <w:sz w:val="20"/>
          <w:szCs w:val="20"/>
          <w:lang w:val="ru-RU"/>
        </w:rPr>
      </w:pPr>
      <w:r w:rsidRPr="00462950">
        <w:rPr>
          <w:b/>
          <w:bCs/>
          <w:sz w:val="24"/>
          <w:szCs w:val="24"/>
          <w:lang w:val="ru-RU"/>
        </w:rPr>
        <w:t>1.1.2. Принципы и подходы к формированию АООП НОО</w:t>
      </w:r>
    </w:p>
    <w:p w:rsidR="00462950" w:rsidRPr="0065077C" w:rsidRDefault="00462950" w:rsidP="0090209B">
      <w:pPr>
        <w:numPr>
          <w:ilvl w:val="0"/>
          <w:numId w:val="2"/>
        </w:numPr>
        <w:tabs>
          <w:tab w:val="left" w:pos="927"/>
        </w:tabs>
        <w:spacing w:line="264" w:lineRule="auto"/>
        <w:ind w:right="20" w:firstLine="560"/>
        <w:rPr>
          <w:sz w:val="24"/>
          <w:szCs w:val="24"/>
          <w:lang w:val="ru-RU"/>
        </w:rPr>
      </w:pPr>
      <w:r w:rsidRPr="0065077C">
        <w:rPr>
          <w:sz w:val="24"/>
          <w:szCs w:val="24"/>
          <w:lang w:val="ru-RU"/>
        </w:rPr>
        <w:t xml:space="preserve">основу разработки и реализации АООП НОО </w:t>
      </w:r>
      <w:proofErr w:type="gramStart"/>
      <w:r w:rsidRPr="0065077C">
        <w:rPr>
          <w:sz w:val="24"/>
          <w:szCs w:val="24"/>
          <w:lang w:val="ru-RU"/>
        </w:rPr>
        <w:t>обучающихся</w:t>
      </w:r>
      <w:proofErr w:type="gramEnd"/>
      <w:r w:rsidRPr="0065077C">
        <w:rPr>
          <w:sz w:val="24"/>
          <w:szCs w:val="24"/>
          <w:lang w:val="ru-RU"/>
        </w:rPr>
        <w:t xml:space="preserve"> с ЗПР заложены дифференцированный и деятельностный подходы.</w:t>
      </w:r>
    </w:p>
    <w:p w:rsidR="00462950" w:rsidRPr="0065077C" w:rsidRDefault="00462950" w:rsidP="00462950">
      <w:pPr>
        <w:spacing w:line="26" w:lineRule="exact"/>
        <w:rPr>
          <w:sz w:val="24"/>
          <w:szCs w:val="24"/>
          <w:lang w:val="ru-RU"/>
        </w:rPr>
      </w:pPr>
    </w:p>
    <w:p w:rsidR="00462950" w:rsidRPr="0065077C" w:rsidRDefault="00462950" w:rsidP="00462950">
      <w:pPr>
        <w:spacing w:line="274" w:lineRule="auto"/>
        <w:ind w:firstLine="567"/>
        <w:jc w:val="both"/>
        <w:rPr>
          <w:sz w:val="24"/>
          <w:szCs w:val="24"/>
          <w:lang w:val="ru-RU"/>
        </w:rPr>
      </w:pPr>
      <w:r w:rsidRPr="0065077C">
        <w:rPr>
          <w:sz w:val="24"/>
          <w:szCs w:val="24"/>
          <w:lang w:val="ru-RU"/>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w:t>
      </w:r>
      <w:proofErr w:type="gramStart"/>
      <w:r w:rsidRPr="0065077C">
        <w:rPr>
          <w:sz w:val="24"/>
          <w:szCs w:val="24"/>
          <w:lang w:val="ru-RU"/>
        </w:rPr>
        <w:t>обучающихся</w:t>
      </w:r>
      <w:proofErr w:type="gramEnd"/>
      <w:r w:rsidRPr="0065077C">
        <w:rPr>
          <w:sz w:val="24"/>
          <w:szCs w:val="24"/>
          <w:lang w:val="ru-RU"/>
        </w:rPr>
        <w:t xml:space="preserve"> с ЗПР создаются и реализуются в соответствии с дифференцированно сформулированными требованиями в ФГОС НОО обучающихся с ЗПР к:</w:t>
      </w:r>
    </w:p>
    <w:p w:rsidR="00462950" w:rsidRPr="0065077C" w:rsidRDefault="00462950" w:rsidP="00462950">
      <w:pPr>
        <w:spacing w:line="4" w:lineRule="exact"/>
        <w:rPr>
          <w:sz w:val="24"/>
          <w:szCs w:val="24"/>
          <w:lang w:val="ru-RU"/>
        </w:rPr>
      </w:pPr>
    </w:p>
    <w:p w:rsidR="00462950" w:rsidRPr="0065077C" w:rsidRDefault="00462950" w:rsidP="00462950">
      <w:pPr>
        <w:ind w:left="560"/>
        <w:rPr>
          <w:sz w:val="24"/>
          <w:szCs w:val="24"/>
          <w:lang w:val="ru-RU"/>
        </w:rPr>
      </w:pPr>
      <w:r w:rsidRPr="0065077C">
        <w:rPr>
          <w:sz w:val="24"/>
          <w:szCs w:val="24"/>
          <w:lang w:val="ru-RU"/>
        </w:rPr>
        <w:t>• структуре АООП НОО;</w:t>
      </w:r>
    </w:p>
    <w:p w:rsidR="00462950" w:rsidRPr="0065077C" w:rsidRDefault="00462950" w:rsidP="00462950">
      <w:pPr>
        <w:spacing w:line="41" w:lineRule="exact"/>
        <w:rPr>
          <w:sz w:val="24"/>
          <w:szCs w:val="24"/>
          <w:lang w:val="ru-RU"/>
        </w:rPr>
      </w:pPr>
    </w:p>
    <w:p w:rsidR="00DF2838" w:rsidRDefault="00462950" w:rsidP="00DF2838">
      <w:pPr>
        <w:ind w:left="709"/>
        <w:rPr>
          <w:sz w:val="24"/>
          <w:szCs w:val="24"/>
          <w:lang w:val="ru-RU"/>
        </w:rPr>
      </w:pPr>
      <w:r w:rsidRPr="0065077C">
        <w:rPr>
          <w:sz w:val="24"/>
          <w:szCs w:val="24"/>
          <w:lang w:val="ru-RU"/>
        </w:rPr>
        <w:t>• условиям реализации АООП НОО;</w:t>
      </w:r>
    </w:p>
    <w:p w:rsidR="00462950" w:rsidRPr="00DF2838" w:rsidRDefault="00462950" w:rsidP="0080615D">
      <w:pPr>
        <w:pStyle w:val="a4"/>
        <w:numPr>
          <w:ilvl w:val="0"/>
          <w:numId w:val="150"/>
        </w:numPr>
        <w:rPr>
          <w:sz w:val="24"/>
          <w:szCs w:val="24"/>
          <w:lang w:val="ru-RU"/>
        </w:rPr>
      </w:pPr>
      <w:proofErr w:type="gramStart"/>
      <w:r w:rsidRPr="00DF2838">
        <w:rPr>
          <w:sz w:val="24"/>
          <w:szCs w:val="24"/>
        </w:rPr>
        <w:t>результатам</w:t>
      </w:r>
      <w:proofErr w:type="gramEnd"/>
      <w:r w:rsidRPr="00DF2838">
        <w:rPr>
          <w:sz w:val="24"/>
          <w:szCs w:val="24"/>
        </w:rPr>
        <w:t xml:space="preserve"> освоения АООП НОО.</w:t>
      </w:r>
    </w:p>
    <w:p w:rsidR="00462950" w:rsidRDefault="00462950" w:rsidP="00462950">
      <w:pPr>
        <w:spacing w:line="52" w:lineRule="exact"/>
        <w:rPr>
          <w:sz w:val="20"/>
          <w:szCs w:val="20"/>
        </w:rPr>
      </w:pPr>
    </w:p>
    <w:p w:rsidR="00462950" w:rsidRPr="0065077C" w:rsidRDefault="00462950" w:rsidP="00462950">
      <w:pPr>
        <w:spacing w:line="270" w:lineRule="auto"/>
        <w:ind w:firstLine="567"/>
        <w:jc w:val="both"/>
        <w:rPr>
          <w:sz w:val="20"/>
          <w:szCs w:val="20"/>
          <w:lang w:val="ru-RU"/>
        </w:rPr>
      </w:pPr>
      <w:r w:rsidRPr="0065077C">
        <w:rPr>
          <w:sz w:val="24"/>
          <w:szCs w:val="24"/>
          <w:lang w:val="ru-RU"/>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65077C">
        <w:rPr>
          <w:sz w:val="24"/>
          <w:szCs w:val="24"/>
          <w:lang w:val="ru-RU"/>
        </w:rPr>
        <w:t>обучающимся</w:t>
      </w:r>
      <w:proofErr w:type="gramEnd"/>
      <w:r w:rsidRPr="0065077C">
        <w:rPr>
          <w:sz w:val="24"/>
          <w:szCs w:val="24"/>
          <w:lang w:val="ru-RU"/>
        </w:rPr>
        <w:t xml:space="preserve"> с ЗПР возможность реализовать индивидуальный потенциал развития.</w:t>
      </w:r>
    </w:p>
    <w:p w:rsidR="00462950" w:rsidRPr="0065077C" w:rsidRDefault="00462950" w:rsidP="00462950">
      <w:pPr>
        <w:spacing w:line="22" w:lineRule="exact"/>
        <w:rPr>
          <w:sz w:val="20"/>
          <w:szCs w:val="20"/>
          <w:lang w:val="ru-RU"/>
        </w:rPr>
      </w:pPr>
    </w:p>
    <w:p w:rsidR="00462950" w:rsidRPr="0065077C" w:rsidRDefault="00462950" w:rsidP="00462950">
      <w:pPr>
        <w:spacing w:line="271" w:lineRule="auto"/>
        <w:ind w:firstLine="567"/>
        <w:jc w:val="both"/>
        <w:rPr>
          <w:sz w:val="20"/>
          <w:szCs w:val="20"/>
          <w:lang w:val="ru-RU"/>
        </w:rPr>
      </w:pPr>
      <w:r w:rsidRPr="0065077C">
        <w:rPr>
          <w:sz w:val="24"/>
          <w:szCs w:val="24"/>
          <w:lang w:val="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62950" w:rsidRPr="0065077C" w:rsidRDefault="00462950" w:rsidP="00462950">
      <w:pPr>
        <w:spacing w:line="23" w:lineRule="exact"/>
        <w:rPr>
          <w:sz w:val="20"/>
          <w:szCs w:val="20"/>
          <w:lang w:val="ru-RU"/>
        </w:rPr>
      </w:pPr>
    </w:p>
    <w:p w:rsidR="00462950" w:rsidRPr="0065077C" w:rsidRDefault="00462950" w:rsidP="00462950">
      <w:pPr>
        <w:spacing w:line="270" w:lineRule="auto"/>
        <w:ind w:firstLine="567"/>
        <w:jc w:val="both"/>
        <w:rPr>
          <w:sz w:val="20"/>
          <w:szCs w:val="20"/>
          <w:lang w:val="ru-RU"/>
        </w:rPr>
      </w:pPr>
      <w:r w:rsidRPr="0065077C">
        <w:rPr>
          <w:sz w:val="24"/>
          <w:szCs w:val="24"/>
          <w:lang w:val="ru-RU"/>
        </w:rPr>
        <w:t xml:space="preserve">Деятельностный подход в образовании строится на признании того, что развитие личности </w:t>
      </w:r>
      <w:proofErr w:type="gramStart"/>
      <w:r w:rsidRPr="0065077C">
        <w:rPr>
          <w:sz w:val="24"/>
          <w:szCs w:val="24"/>
          <w:lang w:val="ru-RU"/>
        </w:rPr>
        <w:t>обучающихся</w:t>
      </w:r>
      <w:proofErr w:type="gramEnd"/>
      <w:r w:rsidRPr="0065077C">
        <w:rPr>
          <w:sz w:val="24"/>
          <w:szCs w:val="24"/>
          <w:lang w:val="ru-RU"/>
        </w:rPr>
        <w:t xml:space="preserve"> с ЗПР младшего школьного возраста определяется характером организации доступной им деятельности (предметно-практической и учебной).</w:t>
      </w:r>
    </w:p>
    <w:p w:rsidR="00462950" w:rsidRPr="0065077C" w:rsidRDefault="00462950" w:rsidP="00462950">
      <w:pPr>
        <w:spacing w:line="19" w:lineRule="exact"/>
        <w:rPr>
          <w:sz w:val="20"/>
          <w:szCs w:val="20"/>
          <w:lang w:val="ru-RU"/>
        </w:rPr>
      </w:pPr>
    </w:p>
    <w:p w:rsidR="00462950" w:rsidRPr="0065077C" w:rsidRDefault="00462950" w:rsidP="00462950">
      <w:pPr>
        <w:spacing w:line="271" w:lineRule="auto"/>
        <w:ind w:firstLine="567"/>
        <w:jc w:val="both"/>
        <w:rPr>
          <w:sz w:val="20"/>
          <w:szCs w:val="20"/>
          <w:lang w:val="ru-RU"/>
        </w:rPr>
      </w:pPr>
      <w:r w:rsidRPr="0065077C">
        <w:rPr>
          <w:sz w:val="24"/>
          <w:szCs w:val="24"/>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65077C">
        <w:rPr>
          <w:sz w:val="24"/>
          <w:szCs w:val="24"/>
          <w:lang w:val="ru-RU"/>
        </w:rPr>
        <w:t>обучающихся</w:t>
      </w:r>
      <w:proofErr w:type="gramEnd"/>
      <w:r w:rsidRPr="0065077C">
        <w:rPr>
          <w:sz w:val="24"/>
          <w:szCs w:val="24"/>
          <w:lang w:val="ru-RU"/>
        </w:rPr>
        <w:t>, обеспечивающий овладение ими содержанием образования.</w:t>
      </w:r>
    </w:p>
    <w:p w:rsidR="00462950" w:rsidRPr="0065077C" w:rsidRDefault="00462950" w:rsidP="00462950">
      <w:pPr>
        <w:spacing w:line="19" w:lineRule="exact"/>
        <w:rPr>
          <w:sz w:val="20"/>
          <w:szCs w:val="20"/>
          <w:lang w:val="ru-RU"/>
        </w:rPr>
      </w:pPr>
    </w:p>
    <w:p w:rsidR="00462950" w:rsidRPr="0065077C" w:rsidRDefault="00462950" w:rsidP="0090209B">
      <w:pPr>
        <w:numPr>
          <w:ilvl w:val="0"/>
          <w:numId w:val="3"/>
        </w:numPr>
        <w:tabs>
          <w:tab w:val="left" w:pos="855"/>
        </w:tabs>
        <w:spacing w:line="264" w:lineRule="auto"/>
        <w:ind w:firstLine="560"/>
        <w:rPr>
          <w:sz w:val="24"/>
          <w:szCs w:val="24"/>
          <w:lang w:val="ru-RU"/>
        </w:rPr>
      </w:pPr>
      <w:r w:rsidRPr="0065077C">
        <w:rPr>
          <w:sz w:val="24"/>
          <w:szCs w:val="24"/>
          <w:lang w:val="ru-RU"/>
        </w:rPr>
        <w:t xml:space="preserve">контексте разработки АООП НОО </w:t>
      </w:r>
      <w:proofErr w:type="gramStart"/>
      <w:r w:rsidRPr="0065077C">
        <w:rPr>
          <w:sz w:val="24"/>
          <w:szCs w:val="24"/>
          <w:lang w:val="ru-RU"/>
        </w:rPr>
        <w:t>обучающихся</w:t>
      </w:r>
      <w:proofErr w:type="gramEnd"/>
      <w:r w:rsidRPr="0065077C">
        <w:rPr>
          <w:sz w:val="24"/>
          <w:szCs w:val="24"/>
          <w:lang w:val="ru-RU"/>
        </w:rPr>
        <w:t xml:space="preserve"> с ЗПР реализация деятельностного подхода обеспечивает:</w:t>
      </w:r>
    </w:p>
    <w:p w:rsidR="00462950" w:rsidRPr="0065077C" w:rsidRDefault="00462950" w:rsidP="00462950">
      <w:pPr>
        <w:spacing w:line="14" w:lineRule="exact"/>
        <w:rPr>
          <w:sz w:val="24"/>
          <w:szCs w:val="24"/>
          <w:lang w:val="ru-RU"/>
        </w:rPr>
      </w:pPr>
    </w:p>
    <w:p w:rsidR="00462950" w:rsidRPr="00DF2838" w:rsidRDefault="00462950" w:rsidP="00462950">
      <w:pPr>
        <w:ind w:left="560"/>
        <w:rPr>
          <w:sz w:val="24"/>
          <w:szCs w:val="24"/>
          <w:lang w:val="ru-RU"/>
        </w:rPr>
      </w:pPr>
      <w:r w:rsidRPr="00DF2838">
        <w:rPr>
          <w:sz w:val="24"/>
          <w:szCs w:val="24"/>
          <w:lang w:val="ru-RU"/>
        </w:rPr>
        <w:t>- придание результатам образования социально и личностно значимого характера;</w:t>
      </w:r>
    </w:p>
    <w:p w:rsidR="00462950" w:rsidRPr="00DF2838" w:rsidRDefault="00462950" w:rsidP="00462950">
      <w:pPr>
        <w:spacing w:line="55" w:lineRule="exact"/>
        <w:rPr>
          <w:sz w:val="24"/>
          <w:szCs w:val="24"/>
          <w:lang w:val="ru-RU"/>
        </w:rPr>
      </w:pPr>
    </w:p>
    <w:p w:rsidR="00462950" w:rsidRPr="00DF2838" w:rsidRDefault="00462950" w:rsidP="00462950">
      <w:pPr>
        <w:spacing w:line="286" w:lineRule="auto"/>
        <w:ind w:firstLine="567"/>
        <w:rPr>
          <w:sz w:val="24"/>
          <w:szCs w:val="24"/>
          <w:lang w:val="ru-RU"/>
        </w:rPr>
      </w:pPr>
      <w:r w:rsidRPr="00DF2838">
        <w:rPr>
          <w:sz w:val="24"/>
          <w:szCs w:val="24"/>
          <w:lang w:val="ru-RU"/>
        </w:rPr>
        <w:t xml:space="preserve">- прочное усвоение </w:t>
      </w:r>
      <w:proofErr w:type="gramStart"/>
      <w:r w:rsidRPr="00DF2838">
        <w:rPr>
          <w:sz w:val="24"/>
          <w:szCs w:val="24"/>
          <w:lang w:val="ru-RU"/>
        </w:rPr>
        <w:t>обучающимися</w:t>
      </w:r>
      <w:proofErr w:type="gramEnd"/>
      <w:r w:rsidRPr="00DF2838">
        <w:rPr>
          <w:sz w:val="24"/>
          <w:szCs w:val="24"/>
          <w:lang w:val="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62950" w:rsidRPr="00DF2838" w:rsidRDefault="00462950" w:rsidP="00462950">
      <w:pPr>
        <w:spacing w:line="3" w:lineRule="exact"/>
        <w:rPr>
          <w:sz w:val="24"/>
          <w:szCs w:val="24"/>
          <w:lang w:val="ru-RU"/>
        </w:rPr>
      </w:pPr>
    </w:p>
    <w:p w:rsidR="00462950" w:rsidRPr="00DF2838" w:rsidRDefault="00462950" w:rsidP="00462950">
      <w:pPr>
        <w:spacing w:line="264" w:lineRule="auto"/>
        <w:ind w:firstLine="567"/>
        <w:rPr>
          <w:sz w:val="24"/>
          <w:szCs w:val="24"/>
          <w:lang w:val="ru-RU"/>
        </w:rPr>
      </w:pPr>
      <w:r w:rsidRPr="00DF2838">
        <w:rPr>
          <w:sz w:val="24"/>
          <w:szCs w:val="24"/>
          <w:lang w:val="ru-RU"/>
        </w:rPr>
        <w:t>- существенное повышение мотивации и интереса к учению, приобретению нового опыта деятельности и поведения;</w:t>
      </w:r>
    </w:p>
    <w:p w:rsidR="00462950" w:rsidRPr="0065077C" w:rsidRDefault="00462950" w:rsidP="00462950">
      <w:pPr>
        <w:spacing w:line="28" w:lineRule="exact"/>
        <w:rPr>
          <w:sz w:val="24"/>
          <w:szCs w:val="24"/>
          <w:lang w:val="ru-RU"/>
        </w:rPr>
      </w:pPr>
    </w:p>
    <w:p w:rsidR="00462950" w:rsidRPr="0065077C" w:rsidRDefault="00462950" w:rsidP="00462950">
      <w:pPr>
        <w:spacing w:line="273" w:lineRule="auto"/>
        <w:ind w:firstLine="567"/>
        <w:jc w:val="both"/>
        <w:rPr>
          <w:sz w:val="24"/>
          <w:szCs w:val="24"/>
          <w:lang w:val="ru-RU"/>
        </w:rPr>
      </w:pPr>
      <w:r w:rsidRPr="0065077C">
        <w:rPr>
          <w:sz w:val="24"/>
          <w:szCs w:val="24"/>
          <w:lang w:val="ru-RU"/>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62950" w:rsidRPr="0065077C" w:rsidRDefault="00462950" w:rsidP="00462950">
      <w:pPr>
        <w:spacing w:line="4" w:lineRule="exact"/>
        <w:rPr>
          <w:sz w:val="24"/>
          <w:szCs w:val="24"/>
          <w:lang w:val="ru-RU"/>
        </w:rPr>
      </w:pPr>
    </w:p>
    <w:p w:rsidR="00462950" w:rsidRPr="0065077C" w:rsidRDefault="00462950" w:rsidP="0090209B">
      <w:pPr>
        <w:numPr>
          <w:ilvl w:val="0"/>
          <w:numId w:val="3"/>
        </w:numPr>
        <w:tabs>
          <w:tab w:val="left" w:pos="780"/>
        </w:tabs>
        <w:ind w:left="780" w:hanging="220"/>
        <w:rPr>
          <w:sz w:val="24"/>
          <w:szCs w:val="24"/>
          <w:lang w:val="ru-RU"/>
        </w:rPr>
      </w:pPr>
      <w:r w:rsidRPr="0065077C">
        <w:rPr>
          <w:sz w:val="24"/>
          <w:szCs w:val="24"/>
          <w:lang w:val="ru-RU"/>
        </w:rPr>
        <w:t xml:space="preserve">основу формирования АООП НОО </w:t>
      </w:r>
      <w:proofErr w:type="gramStart"/>
      <w:r w:rsidRPr="0065077C">
        <w:rPr>
          <w:sz w:val="24"/>
          <w:szCs w:val="24"/>
          <w:lang w:val="ru-RU"/>
        </w:rPr>
        <w:t>обучающихся</w:t>
      </w:r>
      <w:proofErr w:type="gramEnd"/>
      <w:r w:rsidRPr="0065077C">
        <w:rPr>
          <w:sz w:val="24"/>
          <w:szCs w:val="24"/>
          <w:lang w:val="ru-RU"/>
        </w:rPr>
        <w:t xml:space="preserve"> с ЗПР положены следующие принципы:</w:t>
      </w:r>
    </w:p>
    <w:p w:rsidR="00462950" w:rsidRPr="0065077C" w:rsidRDefault="00462950" w:rsidP="00462950">
      <w:pPr>
        <w:spacing w:line="40" w:lineRule="exact"/>
        <w:rPr>
          <w:sz w:val="24"/>
          <w:szCs w:val="24"/>
          <w:lang w:val="ru-RU"/>
        </w:rPr>
      </w:pPr>
    </w:p>
    <w:p w:rsidR="00462950" w:rsidRPr="0065077C" w:rsidRDefault="00462950" w:rsidP="00462950">
      <w:pPr>
        <w:ind w:left="560"/>
        <w:rPr>
          <w:sz w:val="24"/>
          <w:szCs w:val="24"/>
          <w:lang w:val="ru-RU"/>
        </w:rPr>
      </w:pPr>
      <w:proofErr w:type="gramStart"/>
      <w:r w:rsidRPr="0065077C">
        <w:rPr>
          <w:sz w:val="24"/>
          <w:szCs w:val="24"/>
          <w:lang w:val="ru-RU"/>
        </w:rPr>
        <w:t>•  принципы  государственной  политики  РФ  в  области  образования  (гуманистический</w:t>
      </w:r>
      <w:proofErr w:type="gramEnd"/>
    </w:p>
    <w:p w:rsidR="00462950" w:rsidRPr="0065077C" w:rsidRDefault="00462950" w:rsidP="00462950">
      <w:pPr>
        <w:spacing w:line="53" w:lineRule="exact"/>
        <w:rPr>
          <w:sz w:val="20"/>
          <w:szCs w:val="20"/>
          <w:lang w:val="ru-RU"/>
        </w:rPr>
      </w:pPr>
    </w:p>
    <w:p w:rsidR="00462950" w:rsidRPr="0065077C" w:rsidRDefault="00462950" w:rsidP="00462950">
      <w:pPr>
        <w:spacing w:line="271" w:lineRule="auto"/>
        <w:jc w:val="both"/>
        <w:rPr>
          <w:sz w:val="20"/>
          <w:szCs w:val="20"/>
          <w:lang w:val="ru-RU"/>
        </w:rPr>
      </w:pPr>
      <w:r w:rsidRPr="0065077C">
        <w:rPr>
          <w:sz w:val="24"/>
          <w:szCs w:val="24"/>
          <w:lang w:val="ru-RU"/>
        </w:rPr>
        <w:t xml:space="preserve">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rsidRPr="0065077C">
        <w:rPr>
          <w:sz w:val="24"/>
          <w:szCs w:val="24"/>
          <w:lang w:val="ru-RU"/>
        </w:rPr>
        <w:t>обучающихся</w:t>
      </w:r>
      <w:proofErr w:type="gramEnd"/>
      <w:r w:rsidRPr="0065077C">
        <w:rPr>
          <w:sz w:val="24"/>
          <w:szCs w:val="24"/>
          <w:lang w:val="ru-RU"/>
        </w:rPr>
        <w:t>;</w:t>
      </w:r>
    </w:p>
    <w:p w:rsidR="00462950" w:rsidRPr="0065077C" w:rsidRDefault="00462950" w:rsidP="00462950">
      <w:pPr>
        <w:spacing w:line="18" w:lineRule="exact"/>
        <w:rPr>
          <w:sz w:val="20"/>
          <w:szCs w:val="20"/>
          <w:lang w:val="ru-RU"/>
        </w:rPr>
      </w:pPr>
    </w:p>
    <w:p w:rsidR="00462950" w:rsidRPr="0065077C" w:rsidRDefault="00462950" w:rsidP="0090209B">
      <w:pPr>
        <w:numPr>
          <w:ilvl w:val="0"/>
          <w:numId w:val="4"/>
        </w:numPr>
        <w:tabs>
          <w:tab w:val="left" w:pos="835"/>
        </w:tabs>
        <w:spacing w:line="264" w:lineRule="auto"/>
        <w:ind w:firstLine="560"/>
        <w:rPr>
          <w:sz w:val="24"/>
          <w:szCs w:val="24"/>
          <w:lang w:val="ru-RU"/>
        </w:rPr>
      </w:pPr>
      <w:r w:rsidRPr="0065077C">
        <w:rPr>
          <w:sz w:val="24"/>
          <w:szCs w:val="24"/>
          <w:lang w:val="ru-RU"/>
        </w:rPr>
        <w:t>принцип учета типологических и индивидуальных образовательных потребностей обучающихся;</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4"/>
        </w:numPr>
        <w:tabs>
          <w:tab w:val="left" w:pos="700"/>
        </w:tabs>
        <w:ind w:left="700" w:hanging="140"/>
        <w:rPr>
          <w:sz w:val="24"/>
          <w:szCs w:val="24"/>
          <w:lang w:val="ru-RU"/>
        </w:rPr>
      </w:pPr>
      <w:r w:rsidRPr="0065077C">
        <w:rPr>
          <w:sz w:val="24"/>
          <w:szCs w:val="24"/>
          <w:lang w:val="ru-RU"/>
        </w:rPr>
        <w:t>принцип коррекционной направленности образовательного процесса;</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4"/>
        </w:numPr>
        <w:tabs>
          <w:tab w:val="left" w:pos="706"/>
        </w:tabs>
        <w:spacing w:line="270" w:lineRule="auto"/>
        <w:ind w:firstLine="560"/>
        <w:jc w:val="both"/>
        <w:rPr>
          <w:sz w:val="24"/>
          <w:szCs w:val="24"/>
          <w:lang w:val="ru-RU"/>
        </w:rPr>
      </w:pPr>
      <w:r w:rsidRPr="0065077C">
        <w:rPr>
          <w:sz w:val="24"/>
          <w:szCs w:val="24"/>
          <w:lang w:val="ru-RU"/>
        </w:rPr>
        <w:lastRenderedPageBreak/>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62950" w:rsidRPr="0065077C" w:rsidRDefault="00462950" w:rsidP="00462950">
      <w:pPr>
        <w:spacing w:line="6" w:lineRule="exact"/>
        <w:rPr>
          <w:sz w:val="24"/>
          <w:szCs w:val="24"/>
          <w:lang w:val="ru-RU"/>
        </w:rPr>
      </w:pPr>
    </w:p>
    <w:p w:rsidR="00462950" w:rsidRDefault="00462950" w:rsidP="0090209B">
      <w:pPr>
        <w:numPr>
          <w:ilvl w:val="0"/>
          <w:numId w:val="4"/>
        </w:numPr>
        <w:tabs>
          <w:tab w:val="left" w:pos="700"/>
        </w:tabs>
        <w:ind w:left="700" w:hanging="140"/>
        <w:rPr>
          <w:sz w:val="24"/>
          <w:szCs w:val="24"/>
        </w:rPr>
      </w:pPr>
      <w:r>
        <w:rPr>
          <w:sz w:val="24"/>
          <w:szCs w:val="24"/>
        </w:rPr>
        <w:t>онтогенетический принцип;</w:t>
      </w:r>
    </w:p>
    <w:p w:rsidR="00462950" w:rsidRDefault="00462950" w:rsidP="00462950">
      <w:pPr>
        <w:spacing w:line="55" w:lineRule="exact"/>
        <w:rPr>
          <w:sz w:val="24"/>
          <w:szCs w:val="24"/>
        </w:rPr>
      </w:pPr>
    </w:p>
    <w:p w:rsidR="00462950" w:rsidRPr="0065077C" w:rsidRDefault="00462950" w:rsidP="0090209B">
      <w:pPr>
        <w:numPr>
          <w:ilvl w:val="0"/>
          <w:numId w:val="4"/>
        </w:numPr>
        <w:tabs>
          <w:tab w:val="left" w:pos="888"/>
        </w:tabs>
        <w:spacing w:line="270" w:lineRule="auto"/>
        <w:ind w:firstLine="560"/>
        <w:jc w:val="both"/>
        <w:rPr>
          <w:sz w:val="24"/>
          <w:szCs w:val="24"/>
          <w:lang w:val="ru-RU"/>
        </w:rPr>
      </w:pPr>
      <w:r w:rsidRPr="0065077C">
        <w:rPr>
          <w:sz w:val="24"/>
          <w:szCs w:val="24"/>
          <w:lang w:val="ru-RU"/>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65077C">
        <w:rPr>
          <w:sz w:val="24"/>
          <w:szCs w:val="24"/>
          <w:lang w:val="ru-RU"/>
        </w:rPr>
        <w:t>обучающихся</w:t>
      </w:r>
      <w:proofErr w:type="gramEnd"/>
      <w:r w:rsidRPr="0065077C">
        <w:rPr>
          <w:sz w:val="24"/>
          <w:szCs w:val="24"/>
          <w:lang w:val="ru-RU"/>
        </w:rPr>
        <w:t xml:space="preserve"> с ЗПР;</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4"/>
        </w:numPr>
        <w:tabs>
          <w:tab w:val="left" w:pos="711"/>
        </w:tabs>
        <w:spacing w:line="266" w:lineRule="auto"/>
        <w:ind w:firstLine="560"/>
        <w:rPr>
          <w:sz w:val="24"/>
          <w:szCs w:val="24"/>
          <w:lang w:val="ru-RU"/>
        </w:rPr>
      </w:pPr>
      <w:r w:rsidRPr="0065077C">
        <w:rPr>
          <w:sz w:val="24"/>
          <w:szCs w:val="24"/>
          <w:lang w:val="ru-RU"/>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4"/>
        </w:numPr>
        <w:tabs>
          <w:tab w:val="left" w:pos="795"/>
        </w:tabs>
        <w:spacing w:line="265" w:lineRule="auto"/>
        <w:ind w:firstLine="560"/>
        <w:jc w:val="both"/>
        <w:rPr>
          <w:sz w:val="24"/>
          <w:szCs w:val="24"/>
          <w:lang w:val="ru-RU"/>
        </w:rPr>
      </w:pPr>
      <w:r w:rsidRPr="0065077C">
        <w:rPr>
          <w:sz w:val="24"/>
          <w:szCs w:val="24"/>
          <w:lang w:val="ru-RU"/>
        </w:rPr>
        <w:t>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w:t>
      </w: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ind w:left="6" w:right="20"/>
        <w:rPr>
          <w:sz w:val="20"/>
          <w:szCs w:val="20"/>
          <w:lang w:val="ru-RU"/>
        </w:rPr>
      </w:pPr>
      <w:r w:rsidRPr="0065077C">
        <w:rPr>
          <w:sz w:val="24"/>
          <w:szCs w:val="24"/>
          <w:lang w:val="ru-RU"/>
        </w:rPr>
        <w:t>деятельности, способами и приемами познавательной и учебной деятельности, коммуникативной деятельности и нормативным поведением;</w:t>
      </w:r>
    </w:p>
    <w:p w:rsidR="00462950" w:rsidRPr="0065077C" w:rsidRDefault="00462950" w:rsidP="00462950">
      <w:pPr>
        <w:spacing w:line="27" w:lineRule="exact"/>
        <w:rPr>
          <w:sz w:val="20"/>
          <w:szCs w:val="20"/>
          <w:lang w:val="ru-RU"/>
        </w:rPr>
      </w:pPr>
    </w:p>
    <w:p w:rsidR="00462950" w:rsidRPr="0065077C" w:rsidRDefault="00462950" w:rsidP="0090209B">
      <w:pPr>
        <w:numPr>
          <w:ilvl w:val="0"/>
          <w:numId w:val="5"/>
        </w:numPr>
        <w:tabs>
          <w:tab w:val="left" w:pos="736"/>
        </w:tabs>
        <w:spacing w:line="271" w:lineRule="auto"/>
        <w:ind w:left="6" w:firstLine="560"/>
        <w:jc w:val="both"/>
        <w:rPr>
          <w:sz w:val="24"/>
          <w:szCs w:val="24"/>
          <w:lang w:val="ru-RU"/>
        </w:rPr>
      </w:pPr>
      <w:r w:rsidRPr="0065077C">
        <w:rPr>
          <w:sz w:val="24"/>
          <w:szCs w:val="24"/>
          <w:lang w:val="ru-RU"/>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62950" w:rsidRPr="0065077C" w:rsidRDefault="00462950" w:rsidP="00462950">
      <w:pPr>
        <w:spacing w:line="5" w:lineRule="exact"/>
        <w:rPr>
          <w:sz w:val="24"/>
          <w:szCs w:val="24"/>
          <w:lang w:val="ru-RU"/>
        </w:rPr>
      </w:pPr>
    </w:p>
    <w:p w:rsidR="00462950" w:rsidRDefault="00462950" w:rsidP="0090209B">
      <w:pPr>
        <w:numPr>
          <w:ilvl w:val="0"/>
          <w:numId w:val="5"/>
        </w:numPr>
        <w:tabs>
          <w:tab w:val="left" w:pos="706"/>
        </w:tabs>
        <w:ind w:left="706" w:hanging="140"/>
        <w:rPr>
          <w:sz w:val="24"/>
          <w:szCs w:val="24"/>
        </w:rPr>
      </w:pPr>
      <w:proofErr w:type="gramStart"/>
      <w:r>
        <w:rPr>
          <w:sz w:val="24"/>
          <w:szCs w:val="24"/>
        </w:rPr>
        <w:t>принцип</w:t>
      </w:r>
      <w:proofErr w:type="gramEnd"/>
      <w:r>
        <w:rPr>
          <w:sz w:val="24"/>
          <w:szCs w:val="24"/>
        </w:rPr>
        <w:t xml:space="preserve"> сотрудничества с семьёй.</w:t>
      </w:r>
    </w:p>
    <w:p w:rsidR="00462950" w:rsidRDefault="00462950" w:rsidP="00462950">
      <w:pPr>
        <w:spacing w:line="319" w:lineRule="exact"/>
        <w:rPr>
          <w:sz w:val="20"/>
          <w:szCs w:val="20"/>
        </w:rPr>
      </w:pPr>
    </w:p>
    <w:p w:rsidR="00462950" w:rsidRPr="00462950" w:rsidRDefault="00462950" w:rsidP="00245C45">
      <w:pPr>
        <w:ind w:left="2186"/>
        <w:rPr>
          <w:sz w:val="20"/>
          <w:szCs w:val="20"/>
          <w:lang w:val="ru-RU"/>
        </w:rPr>
      </w:pPr>
      <w:r w:rsidRPr="00462950">
        <w:rPr>
          <w:b/>
          <w:bCs/>
          <w:sz w:val="24"/>
          <w:szCs w:val="24"/>
          <w:lang w:val="ru-RU"/>
        </w:rPr>
        <w:t xml:space="preserve">1.1.3. Общая характеристика АООП НОО </w:t>
      </w:r>
      <w:proofErr w:type="gramStart"/>
      <w:r w:rsidRPr="00462950">
        <w:rPr>
          <w:b/>
          <w:bCs/>
          <w:sz w:val="24"/>
          <w:szCs w:val="24"/>
          <w:lang w:val="ru-RU"/>
        </w:rPr>
        <w:t>обучающихся</w:t>
      </w:r>
      <w:proofErr w:type="gramEnd"/>
      <w:r w:rsidRPr="00462950">
        <w:rPr>
          <w:b/>
          <w:bCs/>
          <w:sz w:val="24"/>
          <w:szCs w:val="24"/>
          <w:lang w:val="ru-RU"/>
        </w:rPr>
        <w:t xml:space="preserve"> с ЗПР</w:t>
      </w:r>
    </w:p>
    <w:p w:rsidR="00462950" w:rsidRPr="0065077C" w:rsidRDefault="00462950" w:rsidP="00462950">
      <w:pPr>
        <w:spacing w:line="272" w:lineRule="auto"/>
        <w:ind w:left="6" w:firstLine="567"/>
        <w:jc w:val="both"/>
        <w:rPr>
          <w:sz w:val="20"/>
          <w:szCs w:val="20"/>
          <w:lang w:val="ru-RU"/>
        </w:rPr>
      </w:pPr>
      <w:r w:rsidRPr="0065077C">
        <w:rPr>
          <w:sz w:val="24"/>
          <w:szCs w:val="24"/>
          <w:lang w:val="ru-RU"/>
        </w:rPr>
        <w:t xml:space="preserve">АООП НОО обучающихся с ЗПР (вариант 7.2.) </w:t>
      </w:r>
      <w:proofErr w:type="gramStart"/>
      <w:r w:rsidRPr="0065077C">
        <w:rPr>
          <w:sz w:val="24"/>
          <w:szCs w:val="24"/>
          <w:lang w:val="ru-RU"/>
        </w:rPr>
        <w:t>разработана</w:t>
      </w:r>
      <w:proofErr w:type="gramEnd"/>
      <w:r w:rsidRPr="0065077C">
        <w:rPr>
          <w:sz w:val="24"/>
          <w:szCs w:val="24"/>
          <w:lang w:val="ru-RU"/>
        </w:rPr>
        <w:t xml:space="preserve"> в соответствии с требованиями федерального государственного образовательного стандарта (далее ФГОС) начального общего образования (далее НОО) для обучающихся с ограниченными возможностями здоровья (далее ОВЗ) к структуре АООП, условиям ее реализации и результатам освоения.</w:t>
      </w:r>
    </w:p>
    <w:p w:rsidR="00462950" w:rsidRPr="0065077C" w:rsidRDefault="00462950" w:rsidP="00462950">
      <w:pPr>
        <w:spacing w:line="19" w:lineRule="exact"/>
        <w:rPr>
          <w:sz w:val="20"/>
          <w:szCs w:val="20"/>
          <w:lang w:val="ru-RU"/>
        </w:rPr>
      </w:pPr>
    </w:p>
    <w:p w:rsidR="00462950" w:rsidRPr="0065077C" w:rsidRDefault="00462950" w:rsidP="00462950">
      <w:pPr>
        <w:spacing w:line="274" w:lineRule="auto"/>
        <w:ind w:left="6" w:firstLine="567"/>
        <w:jc w:val="both"/>
        <w:rPr>
          <w:sz w:val="20"/>
          <w:szCs w:val="20"/>
          <w:lang w:val="ru-RU"/>
        </w:rPr>
      </w:pPr>
      <w:r w:rsidRPr="0065077C">
        <w:rPr>
          <w:sz w:val="24"/>
          <w:szCs w:val="24"/>
          <w:lang w:val="ru-RU"/>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462950" w:rsidRPr="0065077C" w:rsidRDefault="00462950" w:rsidP="00462950">
      <w:pPr>
        <w:spacing w:line="19" w:lineRule="exact"/>
        <w:rPr>
          <w:sz w:val="20"/>
          <w:szCs w:val="20"/>
          <w:lang w:val="ru-RU"/>
        </w:rPr>
      </w:pPr>
    </w:p>
    <w:p w:rsidR="00462950" w:rsidRPr="00DF2838" w:rsidRDefault="00462950" w:rsidP="00462950">
      <w:pPr>
        <w:spacing w:line="288" w:lineRule="auto"/>
        <w:ind w:left="6" w:firstLine="567"/>
        <w:jc w:val="both"/>
        <w:rPr>
          <w:sz w:val="24"/>
          <w:szCs w:val="24"/>
          <w:lang w:val="ru-RU"/>
        </w:rPr>
      </w:pPr>
      <w:r w:rsidRPr="00DF2838">
        <w:rPr>
          <w:sz w:val="24"/>
          <w:szCs w:val="24"/>
          <w:lang w:val="ru-RU"/>
        </w:rPr>
        <w:t>АООП НОО обучающихся с ЗПР</w:t>
      </w:r>
      <w:r w:rsidR="00DF2838">
        <w:rPr>
          <w:sz w:val="24"/>
          <w:szCs w:val="24"/>
          <w:lang w:val="ru-RU"/>
        </w:rPr>
        <w:t xml:space="preserve"> вариант 7.2.</w:t>
      </w:r>
      <w:r w:rsidRPr="00DF2838">
        <w:rPr>
          <w:sz w:val="24"/>
          <w:szCs w:val="24"/>
          <w:lang w:val="ru-RU"/>
        </w:rPr>
        <w:t xml:space="preserve">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w:t>
      </w:r>
      <w:r w:rsidR="00DF2838">
        <w:rPr>
          <w:sz w:val="24"/>
          <w:szCs w:val="24"/>
          <w:lang w:val="ru-RU"/>
        </w:rPr>
        <w:t>обое структурирование содержания</w:t>
      </w:r>
      <w:r w:rsidRPr="00DF2838">
        <w:rPr>
          <w:sz w:val="24"/>
          <w:szCs w:val="24"/>
          <w:lang w:val="ru-RU"/>
        </w:rPr>
        <w:t xml:space="preserve"> обучения на основе усиления внимания к формированию социальной компетенции.</w:t>
      </w:r>
    </w:p>
    <w:p w:rsidR="00462950" w:rsidRPr="00DF2838" w:rsidRDefault="00462950" w:rsidP="00462950">
      <w:pPr>
        <w:spacing w:line="272" w:lineRule="auto"/>
        <w:ind w:left="6" w:firstLine="567"/>
        <w:jc w:val="both"/>
        <w:rPr>
          <w:sz w:val="24"/>
          <w:szCs w:val="24"/>
          <w:lang w:val="ru-RU"/>
        </w:rPr>
      </w:pPr>
      <w:r w:rsidRPr="00DF2838">
        <w:rPr>
          <w:sz w:val="24"/>
          <w:szCs w:val="24"/>
          <w:lang w:val="ru-RU"/>
        </w:rPr>
        <w:t xml:space="preserve">Сроки получения начального общего образования </w:t>
      </w:r>
      <w:proofErr w:type="gramStart"/>
      <w:r w:rsidRPr="00DF2838">
        <w:rPr>
          <w:sz w:val="24"/>
          <w:szCs w:val="24"/>
          <w:lang w:val="ru-RU"/>
        </w:rPr>
        <w:t>обучающимися</w:t>
      </w:r>
      <w:proofErr w:type="gramEnd"/>
      <w:r w:rsidRPr="00DF2838">
        <w:rPr>
          <w:sz w:val="24"/>
          <w:szCs w:val="24"/>
          <w:lang w:val="ru-RU"/>
        </w:rPr>
        <w:t xml:space="preserve"> с ЗПР</w:t>
      </w:r>
      <w:r w:rsidR="00833F95">
        <w:rPr>
          <w:sz w:val="24"/>
          <w:szCs w:val="24"/>
          <w:lang w:val="ru-RU"/>
        </w:rPr>
        <w:t xml:space="preserve"> вариант 7.2.</w:t>
      </w:r>
      <w:r w:rsidRPr="00DF2838">
        <w:rPr>
          <w:sz w:val="24"/>
          <w:szCs w:val="24"/>
          <w:lang w:val="ru-RU"/>
        </w:rPr>
        <w:t xml:space="preserve">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462950" w:rsidRPr="0065077C" w:rsidRDefault="00462950" w:rsidP="00462950">
      <w:pPr>
        <w:spacing w:line="19" w:lineRule="exact"/>
        <w:rPr>
          <w:sz w:val="20"/>
          <w:szCs w:val="20"/>
          <w:lang w:val="ru-RU"/>
        </w:rPr>
      </w:pPr>
    </w:p>
    <w:p w:rsidR="00462950" w:rsidRPr="0065077C" w:rsidRDefault="00462950" w:rsidP="006A7320">
      <w:pPr>
        <w:spacing w:line="286" w:lineRule="auto"/>
        <w:ind w:left="6" w:firstLine="567"/>
        <w:jc w:val="both"/>
        <w:rPr>
          <w:sz w:val="24"/>
          <w:szCs w:val="24"/>
          <w:lang w:val="ru-RU"/>
        </w:rPr>
      </w:pPr>
      <w:r w:rsidRPr="006A7320">
        <w:rPr>
          <w:sz w:val="24"/>
          <w:szCs w:val="24"/>
          <w:lang w:val="ru-RU"/>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w:t>
      </w:r>
      <w:r w:rsidR="006A7320">
        <w:rPr>
          <w:sz w:val="24"/>
          <w:szCs w:val="24"/>
          <w:lang w:val="ru-RU"/>
        </w:rPr>
        <w:t xml:space="preserve"> с </w:t>
      </w:r>
      <w:r w:rsidRPr="006A7320">
        <w:rPr>
          <w:sz w:val="24"/>
          <w:szCs w:val="24"/>
          <w:lang w:val="ru-RU"/>
        </w:rPr>
        <w:t>образованием сверстников без ограничений здоровья, но</w:t>
      </w:r>
      <w:r w:rsidRPr="0065077C">
        <w:rPr>
          <w:sz w:val="24"/>
          <w:szCs w:val="24"/>
          <w:lang w:val="ru-RU"/>
        </w:rPr>
        <w:t xml:space="preserve">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462950" w:rsidRPr="0065077C" w:rsidRDefault="00462950" w:rsidP="00462950">
      <w:pPr>
        <w:spacing w:line="19"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 xml:space="preserve">Вариант 7.2. АООП НОО обучающихся с ЗПР может быть </w:t>
      </w:r>
      <w:proofErr w:type="gramStart"/>
      <w:r w:rsidRPr="0065077C">
        <w:rPr>
          <w:sz w:val="24"/>
          <w:szCs w:val="24"/>
          <w:lang w:val="ru-RU"/>
        </w:rPr>
        <w:t>реализован</w:t>
      </w:r>
      <w:proofErr w:type="gramEnd"/>
      <w:r w:rsidRPr="0065077C">
        <w:rPr>
          <w:sz w:val="24"/>
          <w:szCs w:val="24"/>
          <w:lang w:val="ru-RU"/>
        </w:rPr>
        <w:t xml:space="preserve"> в разных формах: как совместно с другими обучающимися, так и в отдельных классах, группах или в отдельных </w:t>
      </w:r>
      <w:r w:rsidRPr="0065077C">
        <w:rPr>
          <w:sz w:val="24"/>
          <w:szCs w:val="24"/>
          <w:lang w:val="ru-RU"/>
        </w:rPr>
        <w:lastRenderedPageBreak/>
        <w:t xml:space="preserve">организациях, осуществляющих образовательную деятельность. Организация должна обеспечить требуемые для данного варианта и категории </w:t>
      </w:r>
      <w:proofErr w:type="gramStart"/>
      <w:r w:rsidRPr="0065077C">
        <w:rPr>
          <w:sz w:val="24"/>
          <w:szCs w:val="24"/>
          <w:lang w:val="ru-RU"/>
        </w:rPr>
        <w:t>обучающихся</w:t>
      </w:r>
      <w:proofErr w:type="gramEnd"/>
      <w:r w:rsidRPr="0065077C">
        <w:rPr>
          <w:sz w:val="24"/>
          <w:szCs w:val="24"/>
          <w:lang w:val="ru-RU"/>
        </w:rPr>
        <w:t xml:space="preserve"> условия обучения и воспитания.</w:t>
      </w:r>
    </w:p>
    <w:p w:rsidR="00462950" w:rsidRPr="0065077C" w:rsidRDefault="00462950" w:rsidP="00462950">
      <w:pPr>
        <w:spacing w:line="18"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а также при необходимо</w:t>
      </w:r>
      <w:r w:rsidR="006A7320">
        <w:rPr>
          <w:sz w:val="24"/>
          <w:szCs w:val="24"/>
          <w:lang w:val="ru-RU"/>
        </w:rPr>
        <w:t xml:space="preserve">сти с использованием ресурсов </w:t>
      </w:r>
      <w:r w:rsidRPr="0065077C">
        <w:rPr>
          <w:sz w:val="24"/>
          <w:szCs w:val="24"/>
          <w:lang w:val="ru-RU"/>
        </w:rPr>
        <w:t>иных организаций.</w:t>
      </w:r>
    </w:p>
    <w:p w:rsidR="00462950" w:rsidRPr="0065077C" w:rsidRDefault="00462950" w:rsidP="00462950">
      <w:pPr>
        <w:spacing w:line="18" w:lineRule="exact"/>
        <w:rPr>
          <w:sz w:val="24"/>
          <w:szCs w:val="24"/>
          <w:lang w:val="ru-RU"/>
        </w:rPr>
      </w:pPr>
    </w:p>
    <w:p w:rsidR="00462950" w:rsidRPr="0065077C" w:rsidRDefault="00462950" w:rsidP="00462950">
      <w:pPr>
        <w:spacing w:line="265" w:lineRule="auto"/>
        <w:ind w:left="6" w:firstLine="567"/>
        <w:jc w:val="both"/>
        <w:rPr>
          <w:sz w:val="24"/>
          <w:szCs w:val="24"/>
          <w:lang w:val="ru-RU"/>
        </w:rPr>
      </w:pPr>
      <w:r w:rsidRPr="0065077C">
        <w:rPr>
          <w:sz w:val="24"/>
          <w:szCs w:val="24"/>
          <w:lang w:val="ru-RU"/>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gramStart"/>
      <w:r w:rsidRPr="0065077C">
        <w:rPr>
          <w:sz w:val="24"/>
          <w:szCs w:val="24"/>
          <w:lang w:val="ru-RU"/>
        </w:rPr>
        <w:t>психолого-медико</w:t>
      </w:r>
      <w:proofErr w:type="gramEnd"/>
      <w:r w:rsidRPr="0065077C">
        <w:rPr>
          <w:sz w:val="24"/>
          <w:szCs w:val="24"/>
          <w:lang w:val="ru-RU"/>
        </w:rPr>
        <w:t>-</w:t>
      </w: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ind w:left="6"/>
        <w:rPr>
          <w:sz w:val="20"/>
          <w:szCs w:val="20"/>
          <w:lang w:val="ru-RU"/>
        </w:rPr>
      </w:pPr>
      <w:r w:rsidRPr="0065077C">
        <w:rPr>
          <w:sz w:val="24"/>
          <w:szCs w:val="24"/>
          <w:lang w:val="ru-RU"/>
        </w:rPr>
        <w:t>педагогического обследования, с учетом ИПР и в порядке, установленном законодательством Российской Федерации.</w:t>
      </w:r>
    </w:p>
    <w:p w:rsidR="00462950" w:rsidRPr="0065077C" w:rsidRDefault="00462950" w:rsidP="00462950">
      <w:pPr>
        <w:spacing w:line="27" w:lineRule="exact"/>
        <w:rPr>
          <w:sz w:val="20"/>
          <w:szCs w:val="20"/>
          <w:lang w:val="ru-RU"/>
        </w:rPr>
      </w:pPr>
    </w:p>
    <w:p w:rsidR="00462950" w:rsidRPr="0065077C" w:rsidRDefault="00462950" w:rsidP="0090209B">
      <w:pPr>
        <w:numPr>
          <w:ilvl w:val="1"/>
          <w:numId w:val="6"/>
        </w:numPr>
        <w:tabs>
          <w:tab w:val="left" w:pos="799"/>
        </w:tabs>
        <w:spacing w:line="273" w:lineRule="auto"/>
        <w:ind w:left="6" w:firstLine="560"/>
        <w:jc w:val="both"/>
        <w:rPr>
          <w:sz w:val="24"/>
          <w:szCs w:val="24"/>
          <w:lang w:val="ru-RU"/>
        </w:rPr>
      </w:pPr>
      <w:proofErr w:type="gramStart"/>
      <w:r w:rsidRPr="0065077C">
        <w:rPr>
          <w:sz w:val="24"/>
          <w:szCs w:val="24"/>
          <w:lang w:val="ru-RU"/>
        </w:rPr>
        <w:t>процессе</w:t>
      </w:r>
      <w:proofErr w:type="gramEnd"/>
      <w:r w:rsidRPr="0065077C">
        <w:rPr>
          <w:sz w:val="24"/>
          <w:szCs w:val="24"/>
          <w:lang w:val="ru-RU"/>
        </w:rPr>
        <w:t xml:space="preserve"> всего школьного обучения сохраняется </w:t>
      </w:r>
      <w:r w:rsidRPr="0065077C">
        <w:rPr>
          <w:i/>
          <w:iCs/>
          <w:sz w:val="24"/>
          <w:szCs w:val="24"/>
          <w:lang w:val="ru-RU"/>
        </w:rPr>
        <w:t>возможность перехода обучающегося с</w:t>
      </w:r>
      <w:r w:rsidRPr="0065077C">
        <w:rPr>
          <w:sz w:val="24"/>
          <w:szCs w:val="24"/>
          <w:lang w:val="ru-RU"/>
        </w:rPr>
        <w:t xml:space="preserve"> </w:t>
      </w:r>
      <w:r w:rsidRPr="0065077C">
        <w:rPr>
          <w:i/>
          <w:iCs/>
          <w:sz w:val="24"/>
          <w:szCs w:val="24"/>
          <w:lang w:val="ru-RU"/>
        </w:rPr>
        <w:t xml:space="preserve">одного варианта программы на другой </w:t>
      </w:r>
      <w:r w:rsidRPr="0065077C">
        <w:rPr>
          <w:b/>
          <w:bCs/>
          <w:sz w:val="24"/>
          <w:szCs w:val="24"/>
          <w:lang w:val="ru-RU"/>
        </w:rPr>
        <w:t>(</w:t>
      </w:r>
      <w:r w:rsidRPr="0065077C">
        <w:rPr>
          <w:sz w:val="24"/>
          <w:szCs w:val="24"/>
          <w:lang w:val="ru-RU"/>
        </w:rPr>
        <w:t>основанием для этого является заключение ПМПК).</w:t>
      </w:r>
      <w:r w:rsidRPr="0065077C">
        <w:rPr>
          <w:i/>
          <w:iCs/>
          <w:sz w:val="24"/>
          <w:szCs w:val="24"/>
          <w:lang w:val="ru-RU"/>
        </w:rPr>
        <w:t xml:space="preserve"> </w:t>
      </w:r>
      <w:r w:rsidRPr="0065077C">
        <w:rPr>
          <w:sz w:val="24"/>
          <w:szCs w:val="24"/>
          <w:lang w:val="ru-RU"/>
        </w:rPr>
        <w:t>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462950" w:rsidRPr="0065077C" w:rsidRDefault="00462950" w:rsidP="00462950">
      <w:pPr>
        <w:spacing w:line="16" w:lineRule="exact"/>
        <w:rPr>
          <w:sz w:val="24"/>
          <w:szCs w:val="24"/>
          <w:lang w:val="ru-RU"/>
        </w:rPr>
      </w:pPr>
    </w:p>
    <w:p w:rsidR="00462950" w:rsidRPr="007770DF" w:rsidRDefault="00462950" w:rsidP="00462950">
      <w:pPr>
        <w:spacing w:line="288" w:lineRule="auto"/>
        <w:ind w:left="6" w:firstLine="567"/>
        <w:jc w:val="both"/>
        <w:rPr>
          <w:sz w:val="24"/>
          <w:szCs w:val="24"/>
          <w:lang w:val="ru-RU"/>
        </w:rPr>
      </w:pPr>
      <w:r w:rsidRPr="007770DF">
        <w:rPr>
          <w:sz w:val="24"/>
          <w:szCs w:val="24"/>
          <w:lang w:val="ru-RU"/>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462950" w:rsidRPr="0065077C" w:rsidRDefault="00462950" w:rsidP="0090209B">
      <w:pPr>
        <w:numPr>
          <w:ilvl w:val="1"/>
          <w:numId w:val="6"/>
        </w:numPr>
        <w:tabs>
          <w:tab w:val="left" w:pos="883"/>
        </w:tabs>
        <w:spacing w:line="273" w:lineRule="auto"/>
        <w:ind w:left="6" w:firstLine="560"/>
        <w:jc w:val="both"/>
        <w:rPr>
          <w:sz w:val="24"/>
          <w:szCs w:val="24"/>
          <w:lang w:val="ru-RU"/>
        </w:rPr>
      </w:pPr>
      <w:proofErr w:type="gramStart"/>
      <w:r w:rsidRPr="007770DF">
        <w:rPr>
          <w:sz w:val="24"/>
          <w:szCs w:val="24"/>
          <w:lang w:val="ru-RU"/>
        </w:rPr>
        <w:t>случае появления стойких затруднений в ходе обучения</w:t>
      </w:r>
      <w:r w:rsidRPr="0065077C">
        <w:rPr>
          <w:sz w:val="24"/>
          <w:szCs w:val="24"/>
          <w:lang w:val="ru-RU"/>
        </w:rPr>
        <w:t xml:space="preserve">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roofErr w:type="gramEnd"/>
    </w:p>
    <w:p w:rsidR="00462950" w:rsidRPr="0065077C" w:rsidRDefault="00462950" w:rsidP="00462950">
      <w:pPr>
        <w:spacing w:line="19"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 xml:space="preserve">Общий подход к оценке знаний и умений, составляющих предметные результаты освоения АООП НОО (вариант 7.2.), предлагается в целом сохранить в </w:t>
      </w:r>
      <w:r w:rsidR="007770DF">
        <w:rPr>
          <w:sz w:val="24"/>
          <w:szCs w:val="24"/>
          <w:lang w:val="ru-RU"/>
        </w:rPr>
        <w:t>его традиционном виде. При этом</w:t>
      </w:r>
      <w:r w:rsidRPr="0065077C">
        <w:rPr>
          <w:sz w:val="24"/>
          <w:szCs w:val="24"/>
          <w:lang w:val="ru-RU"/>
        </w:rPr>
        <w:t xml:space="preserve"> </w:t>
      </w:r>
      <w:proofErr w:type="gramStart"/>
      <w:r w:rsidRPr="0065077C">
        <w:rPr>
          <w:sz w:val="24"/>
          <w:szCs w:val="24"/>
          <w:lang w:val="ru-RU"/>
        </w:rPr>
        <w:t>обучающийся</w:t>
      </w:r>
      <w:proofErr w:type="gramEnd"/>
      <w:r w:rsidRPr="0065077C">
        <w:rPr>
          <w:sz w:val="24"/>
          <w:szCs w:val="24"/>
          <w:lang w:val="ru-RU"/>
        </w:rPr>
        <w:t xml:space="preserve">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6"/>
        </w:numPr>
        <w:tabs>
          <w:tab w:val="left" w:pos="181"/>
        </w:tabs>
        <w:spacing w:line="274" w:lineRule="auto"/>
        <w:ind w:left="6" w:hanging="6"/>
        <w:jc w:val="both"/>
        <w:rPr>
          <w:sz w:val="24"/>
          <w:szCs w:val="24"/>
          <w:lang w:val="ru-RU"/>
        </w:rPr>
      </w:pPr>
      <w:r w:rsidRPr="0065077C">
        <w:rPr>
          <w:sz w:val="24"/>
          <w:szCs w:val="24"/>
          <w:lang w:val="ru-RU"/>
        </w:rPr>
        <w:t xml:space="preserve">соответствии с особыми образовательными потребностями </w:t>
      </w:r>
      <w:proofErr w:type="gramStart"/>
      <w:r w:rsidRPr="0065077C">
        <w:rPr>
          <w:sz w:val="24"/>
          <w:szCs w:val="24"/>
          <w:lang w:val="ru-RU"/>
        </w:rPr>
        <w:t>обучающихся</w:t>
      </w:r>
      <w:proofErr w:type="gramEnd"/>
      <w:r w:rsidRPr="0065077C">
        <w:rPr>
          <w:sz w:val="24"/>
          <w:szCs w:val="24"/>
          <w:lang w:val="ru-RU"/>
        </w:rPr>
        <w:t xml:space="preserve"> с ЗПР и связанными с ними объективными трудностями. Текущая, промежуточная </w:t>
      </w:r>
      <w:r w:rsidR="00D87BE8">
        <w:rPr>
          <w:sz w:val="24"/>
          <w:szCs w:val="24"/>
          <w:lang w:val="ru-RU"/>
        </w:rPr>
        <w:t>и итоговая аттестация уровня</w:t>
      </w:r>
      <w:r w:rsidRPr="0065077C">
        <w:rPr>
          <w:sz w:val="24"/>
          <w:szCs w:val="24"/>
          <w:lang w:val="ru-RU"/>
        </w:rPr>
        <w:t xml:space="preserve">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462950" w:rsidRPr="0065077C" w:rsidRDefault="00462950" w:rsidP="00462950">
      <w:pPr>
        <w:spacing w:line="14"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65077C">
        <w:rPr>
          <w:sz w:val="24"/>
          <w:szCs w:val="24"/>
          <w:lang w:val="ru-RU"/>
        </w:rPr>
        <w:t>обучение по</w:t>
      </w:r>
      <w:proofErr w:type="gramEnd"/>
      <w:r w:rsidRPr="0065077C">
        <w:rPr>
          <w:sz w:val="24"/>
          <w:szCs w:val="24"/>
          <w:lang w:val="ru-RU"/>
        </w:rPr>
        <w:t xml:space="preserve"> другому варианту АООП НОО в соответствии с рекомендациями ПМПК, либо на обучение по индивидуальному учебному плану.</w:t>
      </w:r>
    </w:p>
    <w:p w:rsidR="00462950" w:rsidRPr="0065077C" w:rsidRDefault="00462950" w:rsidP="00462950">
      <w:pPr>
        <w:spacing w:line="9" w:lineRule="exact"/>
        <w:rPr>
          <w:sz w:val="24"/>
          <w:szCs w:val="24"/>
          <w:lang w:val="ru-RU"/>
        </w:rPr>
      </w:pPr>
    </w:p>
    <w:p w:rsidR="0080324A" w:rsidRDefault="0080324A" w:rsidP="00462950">
      <w:pPr>
        <w:ind w:left="1806"/>
        <w:rPr>
          <w:b/>
          <w:bCs/>
          <w:sz w:val="24"/>
          <w:szCs w:val="24"/>
          <w:lang w:val="ru-RU"/>
        </w:rPr>
      </w:pPr>
    </w:p>
    <w:p w:rsidR="00245C45" w:rsidRDefault="00245C45" w:rsidP="00462950">
      <w:pPr>
        <w:ind w:left="1806"/>
        <w:rPr>
          <w:b/>
          <w:bCs/>
          <w:sz w:val="24"/>
          <w:szCs w:val="24"/>
          <w:lang w:val="ru-RU"/>
        </w:rPr>
      </w:pPr>
    </w:p>
    <w:p w:rsidR="00245C45" w:rsidRDefault="00245C45" w:rsidP="00462950">
      <w:pPr>
        <w:ind w:left="1806"/>
        <w:rPr>
          <w:b/>
          <w:bCs/>
          <w:sz w:val="24"/>
          <w:szCs w:val="24"/>
          <w:lang w:val="ru-RU"/>
        </w:rPr>
      </w:pPr>
    </w:p>
    <w:p w:rsidR="00245C45" w:rsidRDefault="00245C45" w:rsidP="00462950">
      <w:pPr>
        <w:ind w:left="1806"/>
        <w:rPr>
          <w:b/>
          <w:bCs/>
          <w:sz w:val="24"/>
          <w:szCs w:val="24"/>
          <w:lang w:val="ru-RU"/>
        </w:rPr>
      </w:pPr>
    </w:p>
    <w:p w:rsidR="00462950" w:rsidRPr="00E01E9A" w:rsidRDefault="00462950" w:rsidP="0080324A">
      <w:pPr>
        <w:ind w:left="1806"/>
        <w:rPr>
          <w:b/>
          <w:bCs/>
          <w:sz w:val="24"/>
          <w:szCs w:val="24"/>
          <w:lang w:val="ru-RU"/>
        </w:rPr>
      </w:pPr>
      <w:r w:rsidRPr="00462950">
        <w:rPr>
          <w:b/>
          <w:bCs/>
          <w:sz w:val="24"/>
          <w:szCs w:val="24"/>
          <w:lang w:val="ru-RU"/>
        </w:rPr>
        <w:lastRenderedPageBreak/>
        <w:t xml:space="preserve">1.1.4. Психолого-педагогическая </w:t>
      </w:r>
      <w:r w:rsidR="007779E5">
        <w:rPr>
          <w:b/>
          <w:bCs/>
          <w:sz w:val="24"/>
          <w:szCs w:val="24"/>
          <w:lang w:val="ru-RU"/>
        </w:rPr>
        <w:t xml:space="preserve"> </w:t>
      </w:r>
      <w:r w:rsidRPr="00462950">
        <w:rPr>
          <w:b/>
          <w:bCs/>
          <w:sz w:val="24"/>
          <w:szCs w:val="24"/>
          <w:lang w:val="ru-RU"/>
        </w:rPr>
        <w:t xml:space="preserve">характеристика </w:t>
      </w:r>
      <w:proofErr w:type="gramStart"/>
      <w:r w:rsidRPr="00462950">
        <w:rPr>
          <w:b/>
          <w:bCs/>
          <w:sz w:val="24"/>
          <w:szCs w:val="24"/>
          <w:lang w:val="ru-RU"/>
        </w:rPr>
        <w:t>обучающихся</w:t>
      </w:r>
      <w:proofErr w:type="gramEnd"/>
      <w:r w:rsidRPr="00462950">
        <w:rPr>
          <w:b/>
          <w:bCs/>
          <w:sz w:val="24"/>
          <w:szCs w:val="24"/>
          <w:lang w:val="ru-RU"/>
        </w:rPr>
        <w:t xml:space="preserve"> с ЗПР</w:t>
      </w:r>
    </w:p>
    <w:p w:rsidR="00462950" w:rsidRPr="0065077C" w:rsidRDefault="00462950" w:rsidP="00462950">
      <w:pPr>
        <w:spacing w:line="271" w:lineRule="auto"/>
        <w:ind w:left="6" w:firstLine="567"/>
        <w:jc w:val="both"/>
        <w:rPr>
          <w:sz w:val="20"/>
          <w:szCs w:val="20"/>
          <w:lang w:val="ru-RU"/>
        </w:rPr>
      </w:pPr>
      <w:r w:rsidRPr="0065077C">
        <w:rPr>
          <w:sz w:val="24"/>
          <w:szCs w:val="24"/>
          <w:lang w:val="ru-RU"/>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62950" w:rsidRPr="0065077C" w:rsidRDefault="00462950" w:rsidP="00462950">
      <w:pPr>
        <w:spacing w:line="18" w:lineRule="exact"/>
        <w:rPr>
          <w:sz w:val="20"/>
          <w:szCs w:val="20"/>
          <w:lang w:val="ru-RU"/>
        </w:rPr>
      </w:pPr>
    </w:p>
    <w:p w:rsidR="00462950" w:rsidRPr="0065077C" w:rsidRDefault="00462950" w:rsidP="00462950">
      <w:pPr>
        <w:spacing w:line="273" w:lineRule="auto"/>
        <w:ind w:left="6" w:firstLine="567"/>
        <w:jc w:val="both"/>
        <w:rPr>
          <w:sz w:val="20"/>
          <w:szCs w:val="20"/>
          <w:lang w:val="ru-RU"/>
        </w:rPr>
      </w:pPr>
      <w:r w:rsidRPr="0065077C">
        <w:rPr>
          <w:sz w:val="24"/>
          <w:szCs w:val="24"/>
          <w:lang w:val="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462950" w:rsidRPr="00462950" w:rsidRDefault="00462950" w:rsidP="00462950">
      <w:pPr>
        <w:spacing w:line="11" w:lineRule="exact"/>
        <w:rPr>
          <w:sz w:val="20"/>
          <w:szCs w:val="20"/>
          <w:lang w:val="ru-RU"/>
        </w:rPr>
      </w:pPr>
    </w:p>
    <w:p w:rsidR="00462950" w:rsidRPr="0065077C" w:rsidRDefault="00462950" w:rsidP="00462950">
      <w:pPr>
        <w:spacing w:line="270" w:lineRule="auto"/>
        <w:ind w:left="6"/>
        <w:jc w:val="both"/>
        <w:rPr>
          <w:sz w:val="20"/>
          <w:szCs w:val="20"/>
          <w:lang w:val="ru-RU"/>
        </w:rPr>
      </w:pPr>
      <w:r w:rsidRPr="0065077C">
        <w:rPr>
          <w:sz w:val="24"/>
          <w:szCs w:val="24"/>
          <w:lang w:val="ru-RU"/>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62950" w:rsidRPr="0065077C" w:rsidRDefault="00462950" w:rsidP="00462950">
      <w:pPr>
        <w:spacing w:line="19" w:lineRule="exact"/>
        <w:rPr>
          <w:sz w:val="20"/>
          <w:szCs w:val="20"/>
          <w:lang w:val="ru-RU"/>
        </w:rPr>
      </w:pPr>
    </w:p>
    <w:p w:rsidR="00462950" w:rsidRPr="0065077C" w:rsidRDefault="00462950" w:rsidP="00462950">
      <w:pPr>
        <w:spacing w:line="274" w:lineRule="auto"/>
        <w:ind w:left="6" w:firstLine="567"/>
        <w:jc w:val="both"/>
        <w:rPr>
          <w:sz w:val="20"/>
          <w:szCs w:val="20"/>
          <w:lang w:val="ru-RU"/>
        </w:rPr>
      </w:pPr>
      <w:r w:rsidRPr="0065077C">
        <w:rPr>
          <w:sz w:val="24"/>
          <w:szCs w:val="24"/>
          <w:lang w:val="ru-RU"/>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65077C">
        <w:rPr>
          <w:sz w:val="24"/>
          <w:szCs w:val="24"/>
          <w:lang w:val="ru-RU"/>
        </w:rPr>
        <w:t>обучающихся</w:t>
      </w:r>
      <w:proofErr w:type="gramEnd"/>
      <w:r w:rsidRPr="0065077C">
        <w:rPr>
          <w:sz w:val="24"/>
          <w:szCs w:val="24"/>
          <w:lang w:val="ru-RU"/>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62950" w:rsidRPr="0065077C" w:rsidRDefault="00462950" w:rsidP="00462950">
      <w:pPr>
        <w:spacing w:line="23" w:lineRule="exact"/>
        <w:rPr>
          <w:sz w:val="20"/>
          <w:szCs w:val="20"/>
          <w:lang w:val="ru-RU"/>
        </w:rPr>
      </w:pPr>
    </w:p>
    <w:p w:rsidR="00462950" w:rsidRPr="0065077C" w:rsidRDefault="00462950" w:rsidP="00462950">
      <w:pPr>
        <w:spacing w:line="270" w:lineRule="auto"/>
        <w:ind w:left="6" w:firstLine="567"/>
        <w:jc w:val="both"/>
        <w:rPr>
          <w:sz w:val="20"/>
          <w:szCs w:val="20"/>
          <w:lang w:val="ru-RU"/>
        </w:rPr>
      </w:pPr>
      <w:r w:rsidRPr="0065077C">
        <w:rPr>
          <w:sz w:val="24"/>
          <w:szCs w:val="24"/>
          <w:lang w:val="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62950" w:rsidRPr="0065077C" w:rsidRDefault="00462950" w:rsidP="00462950">
      <w:pPr>
        <w:spacing w:line="20" w:lineRule="exact"/>
        <w:rPr>
          <w:sz w:val="20"/>
          <w:szCs w:val="20"/>
          <w:lang w:val="ru-RU"/>
        </w:rPr>
      </w:pPr>
    </w:p>
    <w:p w:rsidR="00462950" w:rsidRPr="0065077C" w:rsidRDefault="00462950" w:rsidP="0090209B">
      <w:pPr>
        <w:numPr>
          <w:ilvl w:val="1"/>
          <w:numId w:val="7"/>
        </w:numPr>
        <w:tabs>
          <w:tab w:val="left" w:pos="892"/>
        </w:tabs>
        <w:spacing w:line="271" w:lineRule="auto"/>
        <w:ind w:left="6" w:firstLine="560"/>
        <w:jc w:val="both"/>
        <w:rPr>
          <w:sz w:val="24"/>
          <w:szCs w:val="24"/>
          <w:lang w:val="ru-RU"/>
        </w:rPr>
      </w:pPr>
      <w:r w:rsidRPr="0065077C">
        <w:rPr>
          <w:sz w:val="24"/>
          <w:szCs w:val="24"/>
          <w:lang w:val="ru-RU"/>
        </w:rPr>
        <w:t xml:space="preserve">некоторых обучающихся </w:t>
      </w:r>
      <w:r w:rsidR="007770DF">
        <w:rPr>
          <w:sz w:val="24"/>
          <w:szCs w:val="24"/>
          <w:lang w:val="ru-RU"/>
        </w:rPr>
        <w:t>задержка психического развития</w:t>
      </w:r>
      <w:r w:rsidRPr="0065077C">
        <w:rPr>
          <w:sz w:val="24"/>
          <w:szCs w:val="24"/>
          <w:lang w:val="ru-RU"/>
        </w:rPr>
        <w:t xml:space="preserve"> обусловлена расстройствами аутистического спектра. Довольно велик круг детей, у которых ЗПР </w:t>
      </w:r>
      <w:proofErr w:type="gramStart"/>
      <w:r w:rsidRPr="0065077C">
        <w:rPr>
          <w:sz w:val="24"/>
          <w:szCs w:val="24"/>
          <w:lang w:val="ru-RU"/>
        </w:rPr>
        <w:t>отягощена</w:t>
      </w:r>
      <w:proofErr w:type="gramEnd"/>
      <w:r w:rsidRPr="0065077C">
        <w:rPr>
          <w:sz w:val="24"/>
          <w:szCs w:val="24"/>
          <w:lang w:val="ru-RU"/>
        </w:rPr>
        <w:t xml:space="preserve"> синдромом дефицита внимания и гиперактивности.</w:t>
      </w:r>
    </w:p>
    <w:p w:rsidR="00462950" w:rsidRPr="0065077C" w:rsidRDefault="00462950" w:rsidP="00462950">
      <w:pPr>
        <w:spacing w:line="17" w:lineRule="exact"/>
        <w:rPr>
          <w:sz w:val="24"/>
          <w:szCs w:val="24"/>
          <w:lang w:val="ru-RU"/>
        </w:rPr>
      </w:pPr>
    </w:p>
    <w:p w:rsidR="00462950" w:rsidRPr="007770DF" w:rsidRDefault="00462950" w:rsidP="007770DF">
      <w:pPr>
        <w:spacing w:line="287" w:lineRule="auto"/>
        <w:ind w:left="6" w:firstLine="567"/>
        <w:jc w:val="both"/>
        <w:rPr>
          <w:sz w:val="28"/>
          <w:szCs w:val="24"/>
          <w:lang w:val="ru-RU"/>
        </w:rPr>
      </w:pPr>
      <w:proofErr w:type="gramStart"/>
      <w:r w:rsidRPr="007770DF">
        <w:rPr>
          <w:sz w:val="24"/>
          <w:szCs w:val="23"/>
          <w:lang w:val="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w:t>
      </w:r>
      <w:r w:rsidRPr="007770DF">
        <w:rPr>
          <w:sz w:val="24"/>
          <w:szCs w:val="24"/>
          <w:lang w:val="ru-RU"/>
        </w:rPr>
        <w:t>когнитивной</w:t>
      </w:r>
      <w:r w:rsidR="007770DF" w:rsidRPr="007770DF">
        <w:rPr>
          <w:sz w:val="24"/>
          <w:szCs w:val="24"/>
          <w:lang w:val="ru-RU"/>
        </w:rPr>
        <w:t xml:space="preserve"> и </w:t>
      </w:r>
      <w:r w:rsidRPr="007770DF">
        <w:rPr>
          <w:sz w:val="24"/>
          <w:szCs w:val="24"/>
          <w:lang w:val="ru-RU"/>
        </w:rPr>
        <w:t>аффективноповеденческой</w:t>
      </w:r>
      <w:r w:rsidR="007770DF">
        <w:rPr>
          <w:sz w:val="24"/>
          <w:szCs w:val="24"/>
          <w:lang w:val="ru-RU"/>
        </w:rPr>
        <w:t xml:space="preserve"> сфер личности;</w:t>
      </w:r>
      <w:proofErr w:type="gramEnd"/>
      <w:r w:rsidR="007770DF">
        <w:rPr>
          <w:sz w:val="24"/>
          <w:szCs w:val="24"/>
          <w:lang w:val="ru-RU"/>
        </w:rPr>
        <w:t xml:space="preserve"> о</w:t>
      </w:r>
      <w:r w:rsidRPr="0065077C">
        <w:rPr>
          <w:sz w:val="24"/>
          <w:szCs w:val="24"/>
          <w:lang w:val="ru-RU"/>
        </w:rPr>
        <w:t xml:space="preserve">т </w:t>
      </w:r>
      <w:proofErr w:type="gramStart"/>
      <w:r w:rsidRPr="0065077C">
        <w:rPr>
          <w:sz w:val="24"/>
          <w:szCs w:val="24"/>
          <w:lang w:val="ru-RU"/>
        </w:rPr>
        <w:t>обучающихся</w:t>
      </w:r>
      <w:proofErr w:type="gramEnd"/>
      <w:r w:rsidRPr="0065077C">
        <w:rPr>
          <w:sz w:val="24"/>
          <w:szCs w:val="24"/>
          <w:lang w:val="ru-RU"/>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462950" w:rsidRPr="0065077C" w:rsidRDefault="00462950" w:rsidP="00462950">
      <w:pPr>
        <w:spacing w:line="18" w:lineRule="exact"/>
        <w:rPr>
          <w:sz w:val="24"/>
          <w:szCs w:val="24"/>
          <w:lang w:val="ru-RU"/>
        </w:rPr>
      </w:pPr>
    </w:p>
    <w:p w:rsidR="00462950" w:rsidRPr="0065077C" w:rsidRDefault="00462950" w:rsidP="00462950">
      <w:pPr>
        <w:spacing w:line="274" w:lineRule="auto"/>
        <w:ind w:left="6" w:firstLine="567"/>
        <w:jc w:val="both"/>
        <w:rPr>
          <w:sz w:val="24"/>
          <w:szCs w:val="24"/>
          <w:lang w:val="ru-RU"/>
        </w:rPr>
      </w:pPr>
      <w:proofErr w:type="gramStart"/>
      <w:r w:rsidRPr="0065077C">
        <w:rPr>
          <w:sz w:val="24"/>
          <w:szCs w:val="24"/>
          <w:lang w:val="ru-RU"/>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462950" w:rsidRPr="0065077C" w:rsidRDefault="00462950" w:rsidP="00462950">
      <w:pPr>
        <w:spacing w:line="200" w:lineRule="exact"/>
        <w:rPr>
          <w:sz w:val="20"/>
          <w:szCs w:val="20"/>
          <w:lang w:val="ru-RU"/>
        </w:rPr>
      </w:pPr>
    </w:p>
    <w:p w:rsidR="00462950" w:rsidRPr="0065077C" w:rsidRDefault="00462950" w:rsidP="00462950">
      <w:pPr>
        <w:spacing w:line="200" w:lineRule="exact"/>
        <w:rPr>
          <w:sz w:val="20"/>
          <w:szCs w:val="20"/>
          <w:lang w:val="ru-RU"/>
        </w:rPr>
      </w:pPr>
    </w:p>
    <w:p w:rsidR="00462950" w:rsidRDefault="00462950" w:rsidP="00462950">
      <w:pPr>
        <w:spacing w:line="200" w:lineRule="exact"/>
        <w:rPr>
          <w:sz w:val="20"/>
          <w:szCs w:val="20"/>
          <w:lang w:val="ru-RU"/>
        </w:rPr>
      </w:pPr>
    </w:p>
    <w:p w:rsidR="00845AE4" w:rsidRDefault="00845AE4" w:rsidP="00462950">
      <w:pPr>
        <w:spacing w:line="200" w:lineRule="exact"/>
        <w:rPr>
          <w:sz w:val="20"/>
          <w:szCs w:val="20"/>
          <w:lang w:val="ru-RU"/>
        </w:rPr>
      </w:pPr>
    </w:p>
    <w:p w:rsidR="00845AE4" w:rsidRDefault="00845AE4" w:rsidP="00462950">
      <w:pPr>
        <w:spacing w:line="200" w:lineRule="exact"/>
        <w:rPr>
          <w:sz w:val="20"/>
          <w:szCs w:val="20"/>
          <w:lang w:val="ru-RU"/>
        </w:rPr>
      </w:pPr>
    </w:p>
    <w:p w:rsidR="00845AE4" w:rsidRDefault="00845AE4" w:rsidP="00462950">
      <w:pPr>
        <w:spacing w:line="200" w:lineRule="exact"/>
        <w:rPr>
          <w:sz w:val="20"/>
          <w:szCs w:val="20"/>
          <w:lang w:val="ru-RU"/>
        </w:rPr>
      </w:pPr>
    </w:p>
    <w:p w:rsidR="00845AE4" w:rsidRDefault="00845AE4" w:rsidP="00462950">
      <w:pPr>
        <w:spacing w:line="200" w:lineRule="exact"/>
        <w:rPr>
          <w:sz w:val="20"/>
          <w:szCs w:val="20"/>
          <w:lang w:val="ru-RU"/>
        </w:rPr>
      </w:pPr>
    </w:p>
    <w:p w:rsidR="00845AE4" w:rsidRDefault="00845AE4" w:rsidP="00462950">
      <w:pPr>
        <w:spacing w:line="200" w:lineRule="exact"/>
        <w:rPr>
          <w:sz w:val="20"/>
          <w:szCs w:val="20"/>
          <w:lang w:val="ru-RU"/>
        </w:rPr>
      </w:pPr>
    </w:p>
    <w:p w:rsidR="00845AE4" w:rsidRDefault="00845AE4" w:rsidP="00462950">
      <w:pPr>
        <w:spacing w:line="200" w:lineRule="exact"/>
        <w:rPr>
          <w:sz w:val="20"/>
          <w:szCs w:val="20"/>
          <w:lang w:val="ru-RU"/>
        </w:rPr>
      </w:pPr>
    </w:p>
    <w:p w:rsidR="00845AE4" w:rsidRDefault="00845AE4" w:rsidP="00462950">
      <w:pPr>
        <w:spacing w:line="200" w:lineRule="exact"/>
        <w:rPr>
          <w:sz w:val="20"/>
          <w:szCs w:val="20"/>
          <w:lang w:val="ru-RU"/>
        </w:rPr>
      </w:pPr>
    </w:p>
    <w:p w:rsidR="00E01E9A" w:rsidRPr="0065077C" w:rsidRDefault="00E01E9A" w:rsidP="00462950">
      <w:pPr>
        <w:spacing w:line="200" w:lineRule="exact"/>
        <w:rPr>
          <w:sz w:val="20"/>
          <w:szCs w:val="20"/>
          <w:lang w:val="ru-RU"/>
        </w:rPr>
      </w:pPr>
    </w:p>
    <w:p w:rsidR="00462950" w:rsidRPr="0065077C" w:rsidRDefault="00462950" w:rsidP="00462950">
      <w:pPr>
        <w:spacing w:line="233" w:lineRule="exact"/>
        <w:rPr>
          <w:sz w:val="20"/>
          <w:szCs w:val="20"/>
          <w:lang w:val="ru-RU"/>
        </w:rPr>
      </w:pPr>
    </w:p>
    <w:p w:rsidR="00462950" w:rsidRPr="00462950" w:rsidRDefault="00462950" w:rsidP="00245C45">
      <w:pPr>
        <w:ind w:left="1486"/>
        <w:rPr>
          <w:sz w:val="20"/>
          <w:szCs w:val="20"/>
          <w:lang w:val="ru-RU"/>
        </w:rPr>
      </w:pPr>
      <w:r w:rsidRPr="00462950">
        <w:rPr>
          <w:b/>
          <w:bCs/>
          <w:sz w:val="24"/>
          <w:szCs w:val="24"/>
          <w:lang w:val="ru-RU"/>
        </w:rPr>
        <w:lastRenderedPageBreak/>
        <w:t>1.1.5. Описание особых образовательных потребностей обучающихся с ЗПР</w:t>
      </w:r>
    </w:p>
    <w:p w:rsidR="00462950" w:rsidRPr="00845AE4" w:rsidRDefault="00462950" w:rsidP="00462950">
      <w:pPr>
        <w:spacing w:line="287" w:lineRule="auto"/>
        <w:ind w:left="6" w:firstLine="567"/>
        <w:jc w:val="both"/>
        <w:rPr>
          <w:szCs w:val="20"/>
          <w:lang w:val="ru-RU"/>
        </w:rPr>
      </w:pPr>
      <w:r w:rsidRPr="00845AE4">
        <w:rPr>
          <w:sz w:val="24"/>
          <w:szCs w:val="23"/>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обучающихся с ЗПР:</w:t>
      </w:r>
    </w:p>
    <w:p w:rsidR="00462950" w:rsidRPr="0065077C" w:rsidRDefault="00462950" w:rsidP="00462950">
      <w:pPr>
        <w:spacing w:line="7" w:lineRule="exact"/>
        <w:rPr>
          <w:sz w:val="20"/>
          <w:szCs w:val="20"/>
          <w:lang w:val="ru-RU"/>
        </w:rPr>
      </w:pPr>
    </w:p>
    <w:p w:rsidR="00462950" w:rsidRPr="0065077C" w:rsidRDefault="00462950" w:rsidP="0090209B">
      <w:pPr>
        <w:numPr>
          <w:ilvl w:val="0"/>
          <w:numId w:val="8"/>
        </w:numPr>
        <w:tabs>
          <w:tab w:val="left" w:pos="720"/>
        </w:tabs>
        <w:spacing w:line="264" w:lineRule="auto"/>
        <w:ind w:left="6" w:right="20" w:firstLine="560"/>
        <w:rPr>
          <w:sz w:val="24"/>
          <w:szCs w:val="24"/>
          <w:lang w:val="ru-RU"/>
        </w:rPr>
      </w:pPr>
      <w:r w:rsidRPr="0065077C">
        <w:rPr>
          <w:sz w:val="24"/>
          <w:szCs w:val="24"/>
          <w:lang w:val="ru-RU"/>
        </w:rPr>
        <w:t>выделение пропедевтического периода в образовании, обеспечивающего преемственность между дошкольным и школьным этапами;</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8"/>
        </w:numPr>
        <w:tabs>
          <w:tab w:val="left" w:pos="736"/>
        </w:tabs>
        <w:spacing w:line="265" w:lineRule="auto"/>
        <w:ind w:left="6" w:firstLine="560"/>
        <w:rPr>
          <w:sz w:val="24"/>
          <w:szCs w:val="24"/>
          <w:lang w:val="ru-RU"/>
        </w:rPr>
      </w:pPr>
      <w:r w:rsidRPr="0065077C">
        <w:rPr>
          <w:sz w:val="24"/>
          <w:szCs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62950" w:rsidRPr="0065077C" w:rsidRDefault="00462950" w:rsidP="0090209B">
      <w:pPr>
        <w:numPr>
          <w:ilvl w:val="1"/>
          <w:numId w:val="9"/>
        </w:numPr>
        <w:tabs>
          <w:tab w:val="left" w:pos="706"/>
        </w:tabs>
        <w:ind w:left="706" w:hanging="140"/>
        <w:rPr>
          <w:sz w:val="24"/>
          <w:szCs w:val="24"/>
          <w:lang w:val="ru-RU"/>
        </w:rPr>
      </w:pPr>
      <w:r w:rsidRPr="0065077C">
        <w:rPr>
          <w:sz w:val="24"/>
          <w:szCs w:val="24"/>
          <w:lang w:val="ru-RU"/>
        </w:rPr>
        <w:t>пролонгированные сроки освоения АООП НОО;</w:t>
      </w:r>
    </w:p>
    <w:p w:rsidR="00462950" w:rsidRPr="0065077C" w:rsidRDefault="00462950" w:rsidP="00462950">
      <w:pPr>
        <w:spacing w:line="40" w:lineRule="exact"/>
        <w:rPr>
          <w:sz w:val="24"/>
          <w:szCs w:val="24"/>
          <w:lang w:val="ru-RU"/>
        </w:rPr>
      </w:pPr>
    </w:p>
    <w:p w:rsidR="00462950" w:rsidRPr="0065077C" w:rsidRDefault="00462950" w:rsidP="0090209B">
      <w:pPr>
        <w:numPr>
          <w:ilvl w:val="1"/>
          <w:numId w:val="9"/>
        </w:numPr>
        <w:tabs>
          <w:tab w:val="left" w:pos="706"/>
        </w:tabs>
        <w:ind w:left="706" w:hanging="140"/>
        <w:rPr>
          <w:sz w:val="24"/>
          <w:szCs w:val="24"/>
          <w:lang w:val="ru-RU"/>
        </w:rPr>
      </w:pPr>
      <w:r w:rsidRPr="0065077C">
        <w:rPr>
          <w:sz w:val="24"/>
          <w:szCs w:val="24"/>
          <w:lang w:val="ru-RU"/>
        </w:rPr>
        <w:t>малая наполняемость группы, в которой происходит обучение, коррекция и пр.;</w:t>
      </w:r>
    </w:p>
    <w:p w:rsidR="00462950" w:rsidRPr="0065077C" w:rsidRDefault="00462950" w:rsidP="00462950">
      <w:pPr>
        <w:spacing w:line="41" w:lineRule="exact"/>
        <w:rPr>
          <w:sz w:val="24"/>
          <w:szCs w:val="24"/>
          <w:lang w:val="ru-RU"/>
        </w:rPr>
      </w:pPr>
    </w:p>
    <w:p w:rsidR="00462950" w:rsidRDefault="00462950" w:rsidP="0090209B">
      <w:pPr>
        <w:numPr>
          <w:ilvl w:val="1"/>
          <w:numId w:val="9"/>
        </w:numPr>
        <w:tabs>
          <w:tab w:val="left" w:pos="706"/>
        </w:tabs>
        <w:ind w:left="706" w:hanging="140"/>
        <w:rPr>
          <w:sz w:val="24"/>
          <w:szCs w:val="24"/>
        </w:rPr>
      </w:pPr>
      <w:r>
        <w:rPr>
          <w:sz w:val="24"/>
          <w:szCs w:val="24"/>
        </w:rPr>
        <w:t>высокая упражняемость;</w:t>
      </w:r>
    </w:p>
    <w:p w:rsidR="00462950" w:rsidRDefault="00462950" w:rsidP="00462950">
      <w:pPr>
        <w:spacing w:line="40" w:lineRule="exact"/>
        <w:rPr>
          <w:sz w:val="24"/>
          <w:szCs w:val="24"/>
        </w:rPr>
      </w:pPr>
    </w:p>
    <w:p w:rsidR="00462950" w:rsidRPr="0065077C" w:rsidRDefault="00462950" w:rsidP="0090209B">
      <w:pPr>
        <w:numPr>
          <w:ilvl w:val="1"/>
          <w:numId w:val="9"/>
        </w:numPr>
        <w:tabs>
          <w:tab w:val="left" w:pos="726"/>
        </w:tabs>
        <w:ind w:left="726" w:hanging="160"/>
        <w:rPr>
          <w:sz w:val="24"/>
          <w:szCs w:val="24"/>
          <w:lang w:val="ru-RU"/>
        </w:rPr>
      </w:pPr>
      <w:r w:rsidRPr="0065077C">
        <w:rPr>
          <w:sz w:val="24"/>
          <w:szCs w:val="24"/>
          <w:lang w:val="ru-RU"/>
        </w:rPr>
        <w:t>психологическое сопровождение, оптимизирующее взаимодействие ребенка с педагогами</w:t>
      </w:r>
    </w:p>
    <w:p w:rsidR="00462950" w:rsidRPr="0065077C" w:rsidRDefault="00462950" w:rsidP="00462950">
      <w:pPr>
        <w:spacing w:line="43" w:lineRule="exact"/>
        <w:rPr>
          <w:sz w:val="24"/>
          <w:szCs w:val="24"/>
          <w:lang w:val="ru-RU"/>
        </w:rPr>
      </w:pPr>
    </w:p>
    <w:p w:rsidR="00462950" w:rsidRDefault="00462950" w:rsidP="0090209B">
      <w:pPr>
        <w:numPr>
          <w:ilvl w:val="0"/>
          <w:numId w:val="9"/>
        </w:numPr>
        <w:tabs>
          <w:tab w:val="left" w:pos="186"/>
        </w:tabs>
        <w:ind w:left="186" w:hanging="186"/>
        <w:rPr>
          <w:sz w:val="24"/>
          <w:szCs w:val="24"/>
        </w:rPr>
      </w:pPr>
      <w:r>
        <w:rPr>
          <w:sz w:val="24"/>
          <w:szCs w:val="24"/>
        </w:rPr>
        <w:t>соучениками;</w:t>
      </w:r>
    </w:p>
    <w:p w:rsidR="00462950" w:rsidRDefault="00462950" w:rsidP="00462950">
      <w:pPr>
        <w:spacing w:line="53" w:lineRule="exact"/>
        <w:rPr>
          <w:sz w:val="24"/>
          <w:szCs w:val="24"/>
        </w:rPr>
      </w:pPr>
    </w:p>
    <w:p w:rsidR="00462950" w:rsidRPr="0065077C" w:rsidRDefault="00462950" w:rsidP="0090209B">
      <w:pPr>
        <w:numPr>
          <w:ilvl w:val="1"/>
          <w:numId w:val="9"/>
        </w:numPr>
        <w:tabs>
          <w:tab w:val="left" w:pos="706"/>
        </w:tabs>
        <w:ind w:left="706" w:hanging="140"/>
        <w:rPr>
          <w:sz w:val="24"/>
          <w:szCs w:val="24"/>
          <w:lang w:val="ru-RU"/>
        </w:rPr>
      </w:pPr>
      <w:r w:rsidRPr="0065077C">
        <w:rPr>
          <w:sz w:val="24"/>
          <w:szCs w:val="24"/>
          <w:lang w:val="ru-RU"/>
        </w:rPr>
        <w:t>АООП НОО с учетом необходимости коррекции психофизического развития;</w:t>
      </w:r>
    </w:p>
    <w:p w:rsidR="00462950" w:rsidRPr="0065077C" w:rsidRDefault="00462950" w:rsidP="00462950">
      <w:pPr>
        <w:spacing w:line="53" w:lineRule="exact"/>
        <w:rPr>
          <w:sz w:val="24"/>
          <w:szCs w:val="24"/>
          <w:lang w:val="ru-RU"/>
        </w:rPr>
      </w:pPr>
    </w:p>
    <w:p w:rsidR="00462950" w:rsidRPr="00845AE4" w:rsidRDefault="00462950" w:rsidP="0090209B">
      <w:pPr>
        <w:numPr>
          <w:ilvl w:val="1"/>
          <w:numId w:val="9"/>
        </w:numPr>
        <w:tabs>
          <w:tab w:val="left" w:pos="717"/>
        </w:tabs>
        <w:spacing w:line="271" w:lineRule="auto"/>
        <w:ind w:left="6" w:firstLine="560"/>
        <w:jc w:val="both"/>
        <w:rPr>
          <w:sz w:val="24"/>
          <w:szCs w:val="24"/>
          <w:lang w:val="ru-RU"/>
        </w:rPr>
      </w:pPr>
      <w:r w:rsidRPr="0065077C">
        <w:rPr>
          <w:sz w:val="24"/>
          <w:szCs w:val="24"/>
          <w:lang w:val="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w:t>
      </w:r>
      <w:r w:rsidR="00845AE4">
        <w:rPr>
          <w:sz w:val="24"/>
          <w:szCs w:val="24"/>
          <w:lang w:val="ru-RU"/>
        </w:rPr>
        <w:t xml:space="preserve"> </w:t>
      </w:r>
      <w:r w:rsidRPr="00845AE4">
        <w:rPr>
          <w:sz w:val="24"/>
          <w:szCs w:val="24"/>
          <w:lang w:val="ru-RU"/>
        </w:rPr>
        <w:t>обучающихся с ЗПР (быстрой истощаемости, низкой работоспособности, пониженного общего тонуса и др.);</w:t>
      </w:r>
    </w:p>
    <w:p w:rsidR="00462950" w:rsidRPr="0065077C" w:rsidRDefault="00462950" w:rsidP="00462950">
      <w:pPr>
        <w:spacing w:line="26" w:lineRule="exact"/>
        <w:rPr>
          <w:sz w:val="24"/>
          <w:szCs w:val="24"/>
          <w:lang w:val="ru-RU"/>
        </w:rPr>
      </w:pPr>
    </w:p>
    <w:p w:rsidR="00462950" w:rsidRPr="00845AE4" w:rsidRDefault="00462950" w:rsidP="0090209B">
      <w:pPr>
        <w:numPr>
          <w:ilvl w:val="1"/>
          <w:numId w:val="9"/>
        </w:numPr>
        <w:tabs>
          <w:tab w:val="left" w:pos="890"/>
        </w:tabs>
        <w:spacing w:line="287" w:lineRule="auto"/>
        <w:ind w:left="6" w:firstLine="560"/>
        <w:jc w:val="both"/>
        <w:rPr>
          <w:sz w:val="24"/>
          <w:szCs w:val="23"/>
          <w:lang w:val="ru-RU"/>
        </w:rPr>
      </w:pPr>
      <w:r w:rsidRPr="00845AE4">
        <w:rPr>
          <w:sz w:val="24"/>
          <w:szCs w:val="23"/>
          <w:lang w:val="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462950" w:rsidRPr="0065077C" w:rsidRDefault="00462950" w:rsidP="00462950">
      <w:pPr>
        <w:spacing w:line="4" w:lineRule="exact"/>
        <w:rPr>
          <w:sz w:val="23"/>
          <w:szCs w:val="23"/>
          <w:lang w:val="ru-RU"/>
        </w:rPr>
      </w:pPr>
    </w:p>
    <w:p w:rsidR="00462950" w:rsidRPr="0065077C" w:rsidRDefault="00462950" w:rsidP="0090209B">
      <w:pPr>
        <w:numPr>
          <w:ilvl w:val="1"/>
          <w:numId w:val="9"/>
        </w:numPr>
        <w:tabs>
          <w:tab w:val="left" w:pos="729"/>
        </w:tabs>
        <w:spacing w:line="272" w:lineRule="auto"/>
        <w:ind w:left="6" w:firstLine="560"/>
        <w:jc w:val="both"/>
        <w:rPr>
          <w:sz w:val="24"/>
          <w:szCs w:val="24"/>
          <w:lang w:val="ru-RU"/>
        </w:rPr>
      </w:pPr>
      <w:r w:rsidRPr="0065077C">
        <w:rPr>
          <w:sz w:val="24"/>
          <w:szCs w:val="24"/>
          <w:lang w:val="ru-RU"/>
        </w:rPr>
        <w:t>организация процесса обучения с учетом специфики усвоения знаний, умений и навыков обучающимися с ЗПР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9"/>
        </w:numPr>
        <w:tabs>
          <w:tab w:val="left" w:pos="830"/>
        </w:tabs>
        <w:spacing w:line="264" w:lineRule="auto"/>
        <w:ind w:left="6" w:right="20" w:firstLine="560"/>
        <w:rPr>
          <w:sz w:val="24"/>
          <w:szCs w:val="24"/>
          <w:lang w:val="ru-RU"/>
        </w:rPr>
      </w:pPr>
      <w:r w:rsidRPr="0065077C">
        <w:rPr>
          <w:sz w:val="24"/>
          <w:szCs w:val="24"/>
          <w:lang w:val="ru-RU"/>
        </w:rPr>
        <w:t>обеспечение индивидуального темпа обучения и продвижения в образовательном пространстве для разных категорий учащихся с ЗПР;</w:t>
      </w:r>
    </w:p>
    <w:p w:rsidR="00462950" w:rsidRPr="0065077C" w:rsidRDefault="00462950" w:rsidP="00462950">
      <w:pPr>
        <w:spacing w:line="16" w:lineRule="exact"/>
        <w:rPr>
          <w:sz w:val="24"/>
          <w:szCs w:val="24"/>
          <w:lang w:val="ru-RU"/>
        </w:rPr>
      </w:pPr>
    </w:p>
    <w:p w:rsidR="00462950" w:rsidRPr="0065077C" w:rsidRDefault="00462950" w:rsidP="0090209B">
      <w:pPr>
        <w:numPr>
          <w:ilvl w:val="1"/>
          <w:numId w:val="9"/>
        </w:numPr>
        <w:tabs>
          <w:tab w:val="left" w:pos="706"/>
        </w:tabs>
        <w:ind w:left="706" w:hanging="140"/>
        <w:rPr>
          <w:sz w:val="24"/>
          <w:szCs w:val="24"/>
          <w:lang w:val="ru-RU"/>
        </w:rPr>
      </w:pPr>
      <w:r w:rsidRPr="0065077C">
        <w:rPr>
          <w:sz w:val="24"/>
          <w:szCs w:val="24"/>
          <w:lang w:val="ru-RU"/>
        </w:rPr>
        <w:t xml:space="preserve">профилактика и коррекция социокультурной и </w:t>
      </w:r>
      <w:proofErr w:type="gramStart"/>
      <w:r w:rsidRPr="0065077C">
        <w:rPr>
          <w:sz w:val="24"/>
          <w:szCs w:val="24"/>
          <w:lang w:val="ru-RU"/>
        </w:rPr>
        <w:t>школьной</w:t>
      </w:r>
      <w:proofErr w:type="gramEnd"/>
      <w:r w:rsidRPr="0065077C">
        <w:rPr>
          <w:sz w:val="24"/>
          <w:szCs w:val="24"/>
          <w:lang w:val="ru-RU"/>
        </w:rPr>
        <w:t xml:space="preserve"> дезадаптации;</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9"/>
        </w:numPr>
        <w:tabs>
          <w:tab w:val="left" w:pos="717"/>
        </w:tabs>
        <w:spacing w:line="264" w:lineRule="auto"/>
        <w:ind w:left="6" w:firstLine="560"/>
        <w:rPr>
          <w:sz w:val="24"/>
          <w:szCs w:val="24"/>
          <w:lang w:val="ru-RU"/>
        </w:rPr>
      </w:pPr>
      <w:r w:rsidRPr="0065077C">
        <w:rPr>
          <w:sz w:val="24"/>
          <w:szCs w:val="24"/>
          <w:lang w:val="ru-RU"/>
        </w:rPr>
        <w:t xml:space="preserve">постоянный (пошаговый) мониторинг результативности образования и сформированности социальной компетенции </w:t>
      </w:r>
      <w:proofErr w:type="gramStart"/>
      <w:r w:rsidRPr="0065077C">
        <w:rPr>
          <w:sz w:val="24"/>
          <w:szCs w:val="24"/>
          <w:lang w:val="ru-RU"/>
        </w:rPr>
        <w:t>обучающихся</w:t>
      </w:r>
      <w:proofErr w:type="gramEnd"/>
      <w:r w:rsidRPr="0065077C">
        <w:rPr>
          <w:sz w:val="24"/>
          <w:szCs w:val="24"/>
          <w:lang w:val="ru-RU"/>
        </w:rPr>
        <w:t>, уровня и динамики психофизического развития;</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9"/>
        </w:numPr>
        <w:tabs>
          <w:tab w:val="left" w:pos="700"/>
        </w:tabs>
        <w:spacing w:line="271" w:lineRule="auto"/>
        <w:ind w:left="6" w:firstLine="560"/>
        <w:jc w:val="both"/>
        <w:rPr>
          <w:sz w:val="24"/>
          <w:szCs w:val="24"/>
          <w:lang w:val="ru-RU"/>
        </w:rPr>
      </w:pPr>
      <w:r w:rsidRPr="0065077C">
        <w:rPr>
          <w:sz w:val="24"/>
          <w:szCs w:val="24"/>
          <w:lang w:val="ru-RU"/>
        </w:rPr>
        <w:t xml:space="preserve">обеспечение непрерывного </w:t>
      </w:r>
      <w:proofErr w:type="gramStart"/>
      <w:r w:rsidRPr="0065077C">
        <w:rPr>
          <w:sz w:val="24"/>
          <w:szCs w:val="24"/>
          <w:lang w:val="ru-RU"/>
        </w:rPr>
        <w:t>контроля за</w:t>
      </w:r>
      <w:proofErr w:type="gramEnd"/>
      <w:r w:rsidRPr="0065077C">
        <w:rPr>
          <w:sz w:val="24"/>
          <w:szCs w:val="24"/>
          <w:lang w:val="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9"/>
        </w:numPr>
        <w:tabs>
          <w:tab w:val="left" w:pos="772"/>
        </w:tabs>
        <w:spacing w:line="264" w:lineRule="auto"/>
        <w:ind w:left="6" w:right="20" w:firstLine="560"/>
        <w:rPr>
          <w:sz w:val="24"/>
          <w:szCs w:val="24"/>
          <w:lang w:val="ru-RU"/>
        </w:rPr>
      </w:pPr>
      <w:r w:rsidRPr="0065077C">
        <w:rPr>
          <w:sz w:val="24"/>
          <w:szCs w:val="24"/>
          <w:lang w:val="ru-RU"/>
        </w:rPr>
        <w:t>постоянное стимулирование познавательной активности, побуждение интереса к себе, окружающему предметному и социальному миру;</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9"/>
        </w:numPr>
        <w:tabs>
          <w:tab w:val="left" w:pos="796"/>
        </w:tabs>
        <w:spacing w:line="265" w:lineRule="auto"/>
        <w:ind w:left="6" w:firstLine="560"/>
        <w:rPr>
          <w:sz w:val="24"/>
          <w:szCs w:val="24"/>
          <w:lang w:val="ru-RU"/>
        </w:rPr>
      </w:pPr>
      <w:r w:rsidRPr="0065077C">
        <w:rPr>
          <w:sz w:val="24"/>
          <w:szCs w:val="24"/>
          <w:lang w:val="ru-RU"/>
        </w:rPr>
        <w:t>постоянная помощь в осмыслении и расширении контекста усваиваемых знаний, в закреплении и совершенствовании освоенных умений;</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9"/>
        </w:numPr>
        <w:tabs>
          <w:tab w:val="left" w:pos="744"/>
        </w:tabs>
        <w:spacing w:line="264" w:lineRule="auto"/>
        <w:ind w:left="6" w:right="20" w:firstLine="560"/>
        <w:rPr>
          <w:sz w:val="24"/>
          <w:szCs w:val="24"/>
          <w:lang w:val="ru-RU"/>
        </w:rPr>
      </w:pPr>
      <w:r w:rsidRPr="0065077C">
        <w:rPr>
          <w:sz w:val="24"/>
          <w:szCs w:val="24"/>
          <w:lang w:val="ru-RU"/>
        </w:rPr>
        <w:t>специальное обучение «переносу» сформированных знаний и умений в новые ситуации взаимодействия с действительностью;</w:t>
      </w:r>
    </w:p>
    <w:p w:rsidR="00462950" w:rsidRPr="0065077C" w:rsidRDefault="00462950" w:rsidP="00462950">
      <w:pPr>
        <w:spacing w:line="14" w:lineRule="exact"/>
        <w:rPr>
          <w:sz w:val="24"/>
          <w:szCs w:val="24"/>
          <w:lang w:val="ru-RU"/>
        </w:rPr>
      </w:pPr>
    </w:p>
    <w:p w:rsidR="00462950" w:rsidRPr="0065077C" w:rsidRDefault="00462950" w:rsidP="0090209B">
      <w:pPr>
        <w:numPr>
          <w:ilvl w:val="1"/>
          <w:numId w:val="9"/>
        </w:numPr>
        <w:tabs>
          <w:tab w:val="left" w:pos="706"/>
        </w:tabs>
        <w:ind w:left="706" w:hanging="140"/>
        <w:rPr>
          <w:sz w:val="24"/>
          <w:szCs w:val="24"/>
          <w:lang w:val="ru-RU"/>
        </w:rPr>
      </w:pPr>
      <w:r w:rsidRPr="0065077C">
        <w:rPr>
          <w:sz w:val="24"/>
          <w:szCs w:val="24"/>
          <w:lang w:val="ru-RU"/>
        </w:rPr>
        <w:t>постоянная актуализация знаний, умений и одобряемых обществом норм поведения;</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9"/>
        </w:numPr>
        <w:tabs>
          <w:tab w:val="left" w:pos="842"/>
        </w:tabs>
        <w:spacing w:line="264" w:lineRule="auto"/>
        <w:ind w:left="6" w:firstLine="560"/>
        <w:rPr>
          <w:sz w:val="24"/>
          <w:szCs w:val="24"/>
          <w:lang w:val="ru-RU"/>
        </w:rPr>
      </w:pPr>
      <w:r w:rsidRPr="0065077C">
        <w:rPr>
          <w:sz w:val="24"/>
          <w:szCs w:val="24"/>
          <w:lang w:val="ru-RU"/>
        </w:rPr>
        <w:t>использование преимущественно позитивных сре</w:t>
      </w:r>
      <w:proofErr w:type="gramStart"/>
      <w:r w:rsidRPr="0065077C">
        <w:rPr>
          <w:sz w:val="24"/>
          <w:szCs w:val="24"/>
          <w:lang w:val="ru-RU"/>
        </w:rPr>
        <w:t>дств ст</w:t>
      </w:r>
      <w:proofErr w:type="gramEnd"/>
      <w:r w:rsidRPr="0065077C">
        <w:rPr>
          <w:sz w:val="24"/>
          <w:szCs w:val="24"/>
          <w:lang w:val="ru-RU"/>
        </w:rPr>
        <w:t>имуляции деятельности и поведения;</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9"/>
        </w:numPr>
        <w:tabs>
          <w:tab w:val="left" w:pos="804"/>
        </w:tabs>
        <w:spacing w:line="271" w:lineRule="auto"/>
        <w:ind w:left="6" w:firstLine="560"/>
        <w:jc w:val="both"/>
        <w:rPr>
          <w:sz w:val="24"/>
          <w:szCs w:val="24"/>
          <w:lang w:val="ru-RU"/>
        </w:rPr>
      </w:pPr>
      <w:r w:rsidRPr="0065077C">
        <w:rPr>
          <w:sz w:val="24"/>
          <w:szCs w:val="24"/>
          <w:lang w:val="ru-RU"/>
        </w:rPr>
        <w:lastRenderedPageBreak/>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62950" w:rsidRPr="0080324A" w:rsidRDefault="00462950" w:rsidP="00462950">
      <w:pPr>
        <w:spacing w:line="11" w:lineRule="exact"/>
        <w:rPr>
          <w:sz w:val="20"/>
          <w:szCs w:val="20"/>
          <w:lang w:val="ru-RU"/>
        </w:rPr>
      </w:pPr>
    </w:p>
    <w:p w:rsidR="00462950" w:rsidRPr="0065077C" w:rsidRDefault="00462950" w:rsidP="0090209B">
      <w:pPr>
        <w:numPr>
          <w:ilvl w:val="0"/>
          <w:numId w:val="10"/>
        </w:numPr>
        <w:tabs>
          <w:tab w:val="left" w:pos="716"/>
        </w:tabs>
        <w:spacing w:line="270" w:lineRule="auto"/>
        <w:ind w:firstLine="560"/>
        <w:jc w:val="both"/>
        <w:rPr>
          <w:sz w:val="24"/>
          <w:szCs w:val="24"/>
          <w:lang w:val="ru-RU"/>
        </w:rPr>
      </w:pPr>
      <w:r w:rsidRPr="0065077C">
        <w:rPr>
          <w:sz w:val="24"/>
          <w:szCs w:val="24"/>
          <w:lang w:val="ru-RU"/>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62950" w:rsidRPr="0065077C" w:rsidRDefault="00462950" w:rsidP="00462950">
      <w:pPr>
        <w:spacing w:line="19" w:lineRule="exact"/>
        <w:rPr>
          <w:sz w:val="24"/>
          <w:szCs w:val="24"/>
          <w:lang w:val="ru-RU"/>
        </w:rPr>
      </w:pPr>
    </w:p>
    <w:p w:rsidR="00462950" w:rsidRPr="0065077C" w:rsidRDefault="00462950" w:rsidP="0090209B">
      <w:pPr>
        <w:numPr>
          <w:ilvl w:val="0"/>
          <w:numId w:val="10"/>
        </w:numPr>
        <w:tabs>
          <w:tab w:val="left" w:pos="701"/>
        </w:tabs>
        <w:spacing w:line="271" w:lineRule="auto"/>
        <w:ind w:firstLine="560"/>
        <w:jc w:val="both"/>
        <w:rPr>
          <w:sz w:val="24"/>
          <w:szCs w:val="24"/>
          <w:lang w:val="ru-RU"/>
        </w:rPr>
      </w:pPr>
      <w:r w:rsidRPr="0065077C">
        <w:rPr>
          <w:sz w:val="24"/>
          <w:szCs w:val="24"/>
          <w:lang w:val="ru-RU"/>
        </w:rPr>
        <w:t>обеспечение взаимодействия семьи и ОУ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62950" w:rsidRPr="0065077C" w:rsidRDefault="00462950" w:rsidP="00462950">
      <w:pPr>
        <w:spacing w:line="327" w:lineRule="exact"/>
        <w:rPr>
          <w:sz w:val="20"/>
          <w:szCs w:val="20"/>
          <w:lang w:val="ru-RU"/>
        </w:rPr>
      </w:pPr>
    </w:p>
    <w:p w:rsidR="00462950" w:rsidRPr="0065077C" w:rsidRDefault="00462950" w:rsidP="00245C45">
      <w:pPr>
        <w:ind w:left="1380"/>
        <w:rPr>
          <w:sz w:val="20"/>
          <w:szCs w:val="20"/>
          <w:lang w:val="ru-RU"/>
        </w:rPr>
      </w:pPr>
      <w:r>
        <w:rPr>
          <w:b/>
          <w:bCs/>
          <w:sz w:val="24"/>
          <w:szCs w:val="24"/>
        </w:rPr>
        <w:t>I</w:t>
      </w:r>
      <w:r w:rsidRPr="0065077C">
        <w:rPr>
          <w:b/>
          <w:bCs/>
          <w:sz w:val="24"/>
          <w:szCs w:val="24"/>
          <w:lang w:val="ru-RU"/>
        </w:rPr>
        <w:t>.2. Планируемые результаты освоения АООП НОО</w:t>
      </w:r>
      <w:r w:rsidR="00845AE4" w:rsidRPr="00845AE4">
        <w:rPr>
          <w:b/>
          <w:bCs/>
          <w:sz w:val="24"/>
          <w:szCs w:val="24"/>
          <w:lang w:val="ru-RU"/>
        </w:rPr>
        <w:t xml:space="preserve"> </w:t>
      </w:r>
      <w:r w:rsidR="00845AE4" w:rsidRPr="0065077C">
        <w:rPr>
          <w:b/>
          <w:bCs/>
          <w:sz w:val="24"/>
          <w:szCs w:val="24"/>
          <w:lang w:val="ru-RU"/>
        </w:rPr>
        <w:t>обучающимися с ЗПР</w:t>
      </w:r>
    </w:p>
    <w:p w:rsidR="00462950" w:rsidRPr="0065077C" w:rsidRDefault="00462950" w:rsidP="00462950">
      <w:pPr>
        <w:spacing w:line="264" w:lineRule="auto"/>
        <w:ind w:firstLine="567"/>
        <w:jc w:val="both"/>
        <w:rPr>
          <w:sz w:val="20"/>
          <w:szCs w:val="20"/>
          <w:lang w:val="ru-RU"/>
        </w:rPr>
      </w:pPr>
      <w:r w:rsidRPr="0065077C">
        <w:rPr>
          <w:sz w:val="24"/>
          <w:szCs w:val="24"/>
          <w:lang w:val="ru-RU"/>
        </w:rPr>
        <w:t xml:space="preserve">Освоение АООП НОО (вариант 7.2.) обеспечивает достижение </w:t>
      </w:r>
      <w:proofErr w:type="gramStart"/>
      <w:r w:rsidRPr="0065077C">
        <w:rPr>
          <w:sz w:val="24"/>
          <w:szCs w:val="24"/>
          <w:lang w:val="ru-RU"/>
        </w:rPr>
        <w:t>обучающимися</w:t>
      </w:r>
      <w:proofErr w:type="gramEnd"/>
      <w:r w:rsidRPr="0065077C">
        <w:rPr>
          <w:sz w:val="24"/>
          <w:szCs w:val="24"/>
          <w:lang w:val="ru-RU"/>
        </w:rPr>
        <w:t xml:space="preserve"> с ЗПР трех видов результатов: </w:t>
      </w:r>
      <w:r w:rsidRPr="0065077C">
        <w:rPr>
          <w:b/>
          <w:bCs/>
          <w:i/>
          <w:iCs/>
          <w:sz w:val="24"/>
          <w:szCs w:val="24"/>
          <w:lang w:val="ru-RU"/>
        </w:rPr>
        <w:t>личностных,</w:t>
      </w:r>
      <w:r w:rsidRPr="0065077C">
        <w:rPr>
          <w:sz w:val="24"/>
          <w:szCs w:val="24"/>
          <w:lang w:val="ru-RU"/>
        </w:rPr>
        <w:t xml:space="preserve"> </w:t>
      </w:r>
      <w:r w:rsidRPr="0065077C">
        <w:rPr>
          <w:b/>
          <w:bCs/>
          <w:i/>
          <w:iCs/>
          <w:sz w:val="24"/>
          <w:szCs w:val="24"/>
          <w:lang w:val="ru-RU"/>
        </w:rPr>
        <w:t>метапредметных</w:t>
      </w:r>
      <w:r w:rsidRPr="0065077C">
        <w:rPr>
          <w:sz w:val="24"/>
          <w:szCs w:val="24"/>
          <w:lang w:val="ru-RU"/>
        </w:rPr>
        <w:t xml:space="preserve"> и </w:t>
      </w:r>
      <w:r w:rsidRPr="0065077C">
        <w:rPr>
          <w:b/>
          <w:bCs/>
          <w:i/>
          <w:iCs/>
          <w:sz w:val="24"/>
          <w:szCs w:val="24"/>
          <w:lang w:val="ru-RU"/>
        </w:rPr>
        <w:t>предметных</w:t>
      </w:r>
      <w:r w:rsidRPr="0065077C">
        <w:rPr>
          <w:sz w:val="24"/>
          <w:szCs w:val="24"/>
          <w:lang w:val="ru-RU"/>
        </w:rPr>
        <w:t>.</w:t>
      </w:r>
    </w:p>
    <w:p w:rsidR="00462950" w:rsidRPr="0065077C" w:rsidRDefault="00462950" w:rsidP="00462950">
      <w:pPr>
        <w:spacing w:line="26" w:lineRule="exact"/>
        <w:rPr>
          <w:sz w:val="20"/>
          <w:szCs w:val="20"/>
          <w:lang w:val="ru-RU"/>
        </w:rPr>
      </w:pPr>
    </w:p>
    <w:p w:rsidR="00462950" w:rsidRPr="0065077C" w:rsidRDefault="00462950" w:rsidP="00462950">
      <w:pPr>
        <w:spacing w:line="273" w:lineRule="auto"/>
        <w:ind w:firstLine="567"/>
        <w:jc w:val="both"/>
        <w:rPr>
          <w:sz w:val="20"/>
          <w:szCs w:val="20"/>
          <w:lang w:val="ru-RU"/>
        </w:rPr>
      </w:pPr>
      <w:r w:rsidRPr="0065077C">
        <w:rPr>
          <w:b/>
          <w:bCs/>
          <w:i/>
          <w:iCs/>
          <w:sz w:val="24"/>
          <w:szCs w:val="24"/>
          <w:lang w:val="ru-RU"/>
        </w:rPr>
        <w:t xml:space="preserve">Личностные результаты </w:t>
      </w:r>
      <w:r w:rsidRPr="0065077C">
        <w:rPr>
          <w:sz w:val="24"/>
          <w:szCs w:val="24"/>
          <w:lang w:val="ru-RU"/>
        </w:rPr>
        <w:t>освоения АООП НОО обучающимися с ЗПР включают</w:t>
      </w:r>
      <w:r w:rsidRPr="0065077C">
        <w:rPr>
          <w:b/>
          <w:bCs/>
          <w:i/>
          <w:iCs/>
          <w:sz w:val="24"/>
          <w:szCs w:val="24"/>
          <w:lang w:val="ru-RU"/>
        </w:rPr>
        <w:t xml:space="preserve"> </w:t>
      </w:r>
      <w:r w:rsidRPr="0065077C">
        <w:rPr>
          <w:sz w:val="24"/>
          <w:szCs w:val="24"/>
          <w:lang w:val="ru-RU"/>
        </w:rPr>
        <w:t xml:space="preserve">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65077C">
        <w:rPr>
          <w:sz w:val="24"/>
          <w:szCs w:val="24"/>
          <w:lang w:val="ru-RU"/>
        </w:rPr>
        <w:t>обучающихся</w:t>
      </w:r>
      <w:proofErr w:type="gramEnd"/>
      <w:r w:rsidRPr="0065077C">
        <w:rPr>
          <w:sz w:val="24"/>
          <w:szCs w:val="24"/>
          <w:lang w:val="ru-RU"/>
        </w:rPr>
        <w:t xml:space="preserve"> с ЗПР в культуру, овладение ими социо-культурным опытом.</w:t>
      </w:r>
    </w:p>
    <w:p w:rsidR="00462950" w:rsidRPr="0065077C" w:rsidRDefault="00462950" w:rsidP="00462950">
      <w:pPr>
        <w:spacing w:line="17" w:lineRule="exact"/>
        <w:rPr>
          <w:sz w:val="20"/>
          <w:szCs w:val="20"/>
          <w:lang w:val="ru-RU"/>
        </w:rPr>
      </w:pPr>
    </w:p>
    <w:p w:rsidR="00462950" w:rsidRPr="0065077C" w:rsidRDefault="00462950" w:rsidP="0090209B">
      <w:pPr>
        <w:numPr>
          <w:ilvl w:val="0"/>
          <w:numId w:val="11"/>
        </w:numPr>
        <w:tabs>
          <w:tab w:val="left" w:pos="926"/>
        </w:tabs>
        <w:spacing w:line="266" w:lineRule="auto"/>
        <w:ind w:firstLine="560"/>
        <w:rPr>
          <w:sz w:val="24"/>
          <w:szCs w:val="24"/>
          <w:lang w:val="ru-RU"/>
        </w:rPr>
      </w:pPr>
      <w:r w:rsidRPr="0065077C">
        <w:rPr>
          <w:sz w:val="24"/>
          <w:szCs w:val="24"/>
          <w:lang w:val="ru-RU"/>
        </w:rPr>
        <w:t xml:space="preserve">учетом индивидуальных возможностей и особых образовательных </w:t>
      </w:r>
      <w:proofErr w:type="gramStart"/>
      <w:r w:rsidRPr="0065077C">
        <w:rPr>
          <w:sz w:val="24"/>
          <w:szCs w:val="24"/>
          <w:lang w:val="ru-RU"/>
        </w:rPr>
        <w:t>потребностей</w:t>
      </w:r>
      <w:proofErr w:type="gramEnd"/>
      <w:r w:rsidRPr="0065077C">
        <w:rPr>
          <w:sz w:val="24"/>
          <w:szCs w:val="24"/>
          <w:lang w:val="ru-RU"/>
        </w:rPr>
        <w:t xml:space="preserve"> обучающихся с ЗПР </w:t>
      </w:r>
      <w:r w:rsidRPr="0065077C">
        <w:rPr>
          <w:b/>
          <w:bCs/>
          <w:i/>
          <w:iCs/>
          <w:sz w:val="24"/>
          <w:szCs w:val="24"/>
          <w:lang w:val="ru-RU"/>
        </w:rPr>
        <w:t>личностные результаты</w:t>
      </w:r>
      <w:r w:rsidRPr="0065077C">
        <w:rPr>
          <w:sz w:val="24"/>
          <w:szCs w:val="24"/>
          <w:lang w:val="ru-RU"/>
        </w:rPr>
        <w:t xml:space="preserve"> освоения АООП НОО отражают:</w:t>
      </w:r>
    </w:p>
    <w:p w:rsidR="00462950" w:rsidRPr="0065077C" w:rsidRDefault="00462950" w:rsidP="00462950">
      <w:pPr>
        <w:spacing w:line="24" w:lineRule="exact"/>
        <w:rPr>
          <w:sz w:val="24"/>
          <w:szCs w:val="24"/>
          <w:lang w:val="ru-RU"/>
        </w:rPr>
      </w:pPr>
    </w:p>
    <w:p w:rsidR="00462950" w:rsidRPr="00462950" w:rsidRDefault="00462950" w:rsidP="00462950">
      <w:pPr>
        <w:spacing w:line="270" w:lineRule="auto"/>
        <w:ind w:right="20" w:firstLine="567"/>
        <w:jc w:val="both"/>
        <w:rPr>
          <w:sz w:val="24"/>
          <w:szCs w:val="24"/>
          <w:lang w:val="ru-RU"/>
        </w:rPr>
      </w:pPr>
      <w:r w:rsidRPr="0065077C">
        <w:rPr>
          <w:sz w:val="24"/>
          <w:szCs w:val="24"/>
          <w:lang w:val="ru-RU"/>
        </w:rPr>
        <w:t xml:space="preserve">1) осознание себя как гражданина России, формирование чувства гордости за свою </w:t>
      </w:r>
      <w:r w:rsidRPr="00462950">
        <w:rPr>
          <w:sz w:val="24"/>
          <w:szCs w:val="24"/>
          <w:lang w:val="ru-RU"/>
        </w:rPr>
        <w:t>Родину, российский народ и историю России, осознание своей этнической и национальной принадлежности;</w:t>
      </w:r>
    </w:p>
    <w:p w:rsidR="00462950" w:rsidRPr="00462950" w:rsidRDefault="00462950" w:rsidP="00462950">
      <w:pPr>
        <w:spacing w:line="21" w:lineRule="exact"/>
        <w:rPr>
          <w:sz w:val="24"/>
          <w:szCs w:val="24"/>
          <w:lang w:val="ru-RU"/>
        </w:rPr>
      </w:pPr>
    </w:p>
    <w:p w:rsidR="00462950" w:rsidRPr="0065077C" w:rsidRDefault="00462950" w:rsidP="00462950">
      <w:pPr>
        <w:spacing w:line="264" w:lineRule="auto"/>
        <w:ind w:firstLine="567"/>
        <w:rPr>
          <w:sz w:val="24"/>
          <w:szCs w:val="24"/>
          <w:lang w:val="ru-RU"/>
        </w:rPr>
      </w:pPr>
      <w:r w:rsidRPr="0065077C">
        <w:rPr>
          <w:sz w:val="24"/>
          <w:szCs w:val="24"/>
          <w:lang w:val="ru-RU"/>
        </w:rPr>
        <w:t>2) формирование целостного, социально ориентированного взгляда на мир в его органичном единстве природной и социальной частей;</w:t>
      </w:r>
    </w:p>
    <w:p w:rsidR="00462950" w:rsidRPr="0065077C" w:rsidRDefault="00462950" w:rsidP="00462950">
      <w:pPr>
        <w:spacing w:line="55" w:lineRule="exact"/>
        <w:rPr>
          <w:sz w:val="24"/>
          <w:szCs w:val="24"/>
          <w:lang w:val="ru-RU"/>
        </w:rPr>
      </w:pPr>
    </w:p>
    <w:p w:rsidR="00462950" w:rsidRPr="0065077C" w:rsidRDefault="00462950" w:rsidP="00462950">
      <w:pPr>
        <w:spacing w:line="266" w:lineRule="auto"/>
        <w:ind w:right="20" w:firstLine="567"/>
        <w:rPr>
          <w:sz w:val="24"/>
          <w:szCs w:val="24"/>
          <w:lang w:val="ru-RU"/>
        </w:rPr>
      </w:pPr>
      <w:r w:rsidRPr="0065077C">
        <w:rPr>
          <w:sz w:val="24"/>
          <w:szCs w:val="24"/>
          <w:lang w:val="ru-RU"/>
        </w:rPr>
        <w:t>3) формирование уважительного отношения к иному мнению, истории и культуре других народов;</w:t>
      </w:r>
    </w:p>
    <w:p w:rsidR="00462950" w:rsidRPr="0065077C" w:rsidRDefault="00462950" w:rsidP="00462950">
      <w:pPr>
        <w:spacing w:line="53" w:lineRule="exact"/>
        <w:rPr>
          <w:sz w:val="20"/>
          <w:szCs w:val="20"/>
          <w:lang w:val="ru-RU"/>
        </w:rPr>
      </w:pPr>
    </w:p>
    <w:p w:rsidR="00462950" w:rsidRPr="0065077C" w:rsidRDefault="00462950" w:rsidP="0090209B">
      <w:pPr>
        <w:numPr>
          <w:ilvl w:val="0"/>
          <w:numId w:val="12"/>
        </w:numPr>
        <w:tabs>
          <w:tab w:val="left" w:pos="1013"/>
        </w:tabs>
        <w:spacing w:line="266" w:lineRule="auto"/>
        <w:ind w:firstLine="560"/>
        <w:rPr>
          <w:sz w:val="24"/>
          <w:szCs w:val="24"/>
          <w:lang w:val="ru-RU"/>
        </w:rPr>
      </w:pPr>
      <w:r w:rsidRPr="0065077C">
        <w:rPr>
          <w:sz w:val="24"/>
          <w:szCs w:val="24"/>
          <w:lang w:val="ru-RU"/>
        </w:rPr>
        <w:t>овладение начальными навыками адаптации в динамично изменяющемся и развивающемся мире;</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12"/>
        </w:numPr>
        <w:tabs>
          <w:tab w:val="left" w:pos="826"/>
        </w:tabs>
        <w:spacing w:line="264" w:lineRule="auto"/>
        <w:ind w:firstLine="560"/>
        <w:rPr>
          <w:sz w:val="24"/>
          <w:szCs w:val="24"/>
          <w:lang w:val="ru-RU"/>
        </w:rPr>
      </w:pPr>
      <w:r w:rsidRPr="0065077C">
        <w:rPr>
          <w:sz w:val="24"/>
          <w:szCs w:val="24"/>
          <w:lang w:val="ru-RU"/>
        </w:rPr>
        <w:t xml:space="preserve">принятие и освоение социальной роли </w:t>
      </w:r>
      <w:proofErr w:type="gramStart"/>
      <w:r w:rsidRPr="0065077C">
        <w:rPr>
          <w:sz w:val="24"/>
          <w:szCs w:val="24"/>
          <w:lang w:val="ru-RU"/>
        </w:rPr>
        <w:t>обучающегося</w:t>
      </w:r>
      <w:proofErr w:type="gramEnd"/>
      <w:r w:rsidRPr="0065077C">
        <w:rPr>
          <w:sz w:val="24"/>
          <w:szCs w:val="24"/>
          <w:lang w:val="ru-RU"/>
        </w:rPr>
        <w:t>, формирование и развитие социально значимых мотивов учебной деятельности;</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12"/>
        </w:numPr>
        <w:tabs>
          <w:tab w:val="left" w:pos="826"/>
        </w:tabs>
        <w:spacing w:line="264" w:lineRule="auto"/>
        <w:ind w:firstLine="560"/>
        <w:rPr>
          <w:sz w:val="24"/>
          <w:szCs w:val="24"/>
          <w:lang w:val="ru-RU"/>
        </w:rPr>
      </w:pPr>
      <w:r w:rsidRPr="0065077C">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12"/>
        </w:numPr>
        <w:tabs>
          <w:tab w:val="left" w:pos="820"/>
        </w:tabs>
        <w:ind w:left="820" w:hanging="260"/>
        <w:rPr>
          <w:sz w:val="24"/>
          <w:szCs w:val="24"/>
          <w:lang w:val="ru-RU"/>
        </w:rPr>
      </w:pPr>
      <w:r w:rsidRPr="0065077C">
        <w:rPr>
          <w:sz w:val="24"/>
          <w:szCs w:val="24"/>
          <w:lang w:val="ru-RU"/>
        </w:rPr>
        <w:t>формирование эстетических потребностей, ценностей и чувств;</w:t>
      </w:r>
    </w:p>
    <w:p w:rsidR="00462950" w:rsidRPr="0065077C" w:rsidRDefault="00462950" w:rsidP="00462950">
      <w:pPr>
        <w:spacing w:line="84" w:lineRule="exact"/>
        <w:rPr>
          <w:sz w:val="24"/>
          <w:szCs w:val="24"/>
          <w:lang w:val="ru-RU"/>
        </w:rPr>
      </w:pPr>
    </w:p>
    <w:p w:rsidR="00462950" w:rsidRPr="0065077C" w:rsidRDefault="00462950" w:rsidP="0090209B">
      <w:pPr>
        <w:numPr>
          <w:ilvl w:val="0"/>
          <w:numId w:val="12"/>
        </w:numPr>
        <w:tabs>
          <w:tab w:val="left" w:pos="1001"/>
        </w:tabs>
        <w:spacing w:line="267" w:lineRule="auto"/>
        <w:ind w:firstLine="560"/>
        <w:rPr>
          <w:sz w:val="24"/>
          <w:szCs w:val="24"/>
          <w:lang w:val="ru-RU"/>
        </w:rPr>
      </w:pPr>
      <w:r w:rsidRPr="0065077C">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62950" w:rsidRPr="0065077C" w:rsidRDefault="00462950" w:rsidP="00462950">
      <w:pPr>
        <w:spacing w:line="51" w:lineRule="exact"/>
        <w:rPr>
          <w:sz w:val="24"/>
          <w:szCs w:val="24"/>
          <w:lang w:val="ru-RU"/>
        </w:rPr>
      </w:pPr>
    </w:p>
    <w:p w:rsidR="00462950" w:rsidRPr="0065077C" w:rsidRDefault="00462950" w:rsidP="0090209B">
      <w:pPr>
        <w:numPr>
          <w:ilvl w:val="0"/>
          <w:numId w:val="12"/>
        </w:numPr>
        <w:tabs>
          <w:tab w:val="left" w:pos="862"/>
        </w:tabs>
        <w:spacing w:line="266" w:lineRule="auto"/>
        <w:ind w:firstLine="560"/>
        <w:rPr>
          <w:sz w:val="24"/>
          <w:szCs w:val="24"/>
          <w:lang w:val="ru-RU"/>
        </w:rPr>
      </w:pPr>
      <w:r w:rsidRPr="0065077C">
        <w:rPr>
          <w:sz w:val="24"/>
          <w:szCs w:val="24"/>
          <w:lang w:val="ru-RU"/>
        </w:rPr>
        <w:t xml:space="preserve">развитие навыков сотрудничества </w:t>
      </w:r>
      <w:proofErr w:type="gramStart"/>
      <w:r w:rsidRPr="0065077C">
        <w:rPr>
          <w:sz w:val="24"/>
          <w:szCs w:val="24"/>
          <w:lang w:val="ru-RU"/>
        </w:rPr>
        <w:t>со</w:t>
      </w:r>
      <w:proofErr w:type="gramEnd"/>
      <w:r w:rsidRPr="0065077C">
        <w:rPr>
          <w:sz w:val="24"/>
          <w:szCs w:val="24"/>
          <w:lang w:val="ru-RU"/>
        </w:rPr>
        <w:t xml:space="preserve"> взрослыми и сверстниками в разных социальных ситуациях;</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12"/>
        </w:numPr>
        <w:tabs>
          <w:tab w:val="left" w:pos="967"/>
        </w:tabs>
        <w:spacing w:line="270" w:lineRule="auto"/>
        <w:ind w:firstLine="560"/>
        <w:jc w:val="both"/>
        <w:rPr>
          <w:sz w:val="24"/>
          <w:szCs w:val="24"/>
          <w:lang w:val="ru-RU"/>
        </w:rPr>
      </w:pPr>
      <w:r w:rsidRPr="0065077C">
        <w:rPr>
          <w:sz w:val="24"/>
          <w:szCs w:val="24"/>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12"/>
        </w:numPr>
        <w:tabs>
          <w:tab w:val="left" w:pos="946"/>
        </w:tabs>
        <w:spacing w:line="266" w:lineRule="auto"/>
        <w:ind w:firstLine="560"/>
        <w:rPr>
          <w:sz w:val="24"/>
          <w:szCs w:val="24"/>
          <w:lang w:val="ru-RU"/>
        </w:rPr>
      </w:pPr>
      <w:r w:rsidRPr="0065077C">
        <w:rPr>
          <w:sz w:val="24"/>
          <w:szCs w:val="24"/>
          <w:lang w:val="ru-RU"/>
        </w:rPr>
        <w:t>развитие адекватных представлений о собственных возможностях, о насущно необходимом жизнеобеспечении;</w:t>
      </w:r>
    </w:p>
    <w:p w:rsidR="00462950" w:rsidRPr="0065077C" w:rsidRDefault="00462950" w:rsidP="00462950">
      <w:pPr>
        <w:spacing w:line="12" w:lineRule="exact"/>
        <w:rPr>
          <w:sz w:val="24"/>
          <w:szCs w:val="24"/>
          <w:lang w:val="ru-RU"/>
        </w:rPr>
      </w:pPr>
    </w:p>
    <w:p w:rsidR="00462950" w:rsidRPr="0065077C" w:rsidRDefault="00462950" w:rsidP="0090209B">
      <w:pPr>
        <w:numPr>
          <w:ilvl w:val="0"/>
          <w:numId w:val="12"/>
        </w:numPr>
        <w:tabs>
          <w:tab w:val="left" w:pos="940"/>
        </w:tabs>
        <w:ind w:left="940" w:hanging="380"/>
        <w:rPr>
          <w:sz w:val="24"/>
          <w:szCs w:val="24"/>
          <w:lang w:val="ru-RU"/>
        </w:rPr>
      </w:pPr>
      <w:r w:rsidRPr="0065077C">
        <w:rPr>
          <w:sz w:val="24"/>
          <w:szCs w:val="24"/>
          <w:lang w:val="ru-RU"/>
        </w:rPr>
        <w:t>овладение социально-бытовыми умениями, используемыми в повседневной жизни;</w:t>
      </w:r>
    </w:p>
    <w:p w:rsidR="00462950" w:rsidRPr="0065077C" w:rsidRDefault="00462950" w:rsidP="00462950">
      <w:pPr>
        <w:spacing w:line="53" w:lineRule="exact"/>
        <w:rPr>
          <w:sz w:val="24"/>
          <w:szCs w:val="24"/>
          <w:lang w:val="ru-RU"/>
        </w:rPr>
      </w:pPr>
    </w:p>
    <w:p w:rsidR="00462950" w:rsidRPr="00C3760B" w:rsidRDefault="00462950" w:rsidP="0090209B">
      <w:pPr>
        <w:numPr>
          <w:ilvl w:val="0"/>
          <w:numId w:val="12"/>
        </w:numPr>
        <w:tabs>
          <w:tab w:val="left" w:pos="946"/>
        </w:tabs>
        <w:spacing w:line="264" w:lineRule="auto"/>
        <w:rPr>
          <w:sz w:val="24"/>
          <w:szCs w:val="24"/>
          <w:lang w:val="ru-RU"/>
        </w:rPr>
        <w:sectPr w:rsidR="00462950" w:rsidRPr="00C3760B">
          <w:pgSz w:w="11900" w:h="16838"/>
          <w:pgMar w:top="702" w:right="846" w:bottom="427" w:left="1000" w:header="0" w:footer="0" w:gutter="0"/>
          <w:cols w:space="720" w:equalWidth="0">
            <w:col w:w="10060"/>
          </w:cols>
        </w:sectPr>
      </w:pPr>
      <w:r w:rsidRPr="0065077C">
        <w:rPr>
          <w:sz w:val="24"/>
          <w:szCs w:val="24"/>
          <w:lang w:val="ru-RU"/>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62950" w:rsidRPr="00C3760B" w:rsidRDefault="00462950" w:rsidP="00462950">
      <w:pPr>
        <w:spacing w:line="11" w:lineRule="exact"/>
        <w:rPr>
          <w:sz w:val="20"/>
          <w:szCs w:val="20"/>
          <w:lang w:val="ru-RU"/>
        </w:rPr>
      </w:pPr>
    </w:p>
    <w:p w:rsidR="00462950" w:rsidRPr="0065077C" w:rsidRDefault="00462950" w:rsidP="0090209B">
      <w:pPr>
        <w:numPr>
          <w:ilvl w:val="1"/>
          <w:numId w:val="13"/>
        </w:numPr>
        <w:tabs>
          <w:tab w:val="left" w:pos="952"/>
        </w:tabs>
        <w:spacing w:line="264" w:lineRule="auto"/>
        <w:ind w:left="6" w:firstLine="560"/>
        <w:rPr>
          <w:sz w:val="24"/>
          <w:szCs w:val="24"/>
          <w:lang w:val="ru-RU"/>
        </w:rPr>
      </w:pPr>
      <w:r w:rsidRPr="0065077C">
        <w:rPr>
          <w:sz w:val="24"/>
          <w:szCs w:val="24"/>
          <w:lang w:val="ru-RU"/>
        </w:rPr>
        <w:t>способность к осмыслению и дифференциации картины мира, ее временно-пространственной организации.</w:t>
      </w:r>
    </w:p>
    <w:p w:rsidR="00462950" w:rsidRPr="0065077C" w:rsidRDefault="00462950" w:rsidP="00462950">
      <w:pPr>
        <w:spacing w:line="26" w:lineRule="exact"/>
        <w:rPr>
          <w:sz w:val="24"/>
          <w:szCs w:val="24"/>
          <w:lang w:val="ru-RU"/>
        </w:rPr>
      </w:pPr>
    </w:p>
    <w:p w:rsidR="00462950" w:rsidRPr="0065077C" w:rsidRDefault="00462950" w:rsidP="00462950">
      <w:pPr>
        <w:ind w:left="566"/>
        <w:rPr>
          <w:sz w:val="24"/>
          <w:szCs w:val="24"/>
          <w:lang w:val="ru-RU"/>
        </w:rPr>
      </w:pPr>
      <w:r w:rsidRPr="0065077C">
        <w:rPr>
          <w:b/>
          <w:bCs/>
          <w:i/>
          <w:iCs/>
          <w:sz w:val="23"/>
          <w:szCs w:val="23"/>
          <w:lang w:val="ru-RU"/>
        </w:rPr>
        <w:t xml:space="preserve">Метапредметные результаты </w:t>
      </w:r>
      <w:r w:rsidRPr="0065077C">
        <w:rPr>
          <w:sz w:val="23"/>
          <w:szCs w:val="23"/>
          <w:lang w:val="ru-RU"/>
        </w:rPr>
        <w:t xml:space="preserve">освоения АООП НОО включают освоенные </w:t>
      </w:r>
      <w:proofErr w:type="gramStart"/>
      <w:r w:rsidRPr="0065077C">
        <w:rPr>
          <w:sz w:val="23"/>
          <w:szCs w:val="23"/>
          <w:lang w:val="ru-RU"/>
        </w:rPr>
        <w:t>обучающимися</w:t>
      </w:r>
      <w:proofErr w:type="gramEnd"/>
    </w:p>
    <w:p w:rsidR="00462950" w:rsidRPr="0065077C" w:rsidRDefault="00462950" w:rsidP="00462950">
      <w:pPr>
        <w:spacing w:line="53" w:lineRule="exact"/>
        <w:rPr>
          <w:sz w:val="24"/>
          <w:szCs w:val="24"/>
          <w:lang w:val="ru-RU"/>
        </w:rPr>
      </w:pPr>
    </w:p>
    <w:p w:rsidR="00462950" w:rsidRPr="0065077C" w:rsidRDefault="00462950" w:rsidP="0090209B">
      <w:pPr>
        <w:numPr>
          <w:ilvl w:val="0"/>
          <w:numId w:val="13"/>
        </w:numPr>
        <w:tabs>
          <w:tab w:val="left" w:pos="217"/>
        </w:tabs>
        <w:spacing w:line="272" w:lineRule="auto"/>
        <w:ind w:left="6" w:hanging="6"/>
        <w:jc w:val="both"/>
        <w:rPr>
          <w:sz w:val="24"/>
          <w:szCs w:val="24"/>
          <w:lang w:val="ru-RU"/>
        </w:rPr>
      </w:pPr>
      <w:r w:rsidRPr="0065077C">
        <w:rPr>
          <w:sz w:val="24"/>
          <w:szCs w:val="24"/>
          <w:lang w:val="ru-RU"/>
        </w:rPr>
        <w:t>ЗПР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62950" w:rsidRPr="0065077C" w:rsidRDefault="00462950" w:rsidP="00462950">
      <w:pPr>
        <w:spacing w:line="18" w:lineRule="exact"/>
        <w:rPr>
          <w:sz w:val="24"/>
          <w:szCs w:val="24"/>
          <w:lang w:val="ru-RU"/>
        </w:rPr>
      </w:pPr>
    </w:p>
    <w:p w:rsidR="00462950" w:rsidRPr="0065077C" w:rsidRDefault="00462950" w:rsidP="00462950">
      <w:pPr>
        <w:spacing w:line="266" w:lineRule="auto"/>
        <w:ind w:left="6" w:firstLine="567"/>
        <w:rPr>
          <w:sz w:val="24"/>
          <w:szCs w:val="24"/>
          <w:lang w:val="ru-RU"/>
        </w:rPr>
      </w:pPr>
      <w:r w:rsidRPr="0065077C">
        <w:rPr>
          <w:sz w:val="24"/>
          <w:szCs w:val="24"/>
          <w:lang w:val="ru-RU"/>
        </w:rPr>
        <w:t xml:space="preserve">С учетом индивидуальных возможностей и особых образовательных </w:t>
      </w:r>
      <w:proofErr w:type="gramStart"/>
      <w:r w:rsidRPr="0065077C">
        <w:rPr>
          <w:sz w:val="24"/>
          <w:szCs w:val="24"/>
          <w:lang w:val="ru-RU"/>
        </w:rPr>
        <w:t>потребностей</w:t>
      </w:r>
      <w:proofErr w:type="gramEnd"/>
      <w:r w:rsidRPr="0065077C">
        <w:rPr>
          <w:sz w:val="24"/>
          <w:szCs w:val="24"/>
          <w:lang w:val="ru-RU"/>
        </w:rPr>
        <w:t xml:space="preserve"> обучающихся с ЗПР </w:t>
      </w:r>
      <w:r w:rsidRPr="0065077C">
        <w:rPr>
          <w:b/>
          <w:bCs/>
          <w:i/>
          <w:iCs/>
          <w:sz w:val="24"/>
          <w:szCs w:val="24"/>
          <w:lang w:val="ru-RU"/>
        </w:rPr>
        <w:t>метапредметные результаты</w:t>
      </w:r>
      <w:r w:rsidRPr="0065077C">
        <w:rPr>
          <w:sz w:val="24"/>
          <w:szCs w:val="24"/>
          <w:lang w:val="ru-RU"/>
        </w:rPr>
        <w:t xml:space="preserve"> освоения АООП НОО отражают:</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14"/>
        </w:numPr>
        <w:tabs>
          <w:tab w:val="left" w:pos="832"/>
        </w:tabs>
        <w:spacing w:line="264" w:lineRule="auto"/>
        <w:ind w:left="6" w:right="20" w:firstLine="560"/>
        <w:rPr>
          <w:sz w:val="24"/>
          <w:szCs w:val="24"/>
          <w:lang w:val="ru-RU"/>
        </w:rPr>
      </w:pPr>
      <w:r w:rsidRPr="0065077C">
        <w:rPr>
          <w:sz w:val="24"/>
          <w:szCs w:val="24"/>
          <w:lang w:val="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14"/>
        </w:numPr>
        <w:tabs>
          <w:tab w:val="left" w:pos="883"/>
        </w:tabs>
        <w:spacing w:line="271" w:lineRule="auto"/>
        <w:ind w:left="6" w:firstLine="560"/>
        <w:jc w:val="both"/>
        <w:rPr>
          <w:sz w:val="24"/>
          <w:szCs w:val="24"/>
          <w:lang w:val="ru-RU"/>
        </w:rPr>
      </w:pPr>
      <w:r w:rsidRPr="0065077C">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62950" w:rsidRPr="0065077C" w:rsidRDefault="00462950" w:rsidP="00462950">
      <w:pPr>
        <w:spacing w:line="49" w:lineRule="exact"/>
        <w:rPr>
          <w:sz w:val="24"/>
          <w:szCs w:val="24"/>
          <w:lang w:val="ru-RU"/>
        </w:rPr>
      </w:pPr>
    </w:p>
    <w:p w:rsidR="00462950" w:rsidRPr="0065077C" w:rsidRDefault="00462950" w:rsidP="0090209B">
      <w:pPr>
        <w:numPr>
          <w:ilvl w:val="1"/>
          <w:numId w:val="14"/>
        </w:numPr>
        <w:tabs>
          <w:tab w:val="left" w:pos="914"/>
        </w:tabs>
        <w:spacing w:line="264" w:lineRule="auto"/>
        <w:ind w:left="6" w:right="20" w:firstLine="560"/>
        <w:rPr>
          <w:sz w:val="24"/>
          <w:szCs w:val="24"/>
          <w:lang w:val="ru-RU"/>
        </w:rPr>
      </w:pPr>
      <w:r w:rsidRPr="0065077C">
        <w:rPr>
          <w:sz w:val="24"/>
          <w:szCs w:val="24"/>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14"/>
        </w:numPr>
        <w:tabs>
          <w:tab w:val="left" w:pos="928"/>
        </w:tabs>
        <w:spacing w:line="266" w:lineRule="auto"/>
        <w:ind w:left="6" w:firstLine="560"/>
        <w:rPr>
          <w:sz w:val="24"/>
          <w:szCs w:val="24"/>
          <w:lang w:val="ru-RU"/>
        </w:rPr>
      </w:pPr>
      <w:r w:rsidRPr="0065077C">
        <w:rPr>
          <w:sz w:val="24"/>
          <w:szCs w:val="24"/>
          <w:lang w:val="ru-RU"/>
        </w:rPr>
        <w:t>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14"/>
        </w:numPr>
        <w:tabs>
          <w:tab w:val="left" w:pos="832"/>
        </w:tabs>
        <w:spacing w:line="272" w:lineRule="auto"/>
        <w:ind w:left="6" w:firstLine="560"/>
        <w:jc w:val="both"/>
        <w:rPr>
          <w:sz w:val="24"/>
          <w:szCs w:val="24"/>
          <w:lang w:val="ru-RU"/>
        </w:rPr>
      </w:pPr>
      <w:proofErr w:type="gramStart"/>
      <w:r w:rsidRPr="0065077C">
        <w:rPr>
          <w:sz w:val="24"/>
          <w:szCs w:val="24"/>
          <w:lang w:val="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62950" w:rsidRPr="0065077C" w:rsidRDefault="00462950" w:rsidP="00462950">
      <w:pPr>
        <w:spacing w:line="18" w:lineRule="exact"/>
        <w:rPr>
          <w:sz w:val="24"/>
          <w:szCs w:val="24"/>
          <w:lang w:val="ru-RU"/>
        </w:rPr>
      </w:pPr>
    </w:p>
    <w:p w:rsidR="00462950" w:rsidRPr="0065077C" w:rsidRDefault="00462950" w:rsidP="0090209B">
      <w:pPr>
        <w:numPr>
          <w:ilvl w:val="1"/>
          <w:numId w:val="14"/>
        </w:numPr>
        <w:tabs>
          <w:tab w:val="left" w:pos="832"/>
        </w:tabs>
        <w:spacing w:line="272" w:lineRule="auto"/>
        <w:ind w:left="6" w:firstLine="560"/>
        <w:jc w:val="both"/>
        <w:rPr>
          <w:sz w:val="24"/>
          <w:szCs w:val="24"/>
          <w:lang w:val="ru-RU"/>
        </w:rPr>
      </w:pPr>
      <w:r w:rsidRPr="0065077C">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462950" w:rsidRPr="0065077C" w:rsidRDefault="00462950" w:rsidP="00462950">
      <w:pPr>
        <w:spacing w:line="47" w:lineRule="exact"/>
        <w:rPr>
          <w:sz w:val="24"/>
          <w:szCs w:val="24"/>
          <w:lang w:val="ru-RU"/>
        </w:rPr>
      </w:pPr>
    </w:p>
    <w:p w:rsidR="00462950" w:rsidRPr="0065077C" w:rsidRDefault="00462950" w:rsidP="0090209B">
      <w:pPr>
        <w:numPr>
          <w:ilvl w:val="1"/>
          <w:numId w:val="14"/>
        </w:numPr>
        <w:tabs>
          <w:tab w:val="left" w:pos="883"/>
        </w:tabs>
        <w:spacing w:line="271" w:lineRule="auto"/>
        <w:ind w:left="6" w:firstLine="560"/>
        <w:jc w:val="both"/>
        <w:rPr>
          <w:sz w:val="24"/>
          <w:szCs w:val="24"/>
          <w:lang w:val="ru-RU"/>
        </w:rPr>
      </w:pPr>
      <w:r w:rsidRPr="0065077C">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62950" w:rsidRPr="0065077C" w:rsidRDefault="00462950" w:rsidP="00462950">
      <w:pPr>
        <w:spacing w:line="49" w:lineRule="exact"/>
        <w:rPr>
          <w:sz w:val="24"/>
          <w:szCs w:val="24"/>
          <w:lang w:val="ru-RU"/>
        </w:rPr>
      </w:pPr>
    </w:p>
    <w:p w:rsidR="00462950" w:rsidRPr="0065077C" w:rsidRDefault="00462950" w:rsidP="0090209B">
      <w:pPr>
        <w:numPr>
          <w:ilvl w:val="1"/>
          <w:numId w:val="14"/>
        </w:numPr>
        <w:tabs>
          <w:tab w:val="left" w:pos="833"/>
        </w:tabs>
        <w:spacing w:line="271" w:lineRule="auto"/>
        <w:ind w:left="6" w:firstLine="560"/>
        <w:jc w:val="both"/>
        <w:rPr>
          <w:sz w:val="24"/>
          <w:szCs w:val="24"/>
          <w:lang w:val="ru-RU"/>
        </w:rPr>
      </w:pPr>
      <w:r w:rsidRPr="0065077C">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62950" w:rsidRPr="0065077C" w:rsidRDefault="00462950" w:rsidP="00462950">
      <w:pPr>
        <w:spacing w:line="46" w:lineRule="exact"/>
        <w:rPr>
          <w:sz w:val="24"/>
          <w:szCs w:val="24"/>
          <w:lang w:val="ru-RU"/>
        </w:rPr>
      </w:pPr>
    </w:p>
    <w:p w:rsidR="00462950" w:rsidRPr="0065077C" w:rsidRDefault="00462950" w:rsidP="0090209B">
      <w:pPr>
        <w:numPr>
          <w:ilvl w:val="1"/>
          <w:numId w:val="14"/>
        </w:numPr>
        <w:tabs>
          <w:tab w:val="left" w:pos="851"/>
        </w:tabs>
        <w:spacing w:line="267" w:lineRule="auto"/>
        <w:ind w:left="6" w:right="20" w:firstLine="560"/>
        <w:rPr>
          <w:sz w:val="24"/>
          <w:szCs w:val="24"/>
          <w:lang w:val="ru-RU"/>
        </w:rPr>
      </w:pPr>
      <w:r w:rsidRPr="0065077C">
        <w:rPr>
          <w:sz w:val="24"/>
          <w:szCs w:val="24"/>
          <w:lang w:val="ru-RU"/>
        </w:rPr>
        <w:t>готовность конструктивно разрешать конфликты посредством учета интересов сторон и сотрудничества;</w:t>
      </w:r>
    </w:p>
    <w:p w:rsidR="00462950" w:rsidRPr="0065077C" w:rsidRDefault="00462950" w:rsidP="00462950">
      <w:pPr>
        <w:spacing w:line="51" w:lineRule="exact"/>
        <w:rPr>
          <w:sz w:val="24"/>
          <w:szCs w:val="24"/>
          <w:lang w:val="ru-RU"/>
        </w:rPr>
      </w:pPr>
    </w:p>
    <w:p w:rsidR="00462950" w:rsidRPr="0065077C" w:rsidRDefault="00462950" w:rsidP="0090209B">
      <w:pPr>
        <w:numPr>
          <w:ilvl w:val="1"/>
          <w:numId w:val="14"/>
        </w:numPr>
        <w:tabs>
          <w:tab w:val="left" w:pos="979"/>
        </w:tabs>
        <w:spacing w:line="271" w:lineRule="auto"/>
        <w:ind w:left="6" w:firstLine="560"/>
        <w:jc w:val="both"/>
        <w:rPr>
          <w:sz w:val="24"/>
          <w:szCs w:val="24"/>
          <w:lang w:val="ru-RU"/>
        </w:rPr>
      </w:pPr>
      <w:r w:rsidRPr="0065077C">
        <w:rPr>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14"/>
        </w:numPr>
        <w:tabs>
          <w:tab w:val="left" w:pos="1082"/>
        </w:tabs>
        <w:spacing w:line="264" w:lineRule="auto"/>
        <w:ind w:left="6" w:firstLine="560"/>
        <w:rPr>
          <w:sz w:val="24"/>
          <w:szCs w:val="24"/>
          <w:lang w:val="ru-RU"/>
        </w:rPr>
      </w:pPr>
      <w:r w:rsidRPr="0065077C">
        <w:rPr>
          <w:sz w:val="24"/>
          <w:szCs w:val="24"/>
          <w:lang w:val="ru-RU"/>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62950" w:rsidRPr="0065077C" w:rsidRDefault="00462950" w:rsidP="00462950">
      <w:pPr>
        <w:spacing w:line="26" w:lineRule="exact"/>
        <w:rPr>
          <w:sz w:val="24"/>
          <w:szCs w:val="24"/>
          <w:lang w:val="ru-RU"/>
        </w:rPr>
      </w:pPr>
    </w:p>
    <w:p w:rsidR="00462950" w:rsidRPr="0065077C" w:rsidRDefault="00462950" w:rsidP="00462950">
      <w:pPr>
        <w:spacing w:line="266" w:lineRule="auto"/>
        <w:ind w:left="6" w:firstLine="567"/>
        <w:rPr>
          <w:sz w:val="24"/>
          <w:szCs w:val="24"/>
          <w:lang w:val="ru-RU"/>
        </w:rPr>
      </w:pPr>
      <w:r w:rsidRPr="0065077C">
        <w:rPr>
          <w:sz w:val="24"/>
          <w:szCs w:val="24"/>
          <w:lang w:val="ru-RU"/>
        </w:rPr>
        <w:t xml:space="preserve">С учетом индивидуальных возможностей и особых образовательных </w:t>
      </w:r>
      <w:proofErr w:type="gramStart"/>
      <w:r w:rsidRPr="0065077C">
        <w:rPr>
          <w:sz w:val="24"/>
          <w:szCs w:val="24"/>
          <w:lang w:val="ru-RU"/>
        </w:rPr>
        <w:t>потребностей</w:t>
      </w:r>
      <w:proofErr w:type="gramEnd"/>
      <w:r w:rsidRPr="0065077C">
        <w:rPr>
          <w:sz w:val="24"/>
          <w:szCs w:val="24"/>
          <w:lang w:val="ru-RU"/>
        </w:rPr>
        <w:t xml:space="preserve"> обучающихся с ЗПР </w:t>
      </w:r>
      <w:r w:rsidRPr="0065077C">
        <w:rPr>
          <w:b/>
          <w:bCs/>
          <w:i/>
          <w:iCs/>
          <w:sz w:val="24"/>
          <w:szCs w:val="24"/>
          <w:lang w:val="ru-RU"/>
        </w:rPr>
        <w:t>предметные результаты</w:t>
      </w:r>
      <w:r w:rsidRPr="0065077C">
        <w:rPr>
          <w:sz w:val="24"/>
          <w:szCs w:val="24"/>
          <w:lang w:val="ru-RU"/>
        </w:rPr>
        <w:t xml:space="preserve"> отражают:</w:t>
      </w:r>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xml:space="preserve">- определение динамики развития </w:t>
      </w:r>
      <w:proofErr w:type="gramStart"/>
      <w:r w:rsidRPr="0065077C">
        <w:rPr>
          <w:sz w:val="24"/>
          <w:szCs w:val="24"/>
          <w:lang w:val="ru-RU"/>
        </w:rPr>
        <w:t>обучающихся</w:t>
      </w:r>
      <w:proofErr w:type="gramEnd"/>
      <w:r w:rsidRPr="0065077C">
        <w:rPr>
          <w:sz w:val="24"/>
          <w:szCs w:val="24"/>
          <w:lang w:val="ru-RU"/>
        </w:rPr>
        <w:t xml:space="preserve"> на основе выделения достигнутого уровня развития и ближайшей перспективы - зоны ближайшего развития ребёнка;</w:t>
      </w:r>
    </w:p>
    <w:p w:rsidR="00462950" w:rsidRPr="0065077C" w:rsidRDefault="00462950" w:rsidP="00462950">
      <w:pPr>
        <w:spacing w:line="26" w:lineRule="exact"/>
        <w:rPr>
          <w:sz w:val="24"/>
          <w:szCs w:val="24"/>
          <w:lang w:val="ru-RU"/>
        </w:rPr>
      </w:pPr>
    </w:p>
    <w:p w:rsidR="00462950" w:rsidRPr="0065077C" w:rsidRDefault="00462950" w:rsidP="00462950">
      <w:pPr>
        <w:spacing w:line="266" w:lineRule="auto"/>
        <w:ind w:left="6" w:right="20" w:firstLine="567"/>
        <w:jc w:val="both"/>
        <w:rPr>
          <w:sz w:val="24"/>
          <w:szCs w:val="24"/>
          <w:lang w:val="ru-RU"/>
        </w:rPr>
      </w:pPr>
      <w:r w:rsidRPr="0065077C">
        <w:rPr>
          <w:sz w:val="24"/>
          <w:szCs w:val="24"/>
          <w:lang w:val="ru-RU"/>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w:t>
      </w:r>
    </w:p>
    <w:p w:rsidR="00462950" w:rsidRPr="0065077C" w:rsidRDefault="00462950" w:rsidP="00462950">
      <w:pPr>
        <w:spacing w:line="204" w:lineRule="exact"/>
        <w:rPr>
          <w:sz w:val="20"/>
          <w:szCs w:val="20"/>
          <w:lang w:val="ru-RU"/>
        </w:rPr>
      </w:pPr>
    </w:p>
    <w:p w:rsidR="00462950" w:rsidRPr="0065077C" w:rsidRDefault="00462950" w:rsidP="00462950">
      <w:pPr>
        <w:rPr>
          <w:lang w:val="ru-RU"/>
        </w:rPr>
        <w:sectPr w:rsidR="00462950" w:rsidRPr="0065077C">
          <w:pgSz w:w="11900" w:h="16838"/>
          <w:pgMar w:top="702" w:right="846" w:bottom="427" w:left="994" w:header="0" w:footer="0" w:gutter="0"/>
          <w:cols w:space="720" w:equalWidth="0">
            <w:col w:w="10066"/>
          </w:cols>
        </w:sectPr>
      </w:pP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ind w:left="6"/>
        <w:rPr>
          <w:sz w:val="20"/>
          <w:szCs w:val="20"/>
          <w:lang w:val="ru-RU"/>
        </w:rPr>
      </w:pPr>
      <w:r w:rsidRPr="0065077C">
        <w:rPr>
          <w:sz w:val="24"/>
          <w:szCs w:val="24"/>
          <w:lang w:val="ru-RU"/>
        </w:rPr>
        <w:t>углубляющих систему опорных знаний, а также знаний и умений, являющихся подготовительными для данного предмета;</w:t>
      </w:r>
    </w:p>
    <w:p w:rsidR="00462950" w:rsidRPr="0065077C" w:rsidRDefault="00462950" w:rsidP="00462950">
      <w:pPr>
        <w:spacing w:line="27" w:lineRule="exact"/>
        <w:rPr>
          <w:sz w:val="20"/>
          <w:szCs w:val="20"/>
          <w:lang w:val="ru-RU"/>
        </w:rPr>
      </w:pPr>
    </w:p>
    <w:p w:rsidR="00462950" w:rsidRPr="0065077C" w:rsidRDefault="00462950" w:rsidP="0090209B">
      <w:pPr>
        <w:numPr>
          <w:ilvl w:val="1"/>
          <w:numId w:val="15"/>
        </w:numPr>
        <w:tabs>
          <w:tab w:val="left" w:pos="859"/>
        </w:tabs>
        <w:spacing w:line="264" w:lineRule="auto"/>
        <w:ind w:left="6" w:firstLine="560"/>
        <w:rPr>
          <w:sz w:val="24"/>
          <w:szCs w:val="24"/>
          <w:lang w:val="ru-RU"/>
        </w:rPr>
      </w:pPr>
      <w:r w:rsidRPr="0065077C">
        <w:rPr>
          <w:sz w:val="24"/>
          <w:szCs w:val="24"/>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62950" w:rsidRPr="0065077C" w:rsidRDefault="00462950" w:rsidP="00462950">
      <w:pPr>
        <w:spacing w:line="28"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b/>
          <w:bCs/>
          <w:i/>
          <w:iCs/>
          <w:sz w:val="24"/>
          <w:szCs w:val="24"/>
          <w:lang w:val="ru-RU"/>
        </w:rPr>
        <w:t>Планируемые предметные результаты</w:t>
      </w:r>
      <w:r w:rsidRPr="0065077C">
        <w:rPr>
          <w:sz w:val="24"/>
          <w:szCs w:val="24"/>
          <w:lang w:val="ru-RU"/>
        </w:rPr>
        <w:t>,</w:t>
      </w:r>
      <w:r w:rsidRPr="0065077C">
        <w:rPr>
          <w:b/>
          <w:bCs/>
          <w:i/>
          <w:iCs/>
          <w:sz w:val="24"/>
          <w:szCs w:val="24"/>
          <w:lang w:val="ru-RU"/>
        </w:rPr>
        <w:t xml:space="preserve"> </w:t>
      </w:r>
      <w:r w:rsidRPr="0065077C">
        <w:rPr>
          <w:sz w:val="24"/>
          <w:szCs w:val="24"/>
          <w:lang w:val="ru-RU"/>
        </w:rPr>
        <w:t>приводятся в двух блоках к каждому разделу</w:t>
      </w:r>
      <w:r w:rsidRPr="0065077C">
        <w:rPr>
          <w:b/>
          <w:bCs/>
          <w:i/>
          <w:iCs/>
          <w:sz w:val="24"/>
          <w:szCs w:val="24"/>
          <w:lang w:val="ru-RU"/>
        </w:rPr>
        <w:t xml:space="preserve"> </w:t>
      </w:r>
      <w:r w:rsidRPr="0065077C">
        <w:rPr>
          <w:sz w:val="24"/>
          <w:szCs w:val="24"/>
          <w:lang w:val="ru-RU"/>
        </w:rPr>
        <w:t>учебной программы. Они ориентируют в том, какой уровень освоения опорного учебного материала ожидается от выпускников.</w:t>
      </w:r>
    </w:p>
    <w:p w:rsidR="00462950" w:rsidRPr="0065077C" w:rsidRDefault="00462950" w:rsidP="00462950">
      <w:pPr>
        <w:spacing w:line="18" w:lineRule="exact"/>
        <w:rPr>
          <w:sz w:val="24"/>
          <w:szCs w:val="24"/>
          <w:lang w:val="ru-RU"/>
        </w:rPr>
      </w:pPr>
    </w:p>
    <w:p w:rsidR="00462950" w:rsidRPr="0065077C" w:rsidRDefault="00462950" w:rsidP="00462950">
      <w:pPr>
        <w:spacing w:line="274" w:lineRule="auto"/>
        <w:ind w:left="6" w:firstLine="567"/>
        <w:jc w:val="both"/>
        <w:rPr>
          <w:sz w:val="24"/>
          <w:szCs w:val="24"/>
          <w:lang w:val="ru-RU"/>
        </w:rPr>
      </w:pPr>
      <w:r w:rsidRPr="0065077C">
        <w:rPr>
          <w:sz w:val="24"/>
          <w:szCs w:val="24"/>
          <w:lang w:val="ru-RU"/>
        </w:rPr>
        <w:t xml:space="preserve">Первый блок </w:t>
      </w:r>
      <w:r w:rsidRPr="0065077C">
        <w:rPr>
          <w:b/>
          <w:bCs/>
          <w:sz w:val="24"/>
          <w:szCs w:val="24"/>
          <w:lang w:val="ru-RU"/>
        </w:rPr>
        <w:t>«Выпускник научится».</w:t>
      </w:r>
      <w:r w:rsidRPr="0065077C">
        <w:rPr>
          <w:sz w:val="24"/>
          <w:szCs w:val="24"/>
          <w:lang w:val="ru-RU"/>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gramStart"/>
      <w:r w:rsidRPr="0065077C">
        <w:rPr>
          <w:sz w:val="24"/>
          <w:szCs w:val="24"/>
          <w:lang w:val="ru-RU"/>
        </w:rPr>
        <w:t>во</w:t>
      </w:r>
      <w:proofErr w:type="gramEnd"/>
      <w:r w:rsidRPr="0065077C">
        <w:rPr>
          <w:sz w:val="24"/>
          <w:szCs w:val="24"/>
          <w:lang w:val="ru-RU"/>
        </w:rPr>
        <w:t>­первых, принципиально необходима для успешного обучения в начальной</w:t>
      </w:r>
    </w:p>
    <w:p w:rsidR="00462950" w:rsidRPr="0065077C" w:rsidRDefault="00462950" w:rsidP="00462950">
      <w:pPr>
        <w:spacing w:line="15" w:lineRule="exact"/>
        <w:rPr>
          <w:sz w:val="24"/>
          <w:szCs w:val="24"/>
          <w:lang w:val="ru-RU"/>
        </w:rPr>
      </w:pPr>
    </w:p>
    <w:p w:rsidR="00462950" w:rsidRPr="0065077C" w:rsidRDefault="00462950" w:rsidP="0090209B">
      <w:pPr>
        <w:numPr>
          <w:ilvl w:val="0"/>
          <w:numId w:val="15"/>
        </w:numPr>
        <w:tabs>
          <w:tab w:val="left" w:pos="239"/>
        </w:tabs>
        <w:spacing w:line="264" w:lineRule="auto"/>
        <w:ind w:left="6" w:hanging="6"/>
        <w:rPr>
          <w:sz w:val="24"/>
          <w:szCs w:val="24"/>
          <w:lang w:val="ru-RU"/>
        </w:rPr>
      </w:pPr>
      <w:r w:rsidRPr="0065077C">
        <w:rPr>
          <w:sz w:val="24"/>
          <w:szCs w:val="24"/>
          <w:lang w:val="ru-RU"/>
        </w:rPr>
        <w:t xml:space="preserve">основной школе и, во­вторых, при наличии специальной целенаправленной работы учителя может быть </w:t>
      </w:r>
      <w:proofErr w:type="gramStart"/>
      <w:r w:rsidRPr="0065077C">
        <w:rPr>
          <w:sz w:val="24"/>
          <w:szCs w:val="24"/>
          <w:lang w:val="ru-RU"/>
        </w:rPr>
        <w:t>освоена</w:t>
      </w:r>
      <w:proofErr w:type="gramEnd"/>
      <w:r w:rsidRPr="0065077C">
        <w:rPr>
          <w:sz w:val="24"/>
          <w:szCs w:val="24"/>
          <w:lang w:val="ru-RU"/>
        </w:rPr>
        <w:t xml:space="preserve"> подавляющим большинством детей.</w:t>
      </w:r>
    </w:p>
    <w:p w:rsidR="00462950" w:rsidRPr="0065077C" w:rsidRDefault="00462950" w:rsidP="00462950">
      <w:pPr>
        <w:spacing w:line="26" w:lineRule="exact"/>
        <w:rPr>
          <w:sz w:val="24"/>
          <w:szCs w:val="24"/>
          <w:lang w:val="ru-RU"/>
        </w:rPr>
      </w:pPr>
    </w:p>
    <w:p w:rsidR="00462950" w:rsidRPr="0065077C" w:rsidRDefault="00462950" w:rsidP="00462950">
      <w:pPr>
        <w:spacing w:line="274" w:lineRule="auto"/>
        <w:ind w:left="6" w:firstLine="567"/>
        <w:jc w:val="both"/>
        <w:rPr>
          <w:sz w:val="24"/>
          <w:szCs w:val="24"/>
          <w:lang w:val="ru-RU"/>
        </w:rPr>
      </w:pPr>
      <w:r w:rsidRPr="0065077C">
        <w:rPr>
          <w:sz w:val="24"/>
          <w:szCs w:val="24"/>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w:t>
      </w:r>
      <w:r w:rsidR="000E47DD">
        <w:rPr>
          <w:sz w:val="24"/>
          <w:szCs w:val="24"/>
          <w:lang w:val="ru-RU"/>
        </w:rPr>
        <w:t xml:space="preserve"> портфеля достижений), или</w:t>
      </w:r>
      <w:r w:rsidRPr="0065077C">
        <w:rPr>
          <w:sz w:val="24"/>
          <w:szCs w:val="24"/>
          <w:lang w:val="ru-RU"/>
        </w:rPr>
        <w:t xml:space="preserve">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65077C">
        <w:rPr>
          <w:sz w:val="24"/>
          <w:szCs w:val="24"/>
          <w:lang w:val="ru-RU"/>
        </w:rPr>
        <w:t>обучающимися</w:t>
      </w:r>
      <w:proofErr w:type="gramEnd"/>
      <w:r w:rsidRPr="0065077C">
        <w:rPr>
          <w:sz w:val="24"/>
          <w:szCs w:val="24"/>
          <w:lang w:val="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62950" w:rsidRPr="0065077C" w:rsidRDefault="00462950" w:rsidP="00462950">
      <w:pPr>
        <w:spacing w:line="20" w:lineRule="exact"/>
        <w:rPr>
          <w:sz w:val="24"/>
          <w:szCs w:val="24"/>
          <w:lang w:val="ru-RU"/>
        </w:rPr>
      </w:pPr>
    </w:p>
    <w:p w:rsidR="00462950" w:rsidRPr="000E47DD" w:rsidRDefault="00462950" w:rsidP="00462950">
      <w:pPr>
        <w:spacing w:line="287" w:lineRule="auto"/>
        <w:ind w:left="6" w:firstLine="567"/>
        <w:jc w:val="both"/>
        <w:rPr>
          <w:sz w:val="28"/>
          <w:szCs w:val="24"/>
          <w:lang w:val="ru-RU"/>
        </w:rPr>
      </w:pPr>
      <w:r w:rsidRPr="000E47DD">
        <w:rPr>
          <w:sz w:val="24"/>
          <w:szCs w:val="23"/>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E47DD">
        <w:rPr>
          <w:b/>
          <w:bCs/>
          <w:sz w:val="24"/>
          <w:szCs w:val="23"/>
          <w:lang w:val="ru-RU"/>
        </w:rPr>
        <w:t>«Выпускник получит возможность научиться»</w:t>
      </w:r>
      <w:r w:rsidRPr="000E47DD">
        <w:rPr>
          <w:sz w:val="24"/>
          <w:szCs w:val="23"/>
          <w:lang w:val="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E47DD">
        <w:rPr>
          <w:sz w:val="24"/>
          <w:szCs w:val="23"/>
          <w:lang w:val="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0E47DD">
        <w:rPr>
          <w:sz w:val="24"/>
          <w:szCs w:val="23"/>
          <w:lang w:val="ru-RU"/>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462950" w:rsidRPr="0065077C" w:rsidRDefault="00462950" w:rsidP="00462950">
      <w:pPr>
        <w:spacing w:line="17" w:lineRule="exact"/>
        <w:rPr>
          <w:sz w:val="24"/>
          <w:szCs w:val="24"/>
          <w:lang w:val="ru-RU"/>
        </w:rPr>
      </w:pPr>
    </w:p>
    <w:p w:rsidR="00462950" w:rsidRPr="0065077C" w:rsidRDefault="00462950" w:rsidP="00462950">
      <w:pPr>
        <w:spacing w:line="264" w:lineRule="auto"/>
        <w:ind w:left="6" w:firstLine="567"/>
        <w:jc w:val="both"/>
        <w:rPr>
          <w:sz w:val="24"/>
          <w:szCs w:val="24"/>
          <w:lang w:val="ru-RU"/>
        </w:rPr>
      </w:pPr>
      <w:r w:rsidRPr="0065077C">
        <w:rPr>
          <w:sz w:val="24"/>
          <w:szCs w:val="24"/>
          <w:lang w:val="ru-RU"/>
        </w:rPr>
        <w:t xml:space="preserve">Основные цели такого включения - предоставить возможность </w:t>
      </w:r>
      <w:proofErr w:type="gramStart"/>
      <w:r w:rsidRPr="0065077C">
        <w:rPr>
          <w:sz w:val="24"/>
          <w:szCs w:val="24"/>
          <w:lang w:val="ru-RU"/>
        </w:rPr>
        <w:t>обучающимся</w:t>
      </w:r>
      <w:proofErr w:type="gramEnd"/>
      <w:r w:rsidRPr="0065077C">
        <w:rPr>
          <w:sz w:val="24"/>
          <w:szCs w:val="24"/>
          <w:lang w:val="ru-RU"/>
        </w:rPr>
        <w:t xml:space="preserve"> продемонстрировать овладение более высокими (по сравнению с базовым) уровнями достижений</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15"/>
        </w:numPr>
        <w:tabs>
          <w:tab w:val="left" w:pos="289"/>
        </w:tabs>
        <w:spacing w:line="273" w:lineRule="auto"/>
        <w:ind w:left="6" w:hanging="6"/>
        <w:jc w:val="both"/>
        <w:rPr>
          <w:sz w:val="24"/>
          <w:szCs w:val="24"/>
          <w:lang w:val="ru-RU"/>
        </w:rPr>
      </w:pPr>
      <w:r w:rsidRPr="0065077C">
        <w:rPr>
          <w:sz w:val="24"/>
          <w:szCs w:val="24"/>
          <w:lang w:val="ru-RU"/>
        </w:rPr>
        <w:t xml:space="preserve">выявить динамику роста численности группы наиболее </w:t>
      </w:r>
      <w:proofErr w:type="gramStart"/>
      <w:r w:rsidRPr="0065077C">
        <w:rPr>
          <w:sz w:val="24"/>
          <w:szCs w:val="24"/>
          <w:lang w:val="ru-RU"/>
        </w:rPr>
        <w:t>подготовленных</w:t>
      </w:r>
      <w:proofErr w:type="gramEnd"/>
      <w:r w:rsidRPr="0065077C">
        <w:rPr>
          <w:sz w:val="24"/>
          <w:szCs w:val="24"/>
          <w:lang w:val="ru-RU"/>
        </w:rPr>
        <w:t xml:space="preserve">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w:t>
      </w:r>
    </w:p>
    <w:p w:rsidR="00462950" w:rsidRPr="0065077C" w:rsidRDefault="00462950" w:rsidP="00462950">
      <w:pPr>
        <w:spacing w:line="200" w:lineRule="exact"/>
        <w:rPr>
          <w:sz w:val="20"/>
          <w:szCs w:val="20"/>
          <w:lang w:val="ru-RU"/>
        </w:rPr>
      </w:pPr>
    </w:p>
    <w:p w:rsidR="00462950" w:rsidRPr="0065077C" w:rsidRDefault="00462950" w:rsidP="00462950">
      <w:pPr>
        <w:spacing w:line="208" w:lineRule="exact"/>
        <w:rPr>
          <w:sz w:val="20"/>
          <w:szCs w:val="20"/>
          <w:lang w:val="ru-RU"/>
        </w:rPr>
      </w:pPr>
    </w:p>
    <w:p w:rsidR="00462950" w:rsidRPr="0065077C" w:rsidRDefault="00462950" w:rsidP="00462950">
      <w:pPr>
        <w:rPr>
          <w:lang w:val="ru-RU"/>
        </w:rPr>
        <w:sectPr w:rsidR="00462950" w:rsidRPr="0065077C">
          <w:pgSz w:w="11900" w:h="16838"/>
          <w:pgMar w:top="702" w:right="846" w:bottom="427" w:left="994" w:header="0" w:footer="0" w:gutter="0"/>
          <w:cols w:space="720" w:equalWidth="0">
            <w:col w:w="10066"/>
          </w:cols>
        </w:sectPr>
      </w:pP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jc w:val="both"/>
        <w:rPr>
          <w:sz w:val="20"/>
          <w:szCs w:val="20"/>
          <w:lang w:val="ru-RU"/>
        </w:rPr>
      </w:pPr>
      <w:r w:rsidRPr="0065077C">
        <w:rPr>
          <w:sz w:val="24"/>
          <w:szCs w:val="24"/>
          <w:lang w:val="ru-RU"/>
        </w:rPr>
        <w:t>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62950" w:rsidRPr="0065077C" w:rsidRDefault="00462950" w:rsidP="00462950">
      <w:pPr>
        <w:spacing w:line="27" w:lineRule="exact"/>
        <w:rPr>
          <w:sz w:val="20"/>
          <w:szCs w:val="20"/>
          <w:lang w:val="ru-RU"/>
        </w:rPr>
      </w:pPr>
    </w:p>
    <w:p w:rsidR="00462950" w:rsidRPr="0065077C" w:rsidRDefault="00462950" w:rsidP="00462950">
      <w:pPr>
        <w:spacing w:line="274" w:lineRule="auto"/>
        <w:ind w:firstLine="567"/>
        <w:jc w:val="both"/>
        <w:rPr>
          <w:sz w:val="20"/>
          <w:szCs w:val="20"/>
          <w:lang w:val="ru-RU"/>
        </w:rPr>
      </w:pPr>
      <w:r w:rsidRPr="0065077C">
        <w:rPr>
          <w:sz w:val="24"/>
          <w:szCs w:val="24"/>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5077C">
        <w:rPr>
          <w:b/>
          <w:bCs/>
          <w:sz w:val="24"/>
          <w:szCs w:val="24"/>
          <w:lang w:val="ru-RU"/>
        </w:rPr>
        <w:t>дифференциации требований</w:t>
      </w:r>
      <w:r w:rsidRPr="0065077C">
        <w:rPr>
          <w:sz w:val="24"/>
          <w:szCs w:val="24"/>
          <w:lang w:val="ru-RU"/>
        </w:rPr>
        <w:t xml:space="preserve"> к подготовке обучающихся.</w:t>
      </w:r>
    </w:p>
    <w:p w:rsidR="00462950" w:rsidRPr="0065077C" w:rsidRDefault="00462950" w:rsidP="00462950">
      <w:pPr>
        <w:spacing w:line="14" w:lineRule="exact"/>
        <w:rPr>
          <w:sz w:val="20"/>
          <w:szCs w:val="20"/>
          <w:lang w:val="ru-RU"/>
        </w:rPr>
      </w:pPr>
    </w:p>
    <w:p w:rsidR="00240117" w:rsidRDefault="00462950" w:rsidP="00462950">
      <w:pPr>
        <w:spacing w:line="264" w:lineRule="auto"/>
        <w:ind w:firstLine="567"/>
        <w:jc w:val="both"/>
        <w:rPr>
          <w:b/>
          <w:bCs/>
          <w:sz w:val="24"/>
          <w:szCs w:val="24"/>
          <w:lang w:val="ru-RU"/>
        </w:rPr>
      </w:pPr>
      <w:r w:rsidRPr="0065077C">
        <w:rPr>
          <w:b/>
          <w:bCs/>
          <w:sz w:val="24"/>
          <w:szCs w:val="24"/>
          <w:lang w:val="ru-RU"/>
        </w:rPr>
        <w:t xml:space="preserve">Планируемые результаты и содержание образовательной области </w:t>
      </w:r>
    </w:p>
    <w:p w:rsidR="00462950" w:rsidRPr="0065077C" w:rsidRDefault="00462950" w:rsidP="00462950">
      <w:pPr>
        <w:spacing w:line="264" w:lineRule="auto"/>
        <w:ind w:firstLine="567"/>
        <w:jc w:val="both"/>
        <w:rPr>
          <w:sz w:val="20"/>
          <w:szCs w:val="20"/>
          <w:lang w:val="ru-RU"/>
        </w:rPr>
      </w:pPr>
      <w:r w:rsidRPr="0065077C">
        <w:rPr>
          <w:b/>
          <w:bCs/>
          <w:sz w:val="24"/>
          <w:szCs w:val="24"/>
          <w:lang w:val="ru-RU"/>
        </w:rPr>
        <w:t>«Филология» на уровне начального общего образования</w:t>
      </w:r>
    </w:p>
    <w:p w:rsidR="00462950" w:rsidRPr="0065077C" w:rsidRDefault="00462950" w:rsidP="00462950">
      <w:pPr>
        <w:spacing w:line="17" w:lineRule="exact"/>
        <w:rPr>
          <w:sz w:val="20"/>
          <w:szCs w:val="20"/>
          <w:lang w:val="ru-RU"/>
        </w:rPr>
      </w:pPr>
    </w:p>
    <w:p w:rsidR="00462950" w:rsidRPr="00240117" w:rsidRDefault="00462950" w:rsidP="00462950">
      <w:pPr>
        <w:ind w:left="560"/>
        <w:rPr>
          <w:sz w:val="20"/>
          <w:szCs w:val="20"/>
          <w:lang w:val="ru-RU"/>
        </w:rPr>
      </w:pPr>
      <w:r w:rsidRPr="00240117">
        <w:rPr>
          <w:b/>
          <w:bCs/>
          <w:sz w:val="24"/>
          <w:szCs w:val="24"/>
          <w:lang w:val="ru-RU"/>
        </w:rPr>
        <w:t>Русский язык</w:t>
      </w:r>
    </w:p>
    <w:p w:rsidR="00462950" w:rsidRPr="00240117" w:rsidRDefault="00462950" w:rsidP="00462950">
      <w:pPr>
        <w:spacing w:line="48" w:lineRule="exact"/>
        <w:rPr>
          <w:sz w:val="20"/>
          <w:szCs w:val="20"/>
          <w:lang w:val="ru-RU"/>
        </w:rPr>
      </w:pPr>
    </w:p>
    <w:p w:rsidR="00462950" w:rsidRPr="0065077C" w:rsidRDefault="00462950" w:rsidP="0090209B">
      <w:pPr>
        <w:numPr>
          <w:ilvl w:val="0"/>
          <w:numId w:val="16"/>
        </w:numPr>
        <w:tabs>
          <w:tab w:val="left" w:pos="843"/>
        </w:tabs>
        <w:spacing w:line="273" w:lineRule="auto"/>
        <w:ind w:firstLine="560"/>
        <w:jc w:val="both"/>
        <w:rPr>
          <w:sz w:val="24"/>
          <w:szCs w:val="24"/>
          <w:lang w:val="ru-RU"/>
        </w:rPr>
      </w:pPr>
      <w:r w:rsidRPr="0065077C">
        <w:rPr>
          <w:sz w:val="24"/>
          <w:szCs w:val="24"/>
          <w:lang w:val="ru-RU"/>
        </w:rPr>
        <w:t xml:space="preserve">результате изучения курса русского </w:t>
      </w:r>
      <w:proofErr w:type="gramStart"/>
      <w:r w:rsidRPr="0065077C">
        <w:rPr>
          <w:sz w:val="24"/>
          <w:szCs w:val="24"/>
          <w:lang w:val="ru-RU"/>
        </w:rPr>
        <w:t>языка</w:t>
      </w:r>
      <w:proofErr w:type="gramEnd"/>
      <w:r w:rsidRPr="0065077C">
        <w:rPr>
          <w:sz w:val="24"/>
          <w:szCs w:val="24"/>
          <w:lang w:val="ru-RU"/>
        </w:rPr>
        <w:t xml:space="preserve"> обучающиеся с ЗПР при получении НОО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62950" w:rsidRPr="0065077C" w:rsidRDefault="00462950" w:rsidP="00462950">
      <w:pPr>
        <w:spacing w:line="20" w:lineRule="exact"/>
        <w:rPr>
          <w:sz w:val="24"/>
          <w:szCs w:val="24"/>
          <w:lang w:val="ru-RU"/>
        </w:rPr>
      </w:pPr>
    </w:p>
    <w:p w:rsidR="00462950" w:rsidRPr="0065077C" w:rsidRDefault="00462950" w:rsidP="0090209B">
      <w:pPr>
        <w:numPr>
          <w:ilvl w:val="0"/>
          <w:numId w:val="16"/>
        </w:numPr>
        <w:tabs>
          <w:tab w:val="left" w:pos="811"/>
        </w:tabs>
        <w:spacing w:line="272" w:lineRule="auto"/>
        <w:ind w:firstLine="560"/>
        <w:jc w:val="both"/>
        <w:rPr>
          <w:sz w:val="24"/>
          <w:szCs w:val="24"/>
          <w:lang w:val="ru-RU"/>
        </w:rPr>
      </w:pPr>
      <w:proofErr w:type="gramStart"/>
      <w:r w:rsidRPr="0065077C">
        <w:rPr>
          <w:sz w:val="24"/>
          <w:szCs w:val="24"/>
          <w:lang w:val="ru-RU"/>
        </w:rPr>
        <w:t>процессе изучения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462950" w:rsidRPr="0065077C" w:rsidRDefault="00462950" w:rsidP="00462950">
      <w:pPr>
        <w:spacing w:line="18" w:lineRule="exact"/>
        <w:rPr>
          <w:sz w:val="24"/>
          <w:szCs w:val="24"/>
          <w:lang w:val="ru-RU"/>
        </w:rPr>
      </w:pPr>
    </w:p>
    <w:p w:rsidR="00462950" w:rsidRPr="0065077C" w:rsidRDefault="00462950" w:rsidP="00462950">
      <w:pPr>
        <w:spacing w:line="275" w:lineRule="auto"/>
        <w:ind w:firstLine="567"/>
        <w:jc w:val="both"/>
        <w:rPr>
          <w:sz w:val="24"/>
          <w:szCs w:val="24"/>
          <w:lang w:val="ru-RU"/>
        </w:rPr>
      </w:pPr>
      <w:r w:rsidRPr="0065077C">
        <w:rPr>
          <w:sz w:val="24"/>
          <w:szCs w:val="24"/>
          <w:lang w:val="ru-RU"/>
        </w:rPr>
        <w:t>У выпускников, освоивших АООП НОО,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5077C">
        <w:rPr>
          <w:sz w:val="24"/>
          <w:szCs w:val="24"/>
          <w:lang w:val="ru-RU"/>
        </w:rPr>
        <w:t>дств дл</w:t>
      </w:r>
      <w:proofErr w:type="gramEnd"/>
      <w:r w:rsidRPr="0065077C">
        <w:rPr>
          <w:sz w:val="24"/>
          <w:szCs w:val="24"/>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62950" w:rsidRPr="0065077C" w:rsidRDefault="00462950" w:rsidP="00462950">
      <w:pPr>
        <w:spacing w:line="1" w:lineRule="exact"/>
        <w:rPr>
          <w:sz w:val="24"/>
          <w:szCs w:val="24"/>
          <w:lang w:val="ru-RU"/>
        </w:rPr>
      </w:pPr>
    </w:p>
    <w:p w:rsidR="00462950" w:rsidRPr="0065077C" w:rsidRDefault="00462950" w:rsidP="00462950">
      <w:pPr>
        <w:ind w:left="560"/>
        <w:rPr>
          <w:sz w:val="24"/>
          <w:szCs w:val="24"/>
          <w:lang w:val="ru-RU"/>
        </w:rPr>
      </w:pPr>
      <w:r w:rsidRPr="0065077C">
        <w:rPr>
          <w:sz w:val="24"/>
          <w:szCs w:val="24"/>
          <w:lang w:val="ru-RU"/>
        </w:rPr>
        <w:t>Выпускник на уровне НОО:</w:t>
      </w:r>
    </w:p>
    <w:p w:rsidR="00462950" w:rsidRPr="0065077C" w:rsidRDefault="00462950" w:rsidP="00462950">
      <w:pPr>
        <w:spacing w:line="53" w:lineRule="exact"/>
        <w:rPr>
          <w:sz w:val="24"/>
          <w:szCs w:val="24"/>
          <w:lang w:val="ru-RU"/>
        </w:rPr>
      </w:pPr>
    </w:p>
    <w:p w:rsidR="00462950" w:rsidRPr="0065077C" w:rsidRDefault="00462950" w:rsidP="00462950">
      <w:pPr>
        <w:spacing w:line="264" w:lineRule="auto"/>
        <w:ind w:firstLine="567"/>
        <w:rPr>
          <w:sz w:val="24"/>
          <w:szCs w:val="24"/>
          <w:lang w:val="ru-RU"/>
        </w:rPr>
      </w:pPr>
      <w:r w:rsidRPr="0065077C">
        <w:rPr>
          <w:sz w:val="24"/>
          <w:szCs w:val="24"/>
          <w:lang w:val="ru-RU"/>
        </w:rPr>
        <w:t>- научится осознавать безошибочное письмо как одно из проявлений собственного уровня культуры;</w:t>
      </w:r>
    </w:p>
    <w:p w:rsidR="00462950" w:rsidRPr="0065077C" w:rsidRDefault="00462950" w:rsidP="00462950">
      <w:pPr>
        <w:spacing w:line="28" w:lineRule="exact"/>
        <w:rPr>
          <w:sz w:val="24"/>
          <w:szCs w:val="24"/>
          <w:lang w:val="ru-RU"/>
        </w:rPr>
      </w:pPr>
    </w:p>
    <w:p w:rsidR="00462950" w:rsidRPr="0065077C" w:rsidRDefault="00462950" w:rsidP="00462950">
      <w:pPr>
        <w:spacing w:line="270" w:lineRule="auto"/>
        <w:ind w:firstLine="567"/>
        <w:jc w:val="both"/>
        <w:rPr>
          <w:sz w:val="24"/>
          <w:szCs w:val="24"/>
          <w:lang w:val="ru-RU"/>
        </w:rPr>
      </w:pPr>
      <w:r w:rsidRPr="0065077C">
        <w:rPr>
          <w:sz w:val="24"/>
          <w:szCs w:val="24"/>
          <w:lang w:val="ru-RU"/>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5077C">
        <w:rPr>
          <w:sz w:val="24"/>
          <w:szCs w:val="24"/>
          <w:lang w:val="ru-RU"/>
        </w:rPr>
        <w:t>написанное</w:t>
      </w:r>
      <w:proofErr w:type="gramEnd"/>
      <w:r w:rsidRPr="0065077C">
        <w:rPr>
          <w:sz w:val="24"/>
          <w:szCs w:val="24"/>
          <w:lang w:val="ru-RU"/>
        </w:rPr>
        <w:t>;</w:t>
      </w:r>
    </w:p>
    <w:p w:rsidR="00462950" w:rsidRPr="0065077C" w:rsidRDefault="00462950" w:rsidP="00462950">
      <w:pPr>
        <w:spacing w:line="19" w:lineRule="exact"/>
        <w:rPr>
          <w:sz w:val="24"/>
          <w:szCs w:val="24"/>
          <w:lang w:val="ru-RU"/>
        </w:rPr>
      </w:pPr>
    </w:p>
    <w:p w:rsidR="00462950" w:rsidRPr="0065077C" w:rsidRDefault="00462950" w:rsidP="00462950">
      <w:pPr>
        <w:spacing w:line="274" w:lineRule="auto"/>
        <w:ind w:firstLine="567"/>
        <w:jc w:val="both"/>
        <w:rPr>
          <w:sz w:val="24"/>
          <w:szCs w:val="24"/>
          <w:lang w:val="ru-RU"/>
        </w:rPr>
      </w:pPr>
      <w:r w:rsidRPr="0065077C">
        <w:rPr>
          <w:sz w:val="24"/>
          <w:szCs w:val="24"/>
          <w:lang w:val="ru-RU"/>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16"/>
        </w:numPr>
        <w:tabs>
          <w:tab w:val="left" w:pos="809"/>
        </w:tabs>
        <w:spacing w:line="265" w:lineRule="auto"/>
        <w:ind w:firstLine="560"/>
        <w:jc w:val="both"/>
        <w:rPr>
          <w:sz w:val="24"/>
          <w:szCs w:val="24"/>
          <w:lang w:val="ru-RU"/>
        </w:rPr>
      </w:pPr>
      <w:proofErr w:type="gramStart"/>
      <w:r w:rsidRPr="0065077C">
        <w:rPr>
          <w:sz w:val="24"/>
          <w:szCs w:val="24"/>
          <w:lang w:val="ru-RU"/>
        </w:rPr>
        <w:t>результате</w:t>
      </w:r>
      <w:proofErr w:type="gramEnd"/>
      <w:r w:rsidRPr="0065077C">
        <w:rPr>
          <w:sz w:val="24"/>
          <w:szCs w:val="24"/>
          <w:lang w:val="ru-RU"/>
        </w:rPr>
        <w:t xml:space="preserve"> изучения курса у выпускников, освоивших АООП НОО, будет сформирован учебно-познавательный интерес к новому учебному материалу и способам решения новой</w:t>
      </w:r>
    </w:p>
    <w:p w:rsidR="00462950" w:rsidRPr="0065077C" w:rsidRDefault="00462950" w:rsidP="00462950">
      <w:pPr>
        <w:spacing w:line="200" w:lineRule="exact"/>
        <w:rPr>
          <w:sz w:val="20"/>
          <w:szCs w:val="20"/>
          <w:lang w:val="ru-RU"/>
        </w:rPr>
      </w:pPr>
    </w:p>
    <w:p w:rsidR="00462950" w:rsidRPr="0065077C" w:rsidRDefault="00462950" w:rsidP="00462950">
      <w:pPr>
        <w:spacing w:line="216" w:lineRule="exact"/>
        <w:rPr>
          <w:sz w:val="20"/>
          <w:szCs w:val="20"/>
          <w:lang w:val="ru-RU"/>
        </w:rPr>
      </w:pPr>
    </w:p>
    <w:p w:rsidR="00462950" w:rsidRPr="0065077C" w:rsidRDefault="00462950" w:rsidP="00462950">
      <w:pPr>
        <w:rPr>
          <w:lang w:val="ru-RU"/>
        </w:rPr>
        <w:sectPr w:rsidR="00462950" w:rsidRPr="0065077C">
          <w:pgSz w:w="11900" w:h="16838"/>
          <w:pgMar w:top="702" w:right="846" w:bottom="427" w:left="1000" w:header="0" w:footer="0" w:gutter="0"/>
          <w:cols w:space="720" w:equalWidth="0">
            <w:col w:w="10060"/>
          </w:cols>
        </w:sectPr>
      </w:pP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ind w:left="6"/>
        <w:rPr>
          <w:sz w:val="20"/>
          <w:szCs w:val="20"/>
          <w:lang w:val="ru-RU"/>
        </w:rPr>
      </w:pPr>
      <w:r w:rsidRPr="0065077C">
        <w:rPr>
          <w:sz w:val="24"/>
          <w:szCs w:val="24"/>
          <w:lang w:val="ru-RU"/>
        </w:rPr>
        <w:t>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62950" w:rsidRPr="0065077C" w:rsidRDefault="00462950" w:rsidP="00462950">
      <w:pPr>
        <w:spacing w:line="19" w:lineRule="exact"/>
        <w:rPr>
          <w:sz w:val="20"/>
          <w:szCs w:val="20"/>
          <w:lang w:val="ru-RU"/>
        </w:rPr>
      </w:pPr>
    </w:p>
    <w:p w:rsidR="00462950" w:rsidRPr="0065077C" w:rsidRDefault="00462950" w:rsidP="00462950">
      <w:pPr>
        <w:ind w:left="566"/>
        <w:rPr>
          <w:sz w:val="20"/>
          <w:szCs w:val="20"/>
          <w:lang w:val="ru-RU"/>
        </w:rPr>
      </w:pPr>
      <w:r w:rsidRPr="0065077C">
        <w:rPr>
          <w:b/>
          <w:bCs/>
          <w:sz w:val="24"/>
          <w:szCs w:val="24"/>
          <w:lang w:val="ru-RU"/>
        </w:rPr>
        <w:t>Содержательная линия «Система языка»</w:t>
      </w:r>
    </w:p>
    <w:p w:rsidR="00462950" w:rsidRPr="0065077C" w:rsidRDefault="00462950" w:rsidP="00462950">
      <w:pPr>
        <w:spacing w:line="41" w:lineRule="exact"/>
        <w:rPr>
          <w:sz w:val="20"/>
          <w:szCs w:val="20"/>
          <w:lang w:val="ru-RU"/>
        </w:rPr>
      </w:pPr>
    </w:p>
    <w:p w:rsidR="00462950" w:rsidRPr="0065077C" w:rsidRDefault="00462950" w:rsidP="00462950">
      <w:pPr>
        <w:ind w:left="566"/>
        <w:rPr>
          <w:sz w:val="20"/>
          <w:szCs w:val="20"/>
          <w:lang w:val="ru-RU"/>
        </w:rPr>
      </w:pPr>
      <w:r w:rsidRPr="0065077C">
        <w:rPr>
          <w:b/>
          <w:bCs/>
          <w:sz w:val="24"/>
          <w:szCs w:val="24"/>
          <w:lang w:val="ru-RU"/>
        </w:rPr>
        <w:t>Раздел «Фонетика и графика»</w:t>
      </w:r>
    </w:p>
    <w:p w:rsidR="00462950" w:rsidRPr="0065077C" w:rsidRDefault="00462950" w:rsidP="00462950">
      <w:pPr>
        <w:spacing w:line="38" w:lineRule="exact"/>
        <w:rPr>
          <w:sz w:val="20"/>
          <w:szCs w:val="20"/>
          <w:lang w:val="ru-RU"/>
        </w:rPr>
      </w:pPr>
    </w:p>
    <w:p w:rsidR="00462950" w:rsidRDefault="00462950" w:rsidP="00462950">
      <w:pPr>
        <w:ind w:left="566"/>
        <w:rPr>
          <w:sz w:val="20"/>
          <w:szCs w:val="20"/>
        </w:rPr>
      </w:pPr>
      <w:r>
        <w:rPr>
          <w:i/>
          <w:iCs/>
          <w:sz w:val="24"/>
          <w:szCs w:val="24"/>
        </w:rPr>
        <w:t>Выпускник научится:</w:t>
      </w:r>
    </w:p>
    <w:p w:rsidR="00462950" w:rsidRDefault="00462950" w:rsidP="00462950">
      <w:pPr>
        <w:spacing w:line="41" w:lineRule="exact"/>
        <w:rPr>
          <w:sz w:val="20"/>
          <w:szCs w:val="20"/>
        </w:rPr>
      </w:pPr>
    </w:p>
    <w:p w:rsidR="00462950" w:rsidRDefault="00462950" w:rsidP="0090209B">
      <w:pPr>
        <w:numPr>
          <w:ilvl w:val="1"/>
          <w:numId w:val="17"/>
        </w:numPr>
        <w:tabs>
          <w:tab w:val="left" w:pos="706"/>
        </w:tabs>
        <w:ind w:left="706" w:hanging="140"/>
        <w:rPr>
          <w:sz w:val="24"/>
          <w:szCs w:val="24"/>
        </w:rPr>
      </w:pPr>
      <w:r>
        <w:rPr>
          <w:sz w:val="24"/>
          <w:szCs w:val="24"/>
        </w:rPr>
        <w:t>различать звуки и буквы;</w:t>
      </w:r>
    </w:p>
    <w:p w:rsidR="00462950" w:rsidRDefault="00462950" w:rsidP="00462950">
      <w:pPr>
        <w:spacing w:line="53" w:lineRule="exact"/>
        <w:rPr>
          <w:sz w:val="24"/>
          <w:szCs w:val="24"/>
        </w:rPr>
      </w:pPr>
    </w:p>
    <w:p w:rsidR="00462950" w:rsidRPr="0065077C" w:rsidRDefault="00462950" w:rsidP="0090209B">
      <w:pPr>
        <w:numPr>
          <w:ilvl w:val="1"/>
          <w:numId w:val="17"/>
        </w:numPr>
        <w:tabs>
          <w:tab w:val="left" w:pos="871"/>
        </w:tabs>
        <w:spacing w:line="271" w:lineRule="auto"/>
        <w:ind w:left="6" w:firstLine="560"/>
        <w:jc w:val="both"/>
        <w:rPr>
          <w:sz w:val="24"/>
          <w:szCs w:val="24"/>
          <w:lang w:val="ru-RU"/>
        </w:rPr>
      </w:pPr>
      <w:r w:rsidRPr="0065077C">
        <w:rPr>
          <w:sz w:val="24"/>
          <w:szCs w:val="24"/>
          <w:lang w:val="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17"/>
        </w:numPr>
        <w:tabs>
          <w:tab w:val="left" w:pos="751"/>
        </w:tabs>
        <w:spacing w:line="264" w:lineRule="auto"/>
        <w:ind w:left="6" w:right="20" w:firstLine="560"/>
        <w:rPr>
          <w:sz w:val="24"/>
          <w:szCs w:val="24"/>
          <w:lang w:val="ru-RU"/>
        </w:rPr>
      </w:pPr>
      <w:r w:rsidRPr="0065077C">
        <w:rPr>
          <w:sz w:val="24"/>
          <w:szCs w:val="24"/>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62950" w:rsidRPr="0065077C" w:rsidRDefault="00462950" w:rsidP="00462950">
      <w:pPr>
        <w:spacing w:line="26" w:lineRule="exact"/>
        <w:rPr>
          <w:sz w:val="24"/>
          <w:szCs w:val="24"/>
          <w:lang w:val="ru-RU"/>
        </w:rPr>
      </w:pPr>
    </w:p>
    <w:p w:rsidR="00462950" w:rsidRPr="0065077C" w:rsidRDefault="00462950" w:rsidP="00462950">
      <w:pPr>
        <w:spacing w:line="271" w:lineRule="auto"/>
        <w:ind w:left="6" w:firstLine="567"/>
        <w:jc w:val="both"/>
        <w:rPr>
          <w:sz w:val="24"/>
          <w:szCs w:val="24"/>
          <w:lang w:val="ru-RU"/>
        </w:rPr>
      </w:pPr>
      <w:r w:rsidRPr="0065077C">
        <w:rPr>
          <w:i/>
          <w:iCs/>
          <w:sz w:val="24"/>
          <w:szCs w:val="24"/>
          <w:lang w:val="ru-RU"/>
        </w:rPr>
        <w:t xml:space="preserve">Выпускник получит возможность научиться </w:t>
      </w:r>
      <w:r w:rsidRPr="0065077C">
        <w:rPr>
          <w:sz w:val="24"/>
          <w:szCs w:val="24"/>
          <w:lang w:val="ru-RU"/>
        </w:rPr>
        <w:t>пользоваться русским алфавитом на основе</w:t>
      </w:r>
      <w:r w:rsidRPr="0065077C">
        <w:rPr>
          <w:i/>
          <w:iCs/>
          <w:sz w:val="24"/>
          <w:szCs w:val="24"/>
          <w:lang w:val="ru-RU"/>
        </w:rPr>
        <w:t xml:space="preserve"> </w:t>
      </w:r>
      <w:r w:rsidRPr="0065077C">
        <w:rPr>
          <w:sz w:val="24"/>
          <w:szCs w:val="24"/>
          <w:lang w:val="ru-RU"/>
        </w:rPr>
        <w:t>знания последовательности букв в нем для упорядочивания слов и поиска необходимой информации в различных словарях и справочниках.</w:t>
      </w:r>
    </w:p>
    <w:p w:rsidR="00462950" w:rsidRPr="0065077C" w:rsidRDefault="00462950" w:rsidP="00462950">
      <w:pPr>
        <w:spacing w:line="11" w:lineRule="exact"/>
        <w:rPr>
          <w:sz w:val="24"/>
          <w:szCs w:val="24"/>
          <w:lang w:val="ru-RU"/>
        </w:rPr>
      </w:pPr>
    </w:p>
    <w:p w:rsidR="00462950" w:rsidRPr="0065077C" w:rsidRDefault="00462950" w:rsidP="00462950">
      <w:pPr>
        <w:ind w:left="566"/>
        <w:rPr>
          <w:sz w:val="24"/>
          <w:szCs w:val="24"/>
          <w:lang w:val="ru-RU"/>
        </w:rPr>
      </w:pPr>
      <w:r w:rsidRPr="0065077C">
        <w:rPr>
          <w:b/>
          <w:bCs/>
          <w:sz w:val="24"/>
          <w:szCs w:val="24"/>
          <w:lang w:val="ru-RU"/>
        </w:rPr>
        <w:t>Раздел «Орфоэпия»</w:t>
      </w:r>
    </w:p>
    <w:p w:rsidR="00462950" w:rsidRPr="0065077C" w:rsidRDefault="00462950" w:rsidP="00462950">
      <w:pPr>
        <w:spacing w:line="36" w:lineRule="exact"/>
        <w:rPr>
          <w:sz w:val="24"/>
          <w:szCs w:val="24"/>
          <w:lang w:val="ru-RU"/>
        </w:rPr>
      </w:pPr>
    </w:p>
    <w:p w:rsidR="00462950" w:rsidRPr="0065077C" w:rsidRDefault="00462950" w:rsidP="00462950">
      <w:pPr>
        <w:ind w:left="566"/>
        <w:rPr>
          <w:sz w:val="24"/>
          <w:szCs w:val="24"/>
          <w:lang w:val="ru-RU"/>
        </w:rPr>
      </w:pPr>
      <w:r w:rsidRPr="0065077C">
        <w:rPr>
          <w:i/>
          <w:iCs/>
          <w:sz w:val="24"/>
          <w:szCs w:val="24"/>
          <w:lang w:val="ru-RU"/>
        </w:rPr>
        <w:t>Выпускник получит возможность научиться</w:t>
      </w:r>
      <w:r w:rsidRPr="0065077C">
        <w:rPr>
          <w:sz w:val="24"/>
          <w:szCs w:val="24"/>
          <w:lang w:val="ru-RU"/>
        </w:rPr>
        <w:t>:</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17"/>
        </w:numPr>
        <w:tabs>
          <w:tab w:val="left" w:pos="705"/>
        </w:tabs>
        <w:spacing w:line="288" w:lineRule="auto"/>
        <w:ind w:left="6" w:firstLine="560"/>
        <w:rPr>
          <w:sz w:val="23"/>
          <w:szCs w:val="23"/>
          <w:lang w:val="ru-RU"/>
        </w:rPr>
      </w:pPr>
      <w:r w:rsidRPr="0065077C">
        <w:rPr>
          <w:sz w:val="23"/>
          <w:szCs w:val="23"/>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62950" w:rsidRPr="0065077C" w:rsidRDefault="00462950" w:rsidP="00462950">
      <w:pPr>
        <w:spacing w:line="1" w:lineRule="exact"/>
        <w:rPr>
          <w:sz w:val="23"/>
          <w:szCs w:val="23"/>
          <w:lang w:val="ru-RU"/>
        </w:rPr>
      </w:pPr>
    </w:p>
    <w:p w:rsidR="00462950" w:rsidRPr="0065077C" w:rsidRDefault="00462950" w:rsidP="0090209B">
      <w:pPr>
        <w:numPr>
          <w:ilvl w:val="1"/>
          <w:numId w:val="17"/>
        </w:numPr>
        <w:tabs>
          <w:tab w:val="left" w:pos="753"/>
        </w:tabs>
        <w:spacing w:line="286" w:lineRule="auto"/>
        <w:ind w:left="6" w:firstLine="560"/>
        <w:jc w:val="both"/>
        <w:rPr>
          <w:sz w:val="23"/>
          <w:szCs w:val="23"/>
          <w:lang w:val="ru-RU"/>
        </w:rPr>
      </w:pPr>
      <w:r w:rsidRPr="0065077C">
        <w:rPr>
          <w:sz w:val="23"/>
          <w:szCs w:val="23"/>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w:t>
      </w:r>
    </w:p>
    <w:p w:rsidR="00462950" w:rsidRDefault="00462950" w:rsidP="0090209B">
      <w:pPr>
        <w:numPr>
          <w:ilvl w:val="0"/>
          <w:numId w:val="17"/>
        </w:numPr>
        <w:tabs>
          <w:tab w:val="left" w:pos="246"/>
        </w:tabs>
        <w:ind w:left="246" w:hanging="246"/>
        <w:rPr>
          <w:sz w:val="24"/>
          <w:szCs w:val="24"/>
        </w:rPr>
      </w:pPr>
      <w:proofErr w:type="gramStart"/>
      <w:r>
        <w:rPr>
          <w:sz w:val="24"/>
          <w:szCs w:val="24"/>
        </w:rPr>
        <w:t>др</w:t>
      </w:r>
      <w:proofErr w:type="gramEnd"/>
      <w:r>
        <w:rPr>
          <w:sz w:val="24"/>
          <w:szCs w:val="24"/>
        </w:rPr>
        <w:t>.</w:t>
      </w:r>
    </w:p>
    <w:p w:rsidR="00462950" w:rsidRDefault="00462950" w:rsidP="00462950">
      <w:pPr>
        <w:spacing w:line="48" w:lineRule="exact"/>
        <w:rPr>
          <w:sz w:val="20"/>
          <w:szCs w:val="20"/>
        </w:rPr>
      </w:pPr>
    </w:p>
    <w:p w:rsidR="00462950" w:rsidRDefault="00462950" w:rsidP="00462950">
      <w:pPr>
        <w:ind w:left="566"/>
        <w:rPr>
          <w:sz w:val="20"/>
          <w:szCs w:val="20"/>
        </w:rPr>
      </w:pPr>
      <w:r>
        <w:rPr>
          <w:b/>
          <w:bCs/>
          <w:sz w:val="24"/>
          <w:szCs w:val="24"/>
        </w:rPr>
        <w:t>Раздел «Состав слова (морфемика</w:t>
      </w:r>
      <w:proofErr w:type="gramStart"/>
      <w:r>
        <w:rPr>
          <w:b/>
          <w:bCs/>
          <w:sz w:val="24"/>
          <w:szCs w:val="24"/>
        </w:rPr>
        <w:t>)»</w:t>
      </w:r>
      <w:proofErr w:type="gramEnd"/>
    </w:p>
    <w:p w:rsidR="00462950" w:rsidRDefault="00462950" w:rsidP="00462950">
      <w:pPr>
        <w:spacing w:line="36" w:lineRule="exact"/>
        <w:rPr>
          <w:sz w:val="20"/>
          <w:szCs w:val="20"/>
        </w:rPr>
      </w:pPr>
    </w:p>
    <w:p w:rsidR="00462950" w:rsidRDefault="00462950" w:rsidP="00462950">
      <w:pPr>
        <w:ind w:left="566"/>
        <w:rPr>
          <w:sz w:val="20"/>
          <w:szCs w:val="20"/>
        </w:rPr>
      </w:pPr>
      <w:r>
        <w:rPr>
          <w:i/>
          <w:iCs/>
          <w:sz w:val="24"/>
          <w:szCs w:val="24"/>
        </w:rPr>
        <w:t>Выпускник научится:</w:t>
      </w:r>
    </w:p>
    <w:p w:rsidR="00462950" w:rsidRDefault="00462950" w:rsidP="00462950">
      <w:pPr>
        <w:spacing w:line="41" w:lineRule="exact"/>
        <w:rPr>
          <w:sz w:val="20"/>
          <w:szCs w:val="20"/>
        </w:rPr>
      </w:pPr>
    </w:p>
    <w:p w:rsidR="00462950" w:rsidRPr="0065077C" w:rsidRDefault="00462950" w:rsidP="0090209B">
      <w:pPr>
        <w:numPr>
          <w:ilvl w:val="0"/>
          <w:numId w:val="18"/>
        </w:numPr>
        <w:tabs>
          <w:tab w:val="left" w:pos="706"/>
        </w:tabs>
        <w:ind w:left="706" w:hanging="140"/>
        <w:rPr>
          <w:sz w:val="24"/>
          <w:szCs w:val="24"/>
          <w:lang w:val="ru-RU"/>
        </w:rPr>
      </w:pPr>
      <w:r w:rsidRPr="0065077C">
        <w:rPr>
          <w:sz w:val="24"/>
          <w:szCs w:val="24"/>
          <w:lang w:val="ru-RU"/>
        </w:rPr>
        <w:t>различать изменяемые и неизменяемые слова;</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18"/>
        </w:numPr>
        <w:tabs>
          <w:tab w:val="left" w:pos="706"/>
        </w:tabs>
        <w:ind w:left="706" w:hanging="140"/>
        <w:rPr>
          <w:sz w:val="24"/>
          <w:szCs w:val="24"/>
          <w:lang w:val="ru-RU"/>
        </w:rPr>
      </w:pPr>
      <w:r w:rsidRPr="0065077C">
        <w:rPr>
          <w:sz w:val="24"/>
          <w:szCs w:val="24"/>
          <w:lang w:val="ru-RU"/>
        </w:rPr>
        <w:t>различать родственные (однокоренные) слова и формы слова;</w:t>
      </w:r>
    </w:p>
    <w:p w:rsidR="00462950" w:rsidRPr="0065077C" w:rsidRDefault="00462950" w:rsidP="00462950">
      <w:pPr>
        <w:spacing w:line="55" w:lineRule="exact"/>
        <w:rPr>
          <w:sz w:val="24"/>
          <w:szCs w:val="24"/>
          <w:lang w:val="ru-RU"/>
        </w:rPr>
      </w:pPr>
    </w:p>
    <w:p w:rsidR="00462950" w:rsidRPr="0065077C" w:rsidRDefault="00462950" w:rsidP="0090209B">
      <w:pPr>
        <w:numPr>
          <w:ilvl w:val="0"/>
          <w:numId w:val="18"/>
        </w:numPr>
        <w:tabs>
          <w:tab w:val="left" w:pos="727"/>
        </w:tabs>
        <w:spacing w:line="264" w:lineRule="auto"/>
        <w:ind w:left="6" w:right="20" w:firstLine="560"/>
        <w:rPr>
          <w:sz w:val="24"/>
          <w:szCs w:val="24"/>
          <w:lang w:val="ru-RU"/>
        </w:rPr>
      </w:pPr>
      <w:r w:rsidRPr="0065077C">
        <w:rPr>
          <w:sz w:val="24"/>
          <w:szCs w:val="24"/>
          <w:lang w:val="ru-RU"/>
        </w:rPr>
        <w:t>находить в словах с однозначно выделяемыми морфемами окончание, корень, приставку, суффикс.</w:t>
      </w:r>
    </w:p>
    <w:p w:rsidR="00462950" w:rsidRPr="0065077C" w:rsidRDefault="00462950" w:rsidP="00462950">
      <w:pPr>
        <w:spacing w:line="14"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53" w:lineRule="exact"/>
        <w:rPr>
          <w:sz w:val="24"/>
          <w:szCs w:val="24"/>
        </w:rPr>
      </w:pPr>
    </w:p>
    <w:p w:rsidR="00462950" w:rsidRPr="0065077C" w:rsidRDefault="00462950" w:rsidP="0090209B">
      <w:pPr>
        <w:numPr>
          <w:ilvl w:val="0"/>
          <w:numId w:val="18"/>
        </w:numPr>
        <w:tabs>
          <w:tab w:val="left" w:pos="830"/>
        </w:tabs>
        <w:spacing w:line="266" w:lineRule="auto"/>
        <w:ind w:left="6" w:firstLine="560"/>
        <w:rPr>
          <w:sz w:val="24"/>
          <w:szCs w:val="24"/>
          <w:lang w:val="ru-RU"/>
        </w:rPr>
      </w:pPr>
      <w:r w:rsidRPr="0065077C">
        <w:rPr>
          <w:sz w:val="24"/>
          <w:szCs w:val="24"/>
          <w:lang w:val="ru-RU"/>
        </w:rPr>
        <w:t>выполнять морфемный анализ слова в соответствии с предложенным учебником алгоритмом, оценивать правильность его выполнения;</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18"/>
        </w:numPr>
        <w:tabs>
          <w:tab w:val="left" w:pos="957"/>
        </w:tabs>
        <w:spacing w:line="264" w:lineRule="auto"/>
        <w:ind w:left="6" w:firstLine="560"/>
        <w:rPr>
          <w:sz w:val="24"/>
          <w:szCs w:val="24"/>
          <w:lang w:val="ru-RU"/>
        </w:rPr>
      </w:pPr>
      <w:r w:rsidRPr="0065077C">
        <w:rPr>
          <w:sz w:val="24"/>
          <w:szCs w:val="24"/>
          <w:lang w:val="ru-RU"/>
        </w:rPr>
        <w:t>использовать результаты выполненного морфемного анализа для решения орфографических и/или речевых задач.</w:t>
      </w:r>
    </w:p>
    <w:p w:rsidR="00462950" w:rsidRPr="0065077C" w:rsidRDefault="00462950" w:rsidP="00462950">
      <w:pPr>
        <w:spacing w:line="31" w:lineRule="exact"/>
        <w:rPr>
          <w:sz w:val="24"/>
          <w:szCs w:val="24"/>
          <w:lang w:val="ru-RU"/>
        </w:rPr>
      </w:pPr>
    </w:p>
    <w:p w:rsidR="00462950" w:rsidRDefault="00462950" w:rsidP="00462950">
      <w:pPr>
        <w:spacing w:line="262" w:lineRule="auto"/>
        <w:ind w:left="566" w:right="7280"/>
        <w:rPr>
          <w:sz w:val="24"/>
          <w:szCs w:val="24"/>
        </w:rPr>
      </w:pPr>
      <w:r>
        <w:rPr>
          <w:b/>
          <w:bCs/>
          <w:sz w:val="24"/>
          <w:szCs w:val="24"/>
        </w:rPr>
        <w:t xml:space="preserve">Раздел «Лексика» </w:t>
      </w:r>
      <w:r>
        <w:rPr>
          <w:i/>
          <w:iCs/>
          <w:sz w:val="24"/>
          <w:szCs w:val="24"/>
        </w:rPr>
        <w:t>Выпускник научится:</w:t>
      </w:r>
    </w:p>
    <w:p w:rsidR="00462950" w:rsidRDefault="00462950" w:rsidP="00462950">
      <w:pPr>
        <w:spacing w:line="17" w:lineRule="exact"/>
        <w:rPr>
          <w:sz w:val="24"/>
          <w:szCs w:val="24"/>
        </w:rPr>
      </w:pPr>
    </w:p>
    <w:p w:rsidR="00462950" w:rsidRPr="0065077C" w:rsidRDefault="00462950" w:rsidP="0090209B">
      <w:pPr>
        <w:numPr>
          <w:ilvl w:val="0"/>
          <w:numId w:val="18"/>
        </w:numPr>
        <w:tabs>
          <w:tab w:val="left" w:pos="706"/>
        </w:tabs>
        <w:ind w:left="706" w:hanging="140"/>
        <w:rPr>
          <w:sz w:val="24"/>
          <w:szCs w:val="24"/>
          <w:lang w:val="ru-RU"/>
        </w:rPr>
      </w:pPr>
      <w:r w:rsidRPr="0065077C">
        <w:rPr>
          <w:sz w:val="24"/>
          <w:szCs w:val="24"/>
          <w:lang w:val="ru-RU"/>
        </w:rPr>
        <w:t>выявлять слова, значение которых требует уточнения;</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18"/>
        </w:numPr>
        <w:tabs>
          <w:tab w:val="left" w:pos="706"/>
        </w:tabs>
        <w:ind w:left="706" w:hanging="140"/>
        <w:rPr>
          <w:sz w:val="24"/>
          <w:szCs w:val="24"/>
          <w:lang w:val="ru-RU"/>
        </w:rPr>
      </w:pPr>
      <w:r w:rsidRPr="0065077C">
        <w:rPr>
          <w:sz w:val="24"/>
          <w:szCs w:val="24"/>
          <w:lang w:val="ru-RU"/>
        </w:rPr>
        <w:t>определять значение слова по тексту или уточнять с помощью толкового словаря</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18"/>
        </w:numPr>
        <w:tabs>
          <w:tab w:val="left" w:pos="706"/>
        </w:tabs>
        <w:ind w:left="706" w:hanging="140"/>
        <w:rPr>
          <w:sz w:val="24"/>
          <w:szCs w:val="24"/>
          <w:lang w:val="ru-RU"/>
        </w:rPr>
      </w:pPr>
      <w:r w:rsidRPr="0065077C">
        <w:rPr>
          <w:sz w:val="24"/>
          <w:szCs w:val="24"/>
          <w:lang w:val="ru-RU"/>
        </w:rPr>
        <w:t>подбирать синонимы для устранения повторов в тексте.</w:t>
      </w:r>
    </w:p>
    <w:p w:rsidR="00462950" w:rsidRPr="0065077C" w:rsidRDefault="00462950" w:rsidP="00462950">
      <w:pPr>
        <w:spacing w:line="41" w:lineRule="exact"/>
        <w:rPr>
          <w:sz w:val="20"/>
          <w:szCs w:val="20"/>
          <w:lang w:val="ru-RU"/>
        </w:rPr>
      </w:pPr>
    </w:p>
    <w:p w:rsidR="00462950" w:rsidRDefault="00462950" w:rsidP="00462950">
      <w:pPr>
        <w:ind w:left="566"/>
        <w:rPr>
          <w:sz w:val="20"/>
          <w:szCs w:val="20"/>
        </w:rPr>
      </w:pPr>
      <w:r>
        <w:rPr>
          <w:i/>
          <w:iCs/>
          <w:sz w:val="24"/>
          <w:szCs w:val="24"/>
        </w:rPr>
        <w:t>Выпускник получит возможность научиться</w:t>
      </w:r>
      <w:r>
        <w:rPr>
          <w:sz w:val="24"/>
          <w:szCs w:val="24"/>
        </w:rPr>
        <w:t>:</w:t>
      </w:r>
    </w:p>
    <w:p w:rsidR="00462950" w:rsidRDefault="00462950" w:rsidP="00462950">
      <w:pPr>
        <w:spacing w:line="43" w:lineRule="exact"/>
        <w:rPr>
          <w:sz w:val="20"/>
          <w:szCs w:val="20"/>
        </w:rPr>
      </w:pPr>
    </w:p>
    <w:p w:rsidR="00462950" w:rsidRPr="0065077C" w:rsidRDefault="00462950" w:rsidP="0090209B">
      <w:pPr>
        <w:numPr>
          <w:ilvl w:val="0"/>
          <w:numId w:val="19"/>
        </w:numPr>
        <w:tabs>
          <w:tab w:val="left" w:pos="706"/>
        </w:tabs>
        <w:ind w:left="706" w:hanging="140"/>
        <w:rPr>
          <w:sz w:val="24"/>
          <w:szCs w:val="24"/>
          <w:lang w:val="ru-RU"/>
        </w:rPr>
      </w:pPr>
      <w:r w:rsidRPr="0065077C">
        <w:rPr>
          <w:sz w:val="24"/>
          <w:szCs w:val="24"/>
          <w:lang w:val="ru-RU"/>
        </w:rPr>
        <w:t>подбирать антонимы для точной характеристики предметов при их сравнении;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19"/>
        </w:numPr>
        <w:tabs>
          <w:tab w:val="left" w:pos="706"/>
        </w:tabs>
        <w:ind w:left="706" w:hanging="140"/>
        <w:rPr>
          <w:sz w:val="24"/>
          <w:szCs w:val="24"/>
          <w:lang w:val="ru-RU"/>
        </w:rPr>
      </w:pPr>
      <w:r w:rsidRPr="0065077C">
        <w:rPr>
          <w:sz w:val="24"/>
          <w:szCs w:val="24"/>
          <w:lang w:val="ru-RU"/>
        </w:rPr>
        <w:t>различать употребление в тексте слов в прямом и переносном значении (простые случаи);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19"/>
        </w:numPr>
        <w:tabs>
          <w:tab w:val="left" w:pos="706"/>
        </w:tabs>
        <w:ind w:left="706" w:hanging="140"/>
        <w:rPr>
          <w:sz w:val="24"/>
          <w:szCs w:val="24"/>
          <w:lang w:val="ru-RU"/>
        </w:rPr>
      </w:pPr>
      <w:r w:rsidRPr="0065077C">
        <w:rPr>
          <w:sz w:val="24"/>
          <w:szCs w:val="24"/>
          <w:lang w:val="ru-RU"/>
        </w:rPr>
        <w:t>оценивать уместность использования слов в тексте;</w:t>
      </w:r>
    </w:p>
    <w:p w:rsidR="00462950" w:rsidRPr="0065077C" w:rsidRDefault="00462950" w:rsidP="00462950">
      <w:pPr>
        <w:spacing w:line="53" w:lineRule="exact"/>
        <w:rPr>
          <w:sz w:val="24"/>
          <w:szCs w:val="24"/>
          <w:lang w:val="ru-RU"/>
        </w:rPr>
      </w:pPr>
    </w:p>
    <w:p w:rsidR="00462950" w:rsidRDefault="00462950" w:rsidP="0090209B">
      <w:pPr>
        <w:numPr>
          <w:ilvl w:val="0"/>
          <w:numId w:val="19"/>
        </w:numPr>
        <w:tabs>
          <w:tab w:val="left" w:pos="706"/>
        </w:tabs>
        <w:spacing w:line="281" w:lineRule="auto"/>
        <w:ind w:left="566" w:right="120"/>
        <w:rPr>
          <w:sz w:val="24"/>
          <w:szCs w:val="24"/>
        </w:rPr>
      </w:pPr>
      <w:r w:rsidRPr="0065077C">
        <w:rPr>
          <w:sz w:val="24"/>
          <w:szCs w:val="24"/>
          <w:lang w:val="ru-RU"/>
        </w:rPr>
        <w:t xml:space="preserve">выбирать слова из ряда </w:t>
      </w:r>
      <w:proofErr w:type="gramStart"/>
      <w:r w:rsidRPr="0065077C">
        <w:rPr>
          <w:sz w:val="24"/>
          <w:szCs w:val="24"/>
          <w:lang w:val="ru-RU"/>
        </w:rPr>
        <w:t>предложенных</w:t>
      </w:r>
      <w:proofErr w:type="gramEnd"/>
      <w:r w:rsidRPr="0065077C">
        <w:rPr>
          <w:sz w:val="24"/>
          <w:szCs w:val="24"/>
          <w:lang w:val="ru-RU"/>
        </w:rPr>
        <w:t xml:space="preserve"> для успешного решения коммуникативной задачи. </w:t>
      </w:r>
      <w:r>
        <w:rPr>
          <w:sz w:val="24"/>
          <w:szCs w:val="24"/>
        </w:rPr>
        <w:t xml:space="preserve">Раздел «Морфология» </w:t>
      </w:r>
      <w:r>
        <w:rPr>
          <w:i/>
          <w:iCs/>
          <w:sz w:val="24"/>
          <w:szCs w:val="24"/>
        </w:rPr>
        <w:t>Выпускник научится:</w:t>
      </w:r>
    </w:p>
    <w:p w:rsidR="00462950" w:rsidRDefault="00462950" w:rsidP="00462950">
      <w:pPr>
        <w:spacing w:line="294" w:lineRule="exact"/>
        <w:rPr>
          <w:sz w:val="24"/>
          <w:szCs w:val="24"/>
        </w:rPr>
      </w:pPr>
    </w:p>
    <w:p w:rsidR="00462950" w:rsidRDefault="00462950" w:rsidP="0090209B">
      <w:pPr>
        <w:numPr>
          <w:ilvl w:val="0"/>
          <w:numId w:val="19"/>
        </w:numPr>
        <w:tabs>
          <w:tab w:val="left" w:pos="706"/>
        </w:tabs>
        <w:ind w:left="706" w:hanging="140"/>
        <w:rPr>
          <w:sz w:val="24"/>
          <w:szCs w:val="24"/>
        </w:rPr>
      </w:pPr>
      <w:r>
        <w:rPr>
          <w:sz w:val="24"/>
          <w:szCs w:val="24"/>
        </w:rPr>
        <w:t>распознавать грамматические признаки слов;</w:t>
      </w:r>
    </w:p>
    <w:p w:rsidR="00462950" w:rsidRDefault="00462950" w:rsidP="00462950">
      <w:pPr>
        <w:spacing w:line="200" w:lineRule="exact"/>
        <w:rPr>
          <w:sz w:val="20"/>
          <w:szCs w:val="20"/>
        </w:rPr>
      </w:pPr>
    </w:p>
    <w:p w:rsidR="00462950" w:rsidRDefault="00462950" w:rsidP="00462950">
      <w:pPr>
        <w:spacing w:line="244" w:lineRule="exact"/>
        <w:rPr>
          <w:sz w:val="20"/>
          <w:szCs w:val="20"/>
        </w:rPr>
      </w:pPr>
    </w:p>
    <w:p w:rsidR="00462950" w:rsidRDefault="00462950" w:rsidP="00462950">
      <w:pPr>
        <w:sectPr w:rsidR="00462950">
          <w:pgSz w:w="11900" w:h="16838"/>
          <w:pgMar w:top="702" w:right="846" w:bottom="427" w:left="994" w:header="0" w:footer="0" w:gutter="0"/>
          <w:cols w:space="720" w:equalWidth="0">
            <w:col w:w="10066"/>
          </w:cols>
        </w:sectPr>
      </w:pPr>
    </w:p>
    <w:p w:rsidR="00462950" w:rsidRPr="000E47DD" w:rsidRDefault="00462950" w:rsidP="00462950">
      <w:pPr>
        <w:spacing w:line="11" w:lineRule="exact"/>
        <w:rPr>
          <w:sz w:val="20"/>
          <w:szCs w:val="20"/>
          <w:lang w:val="ru-RU"/>
        </w:rPr>
      </w:pPr>
    </w:p>
    <w:p w:rsidR="00462950" w:rsidRPr="0065077C" w:rsidRDefault="00462950" w:rsidP="0090209B">
      <w:pPr>
        <w:numPr>
          <w:ilvl w:val="0"/>
          <w:numId w:val="20"/>
        </w:numPr>
        <w:tabs>
          <w:tab w:val="left" w:pos="720"/>
        </w:tabs>
        <w:spacing w:line="270" w:lineRule="auto"/>
        <w:ind w:right="20" w:firstLine="560"/>
        <w:jc w:val="both"/>
        <w:rPr>
          <w:sz w:val="24"/>
          <w:szCs w:val="24"/>
          <w:lang w:val="ru-RU"/>
        </w:rPr>
      </w:pPr>
      <w:r w:rsidRPr="0065077C">
        <w:rPr>
          <w:sz w:val="24"/>
          <w:szCs w:val="24"/>
          <w:lang w:val="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62950" w:rsidRPr="0065077C" w:rsidRDefault="00462950" w:rsidP="00462950">
      <w:pPr>
        <w:spacing w:line="7"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r>
        <w:rPr>
          <w:sz w:val="24"/>
          <w:szCs w:val="24"/>
        </w:rPr>
        <w:t>:</w:t>
      </w:r>
    </w:p>
    <w:p w:rsidR="00462950" w:rsidRDefault="00462950" w:rsidP="00462950">
      <w:pPr>
        <w:spacing w:line="55" w:lineRule="exact"/>
        <w:rPr>
          <w:sz w:val="24"/>
          <w:szCs w:val="24"/>
        </w:rPr>
      </w:pPr>
    </w:p>
    <w:p w:rsidR="00462950" w:rsidRPr="0065077C" w:rsidRDefault="00462950" w:rsidP="0090209B">
      <w:pPr>
        <w:numPr>
          <w:ilvl w:val="0"/>
          <w:numId w:val="20"/>
        </w:numPr>
        <w:tabs>
          <w:tab w:val="left" w:pos="816"/>
        </w:tabs>
        <w:spacing w:line="270" w:lineRule="auto"/>
        <w:ind w:firstLine="560"/>
        <w:jc w:val="both"/>
        <w:rPr>
          <w:sz w:val="24"/>
          <w:szCs w:val="24"/>
          <w:lang w:val="ru-RU"/>
        </w:rPr>
      </w:pPr>
      <w:r w:rsidRPr="0065077C">
        <w:rPr>
          <w:sz w:val="24"/>
          <w:szCs w:val="24"/>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20"/>
        </w:numPr>
        <w:tabs>
          <w:tab w:val="left" w:pos="706"/>
        </w:tabs>
        <w:spacing w:line="271" w:lineRule="auto"/>
        <w:ind w:firstLine="560"/>
        <w:jc w:val="both"/>
        <w:rPr>
          <w:sz w:val="24"/>
          <w:szCs w:val="24"/>
          <w:lang w:val="ru-RU"/>
        </w:rPr>
      </w:pPr>
      <w:r w:rsidRPr="0065077C">
        <w:rPr>
          <w:sz w:val="24"/>
          <w:szCs w:val="24"/>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62950" w:rsidRPr="0065077C" w:rsidRDefault="00462950" w:rsidP="00462950">
      <w:pPr>
        <w:spacing w:line="22" w:lineRule="exact"/>
        <w:rPr>
          <w:sz w:val="24"/>
          <w:szCs w:val="24"/>
          <w:lang w:val="ru-RU"/>
        </w:rPr>
      </w:pPr>
    </w:p>
    <w:p w:rsidR="00462950" w:rsidRDefault="00462950" w:rsidP="00462950">
      <w:pPr>
        <w:spacing w:line="260" w:lineRule="auto"/>
        <w:ind w:left="560" w:right="7280"/>
        <w:jc w:val="both"/>
        <w:rPr>
          <w:sz w:val="24"/>
          <w:szCs w:val="24"/>
        </w:rPr>
      </w:pPr>
      <w:r>
        <w:rPr>
          <w:b/>
          <w:bCs/>
          <w:sz w:val="24"/>
          <w:szCs w:val="24"/>
        </w:rPr>
        <w:t xml:space="preserve">Раздел «Синтаксис» </w:t>
      </w:r>
      <w:r>
        <w:rPr>
          <w:i/>
          <w:iCs/>
          <w:sz w:val="24"/>
          <w:szCs w:val="24"/>
        </w:rPr>
        <w:t>Выпускник научится:</w:t>
      </w:r>
    </w:p>
    <w:p w:rsidR="00462950" w:rsidRDefault="00462950" w:rsidP="00462950">
      <w:pPr>
        <w:spacing w:line="21" w:lineRule="exact"/>
        <w:rPr>
          <w:sz w:val="24"/>
          <w:szCs w:val="24"/>
        </w:rPr>
      </w:pPr>
    </w:p>
    <w:p w:rsidR="00462950" w:rsidRDefault="00462950" w:rsidP="0090209B">
      <w:pPr>
        <w:numPr>
          <w:ilvl w:val="0"/>
          <w:numId w:val="20"/>
        </w:numPr>
        <w:tabs>
          <w:tab w:val="left" w:pos="700"/>
        </w:tabs>
        <w:ind w:left="700" w:hanging="140"/>
        <w:rPr>
          <w:sz w:val="24"/>
          <w:szCs w:val="24"/>
        </w:rPr>
      </w:pPr>
      <w:r>
        <w:rPr>
          <w:sz w:val="24"/>
          <w:szCs w:val="24"/>
        </w:rPr>
        <w:t>различать предложение, словосочетание, слово;</w:t>
      </w:r>
    </w:p>
    <w:p w:rsidR="00462950" w:rsidRDefault="00462950" w:rsidP="00462950">
      <w:pPr>
        <w:spacing w:line="53" w:lineRule="exact"/>
        <w:rPr>
          <w:sz w:val="24"/>
          <w:szCs w:val="24"/>
        </w:rPr>
      </w:pPr>
    </w:p>
    <w:p w:rsidR="00462950" w:rsidRPr="0065077C" w:rsidRDefault="00462950" w:rsidP="0090209B">
      <w:pPr>
        <w:numPr>
          <w:ilvl w:val="0"/>
          <w:numId w:val="20"/>
        </w:numPr>
        <w:tabs>
          <w:tab w:val="left" w:pos="713"/>
        </w:tabs>
        <w:spacing w:line="264" w:lineRule="auto"/>
        <w:ind w:firstLine="560"/>
        <w:rPr>
          <w:sz w:val="24"/>
          <w:szCs w:val="24"/>
          <w:lang w:val="ru-RU"/>
        </w:rPr>
      </w:pPr>
      <w:r w:rsidRPr="0065077C">
        <w:rPr>
          <w:sz w:val="24"/>
          <w:szCs w:val="24"/>
          <w:lang w:val="ru-RU"/>
        </w:rPr>
        <w:t>устанавливать при помощи смысловых вопросов связь между словами в словосочетании и предложении;</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20"/>
        </w:numPr>
        <w:tabs>
          <w:tab w:val="left" w:pos="1143"/>
        </w:tabs>
        <w:spacing w:line="264" w:lineRule="auto"/>
        <w:ind w:firstLine="560"/>
        <w:rPr>
          <w:sz w:val="24"/>
          <w:szCs w:val="24"/>
          <w:lang w:val="ru-RU"/>
        </w:rPr>
      </w:pPr>
      <w:r w:rsidRPr="0065077C">
        <w:rPr>
          <w:sz w:val="24"/>
          <w:szCs w:val="24"/>
          <w:lang w:val="ru-RU"/>
        </w:rPr>
        <w:t>классифицировать предложения по цели высказывания, находить повествовательные/побудительные/вопросительные предложения;</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20"/>
        </w:numPr>
        <w:tabs>
          <w:tab w:val="left" w:pos="700"/>
        </w:tabs>
        <w:ind w:left="700" w:hanging="140"/>
        <w:rPr>
          <w:sz w:val="24"/>
          <w:szCs w:val="24"/>
          <w:lang w:val="ru-RU"/>
        </w:rPr>
      </w:pPr>
      <w:r w:rsidRPr="0065077C">
        <w:rPr>
          <w:sz w:val="24"/>
          <w:szCs w:val="24"/>
          <w:lang w:val="ru-RU"/>
        </w:rPr>
        <w:t>определять восклицательную/невосклицательную интонацию предложения;</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0"/>
        </w:numPr>
        <w:tabs>
          <w:tab w:val="left" w:pos="700"/>
        </w:tabs>
        <w:ind w:left="700" w:hanging="140"/>
        <w:rPr>
          <w:sz w:val="24"/>
          <w:szCs w:val="24"/>
          <w:lang w:val="ru-RU"/>
        </w:rPr>
      </w:pPr>
      <w:r w:rsidRPr="0065077C">
        <w:rPr>
          <w:sz w:val="24"/>
          <w:szCs w:val="24"/>
          <w:lang w:val="ru-RU"/>
        </w:rPr>
        <w:t>находить главные и второстепенные (без деления на виды) члены предложения;</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0"/>
        </w:numPr>
        <w:tabs>
          <w:tab w:val="left" w:pos="700"/>
        </w:tabs>
        <w:ind w:left="700" w:hanging="140"/>
        <w:rPr>
          <w:sz w:val="24"/>
          <w:szCs w:val="24"/>
          <w:lang w:val="ru-RU"/>
        </w:rPr>
      </w:pPr>
      <w:r w:rsidRPr="0065077C">
        <w:rPr>
          <w:sz w:val="24"/>
          <w:szCs w:val="24"/>
          <w:lang w:val="ru-RU"/>
        </w:rPr>
        <w:t>выделять предложения с однородными членами.</w:t>
      </w:r>
    </w:p>
    <w:p w:rsidR="00462950" w:rsidRPr="0065077C" w:rsidRDefault="00462950" w:rsidP="00462950">
      <w:pPr>
        <w:spacing w:line="41" w:lineRule="exact"/>
        <w:rPr>
          <w:sz w:val="20"/>
          <w:szCs w:val="20"/>
          <w:lang w:val="ru-RU"/>
        </w:rPr>
      </w:pPr>
    </w:p>
    <w:p w:rsidR="00462950" w:rsidRPr="0065077C" w:rsidRDefault="00462950" w:rsidP="00462950">
      <w:pPr>
        <w:ind w:left="560"/>
        <w:rPr>
          <w:sz w:val="20"/>
          <w:szCs w:val="20"/>
          <w:lang w:val="ru-RU"/>
        </w:rPr>
      </w:pPr>
      <w:r w:rsidRPr="0065077C">
        <w:rPr>
          <w:i/>
          <w:iCs/>
          <w:sz w:val="24"/>
          <w:szCs w:val="24"/>
          <w:lang w:val="ru-RU"/>
        </w:rPr>
        <w:t>Выпускник получит возможность научиться:</w:t>
      </w:r>
    </w:p>
    <w:p w:rsidR="00462950" w:rsidRPr="0065077C" w:rsidRDefault="00462950" w:rsidP="00462950">
      <w:pPr>
        <w:spacing w:line="55" w:lineRule="exact"/>
        <w:rPr>
          <w:sz w:val="20"/>
          <w:szCs w:val="20"/>
          <w:lang w:val="ru-RU"/>
        </w:rPr>
      </w:pPr>
    </w:p>
    <w:p w:rsidR="00462950" w:rsidRPr="0065077C" w:rsidRDefault="00462950" w:rsidP="00462950">
      <w:pPr>
        <w:spacing w:line="264" w:lineRule="auto"/>
        <w:ind w:firstLine="567"/>
        <w:rPr>
          <w:sz w:val="20"/>
          <w:szCs w:val="20"/>
          <w:lang w:val="ru-RU"/>
        </w:rPr>
      </w:pPr>
      <w:r w:rsidRPr="0065077C">
        <w:rPr>
          <w:sz w:val="24"/>
          <w:szCs w:val="24"/>
          <w:lang w:val="ru-RU"/>
        </w:rPr>
        <w:t xml:space="preserve">- различать второстепенные члены предложения </w:t>
      </w:r>
      <w:proofErr w:type="gramStart"/>
      <w:r w:rsidRPr="0065077C">
        <w:rPr>
          <w:sz w:val="24"/>
          <w:szCs w:val="24"/>
          <w:lang w:val="ru-RU"/>
        </w:rPr>
        <w:t>—о</w:t>
      </w:r>
      <w:proofErr w:type="gramEnd"/>
      <w:r w:rsidRPr="0065077C">
        <w:rPr>
          <w:sz w:val="24"/>
          <w:szCs w:val="24"/>
          <w:lang w:val="ru-RU"/>
        </w:rPr>
        <w:t>пределения, дополнения, обстоятельства;</w:t>
      </w:r>
    </w:p>
    <w:p w:rsidR="00462950" w:rsidRPr="0065077C" w:rsidRDefault="00462950" w:rsidP="00462950">
      <w:pPr>
        <w:spacing w:line="27" w:lineRule="exact"/>
        <w:rPr>
          <w:sz w:val="20"/>
          <w:szCs w:val="20"/>
          <w:lang w:val="ru-RU"/>
        </w:rPr>
      </w:pPr>
    </w:p>
    <w:p w:rsidR="00462950" w:rsidRPr="0065077C" w:rsidRDefault="00462950" w:rsidP="0090209B">
      <w:pPr>
        <w:numPr>
          <w:ilvl w:val="0"/>
          <w:numId w:val="21"/>
        </w:numPr>
        <w:tabs>
          <w:tab w:val="left" w:pos="776"/>
        </w:tabs>
        <w:spacing w:line="264" w:lineRule="auto"/>
        <w:ind w:firstLine="560"/>
        <w:rPr>
          <w:sz w:val="24"/>
          <w:szCs w:val="24"/>
          <w:lang w:val="ru-RU"/>
        </w:rPr>
      </w:pPr>
      <w:r w:rsidRPr="0065077C">
        <w:rPr>
          <w:sz w:val="24"/>
          <w:szCs w:val="24"/>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21"/>
        </w:numPr>
        <w:tabs>
          <w:tab w:val="left" w:pos="700"/>
        </w:tabs>
        <w:ind w:left="700" w:hanging="140"/>
        <w:rPr>
          <w:sz w:val="24"/>
          <w:szCs w:val="24"/>
          <w:lang w:val="ru-RU"/>
        </w:rPr>
      </w:pPr>
      <w:r w:rsidRPr="0065077C">
        <w:rPr>
          <w:sz w:val="24"/>
          <w:szCs w:val="24"/>
          <w:lang w:val="ru-RU"/>
        </w:rPr>
        <w:t>различать простые и сложные предложения.</w:t>
      </w:r>
    </w:p>
    <w:p w:rsidR="00462950" w:rsidRPr="0065077C" w:rsidRDefault="00462950" w:rsidP="00462950">
      <w:pPr>
        <w:spacing w:line="58" w:lineRule="exact"/>
        <w:rPr>
          <w:sz w:val="20"/>
          <w:szCs w:val="20"/>
          <w:lang w:val="ru-RU"/>
        </w:rPr>
      </w:pPr>
    </w:p>
    <w:p w:rsidR="000E47DD" w:rsidRDefault="00462950" w:rsidP="000E47DD">
      <w:pPr>
        <w:spacing w:line="260" w:lineRule="auto"/>
        <w:ind w:left="560" w:right="2966"/>
        <w:rPr>
          <w:b/>
          <w:bCs/>
          <w:sz w:val="24"/>
          <w:szCs w:val="24"/>
          <w:lang w:val="ru-RU"/>
        </w:rPr>
      </w:pPr>
      <w:r w:rsidRPr="0065077C">
        <w:rPr>
          <w:b/>
          <w:bCs/>
          <w:sz w:val="24"/>
          <w:szCs w:val="24"/>
          <w:lang w:val="ru-RU"/>
        </w:rPr>
        <w:t>Содержательная линия «Орфо</w:t>
      </w:r>
      <w:r w:rsidR="000E47DD">
        <w:rPr>
          <w:b/>
          <w:bCs/>
          <w:sz w:val="24"/>
          <w:szCs w:val="24"/>
          <w:lang w:val="ru-RU"/>
        </w:rPr>
        <w:t xml:space="preserve">графия и </w:t>
      </w:r>
      <w:r w:rsidRPr="0065077C">
        <w:rPr>
          <w:b/>
          <w:bCs/>
          <w:sz w:val="24"/>
          <w:szCs w:val="24"/>
          <w:lang w:val="ru-RU"/>
        </w:rPr>
        <w:t xml:space="preserve">пунктуация» </w:t>
      </w:r>
    </w:p>
    <w:p w:rsidR="00462950" w:rsidRPr="0065077C" w:rsidRDefault="00462950" w:rsidP="00462950">
      <w:pPr>
        <w:spacing w:line="260" w:lineRule="auto"/>
        <w:ind w:left="560" w:right="3680"/>
        <w:rPr>
          <w:sz w:val="20"/>
          <w:szCs w:val="20"/>
          <w:lang w:val="ru-RU"/>
        </w:rPr>
      </w:pPr>
      <w:r w:rsidRPr="0065077C">
        <w:rPr>
          <w:i/>
          <w:iCs/>
          <w:sz w:val="24"/>
          <w:szCs w:val="24"/>
          <w:lang w:val="ru-RU"/>
        </w:rPr>
        <w:t>Выпускник научится:</w:t>
      </w:r>
    </w:p>
    <w:p w:rsidR="00462950" w:rsidRPr="0065077C" w:rsidRDefault="00462950" w:rsidP="00462950">
      <w:pPr>
        <w:spacing w:line="19" w:lineRule="exact"/>
        <w:rPr>
          <w:sz w:val="20"/>
          <w:szCs w:val="20"/>
          <w:lang w:val="ru-RU"/>
        </w:rPr>
      </w:pPr>
    </w:p>
    <w:p w:rsidR="00462950" w:rsidRPr="0065077C" w:rsidRDefault="00462950" w:rsidP="0090209B">
      <w:pPr>
        <w:numPr>
          <w:ilvl w:val="0"/>
          <w:numId w:val="22"/>
        </w:numPr>
        <w:tabs>
          <w:tab w:val="left" w:pos="700"/>
        </w:tabs>
        <w:ind w:left="700" w:hanging="140"/>
        <w:rPr>
          <w:sz w:val="24"/>
          <w:szCs w:val="24"/>
          <w:lang w:val="ru-RU"/>
        </w:rPr>
      </w:pPr>
      <w:r w:rsidRPr="0065077C">
        <w:rPr>
          <w:sz w:val="24"/>
          <w:szCs w:val="24"/>
          <w:lang w:val="ru-RU"/>
        </w:rPr>
        <w:t>применять правила правописания (в объёме содержания курса);</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22"/>
        </w:numPr>
        <w:tabs>
          <w:tab w:val="left" w:pos="700"/>
        </w:tabs>
        <w:ind w:left="700" w:hanging="140"/>
        <w:rPr>
          <w:sz w:val="24"/>
          <w:szCs w:val="24"/>
          <w:lang w:val="ru-RU"/>
        </w:rPr>
      </w:pPr>
      <w:r w:rsidRPr="0065077C">
        <w:rPr>
          <w:sz w:val="24"/>
          <w:szCs w:val="24"/>
          <w:lang w:val="ru-RU"/>
        </w:rPr>
        <w:t>определять (уточнять) написание слова по орфографическому словарю учебника;</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2"/>
        </w:numPr>
        <w:tabs>
          <w:tab w:val="left" w:pos="700"/>
        </w:tabs>
        <w:ind w:left="700" w:hanging="140"/>
        <w:rPr>
          <w:sz w:val="24"/>
          <w:szCs w:val="24"/>
          <w:lang w:val="ru-RU"/>
        </w:rPr>
      </w:pPr>
      <w:r w:rsidRPr="0065077C">
        <w:rPr>
          <w:sz w:val="24"/>
          <w:szCs w:val="24"/>
          <w:lang w:val="ru-RU"/>
        </w:rPr>
        <w:t>безошибочно списывать текст объёмом 80—90 слов;</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22"/>
        </w:numPr>
        <w:tabs>
          <w:tab w:val="left" w:pos="704"/>
        </w:tabs>
        <w:spacing w:line="264" w:lineRule="auto"/>
        <w:ind w:firstLine="560"/>
        <w:rPr>
          <w:sz w:val="24"/>
          <w:szCs w:val="24"/>
          <w:lang w:val="ru-RU"/>
        </w:rPr>
      </w:pPr>
      <w:r w:rsidRPr="0065077C">
        <w:rPr>
          <w:sz w:val="24"/>
          <w:szCs w:val="24"/>
          <w:lang w:val="ru-RU"/>
        </w:rPr>
        <w:t>писать под диктовку тексты объёмом 75—80 слов в соответствии с изученными правилами правописания;</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22"/>
        </w:numPr>
        <w:tabs>
          <w:tab w:val="left" w:pos="711"/>
        </w:tabs>
        <w:spacing w:line="265" w:lineRule="auto"/>
        <w:ind w:firstLine="560"/>
        <w:rPr>
          <w:sz w:val="24"/>
          <w:szCs w:val="24"/>
          <w:lang w:val="ru-RU"/>
        </w:rPr>
      </w:pPr>
      <w:r w:rsidRPr="0065077C">
        <w:rPr>
          <w:sz w:val="24"/>
          <w:szCs w:val="24"/>
          <w:lang w:val="ru-RU"/>
        </w:rPr>
        <w:t>проверять собственный и предложенный текст, находить и исправлять орфографические и пунктуационные ошибки.</w:t>
      </w:r>
    </w:p>
    <w:p w:rsidR="00462950" w:rsidRPr="0065077C" w:rsidRDefault="00462950" w:rsidP="00462950">
      <w:pPr>
        <w:spacing w:line="12"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40" w:lineRule="exact"/>
        <w:rPr>
          <w:sz w:val="24"/>
          <w:szCs w:val="24"/>
        </w:rPr>
      </w:pPr>
    </w:p>
    <w:p w:rsidR="00462950" w:rsidRPr="0065077C" w:rsidRDefault="00462950" w:rsidP="0090209B">
      <w:pPr>
        <w:numPr>
          <w:ilvl w:val="0"/>
          <w:numId w:val="22"/>
        </w:numPr>
        <w:tabs>
          <w:tab w:val="left" w:pos="700"/>
        </w:tabs>
        <w:ind w:left="700" w:hanging="140"/>
        <w:rPr>
          <w:sz w:val="24"/>
          <w:szCs w:val="24"/>
          <w:lang w:val="ru-RU"/>
        </w:rPr>
      </w:pPr>
      <w:r w:rsidRPr="0065077C">
        <w:rPr>
          <w:sz w:val="24"/>
          <w:szCs w:val="24"/>
          <w:lang w:val="ru-RU"/>
        </w:rPr>
        <w:t>осознавать место возможного возникновения орфографической ошибки;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2"/>
        </w:numPr>
        <w:tabs>
          <w:tab w:val="left" w:pos="700"/>
        </w:tabs>
        <w:ind w:left="700" w:hanging="140"/>
        <w:rPr>
          <w:sz w:val="24"/>
          <w:szCs w:val="24"/>
          <w:lang w:val="ru-RU"/>
        </w:rPr>
      </w:pPr>
      <w:r w:rsidRPr="0065077C">
        <w:rPr>
          <w:sz w:val="24"/>
          <w:szCs w:val="24"/>
          <w:lang w:val="ru-RU"/>
        </w:rPr>
        <w:t>подбирать примеры с определённой орфограммой;</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22"/>
        </w:numPr>
        <w:tabs>
          <w:tab w:val="left" w:pos="700"/>
        </w:tabs>
        <w:ind w:left="700" w:hanging="140"/>
        <w:rPr>
          <w:sz w:val="24"/>
          <w:szCs w:val="24"/>
          <w:lang w:val="ru-RU"/>
        </w:rPr>
      </w:pPr>
      <w:r w:rsidRPr="0065077C">
        <w:rPr>
          <w:sz w:val="24"/>
          <w:szCs w:val="24"/>
          <w:lang w:val="ru-RU"/>
        </w:rPr>
        <w:t xml:space="preserve">при составлении собственных текстов перефразировать </w:t>
      </w:r>
      <w:proofErr w:type="gramStart"/>
      <w:r w:rsidRPr="0065077C">
        <w:rPr>
          <w:sz w:val="24"/>
          <w:szCs w:val="24"/>
          <w:lang w:val="ru-RU"/>
        </w:rPr>
        <w:t>записываемое</w:t>
      </w:r>
      <w:proofErr w:type="gramEnd"/>
      <w:r w:rsidRPr="0065077C">
        <w:rPr>
          <w:sz w:val="24"/>
          <w:szCs w:val="24"/>
          <w:lang w:val="ru-RU"/>
        </w:rPr>
        <w:t>, чтобы</w:t>
      </w:r>
    </w:p>
    <w:p w:rsidR="00462950" w:rsidRPr="0065077C" w:rsidRDefault="00462950" w:rsidP="00462950">
      <w:pPr>
        <w:spacing w:line="41" w:lineRule="exact"/>
        <w:rPr>
          <w:sz w:val="20"/>
          <w:szCs w:val="20"/>
          <w:lang w:val="ru-RU"/>
        </w:rPr>
      </w:pPr>
    </w:p>
    <w:p w:rsidR="00462950" w:rsidRPr="0065077C" w:rsidRDefault="00462950" w:rsidP="00462950">
      <w:pPr>
        <w:tabs>
          <w:tab w:val="left" w:pos="1400"/>
        </w:tabs>
        <w:rPr>
          <w:sz w:val="20"/>
          <w:szCs w:val="20"/>
          <w:lang w:val="ru-RU"/>
        </w:rPr>
      </w:pPr>
      <w:r w:rsidRPr="0065077C">
        <w:rPr>
          <w:sz w:val="24"/>
          <w:szCs w:val="24"/>
          <w:lang w:val="ru-RU"/>
        </w:rPr>
        <w:t>избежать</w:t>
      </w:r>
      <w:r w:rsidRPr="0065077C">
        <w:rPr>
          <w:sz w:val="20"/>
          <w:szCs w:val="20"/>
          <w:lang w:val="ru-RU"/>
        </w:rPr>
        <w:tab/>
      </w:r>
      <w:r w:rsidRPr="0065077C">
        <w:rPr>
          <w:sz w:val="24"/>
          <w:szCs w:val="24"/>
          <w:lang w:val="ru-RU"/>
        </w:rPr>
        <w:t>орфографических и пунктуационных ошибок;</w:t>
      </w:r>
    </w:p>
    <w:p w:rsidR="00462950" w:rsidRPr="0065077C" w:rsidRDefault="00462950" w:rsidP="00462950">
      <w:pPr>
        <w:spacing w:line="53" w:lineRule="exact"/>
        <w:rPr>
          <w:sz w:val="20"/>
          <w:szCs w:val="20"/>
          <w:lang w:val="ru-RU"/>
        </w:rPr>
      </w:pPr>
    </w:p>
    <w:p w:rsidR="00462950" w:rsidRPr="0065077C" w:rsidRDefault="00462950" w:rsidP="0090209B">
      <w:pPr>
        <w:numPr>
          <w:ilvl w:val="0"/>
          <w:numId w:val="23"/>
        </w:numPr>
        <w:tabs>
          <w:tab w:val="left" w:pos="728"/>
        </w:tabs>
        <w:spacing w:line="264" w:lineRule="auto"/>
        <w:ind w:firstLine="560"/>
        <w:rPr>
          <w:sz w:val="24"/>
          <w:szCs w:val="24"/>
          <w:lang w:val="ru-RU"/>
        </w:rPr>
      </w:pPr>
      <w:r w:rsidRPr="0065077C">
        <w:rPr>
          <w:sz w:val="24"/>
          <w:szCs w:val="24"/>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462950" w:rsidRPr="0065077C" w:rsidRDefault="00462950" w:rsidP="00462950">
      <w:pPr>
        <w:spacing w:line="33" w:lineRule="exact"/>
        <w:rPr>
          <w:sz w:val="24"/>
          <w:szCs w:val="24"/>
          <w:lang w:val="ru-RU"/>
        </w:rPr>
      </w:pPr>
    </w:p>
    <w:p w:rsidR="00C04B1C" w:rsidRDefault="00C04B1C" w:rsidP="00C04B1C">
      <w:pPr>
        <w:tabs>
          <w:tab w:val="left" w:pos="6096"/>
        </w:tabs>
        <w:spacing w:line="260" w:lineRule="auto"/>
        <w:ind w:left="560" w:right="4242"/>
        <w:rPr>
          <w:b/>
          <w:bCs/>
          <w:sz w:val="24"/>
          <w:szCs w:val="24"/>
          <w:lang w:val="ru-RU"/>
        </w:rPr>
      </w:pPr>
      <w:r>
        <w:rPr>
          <w:b/>
          <w:bCs/>
          <w:sz w:val="24"/>
          <w:szCs w:val="24"/>
          <w:lang w:val="ru-RU"/>
        </w:rPr>
        <w:t xml:space="preserve">Содержательная линия «Развитие </w:t>
      </w:r>
      <w:r w:rsidR="00462950" w:rsidRPr="0065077C">
        <w:rPr>
          <w:b/>
          <w:bCs/>
          <w:sz w:val="24"/>
          <w:szCs w:val="24"/>
          <w:lang w:val="ru-RU"/>
        </w:rPr>
        <w:t xml:space="preserve">речи» </w:t>
      </w:r>
    </w:p>
    <w:p w:rsidR="00462950" w:rsidRPr="0065077C" w:rsidRDefault="00462950" w:rsidP="00462950">
      <w:pPr>
        <w:spacing w:line="260" w:lineRule="auto"/>
        <w:ind w:left="560" w:right="5080"/>
        <w:rPr>
          <w:sz w:val="24"/>
          <w:szCs w:val="24"/>
          <w:lang w:val="ru-RU"/>
        </w:rPr>
      </w:pPr>
      <w:r w:rsidRPr="0065077C">
        <w:rPr>
          <w:i/>
          <w:iCs/>
          <w:sz w:val="24"/>
          <w:szCs w:val="24"/>
          <w:lang w:val="ru-RU"/>
        </w:rPr>
        <w:t>Выпускник научится:</w:t>
      </w:r>
    </w:p>
    <w:p w:rsidR="00462950" w:rsidRPr="0065077C" w:rsidRDefault="00C04B1C" w:rsidP="00C04B1C">
      <w:pPr>
        <w:tabs>
          <w:tab w:val="left" w:pos="754"/>
        </w:tabs>
        <w:spacing w:line="264" w:lineRule="auto"/>
        <w:rPr>
          <w:sz w:val="24"/>
          <w:szCs w:val="24"/>
          <w:lang w:val="ru-RU"/>
        </w:rPr>
      </w:pPr>
      <w:r>
        <w:rPr>
          <w:sz w:val="20"/>
          <w:szCs w:val="20"/>
          <w:lang w:val="ru-RU"/>
        </w:rPr>
        <w:t xml:space="preserve">- </w:t>
      </w:r>
      <w:r w:rsidR="00462950" w:rsidRPr="0065077C">
        <w:rPr>
          <w:sz w:val="24"/>
          <w:szCs w:val="24"/>
          <w:lang w:val="ru-RU"/>
        </w:rPr>
        <w:t>оценивать правильность (уместность) выбора языковых и неязыковых средств устного общения на уроке, в школе и быту, со знакомыми и незнакомыми, с людьми разного возраста;</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24"/>
        </w:numPr>
        <w:tabs>
          <w:tab w:val="left" w:pos="749"/>
        </w:tabs>
        <w:spacing w:line="264" w:lineRule="auto"/>
        <w:ind w:firstLine="560"/>
        <w:rPr>
          <w:sz w:val="24"/>
          <w:szCs w:val="24"/>
          <w:lang w:val="ru-RU"/>
        </w:rPr>
      </w:pPr>
      <w:r w:rsidRPr="0065077C">
        <w:rPr>
          <w:sz w:val="24"/>
          <w:szCs w:val="24"/>
          <w:lang w:val="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24"/>
        </w:numPr>
        <w:tabs>
          <w:tab w:val="left" w:pos="700"/>
        </w:tabs>
        <w:ind w:left="700" w:hanging="140"/>
        <w:rPr>
          <w:sz w:val="24"/>
          <w:szCs w:val="24"/>
          <w:lang w:val="ru-RU"/>
        </w:rPr>
      </w:pPr>
      <w:r w:rsidRPr="0065077C">
        <w:rPr>
          <w:sz w:val="24"/>
          <w:szCs w:val="24"/>
          <w:lang w:val="ru-RU"/>
        </w:rPr>
        <w:t>выражать собственное мнение и аргументировать его;</w:t>
      </w:r>
    </w:p>
    <w:p w:rsidR="00462950" w:rsidRPr="0065077C" w:rsidRDefault="00462950" w:rsidP="00462950">
      <w:pPr>
        <w:spacing w:line="40" w:lineRule="exact"/>
        <w:rPr>
          <w:sz w:val="24"/>
          <w:szCs w:val="24"/>
          <w:lang w:val="ru-RU"/>
        </w:rPr>
      </w:pPr>
    </w:p>
    <w:p w:rsidR="00462950" w:rsidRDefault="00462950" w:rsidP="0090209B">
      <w:pPr>
        <w:numPr>
          <w:ilvl w:val="0"/>
          <w:numId w:val="24"/>
        </w:numPr>
        <w:tabs>
          <w:tab w:val="left" w:pos="700"/>
        </w:tabs>
        <w:ind w:left="700" w:hanging="140"/>
        <w:rPr>
          <w:sz w:val="24"/>
          <w:szCs w:val="24"/>
        </w:rPr>
      </w:pPr>
      <w:r>
        <w:rPr>
          <w:sz w:val="24"/>
          <w:szCs w:val="24"/>
        </w:rPr>
        <w:lastRenderedPageBreak/>
        <w:t>самостоятельно озаглавливать текст;</w:t>
      </w:r>
    </w:p>
    <w:p w:rsidR="00462950" w:rsidRDefault="00462950" w:rsidP="00462950">
      <w:pPr>
        <w:spacing w:line="40" w:lineRule="exact"/>
        <w:rPr>
          <w:sz w:val="24"/>
          <w:szCs w:val="24"/>
        </w:rPr>
      </w:pPr>
    </w:p>
    <w:p w:rsidR="00462950" w:rsidRDefault="00462950" w:rsidP="0090209B">
      <w:pPr>
        <w:numPr>
          <w:ilvl w:val="0"/>
          <w:numId w:val="24"/>
        </w:numPr>
        <w:tabs>
          <w:tab w:val="left" w:pos="700"/>
        </w:tabs>
        <w:ind w:left="700" w:hanging="140"/>
        <w:rPr>
          <w:sz w:val="24"/>
          <w:szCs w:val="24"/>
        </w:rPr>
      </w:pPr>
      <w:r>
        <w:rPr>
          <w:sz w:val="24"/>
          <w:szCs w:val="24"/>
        </w:rPr>
        <w:t>составлять план текста;</w:t>
      </w:r>
    </w:p>
    <w:p w:rsidR="00462950" w:rsidRDefault="00462950" w:rsidP="00462950">
      <w:pPr>
        <w:spacing w:line="53" w:lineRule="exact"/>
        <w:rPr>
          <w:sz w:val="24"/>
          <w:szCs w:val="24"/>
        </w:rPr>
      </w:pPr>
    </w:p>
    <w:p w:rsidR="00462950" w:rsidRPr="0065077C" w:rsidRDefault="00462950" w:rsidP="0090209B">
      <w:pPr>
        <w:numPr>
          <w:ilvl w:val="0"/>
          <w:numId w:val="24"/>
        </w:numPr>
        <w:tabs>
          <w:tab w:val="left" w:pos="754"/>
        </w:tabs>
        <w:spacing w:line="266" w:lineRule="auto"/>
        <w:ind w:firstLine="560"/>
        <w:rPr>
          <w:sz w:val="24"/>
          <w:szCs w:val="24"/>
          <w:lang w:val="ru-RU"/>
        </w:rPr>
      </w:pPr>
      <w:r w:rsidRPr="0065077C">
        <w:rPr>
          <w:sz w:val="24"/>
          <w:szCs w:val="24"/>
          <w:lang w:val="ru-RU"/>
        </w:rPr>
        <w:t>сочинять письма, поздравительные открытки, записки и другие небольшие тексты для конкретных ситуаций общения.</w:t>
      </w:r>
    </w:p>
    <w:p w:rsidR="00462950" w:rsidRPr="0065077C" w:rsidRDefault="00462950" w:rsidP="00462950">
      <w:pPr>
        <w:spacing w:line="12"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40" w:lineRule="exact"/>
        <w:rPr>
          <w:sz w:val="24"/>
          <w:szCs w:val="24"/>
        </w:rPr>
      </w:pPr>
    </w:p>
    <w:p w:rsidR="00462950" w:rsidRPr="0065077C" w:rsidRDefault="00462950" w:rsidP="0090209B">
      <w:pPr>
        <w:numPr>
          <w:ilvl w:val="0"/>
          <w:numId w:val="24"/>
        </w:numPr>
        <w:tabs>
          <w:tab w:val="left" w:pos="700"/>
        </w:tabs>
        <w:ind w:left="700" w:hanging="140"/>
        <w:rPr>
          <w:sz w:val="24"/>
          <w:szCs w:val="24"/>
          <w:lang w:val="ru-RU"/>
        </w:rPr>
      </w:pPr>
      <w:r w:rsidRPr="0065077C">
        <w:rPr>
          <w:sz w:val="24"/>
          <w:szCs w:val="24"/>
          <w:lang w:val="ru-RU"/>
        </w:rPr>
        <w:t>создавать тексты по предложенному заголовку;</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4"/>
        </w:numPr>
        <w:tabs>
          <w:tab w:val="left" w:pos="700"/>
        </w:tabs>
        <w:ind w:left="700" w:hanging="140"/>
        <w:rPr>
          <w:sz w:val="24"/>
          <w:szCs w:val="24"/>
          <w:lang w:val="ru-RU"/>
        </w:rPr>
      </w:pPr>
      <w:r w:rsidRPr="0065077C">
        <w:rPr>
          <w:sz w:val="24"/>
          <w:szCs w:val="24"/>
          <w:lang w:val="ru-RU"/>
        </w:rPr>
        <w:t>подробно или выборочно пересказывать текст;</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24"/>
        </w:numPr>
        <w:tabs>
          <w:tab w:val="left" w:pos="700"/>
        </w:tabs>
        <w:ind w:left="700" w:hanging="140"/>
        <w:rPr>
          <w:sz w:val="24"/>
          <w:szCs w:val="24"/>
          <w:lang w:val="ru-RU"/>
        </w:rPr>
      </w:pPr>
      <w:r w:rsidRPr="0065077C">
        <w:rPr>
          <w:sz w:val="24"/>
          <w:szCs w:val="24"/>
          <w:lang w:val="ru-RU"/>
        </w:rPr>
        <w:t>пересказывать текст от другого лица;</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24"/>
        </w:numPr>
        <w:tabs>
          <w:tab w:val="left" w:pos="735"/>
        </w:tabs>
        <w:spacing w:line="264" w:lineRule="auto"/>
        <w:ind w:firstLine="560"/>
        <w:rPr>
          <w:sz w:val="24"/>
          <w:szCs w:val="24"/>
          <w:lang w:val="ru-RU"/>
        </w:rPr>
      </w:pPr>
      <w:r w:rsidRPr="0065077C">
        <w:rPr>
          <w:sz w:val="24"/>
          <w:szCs w:val="24"/>
          <w:lang w:val="ru-RU"/>
        </w:rPr>
        <w:t>составлять устный рассказ на определённую тему с использованием разных типов речи: описание, повествование, рассуждение;</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24"/>
        </w:numPr>
        <w:tabs>
          <w:tab w:val="left" w:pos="704"/>
        </w:tabs>
        <w:spacing w:line="264" w:lineRule="auto"/>
        <w:ind w:firstLine="560"/>
        <w:rPr>
          <w:sz w:val="24"/>
          <w:szCs w:val="24"/>
          <w:lang w:val="ru-RU"/>
        </w:rPr>
      </w:pPr>
      <w:r w:rsidRPr="0065077C">
        <w:rPr>
          <w:sz w:val="24"/>
          <w:szCs w:val="24"/>
          <w:lang w:val="ru-RU"/>
        </w:rPr>
        <w:t>анализировать и корректировать тексты с нарушенным порядком предложений, находить в тексте смысловые пропуски;</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24"/>
        </w:numPr>
        <w:tabs>
          <w:tab w:val="left" w:pos="700"/>
        </w:tabs>
        <w:ind w:left="700" w:hanging="140"/>
        <w:rPr>
          <w:sz w:val="24"/>
          <w:szCs w:val="24"/>
          <w:lang w:val="ru-RU"/>
        </w:rPr>
      </w:pPr>
      <w:r w:rsidRPr="0065077C">
        <w:rPr>
          <w:sz w:val="24"/>
          <w:szCs w:val="24"/>
          <w:lang w:val="ru-RU"/>
        </w:rPr>
        <w:t>корректировать тексты, в которых допущены нарушения культуры речи;</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24"/>
        </w:numPr>
        <w:tabs>
          <w:tab w:val="left" w:pos="723"/>
        </w:tabs>
        <w:spacing w:line="272" w:lineRule="auto"/>
        <w:ind w:firstLine="560"/>
        <w:jc w:val="both"/>
        <w:rPr>
          <w:sz w:val="24"/>
          <w:szCs w:val="24"/>
          <w:lang w:val="ru-RU"/>
        </w:rPr>
      </w:pPr>
      <w:proofErr w:type="gramStart"/>
      <w:r w:rsidRPr="0065077C">
        <w:rPr>
          <w:sz w:val="24"/>
          <w:szCs w:val="24"/>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62950" w:rsidRPr="0065077C" w:rsidRDefault="00462950" w:rsidP="00462950">
      <w:pPr>
        <w:spacing w:line="18" w:lineRule="exact"/>
        <w:rPr>
          <w:sz w:val="24"/>
          <w:szCs w:val="24"/>
          <w:lang w:val="ru-RU"/>
        </w:rPr>
      </w:pPr>
    </w:p>
    <w:p w:rsidR="00462950" w:rsidRPr="0065077C" w:rsidRDefault="00462950" w:rsidP="0090209B">
      <w:pPr>
        <w:numPr>
          <w:ilvl w:val="0"/>
          <w:numId w:val="24"/>
        </w:numPr>
        <w:tabs>
          <w:tab w:val="left" w:pos="713"/>
        </w:tabs>
        <w:spacing w:line="265" w:lineRule="auto"/>
        <w:ind w:firstLine="560"/>
        <w:rPr>
          <w:sz w:val="24"/>
          <w:szCs w:val="24"/>
          <w:lang w:val="ru-RU"/>
        </w:rPr>
      </w:pPr>
      <w:r w:rsidRPr="0065077C">
        <w:rPr>
          <w:sz w:val="24"/>
          <w:szCs w:val="24"/>
          <w:lang w:val="ru-RU"/>
        </w:rPr>
        <w:t>соблюдать нормы речевого взаимодействия при интерактивном общении (</w:t>
      </w:r>
      <w:r>
        <w:rPr>
          <w:sz w:val="24"/>
          <w:szCs w:val="24"/>
        </w:rPr>
        <w:t>sms</w:t>
      </w:r>
      <w:r w:rsidRPr="0065077C">
        <w:rPr>
          <w:sz w:val="24"/>
          <w:szCs w:val="24"/>
          <w:lang w:val="ru-RU"/>
        </w:rPr>
        <w:t xml:space="preserve">­сообщения, электронная почта, Интернет и другие </w:t>
      </w:r>
      <w:proofErr w:type="gramStart"/>
      <w:r w:rsidRPr="0065077C">
        <w:rPr>
          <w:sz w:val="24"/>
          <w:szCs w:val="24"/>
          <w:lang w:val="ru-RU"/>
        </w:rPr>
        <w:t>виды</w:t>
      </w:r>
      <w:proofErr w:type="gramEnd"/>
      <w:r w:rsidRPr="0065077C">
        <w:rPr>
          <w:sz w:val="24"/>
          <w:szCs w:val="24"/>
          <w:lang w:val="ru-RU"/>
        </w:rPr>
        <w:t xml:space="preserve"> и способы связи).</w:t>
      </w:r>
    </w:p>
    <w:p w:rsidR="00462950" w:rsidRPr="0065077C" w:rsidRDefault="00462950" w:rsidP="00462950">
      <w:pPr>
        <w:spacing w:line="17" w:lineRule="exact"/>
        <w:rPr>
          <w:sz w:val="24"/>
          <w:szCs w:val="24"/>
          <w:lang w:val="ru-RU"/>
        </w:rPr>
      </w:pPr>
    </w:p>
    <w:p w:rsidR="00462950" w:rsidRPr="0065077C" w:rsidRDefault="00462950" w:rsidP="00462950">
      <w:pPr>
        <w:ind w:left="560"/>
        <w:rPr>
          <w:sz w:val="24"/>
          <w:szCs w:val="24"/>
          <w:lang w:val="ru-RU"/>
        </w:rPr>
      </w:pPr>
      <w:r w:rsidRPr="0065077C">
        <w:rPr>
          <w:b/>
          <w:bCs/>
          <w:sz w:val="24"/>
          <w:szCs w:val="24"/>
          <w:lang w:val="ru-RU"/>
        </w:rPr>
        <w:t>Литературное чтение</w:t>
      </w:r>
    </w:p>
    <w:p w:rsidR="00462950" w:rsidRPr="0065077C" w:rsidRDefault="00462950" w:rsidP="00462950">
      <w:pPr>
        <w:spacing w:line="50" w:lineRule="exact"/>
        <w:rPr>
          <w:sz w:val="24"/>
          <w:szCs w:val="24"/>
          <w:lang w:val="ru-RU"/>
        </w:rPr>
      </w:pPr>
    </w:p>
    <w:p w:rsidR="00462950" w:rsidRPr="0065077C" w:rsidRDefault="00462950" w:rsidP="00462950">
      <w:pPr>
        <w:spacing w:line="274" w:lineRule="auto"/>
        <w:ind w:firstLine="567"/>
        <w:jc w:val="both"/>
        <w:rPr>
          <w:sz w:val="24"/>
          <w:szCs w:val="24"/>
          <w:lang w:val="ru-RU"/>
        </w:rPr>
      </w:pPr>
      <w:r w:rsidRPr="0065077C">
        <w:rPr>
          <w:i/>
          <w:iCs/>
          <w:sz w:val="24"/>
          <w:szCs w:val="24"/>
          <w:lang w:val="ru-RU"/>
        </w:rPr>
        <w:t xml:space="preserve">Выпускники начальной школы осознáют значимость чтения </w:t>
      </w:r>
      <w:r w:rsidRPr="0065077C">
        <w:rPr>
          <w:sz w:val="24"/>
          <w:szCs w:val="24"/>
          <w:lang w:val="ru-RU"/>
        </w:rPr>
        <w:t>для своего дальнейшего</w:t>
      </w:r>
      <w:r w:rsidRPr="0065077C">
        <w:rPr>
          <w:i/>
          <w:iCs/>
          <w:sz w:val="24"/>
          <w:szCs w:val="24"/>
          <w:lang w:val="ru-RU"/>
        </w:rPr>
        <w:t xml:space="preserve"> </w:t>
      </w:r>
      <w:r w:rsidRPr="0065077C">
        <w:rPr>
          <w:sz w:val="24"/>
          <w:szCs w:val="24"/>
          <w:lang w:val="ru-RU"/>
        </w:rPr>
        <w:t xml:space="preserve">развития и успешного </w:t>
      </w:r>
      <w:proofErr w:type="gramStart"/>
      <w:r w:rsidRPr="0065077C">
        <w:rPr>
          <w:sz w:val="24"/>
          <w:szCs w:val="24"/>
          <w:lang w:val="ru-RU"/>
        </w:rPr>
        <w:t>обучения по</w:t>
      </w:r>
      <w:proofErr w:type="gramEnd"/>
      <w:r w:rsidRPr="0065077C">
        <w:rPr>
          <w:sz w:val="24"/>
          <w:szCs w:val="24"/>
          <w:lang w:val="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62950" w:rsidRPr="0065077C" w:rsidRDefault="00462950" w:rsidP="00462950">
      <w:pPr>
        <w:spacing w:line="14" w:lineRule="exact"/>
        <w:rPr>
          <w:sz w:val="24"/>
          <w:szCs w:val="24"/>
          <w:lang w:val="ru-RU"/>
        </w:rPr>
      </w:pPr>
    </w:p>
    <w:p w:rsidR="00462950" w:rsidRPr="0065077C" w:rsidRDefault="00462950" w:rsidP="00462950">
      <w:pPr>
        <w:spacing w:line="271" w:lineRule="auto"/>
        <w:ind w:firstLine="567"/>
        <w:jc w:val="both"/>
        <w:rPr>
          <w:sz w:val="24"/>
          <w:szCs w:val="24"/>
          <w:lang w:val="ru-RU"/>
        </w:rPr>
      </w:pPr>
      <w:r w:rsidRPr="0065077C">
        <w:rPr>
          <w:sz w:val="24"/>
          <w:szCs w:val="24"/>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62950" w:rsidRPr="0065077C" w:rsidRDefault="00462950" w:rsidP="00462950">
      <w:pPr>
        <w:spacing w:line="18" w:lineRule="exact"/>
        <w:rPr>
          <w:sz w:val="24"/>
          <w:szCs w:val="24"/>
          <w:lang w:val="ru-RU"/>
        </w:rPr>
      </w:pPr>
    </w:p>
    <w:p w:rsidR="00462950" w:rsidRPr="00C04B1C" w:rsidRDefault="00462950" w:rsidP="00462950">
      <w:pPr>
        <w:spacing w:line="274" w:lineRule="auto"/>
        <w:ind w:firstLine="567"/>
        <w:jc w:val="both"/>
        <w:rPr>
          <w:sz w:val="28"/>
          <w:szCs w:val="24"/>
          <w:lang w:val="ru-RU"/>
        </w:rPr>
      </w:pPr>
      <w:r w:rsidRPr="0065077C">
        <w:rPr>
          <w:sz w:val="24"/>
          <w:szCs w:val="24"/>
          <w:lang w:val="ru-RU"/>
        </w:rPr>
        <w:t xml:space="preserve">Младшие школьники будут учиться </w:t>
      </w:r>
      <w:proofErr w:type="gramStart"/>
      <w:r w:rsidRPr="0065077C">
        <w:rPr>
          <w:sz w:val="24"/>
          <w:szCs w:val="24"/>
          <w:lang w:val="ru-RU"/>
        </w:rPr>
        <w:t>полноценно</w:t>
      </w:r>
      <w:proofErr w:type="gramEnd"/>
      <w:r w:rsidRPr="0065077C">
        <w:rPr>
          <w:sz w:val="24"/>
          <w:szCs w:val="24"/>
          <w:lang w:val="ru-RU"/>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w:t>
      </w:r>
      <w:r w:rsidRPr="00C04B1C">
        <w:rPr>
          <w:sz w:val="24"/>
          <w:szCs w:val="24"/>
          <w:lang w:val="ru-RU"/>
        </w:rPr>
        <w:t>соотносить собственный жизненный опыт с художественными впечатлениями.</w:t>
      </w:r>
    </w:p>
    <w:p w:rsidR="00462950" w:rsidRPr="00C04B1C" w:rsidRDefault="00462950" w:rsidP="00462950">
      <w:pPr>
        <w:spacing w:line="18" w:lineRule="exact"/>
        <w:rPr>
          <w:sz w:val="28"/>
          <w:szCs w:val="24"/>
          <w:lang w:val="ru-RU"/>
        </w:rPr>
      </w:pPr>
    </w:p>
    <w:p w:rsidR="00462950" w:rsidRPr="00C04B1C" w:rsidRDefault="00462950" w:rsidP="00C04B1C">
      <w:pPr>
        <w:spacing w:line="287" w:lineRule="auto"/>
        <w:ind w:firstLine="567"/>
        <w:jc w:val="both"/>
        <w:rPr>
          <w:sz w:val="28"/>
          <w:szCs w:val="24"/>
          <w:lang w:val="ru-RU"/>
        </w:rPr>
      </w:pPr>
      <w:r w:rsidRPr="00C04B1C">
        <w:rPr>
          <w:sz w:val="24"/>
          <w:szCs w:val="23"/>
          <w:lang w:val="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C04B1C">
        <w:rPr>
          <w:sz w:val="24"/>
          <w:szCs w:val="23"/>
          <w:lang w:val="ru-RU"/>
        </w:rPr>
        <w:t>будет</w:t>
      </w:r>
      <w:proofErr w:type="gramEnd"/>
      <w:r w:rsidRPr="00C04B1C">
        <w:rPr>
          <w:sz w:val="24"/>
          <w:szCs w:val="23"/>
          <w:lang w:val="ru-RU"/>
        </w:rPr>
        <w:t xml:space="preserve"> достигнут необходимый уровень</w:t>
      </w:r>
      <w:r w:rsidR="00C04B1C">
        <w:rPr>
          <w:sz w:val="28"/>
          <w:szCs w:val="24"/>
          <w:lang w:val="ru-RU"/>
        </w:rPr>
        <w:t xml:space="preserve"> </w:t>
      </w:r>
      <w:r w:rsidR="00C04B1C">
        <w:rPr>
          <w:sz w:val="24"/>
          <w:szCs w:val="24"/>
          <w:lang w:val="ru-RU"/>
        </w:rPr>
        <w:t>ч</w:t>
      </w:r>
      <w:r w:rsidRPr="0065077C">
        <w:rPr>
          <w:sz w:val="24"/>
          <w:szCs w:val="24"/>
          <w:lang w:val="ru-RU"/>
        </w:rPr>
        <w:t>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62950" w:rsidRPr="0065077C" w:rsidRDefault="00462950" w:rsidP="00462950">
      <w:pPr>
        <w:spacing w:line="7" w:lineRule="exact"/>
        <w:rPr>
          <w:sz w:val="20"/>
          <w:szCs w:val="20"/>
          <w:lang w:val="ru-RU"/>
        </w:rPr>
      </w:pPr>
    </w:p>
    <w:p w:rsidR="00462950" w:rsidRPr="0065077C" w:rsidRDefault="00462950" w:rsidP="00462950">
      <w:pPr>
        <w:ind w:left="566"/>
        <w:rPr>
          <w:sz w:val="20"/>
          <w:szCs w:val="20"/>
          <w:lang w:val="ru-RU"/>
        </w:rPr>
      </w:pPr>
      <w:proofErr w:type="gramStart"/>
      <w:r w:rsidRPr="0065077C">
        <w:rPr>
          <w:i/>
          <w:iCs/>
          <w:sz w:val="24"/>
          <w:szCs w:val="24"/>
          <w:lang w:val="ru-RU"/>
        </w:rPr>
        <w:t xml:space="preserve">Выпускники овладеют техникой чтения </w:t>
      </w:r>
      <w:r w:rsidRPr="0065077C">
        <w:rPr>
          <w:sz w:val="24"/>
          <w:szCs w:val="24"/>
          <w:lang w:val="ru-RU"/>
        </w:rPr>
        <w:t>(правильным плавным чтением,</w:t>
      </w:r>
      <w:r w:rsidRPr="0065077C">
        <w:rPr>
          <w:i/>
          <w:iCs/>
          <w:sz w:val="24"/>
          <w:szCs w:val="24"/>
          <w:lang w:val="ru-RU"/>
        </w:rPr>
        <w:t xml:space="preserve"> </w:t>
      </w:r>
      <w:r w:rsidRPr="0065077C">
        <w:rPr>
          <w:sz w:val="24"/>
          <w:szCs w:val="24"/>
          <w:lang w:val="ru-RU"/>
        </w:rPr>
        <w:t>приближающимся</w:t>
      </w:r>
      <w:proofErr w:type="gramEnd"/>
    </w:p>
    <w:p w:rsidR="00462950" w:rsidRPr="0065077C" w:rsidRDefault="00462950" w:rsidP="00462950">
      <w:pPr>
        <w:spacing w:line="55" w:lineRule="exact"/>
        <w:rPr>
          <w:sz w:val="20"/>
          <w:szCs w:val="20"/>
          <w:lang w:val="ru-RU"/>
        </w:rPr>
      </w:pPr>
    </w:p>
    <w:p w:rsidR="00462950" w:rsidRPr="0065077C" w:rsidRDefault="00462950" w:rsidP="0090209B">
      <w:pPr>
        <w:numPr>
          <w:ilvl w:val="0"/>
          <w:numId w:val="25"/>
        </w:numPr>
        <w:tabs>
          <w:tab w:val="left" w:pos="203"/>
        </w:tabs>
        <w:spacing w:line="273" w:lineRule="auto"/>
        <w:ind w:left="6" w:hanging="6"/>
        <w:jc w:val="both"/>
        <w:rPr>
          <w:sz w:val="24"/>
          <w:szCs w:val="24"/>
          <w:lang w:val="ru-RU"/>
        </w:rPr>
      </w:pPr>
      <w:r w:rsidRPr="0065077C">
        <w:rPr>
          <w:sz w:val="24"/>
          <w:szCs w:val="24"/>
          <w:lang w:val="ru-RU"/>
        </w:rPr>
        <w:t>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462950" w:rsidRPr="0065077C" w:rsidRDefault="00462950" w:rsidP="00462950">
      <w:pPr>
        <w:spacing w:line="16" w:lineRule="exact"/>
        <w:rPr>
          <w:sz w:val="24"/>
          <w:szCs w:val="24"/>
          <w:lang w:val="ru-RU"/>
        </w:rPr>
      </w:pPr>
    </w:p>
    <w:p w:rsidR="00462950" w:rsidRPr="0065077C" w:rsidRDefault="00462950" w:rsidP="00462950">
      <w:pPr>
        <w:spacing w:line="274" w:lineRule="auto"/>
        <w:ind w:left="6" w:firstLine="567"/>
        <w:jc w:val="both"/>
        <w:rPr>
          <w:sz w:val="24"/>
          <w:szCs w:val="24"/>
          <w:lang w:val="ru-RU"/>
        </w:rPr>
      </w:pPr>
      <w:r w:rsidRPr="0065077C">
        <w:rPr>
          <w:sz w:val="24"/>
          <w:szCs w:val="24"/>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62950" w:rsidRPr="0065077C" w:rsidRDefault="00462950" w:rsidP="00462950">
      <w:pPr>
        <w:spacing w:line="19" w:lineRule="exact"/>
        <w:rPr>
          <w:sz w:val="24"/>
          <w:szCs w:val="24"/>
          <w:lang w:val="ru-RU"/>
        </w:rPr>
      </w:pPr>
    </w:p>
    <w:p w:rsidR="00462950" w:rsidRPr="0065077C" w:rsidRDefault="00462950" w:rsidP="00462950">
      <w:pPr>
        <w:spacing w:line="264" w:lineRule="auto"/>
        <w:ind w:left="6" w:firstLine="567"/>
        <w:jc w:val="both"/>
        <w:rPr>
          <w:sz w:val="24"/>
          <w:szCs w:val="24"/>
          <w:lang w:val="ru-RU"/>
        </w:rPr>
      </w:pPr>
      <w:r w:rsidRPr="0065077C">
        <w:rPr>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65077C">
        <w:rPr>
          <w:sz w:val="24"/>
          <w:szCs w:val="24"/>
          <w:lang w:val="ru-RU"/>
        </w:rPr>
        <w:t>находить</w:t>
      </w:r>
      <w:proofErr w:type="gramEnd"/>
      <w:r w:rsidRPr="0065077C">
        <w:rPr>
          <w:sz w:val="24"/>
          <w:szCs w:val="24"/>
          <w:lang w:val="ru-RU"/>
        </w:rPr>
        <w:t xml:space="preserve"> и использовать информацию для практической работы.</w:t>
      </w:r>
    </w:p>
    <w:p w:rsidR="00462950" w:rsidRPr="0065077C" w:rsidRDefault="00462950" w:rsidP="00462950">
      <w:pPr>
        <w:spacing w:line="26" w:lineRule="exact"/>
        <w:rPr>
          <w:sz w:val="24"/>
          <w:szCs w:val="24"/>
          <w:lang w:val="ru-RU"/>
        </w:rPr>
      </w:pPr>
    </w:p>
    <w:p w:rsidR="00462950" w:rsidRPr="0065077C" w:rsidRDefault="00462950" w:rsidP="00462950">
      <w:pPr>
        <w:spacing w:line="264" w:lineRule="auto"/>
        <w:ind w:left="6" w:right="20" w:firstLine="567"/>
        <w:rPr>
          <w:sz w:val="24"/>
          <w:szCs w:val="24"/>
          <w:lang w:val="ru-RU"/>
        </w:rPr>
      </w:pPr>
      <w:r w:rsidRPr="0065077C">
        <w:rPr>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62950" w:rsidRPr="0065077C" w:rsidRDefault="00462950" w:rsidP="00462950">
      <w:pPr>
        <w:spacing w:line="33" w:lineRule="exact"/>
        <w:rPr>
          <w:sz w:val="24"/>
          <w:szCs w:val="24"/>
          <w:lang w:val="ru-RU"/>
        </w:rPr>
      </w:pPr>
    </w:p>
    <w:p w:rsidR="00462950" w:rsidRPr="0065077C" w:rsidRDefault="00C04B1C" w:rsidP="00C04B1C">
      <w:pPr>
        <w:tabs>
          <w:tab w:val="left" w:pos="6237"/>
        </w:tabs>
        <w:spacing w:line="260" w:lineRule="auto"/>
        <w:ind w:left="566" w:right="3681"/>
        <w:rPr>
          <w:sz w:val="24"/>
          <w:szCs w:val="24"/>
          <w:lang w:val="ru-RU"/>
        </w:rPr>
      </w:pPr>
      <w:r>
        <w:rPr>
          <w:b/>
          <w:bCs/>
          <w:sz w:val="24"/>
          <w:szCs w:val="24"/>
          <w:lang w:val="ru-RU"/>
        </w:rPr>
        <w:t xml:space="preserve">Виды речевой и читательской </w:t>
      </w:r>
      <w:r w:rsidR="00462950" w:rsidRPr="0065077C">
        <w:rPr>
          <w:b/>
          <w:bCs/>
          <w:sz w:val="24"/>
          <w:szCs w:val="24"/>
          <w:lang w:val="ru-RU"/>
        </w:rPr>
        <w:t xml:space="preserve">деятельности </w:t>
      </w:r>
      <w:r w:rsidR="00462950" w:rsidRPr="0065077C">
        <w:rPr>
          <w:i/>
          <w:iCs/>
          <w:sz w:val="24"/>
          <w:szCs w:val="24"/>
          <w:lang w:val="ru-RU"/>
        </w:rPr>
        <w:t>Выпускник научится:</w:t>
      </w:r>
    </w:p>
    <w:p w:rsidR="00462950" w:rsidRPr="0065077C" w:rsidRDefault="00462950" w:rsidP="00462950">
      <w:pPr>
        <w:spacing w:line="31" w:lineRule="exact"/>
        <w:rPr>
          <w:sz w:val="24"/>
          <w:szCs w:val="24"/>
          <w:lang w:val="ru-RU"/>
        </w:rPr>
      </w:pPr>
    </w:p>
    <w:p w:rsidR="00462950" w:rsidRPr="0065077C" w:rsidRDefault="00462950" w:rsidP="0090209B">
      <w:pPr>
        <w:numPr>
          <w:ilvl w:val="1"/>
          <w:numId w:val="25"/>
        </w:numPr>
        <w:tabs>
          <w:tab w:val="left" w:pos="756"/>
        </w:tabs>
        <w:spacing w:line="272" w:lineRule="auto"/>
        <w:ind w:left="6" w:firstLine="560"/>
        <w:jc w:val="both"/>
        <w:rPr>
          <w:sz w:val="24"/>
          <w:szCs w:val="24"/>
          <w:lang w:val="ru-RU"/>
        </w:rPr>
      </w:pPr>
      <w:r w:rsidRPr="0065077C">
        <w:rPr>
          <w:sz w:val="24"/>
          <w:szCs w:val="24"/>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25"/>
        </w:numPr>
        <w:tabs>
          <w:tab w:val="left" w:pos="739"/>
        </w:tabs>
        <w:spacing w:line="264" w:lineRule="auto"/>
        <w:ind w:left="6" w:right="20" w:firstLine="560"/>
        <w:rPr>
          <w:sz w:val="24"/>
          <w:szCs w:val="24"/>
          <w:lang w:val="ru-RU"/>
        </w:rPr>
      </w:pPr>
      <w:r w:rsidRPr="0065077C">
        <w:rPr>
          <w:sz w:val="24"/>
          <w:szCs w:val="24"/>
          <w:lang w:val="ru-RU"/>
        </w:rPr>
        <w:t>прогнозировать содержание текста художественного произведения по заголовку, автору, жанру и осознавать цель чтения;</w:t>
      </w:r>
    </w:p>
    <w:p w:rsidR="00462950" w:rsidRPr="0065077C" w:rsidRDefault="00462950" w:rsidP="00462950">
      <w:pPr>
        <w:spacing w:line="16" w:lineRule="exact"/>
        <w:rPr>
          <w:sz w:val="24"/>
          <w:szCs w:val="24"/>
          <w:lang w:val="ru-RU"/>
        </w:rPr>
      </w:pPr>
    </w:p>
    <w:p w:rsidR="00462950" w:rsidRPr="0065077C" w:rsidRDefault="00462950" w:rsidP="0090209B">
      <w:pPr>
        <w:numPr>
          <w:ilvl w:val="1"/>
          <w:numId w:val="25"/>
        </w:numPr>
        <w:tabs>
          <w:tab w:val="left" w:pos="706"/>
        </w:tabs>
        <w:ind w:left="706" w:hanging="140"/>
        <w:rPr>
          <w:sz w:val="24"/>
          <w:szCs w:val="24"/>
          <w:lang w:val="ru-RU"/>
        </w:rPr>
      </w:pPr>
      <w:r w:rsidRPr="0065077C">
        <w:rPr>
          <w:sz w:val="24"/>
          <w:szCs w:val="24"/>
          <w:lang w:val="ru-RU"/>
        </w:rPr>
        <w:t xml:space="preserve">читать со скоростью, позволяющей понимать смысл </w:t>
      </w:r>
      <w:proofErr w:type="gramStart"/>
      <w:r w:rsidRPr="0065077C">
        <w:rPr>
          <w:sz w:val="24"/>
          <w:szCs w:val="24"/>
          <w:lang w:val="ru-RU"/>
        </w:rPr>
        <w:t>прочитанного</w:t>
      </w:r>
      <w:proofErr w:type="gramEnd"/>
      <w:r w:rsidRPr="0065077C">
        <w:rPr>
          <w:sz w:val="24"/>
          <w:szCs w:val="24"/>
          <w:lang w:val="ru-RU"/>
        </w:rPr>
        <w:t>;</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25"/>
        </w:numPr>
        <w:tabs>
          <w:tab w:val="left" w:pos="712"/>
        </w:tabs>
        <w:spacing w:line="264" w:lineRule="auto"/>
        <w:ind w:left="6" w:firstLine="560"/>
        <w:rPr>
          <w:sz w:val="24"/>
          <w:szCs w:val="24"/>
          <w:lang w:val="ru-RU"/>
        </w:rPr>
      </w:pPr>
      <w:r w:rsidRPr="0065077C">
        <w:rPr>
          <w:sz w:val="24"/>
          <w:szCs w:val="24"/>
          <w:lang w:val="ru-RU"/>
        </w:rPr>
        <w:t>различать на практическом уровне виды текстов (художественный, учебный, справочный), опираясь на особенности каждого вида текста;</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25"/>
        </w:numPr>
        <w:tabs>
          <w:tab w:val="left" w:pos="724"/>
        </w:tabs>
        <w:spacing w:line="266" w:lineRule="auto"/>
        <w:ind w:left="6" w:firstLine="560"/>
        <w:rPr>
          <w:sz w:val="24"/>
          <w:szCs w:val="24"/>
          <w:lang w:val="ru-RU"/>
        </w:rPr>
      </w:pPr>
      <w:r w:rsidRPr="0065077C">
        <w:rPr>
          <w:sz w:val="24"/>
          <w:szCs w:val="24"/>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25"/>
        </w:numPr>
        <w:tabs>
          <w:tab w:val="left" w:pos="854"/>
        </w:tabs>
        <w:spacing w:line="270" w:lineRule="auto"/>
        <w:ind w:left="6" w:firstLine="560"/>
        <w:jc w:val="both"/>
        <w:rPr>
          <w:sz w:val="24"/>
          <w:szCs w:val="24"/>
          <w:lang w:val="ru-RU"/>
        </w:rPr>
      </w:pPr>
      <w:r w:rsidRPr="0065077C">
        <w:rPr>
          <w:sz w:val="24"/>
          <w:szCs w:val="24"/>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25"/>
        </w:numPr>
        <w:tabs>
          <w:tab w:val="left" w:pos="729"/>
        </w:tabs>
        <w:spacing w:line="266" w:lineRule="auto"/>
        <w:ind w:left="6" w:firstLine="560"/>
        <w:rPr>
          <w:sz w:val="24"/>
          <w:szCs w:val="24"/>
          <w:lang w:val="ru-RU"/>
        </w:rPr>
      </w:pPr>
      <w:r w:rsidRPr="0065077C">
        <w:rPr>
          <w:sz w:val="24"/>
          <w:szCs w:val="24"/>
          <w:lang w:val="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25"/>
        </w:numPr>
        <w:tabs>
          <w:tab w:val="left" w:pos="828"/>
        </w:tabs>
        <w:spacing w:line="270" w:lineRule="auto"/>
        <w:ind w:left="6" w:firstLine="560"/>
        <w:jc w:val="both"/>
        <w:rPr>
          <w:sz w:val="24"/>
          <w:szCs w:val="24"/>
          <w:lang w:val="ru-RU"/>
        </w:rPr>
      </w:pPr>
      <w:r w:rsidRPr="0065077C">
        <w:rPr>
          <w:sz w:val="24"/>
          <w:szCs w:val="24"/>
          <w:lang w:val="ru-RU"/>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w:t>
      </w:r>
    </w:p>
    <w:p w:rsidR="00462950" w:rsidRPr="0065077C" w:rsidRDefault="00462950" w:rsidP="00462950">
      <w:pPr>
        <w:spacing w:line="21" w:lineRule="exact"/>
        <w:rPr>
          <w:sz w:val="24"/>
          <w:szCs w:val="24"/>
          <w:lang w:val="ru-RU"/>
        </w:rPr>
      </w:pPr>
    </w:p>
    <w:p w:rsidR="00462950" w:rsidRDefault="00462950" w:rsidP="0090209B">
      <w:pPr>
        <w:numPr>
          <w:ilvl w:val="0"/>
          <w:numId w:val="25"/>
        </w:numPr>
        <w:tabs>
          <w:tab w:val="left" w:pos="215"/>
        </w:tabs>
        <w:spacing w:line="270" w:lineRule="auto"/>
        <w:ind w:left="6" w:hanging="6"/>
        <w:jc w:val="both"/>
        <w:rPr>
          <w:sz w:val="24"/>
          <w:szCs w:val="24"/>
        </w:rPr>
      </w:pPr>
      <w:r w:rsidRPr="0065077C">
        <w:rPr>
          <w:sz w:val="24"/>
          <w:szCs w:val="24"/>
          <w:lang w:val="ru-RU"/>
        </w:rPr>
        <w:t xml:space="preserve">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w:t>
      </w:r>
      <w:r>
        <w:rPr>
          <w:sz w:val="24"/>
          <w:szCs w:val="24"/>
        </w:rPr>
        <w:t>(конкретные сведения, факты, описания), заданную в явном виде; задавать вопросы</w:t>
      </w:r>
    </w:p>
    <w:p w:rsidR="00462950" w:rsidRPr="0065077C" w:rsidRDefault="00C04B1C" w:rsidP="00C04B1C">
      <w:pPr>
        <w:spacing w:line="270" w:lineRule="auto"/>
        <w:jc w:val="both"/>
        <w:rPr>
          <w:sz w:val="20"/>
          <w:szCs w:val="20"/>
          <w:lang w:val="ru-RU"/>
        </w:rPr>
      </w:pPr>
      <w:r>
        <w:rPr>
          <w:sz w:val="24"/>
          <w:szCs w:val="24"/>
          <w:lang w:val="ru-RU"/>
        </w:rPr>
        <w:t>п</w:t>
      </w:r>
      <w:r w:rsidR="00462950" w:rsidRPr="0065077C">
        <w:rPr>
          <w:sz w:val="24"/>
          <w:szCs w:val="24"/>
          <w:lang w:val="ru-RU"/>
        </w:rPr>
        <w:t>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62950" w:rsidRPr="0065077C" w:rsidRDefault="00462950" w:rsidP="00462950">
      <w:pPr>
        <w:spacing w:line="19" w:lineRule="exact"/>
        <w:rPr>
          <w:sz w:val="20"/>
          <w:szCs w:val="20"/>
          <w:lang w:val="ru-RU"/>
        </w:rPr>
      </w:pPr>
    </w:p>
    <w:p w:rsidR="00462950" w:rsidRDefault="00462950" w:rsidP="0090209B">
      <w:pPr>
        <w:numPr>
          <w:ilvl w:val="1"/>
          <w:numId w:val="26"/>
        </w:numPr>
        <w:tabs>
          <w:tab w:val="left" w:pos="741"/>
        </w:tabs>
        <w:spacing w:line="271" w:lineRule="auto"/>
        <w:ind w:left="6" w:firstLine="560"/>
        <w:jc w:val="both"/>
        <w:rPr>
          <w:sz w:val="24"/>
          <w:szCs w:val="24"/>
        </w:rPr>
      </w:pPr>
      <w:r w:rsidRPr="0065077C">
        <w:rPr>
          <w:sz w:val="24"/>
          <w:szCs w:val="24"/>
          <w:lang w:val="ru-RU"/>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w:t>
      </w:r>
      <w:r>
        <w:rPr>
          <w:sz w:val="24"/>
          <w:szCs w:val="24"/>
        </w:rPr>
        <w:t>(конкретные сведения, факты, описания явлений, процессов), заданную</w:t>
      </w:r>
    </w:p>
    <w:p w:rsidR="00462950" w:rsidRDefault="00462950" w:rsidP="00462950">
      <w:pPr>
        <w:spacing w:line="17" w:lineRule="exact"/>
        <w:rPr>
          <w:sz w:val="24"/>
          <w:szCs w:val="24"/>
        </w:rPr>
      </w:pPr>
    </w:p>
    <w:p w:rsidR="00462950" w:rsidRPr="0065077C" w:rsidRDefault="00462950" w:rsidP="0090209B">
      <w:pPr>
        <w:numPr>
          <w:ilvl w:val="0"/>
          <w:numId w:val="26"/>
        </w:numPr>
        <w:tabs>
          <w:tab w:val="left" w:pos="220"/>
        </w:tabs>
        <w:spacing w:line="271" w:lineRule="auto"/>
        <w:ind w:left="6" w:hanging="6"/>
        <w:jc w:val="both"/>
        <w:rPr>
          <w:sz w:val="24"/>
          <w:szCs w:val="24"/>
          <w:lang w:val="ru-RU"/>
        </w:rPr>
      </w:pPr>
      <w:r w:rsidRPr="0065077C">
        <w:rPr>
          <w:sz w:val="24"/>
          <w:szCs w:val="24"/>
          <w:lang w:val="ru-RU"/>
        </w:rPr>
        <w:t xml:space="preserve">явном </w:t>
      </w:r>
      <w:proofErr w:type="gramStart"/>
      <w:r w:rsidRPr="0065077C">
        <w:rPr>
          <w:sz w:val="24"/>
          <w:szCs w:val="24"/>
          <w:lang w:val="ru-RU"/>
        </w:rPr>
        <w:t>виде</w:t>
      </w:r>
      <w:proofErr w:type="gramEnd"/>
      <w:r w:rsidRPr="0065077C">
        <w:rPr>
          <w:sz w:val="24"/>
          <w:szCs w:val="24"/>
          <w:lang w:val="ru-RU"/>
        </w:rPr>
        <w:t>;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62950" w:rsidRPr="0065077C" w:rsidRDefault="00462950" w:rsidP="00462950">
      <w:pPr>
        <w:spacing w:line="5" w:lineRule="exact"/>
        <w:rPr>
          <w:sz w:val="24"/>
          <w:szCs w:val="24"/>
          <w:lang w:val="ru-RU"/>
        </w:rPr>
      </w:pPr>
    </w:p>
    <w:p w:rsidR="00462950" w:rsidRPr="0065077C" w:rsidRDefault="00462950" w:rsidP="0090209B">
      <w:pPr>
        <w:numPr>
          <w:ilvl w:val="1"/>
          <w:numId w:val="26"/>
        </w:numPr>
        <w:tabs>
          <w:tab w:val="left" w:pos="706"/>
        </w:tabs>
        <w:ind w:left="706" w:hanging="140"/>
        <w:rPr>
          <w:sz w:val="24"/>
          <w:szCs w:val="24"/>
          <w:lang w:val="ru-RU"/>
        </w:rPr>
      </w:pPr>
      <w:r w:rsidRPr="0065077C">
        <w:rPr>
          <w:sz w:val="24"/>
          <w:szCs w:val="24"/>
          <w:lang w:val="ru-RU"/>
        </w:rPr>
        <w:t>использовать простейшие приемы анализа различных видов текстов:</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26"/>
        </w:numPr>
        <w:tabs>
          <w:tab w:val="left" w:pos="777"/>
        </w:tabs>
        <w:spacing w:line="264" w:lineRule="auto"/>
        <w:ind w:left="6" w:firstLine="560"/>
        <w:rPr>
          <w:sz w:val="24"/>
          <w:szCs w:val="24"/>
          <w:lang w:val="ru-RU"/>
        </w:rPr>
      </w:pPr>
      <w:proofErr w:type="gramStart"/>
      <w:r w:rsidRPr="0065077C">
        <w:rPr>
          <w:sz w:val="24"/>
          <w:szCs w:val="24"/>
          <w:lang w:val="ru-RU"/>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462950" w:rsidRPr="0065077C" w:rsidRDefault="00462950" w:rsidP="00462950">
      <w:pPr>
        <w:spacing w:line="28" w:lineRule="exact"/>
        <w:rPr>
          <w:sz w:val="24"/>
          <w:szCs w:val="24"/>
          <w:lang w:val="ru-RU"/>
        </w:rPr>
      </w:pPr>
    </w:p>
    <w:p w:rsidR="00462950" w:rsidRPr="0065077C" w:rsidRDefault="00462950" w:rsidP="0090209B">
      <w:pPr>
        <w:numPr>
          <w:ilvl w:val="1"/>
          <w:numId w:val="26"/>
        </w:numPr>
        <w:tabs>
          <w:tab w:val="left" w:pos="727"/>
        </w:tabs>
        <w:spacing w:line="270" w:lineRule="auto"/>
        <w:ind w:left="6" w:firstLine="560"/>
        <w:jc w:val="both"/>
        <w:rPr>
          <w:sz w:val="24"/>
          <w:szCs w:val="24"/>
          <w:lang w:val="ru-RU"/>
        </w:rPr>
      </w:pPr>
      <w:r w:rsidRPr="0065077C">
        <w:rPr>
          <w:sz w:val="24"/>
          <w:szCs w:val="24"/>
          <w:lang w:val="ru-RU"/>
        </w:rPr>
        <w:lastRenderedPageBreak/>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62950" w:rsidRPr="0065077C" w:rsidRDefault="00462950" w:rsidP="00462950">
      <w:pPr>
        <w:spacing w:line="7" w:lineRule="exact"/>
        <w:rPr>
          <w:sz w:val="24"/>
          <w:szCs w:val="24"/>
          <w:lang w:val="ru-RU"/>
        </w:rPr>
      </w:pPr>
    </w:p>
    <w:p w:rsidR="00462950" w:rsidRPr="0065077C" w:rsidRDefault="00462950" w:rsidP="0090209B">
      <w:pPr>
        <w:numPr>
          <w:ilvl w:val="1"/>
          <w:numId w:val="26"/>
        </w:numPr>
        <w:tabs>
          <w:tab w:val="left" w:pos="706"/>
        </w:tabs>
        <w:ind w:left="706" w:hanging="140"/>
        <w:rPr>
          <w:sz w:val="24"/>
          <w:szCs w:val="24"/>
          <w:lang w:val="ru-RU"/>
        </w:rPr>
      </w:pPr>
      <w:r w:rsidRPr="0065077C">
        <w:rPr>
          <w:sz w:val="24"/>
          <w:szCs w:val="24"/>
          <w:lang w:val="ru-RU"/>
        </w:rPr>
        <w:t>использовать различные формы интерпретации содержания текстов:</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26"/>
        </w:numPr>
        <w:tabs>
          <w:tab w:val="left" w:pos="703"/>
        </w:tabs>
        <w:spacing w:line="288" w:lineRule="auto"/>
        <w:ind w:left="6" w:firstLine="560"/>
        <w:jc w:val="both"/>
        <w:rPr>
          <w:sz w:val="23"/>
          <w:szCs w:val="23"/>
          <w:lang w:val="ru-RU"/>
        </w:rPr>
      </w:pPr>
      <w:r w:rsidRPr="0065077C">
        <w:rPr>
          <w:sz w:val="23"/>
          <w:szCs w:val="23"/>
          <w:lang w:val="ru-RU"/>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w:t>
      </w:r>
    </w:p>
    <w:p w:rsidR="00462950" w:rsidRPr="0065077C" w:rsidRDefault="00462950" w:rsidP="0090209B">
      <w:pPr>
        <w:numPr>
          <w:ilvl w:val="0"/>
          <w:numId w:val="26"/>
        </w:numPr>
        <w:tabs>
          <w:tab w:val="left" w:pos="227"/>
        </w:tabs>
        <w:spacing w:line="264" w:lineRule="auto"/>
        <w:ind w:left="6" w:hanging="6"/>
        <w:rPr>
          <w:sz w:val="24"/>
          <w:szCs w:val="24"/>
          <w:lang w:val="ru-RU"/>
        </w:rPr>
      </w:pPr>
      <w:proofErr w:type="gramStart"/>
      <w:r w:rsidRPr="0065077C">
        <w:rPr>
          <w:sz w:val="24"/>
          <w:szCs w:val="24"/>
          <w:lang w:val="ru-RU"/>
        </w:rPr>
        <w:t>тексте</w:t>
      </w:r>
      <w:proofErr w:type="gramEnd"/>
      <w:r w:rsidRPr="0065077C">
        <w:rPr>
          <w:sz w:val="24"/>
          <w:szCs w:val="24"/>
          <w:lang w:val="ru-RU"/>
        </w:rPr>
        <w:t xml:space="preserve"> напрямую, например, соотносить ситуацию и поступки героев, объяснять (пояснять) поступки героев, опираясь на содержание текста;</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26"/>
        </w:numPr>
        <w:tabs>
          <w:tab w:val="left" w:pos="722"/>
        </w:tabs>
        <w:spacing w:line="270" w:lineRule="auto"/>
        <w:ind w:left="6" w:firstLine="560"/>
        <w:jc w:val="both"/>
        <w:rPr>
          <w:sz w:val="24"/>
          <w:szCs w:val="24"/>
          <w:lang w:val="ru-RU"/>
        </w:rPr>
      </w:pPr>
      <w:r w:rsidRPr="0065077C">
        <w:rPr>
          <w:sz w:val="24"/>
          <w:szCs w:val="24"/>
          <w:lang w:val="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62950" w:rsidRPr="0065077C" w:rsidRDefault="00462950" w:rsidP="00462950">
      <w:pPr>
        <w:spacing w:line="19" w:lineRule="exact"/>
        <w:rPr>
          <w:sz w:val="24"/>
          <w:szCs w:val="24"/>
          <w:lang w:val="ru-RU"/>
        </w:rPr>
      </w:pPr>
    </w:p>
    <w:p w:rsidR="00462950" w:rsidRPr="0065077C" w:rsidRDefault="00462950" w:rsidP="0090209B">
      <w:pPr>
        <w:numPr>
          <w:ilvl w:val="1"/>
          <w:numId w:val="26"/>
        </w:numPr>
        <w:tabs>
          <w:tab w:val="left" w:pos="816"/>
        </w:tabs>
        <w:spacing w:line="271" w:lineRule="auto"/>
        <w:ind w:left="6" w:firstLine="560"/>
        <w:jc w:val="both"/>
        <w:rPr>
          <w:sz w:val="24"/>
          <w:szCs w:val="24"/>
          <w:lang w:val="ru-RU"/>
        </w:rPr>
      </w:pPr>
      <w:r w:rsidRPr="0065077C">
        <w:rPr>
          <w:sz w:val="24"/>
          <w:szCs w:val="24"/>
          <w:lang w:val="ru-RU"/>
        </w:rPr>
        <w:t xml:space="preserve">ориентироваться в нравственном содержании </w:t>
      </w:r>
      <w:proofErr w:type="gramStart"/>
      <w:r w:rsidRPr="0065077C">
        <w:rPr>
          <w:sz w:val="24"/>
          <w:szCs w:val="24"/>
          <w:lang w:val="ru-RU"/>
        </w:rPr>
        <w:t>прочитанного</w:t>
      </w:r>
      <w:proofErr w:type="gramEnd"/>
      <w:r w:rsidRPr="0065077C">
        <w:rPr>
          <w:sz w:val="24"/>
          <w:szCs w:val="24"/>
          <w:lang w:val="ru-RU"/>
        </w:rPr>
        <w:t>, самостоятельно делать выводы, соотносить поступки героев с нравственными нормами (только для художественных текстов);</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26"/>
        </w:numPr>
        <w:tabs>
          <w:tab w:val="left" w:pos="717"/>
        </w:tabs>
        <w:spacing w:line="264" w:lineRule="auto"/>
        <w:ind w:left="6" w:firstLine="560"/>
        <w:rPr>
          <w:sz w:val="24"/>
          <w:szCs w:val="24"/>
          <w:lang w:val="ru-RU"/>
        </w:rPr>
      </w:pPr>
      <w:r w:rsidRPr="0065077C">
        <w:rPr>
          <w:sz w:val="24"/>
          <w:szCs w:val="24"/>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26"/>
        </w:numPr>
        <w:tabs>
          <w:tab w:val="left" w:pos="748"/>
        </w:tabs>
        <w:spacing w:line="264" w:lineRule="auto"/>
        <w:ind w:left="6" w:firstLine="560"/>
        <w:rPr>
          <w:sz w:val="24"/>
          <w:szCs w:val="24"/>
          <w:lang w:val="ru-RU"/>
        </w:rPr>
      </w:pPr>
      <w:r w:rsidRPr="0065077C">
        <w:rPr>
          <w:sz w:val="24"/>
          <w:szCs w:val="24"/>
          <w:lang w:val="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26"/>
        </w:numPr>
        <w:tabs>
          <w:tab w:val="left" w:pos="830"/>
        </w:tabs>
        <w:spacing w:line="271" w:lineRule="auto"/>
        <w:ind w:left="6" w:firstLine="560"/>
        <w:jc w:val="both"/>
        <w:rPr>
          <w:sz w:val="24"/>
          <w:szCs w:val="24"/>
          <w:lang w:val="ru-RU"/>
        </w:rPr>
      </w:pPr>
      <w:r w:rsidRPr="0065077C">
        <w:rPr>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62950" w:rsidRPr="0065077C" w:rsidRDefault="00462950" w:rsidP="00462950">
      <w:pPr>
        <w:spacing w:line="6"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53" w:lineRule="exact"/>
        <w:rPr>
          <w:sz w:val="24"/>
          <w:szCs w:val="24"/>
        </w:rPr>
      </w:pPr>
    </w:p>
    <w:p w:rsidR="00462950" w:rsidRPr="0065077C" w:rsidRDefault="00462950" w:rsidP="0090209B">
      <w:pPr>
        <w:numPr>
          <w:ilvl w:val="1"/>
          <w:numId w:val="26"/>
        </w:numPr>
        <w:tabs>
          <w:tab w:val="left" w:pos="864"/>
        </w:tabs>
        <w:spacing w:line="264" w:lineRule="auto"/>
        <w:ind w:left="6" w:firstLine="560"/>
        <w:rPr>
          <w:sz w:val="24"/>
          <w:szCs w:val="24"/>
          <w:lang w:val="ru-RU"/>
        </w:rPr>
      </w:pPr>
      <w:r w:rsidRPr="0065077C">
        <w:rPr>
          <w:sz w:val="24"/>
          <w:szCs w:val="24"/>
          <w:lang w:val="ru-RU"/>
        </w:rPr>
        <w:t>осмысливать эстетические и нравственные ценности художественного текста и высказывать суждение;</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26"/>
        </w:numPr>
        <w:tabs>
          <w:tab w:val="left" w:pos="864"/>
        </w:tabs>
        <w:spacing w:line="266" w:lineRule="auto"/>
        <w:ind w:left="6" w:firstLine="560"/>
        <w:rPr>
          <w:sz w:val="24"/>
          <w:szCs w:val="24"/>
          <w:lang w:val="ru-RU"/>
        </w:rPr>
      </w:pPr>
      <w:r w:rsidRPr="0065077C">
        <w:rPr>
          <w:sz w:val="24"/>
          <w:szCs w:val="24"/>
          <w:lang w:val="ru-RU"/>
        </w:rPr>
        <w:t>осмысливать эстетические и нравственные ценности художественного текста и высказывать собственное суждение;</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26"/>
        </w:numPr>
        <w:tabs>
          <w:tab w:val="left" w:pos="825"/>
        </w:tabs>
        <w:spacing w:line="264" w:lineRule="auto"/>
        <w:ind w:left="6" w:firstLine="560"/>
        <w:rPr>
          <w:sz w:val="24"/>
          <w:szCs w:val="24"/>
          <w:lang w:val="ru-RU"/>
        </w:rPr>
      </w:pPr>
      <w:r w:rsidRPr="0065077C">
        <w:rPr>
          <w:sz w:val="24"/>
          <w:szCs w:val="24"/>
          <w:lang w:val="ru-RU"/>
        </w:rPr>
        <w:t>высказывать собственное суждение о прочитанном (прослушанном) произведении, доказывать и подтверждать его фактами со ссылками на текст;</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26"/>
        </w:numPr>
        <w:tabs>
          <w:tab w:val="left" w:pos="741"/>
        </w:tabs>
        <w:spacing w:line="266" w:lineRule="auto"/>
        <w:ind w:left="6" w:right="20" w:firstLine="560"/>
        <w:rPr>
          <w:sz w:val="24"/>
          <w:szCs w:val="24"/>
          <w:lang w:val="ru-RU"/>
        </w:rPr>
      </w:pPr>
      <w:r w:rsidRPr="0065077C">
        <w:rPr>
          <w:sz w:val="24"/>
          <w:szCs w:val="24"/>
          <w:lang w:val="ru-RU"/>
        </w:rPr>
        <w:t>устанавливать ассоциации с жизненным опытом, с впечатлениями от восприятия других видов искусства;</w:t>
      </w:r>
    </w:p>
    <w:p w:rsidR="00462950" w:rsidRPr="0065077C" w:rsidRDefault="00462950" w:rsidP="00462950">
      <w:pPr>
        <w:spacing w:line="12" w:lineRule="exact"/>
        <w:rPr>
          <w:sz w:val="24"/>
          <w:szCs w:val="24"/>
          <w:lang w:val="ru-RU"/>
        </w:rPr>
      </w:pPr>
    </w:p>
    <w:p w:rsidR="00462950" w:rsidRPr="0065077C" w:rsidRDefault="00462950" w:rsidP="0090209B">
      <w:pPr>
        <w:numPr>
          <w:ilvl w:val="1"/>
          <w:numId w:val="26"/>
        </w:numPr>
        <w:tabs>
          <w:tab w:val="left" w:pos="706"/>
        </w:tabs>
        <w:ind w:left="706" w:hanging="140"/>
        <w:rPr>
          <w:sz w:val="24"/>
          <w:szCs w:val="24"/>
          <w:lang w:val="ru-RU"/>
        </w:rPr>
      </w:pPr>
      <w:r w:rsidRPr="0065077C">
        <w:rPr>
          <w:sz w:val="24"/>
          <w:szCs w:val="24"/>
          <w:lang w:val="ru-RU"/>
        </w:rPr>
        <w:t>составлять по аналогии устные рассказы (повествование, рассуждение, описание).</w:t>
      </w:r>
    </w:p>
    <w:p w:rsidR="00462950" w:rsidRPr="0065077C" w:rsidRDefault="00462950" w:rsidP="00462950">
      <w:pPr>
        <w:spacing w:line="41" w:lineRule="exact"/>
        <w:rPr>
          <w:sz w:val="20"/>
          <w:szCs w:val="20"/>
          <w:lang w:val="ru-RU"/>
        </w:rPr>
      </w:pPr>
    </w:p>
    <w:p w:rsidR="00462950" w:rsidRPr="0065077C" w:rsidRDefault="00462950" w:rsidP="00462950">
      <w:pPr>
        <w:ind w:left="566"/>
        <w:rPr>
          <w:sz w:val="20"/>
          <w:szCs w:val="20"/>
          <w:lang w:val="ru-RU"/>
        </w:rPr>
      </w:pPr>
      <w:r w:rsidRPr="0065077C">
        <w:rPr>
          <w:sz w:val="24"/>
          <w:szCs w:val="24"/>
          <w:lang w:val="ru-RU"/>
        </w:rPr>
        <w:t>Круг детского чтения (для всех видов текстов)</w:t>
      </w:r>
    </w:p>
    <w:p w:rsidR="00462950" w:rsidRPr="0065077C" w:rsidRDefault="00462950" w:rsidP="00462950">
      <w:pPr>
        <w:spacing w:line="200" w:lineRule="exact"/>
        <w:rPr>
          <w:sz w:val="20"/>
          <w:szCs w:val="20"/>
          <w:lang w:val="ru-RU"/>
        </w:rPr>
      </w:pPr>
    </w:p>
    <w:p w:rsidR="00462950" w:rsidRDefault="00CD7825" w:rsidP="00CD7825">
      <w:pPr>
        <w:ind w:firstLine="560"/>
        <w:rPr>
          <w:sz w:val="20"/>
          <w:szCs w:val="20"/>
        </w:rPr>
      </w:pPr>
      <w:r>
        <w:rPr>
          <w:i/>
          <w:iCs/>
          <w:sz w:val="24"/>
          <w:szCs w:val="24"/>
          <w:lang w:val="ru-RU"/>
        </w:rPr>
        <w:t>В</w:t>
      </w:r>
      <w:r w:rsidR="00462950">
        <w:rPr>
          <w:i/>
          <w:iCs/>
          <w:sz w:val="24"/>
          <w:szCs w:val="24"/>
        </w:rPr>
        <w:t>ыпускник научится:</w:t>
      </w:r>
    </w:p>
    <w:p w:rsidR="00462950" w:rsidRDefault="00462950" w:rsidP="00462950">
      <w:pPr>
        <w:spacing w:line="52" w:lineRule="exact"/>
        <w:rPr>
          <w:sz w:val="20"/>
          <w:szCs w:val="20"/>
        </w:rPr>
      </w:pPr>
    </w:p>
    <w:p w:rsidR="00462950" w:rsidRPr="0065077C" w:rsidRDefault="00462950" w:rsidP="0090209B">
      <w:pPr>
        <w:numPr>
          <w:ilvl w:val="0"/>
          <w:numId w:val="27"/>
        </w:numPr>
        <w:tabs>
          <w:tab w:val="left" w:pos="723"/>
        </w:tabs>
        <w:spacing w:line="265" w:lineRule="auto"/>
        <w:ind w:firstLine="560"/>
        <w:rPr>
          <w:sz w:val="24"/>
          <w:szCs w:val="24"/>
          <w:lang w:val="ru-RU"/>
        </w:rPr>
      </w:pPr>
      <w:r w:rsidRPr="0065077C">
        <w:rPr>
          <w:sz w:val="24"/>
          <w:szCs w:val="24"/>
          <w:lang w:val="ru-RU"/>
        </w:rPr>
        <w:t>осуществлять выбор книги в библиотеке (или в контролируемом Интернете) по заданной тематике или по собственному желанию;</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27"/>
        </w:numPr>
        <w:tabs>
          <w:tab w:val="left" w:pos="766"/>
        </w:tabs>
        <w:spacing w:line="266" w:lineRule="auto"/>
        <w:ind w:right="20" w:firstLine="560"/>
        <w:rPr>
          <w:sz w:val="24"/>
          <w:szCs w:val="24"/>
          <w:lang w:val="ru-RU"/>
        </w:rPr>
      </w:pPr>
      <w:r w:rsidRPr="0065077C">
        <w:rPr>
          <w:sz w:val="24"/>
          <w:szCs w:val="24"/>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27"/>
        </w:numPr>
        <w:tabs>
          <w:tab w:val="left" w:pos="783"/>
        </w:tabs>
        <w:spacing w:line="264" w:lineRule="auto"/>
        <w:ind w:firstLine="560"/>
        <w:rPr>
          <w:sz w:val="24"/>
          <w:szCs w:val="24"/>
          <w:lang w:val="ru-RU"/>
        </w:rPr>
      </w:pPr>
      <w:r w:rsidRPr="0065077C">
        <w:rPr>
          <w:sz w:val="24"/>
          <w:szCs w:val="24"/>
          <w:lang w:val="ru-RU"/>
        </w:rPr>
        <w:t>составлять аннотацию и краткий отзыв на прочитанное произведение по заданному образцу.</w:t>
      </w:r>
    </w:p>
    <w:p w:rsidR="00462950" w:rsidRPr="0065077C" w:rsidRDefault="00462950" w:rsidP="00462950">
      <w:pPr>
        <w:spacing w:line="14"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43" w:lineRule="exact"/>
        <w:rPr>
          <w:sz w:val="24"/>
          <w:szCs w:val="24"/>
        </w:rPr>
      </w:pPr>
    </w:p>
    <w:p w:rsidR="00462950" w:rsidRDefault="00462950" w:rsidP="0090209B">
      <w:pPr>
        <w:numPr>
          <w:ilvl w:val="0"/>
          <w:numId w:val="27"/>
        </w:numPr>
        <w:tabs>
          <w:tab w:val="left" w:pos="700"/>
        </w:tabs>
        <w:ind w:left="700" w:hanging="140"/>
        <w:rPr>
          <w:sz w:val="24"/>
          <w:szCs w:val="24"/>
        </w:rPr>
      </w:pPr>
      <w:r>
        <w:rPr>
          <w:sz w:val="24"/>
          <w:szCs w:val="24"/>
        </w:rPr>
        <w:t>работать с тематическим каталогом;</w:t>
      </w:r>
    </w:p>
    <w:p w:rsidR="00462950" w:rsidRDefault="00462950" w:rsidP="00462950">
      <w:pPr>
        <w:spacing w:line="40" w:lineRule="exact"/>
        <w:rPr>
          <w:sz w:val="24"/>
          <w:szCs w:val="24"/>
        </w:rPr>
      </w:pPr>
    </w:p>
    <w:p w:rsidR="00462950" w:rsidRDefault="00462950" w:rsidP="0090209B">
      <w:pPr>
        <w:numPr>
          <w:ilvl w:val="0"/>
          <w:numId w:val="27"/>
        </w:numPr>
        <w:tabs>
          <w:tab w:val="left" w:pos="700"/>
        </w:tabs>
        <w:ind w:left="700" w:hanging="140"/>
        <w:rPr>
          <w:sz w:val="24"/>
          <w:szCs w:val="24"/>
        </w:rPr>
      </w:pPr>
      <w:r>
        <w:rPr>
          <w:sz w:val="24"/>
          <w:szCs w:val="24"/>
        </w:rPr>
        <w:t>работать с детской периодикой;</w:t>
      </w:r>
    </w:p>
    <w:p w:rsidR="00462950" w:rsidRDefault="00462950" w:rsidP="00462950">
      <w:pPr>
        <w:spacing w:line="40" w:lineRule="exact"/>
        <w:rPr>
          <w:sz w:val="24"/>
          <w:szCs w:val="24"/>
        </w:rPr>
      </w:pPr>
    </w:p>
    <w:p w:rsidR="00462950" w:rsidRPr="0065077C" w:rsidRDefault="00462950" w:rsidP="0090209B">
      <w:pPr>
        <w:numPr>
          <w:ilvl w:val="0"/>
          <w:numId w:val="27"/>
        </w:numPr>
        <w:tabs>
          <w:tab w:val="left" w:pos="700"/>
        </w:tabs>
        <w:ind w:left="700" w:hanging="140"/>
        <w:rPr>
          <w:sz w:val="24"/>
          <w:szCs w:val="24"/>
          <w:lang w:val="ru-RU"/>
        </w:rPr>
      </w:pPr>
      <w:r w:rsidRPr="0065077C">
        <w:rPr>
          <w:sz w:val="24"/>
          <w:szCs w:val="24"/>
          <w:lang w:val="ru-RU"/>
        </w:rPr>
        <w:t>самостоятельно писать отзыв о прочитанной книге (в свободной форме).</w:t>
      </w:r>
    </w:p>
    <w:p w:rsidR="00462950" w:rsidRPr="0065077C" w:rsidRDefault="00462950" w:rsidP="00462950">
      <w:pPr>
        <w:spacing w:line="45" w:lineRule="exact"/>
        <w:rPr>
          <w:sz w:val="24"/>
          <w:szCs w:val="24"/>
          <w:lang w:val="ru-RU"/>
        </w:rPr>
      </w:pPr>
    </w:p>
    <w:p w:rsidR="00462950" w:rsidRPr="0065077C" w:rsidRDefault="00462950" w:rsidP="00462950">
      <w:pPr>
        <w:ind w:left="560"/>
        <w:rPr>
          <w:sz w:val="24"/>
          <w:szCs w:val="24"/>
          <w:lang w:val="ru-RU"/>
        </w:rPr>
      </w:pPr>
      <w:r w:rsidRPr="0065077C">
        <w:rPr>
          <w:b/>
          <w:bCs/>
          <w:sz w:val="24"/>
          <w:szCs w:val="24"/>
          <w:lang w:val="ru-RU"/>
        </w:rPr>
        <w:t>Литературоведческая пропедевтика (только для художественных текстов)</w:t>
      </w:r>
    </w:p>
    <w:p w:rsidR="00462950" w:rsidRPr="0065077C" w:rsidRDefault="00462950" w:rsidP="00462950">
      <w:pPr>
        <w:spacing w:line="38" w:lineRule="exact"/>
        <w:rPr>
          <w:sz w:val="24"/>
          <w:szCs w:val="24"/>
          <w:lang w:val="ru-RU"/>
        </w:rPr>
      </w:pPr>
    </w:p>
    <w:p w:rsidR="00462950" w:rsidRDefault="00462950" w:rsidP="00462950">
      <w:pPr>
        <w:ind w:left="560"/>
        <w:rPr>
          <w:sz w:val="24"/>
          <w:szCs w:val="24"/>
        </w:rPr>
      </w:pPr>
      <w:r>
        <w:rPr>
          <w:i/>
          <w:iCs/>
          <w:sz w:val="24"/>
          <w:szCs w:val="24"/>
        </w:rPr>
        <w:t>Выпускник научится:</w:t>
      </w:r>
    </w:p>
    <w:p w:rsidR="00462950" w:rsidRDefault="00462950" w:rsidP="00462950">
      <w:pPr>
        <w:spacing w:line="53" w:lineRule="exact"/>
        <w:rPr>
          <w:sz w:val="24"/>
          <w:szCs w:val="24"/>
        </w:rPr>
      </w:pPr>
    </w:p>
    <w:p w:rsidR="00462950" w:rsidRPr="0065077C" w:rsidRDefault="00462950" w:rsidP="0090209B">
      <w:pPr>
        <w:numPr>
          <w:ilvl w:val="0"/>
          <w:numId w:val="27"/>
        </w:numPr>
        <w:tabs>
          <w:tab w:val="left" w:pos="742"/>
        </w:tabs>
        <w:spacing w:line="264" w:lineRule="auto"/>
        <w:ind w:firstLine="560"/>
        <w:rPr>
          <w:sz w:val="24"/>
          <w:szCs w:val="24"/>
          <w:lang w:val="ru-RU"/>
        </w:rPr>
      </w:pPr>
      <w:r w:rsidRPr="0065077C">
        <w:rPr>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62950" w:rsidRPr="0065077C" w:rsidRDefault="00462950" w:rsidP="00462950">
      <w:pPr>
        <w:spacing w:line="26" w:lineRule="exact"/>
        <w:rPr>
          <w:sz w:val="20"/>
          <w:szCs w:val="20"/>
          <w:lang w:val="ru-RU"/>
        </w:rPr>
      </w:pPr>
    </w:p>
    <w:p w:rsidR="00462950" w:rsidRPr="0065077C" w:rsidRDefault="00462950" w:rsidP="00462950">
      <w:pPr>
        <w:spacing w:line="264" w:lineRule="auto"/>
        <w:ind w:firstLine="567"/>
        <w:rPr>
          <w:sz w:val="20"/>
          <w:szCs w:val="20"/>
          <w:lang w:val="ru-RU"/>
        </w:rPr>
      </w:pPr>
      <w:r w:rsidRPr="0065077C">
        <w:rPr>
          <w:sz w:val="24"/>
          <w:szCs w:val="24"/>
          <w:lang w:val="ru-RU"/>
        </w:rPr>
        <w:lastRenderedPageBreak/>
        <w:t xml:space="preserve">- отличать на практическом уровне прозаический текст от </w:t>
      </w:r>
      <w:proofErr w:type="gramStart"/>
      <w:r w:rsidRPr="0065077C">
        <w:rPr>
          <w:sz w:val="24"/>
          <w:szCs w:val="24"/>
          <w:lang w:val="ru-RU"/>
        </w:rPr>
        <w:t>стихотворного</w:t>
      </w:r>
      <w:proofErr w:type="gramEnd"/>
      <w:r w:rsidRPr="0065077C">
        <w:rPr>
          <w:sz w:val="24"/>
          <w:szCs w:val="24"/>
          <w:lang w:val="ru-RU"/>
        </w:rPr>
        <w:t>, приводить примеры прозаических и стихотворных текстов;</w:t>
      </w:r>
    </w:p>
    <w:p w:rsidR="00462950" w:rsidRPr="0065077C" w:rsidRDefault="00462950" w:rsidP="00462950">
      <w:pPr>
        <w:spacing w:line="29" w:lineRule="exact"/>
        <w:rPr>
          <w:sz w:val="20"/>
          <w:szCs w:val="20"/>
          <w:lang w:val="ru-RU"/>
        </w:rPr>
      </w:pPr>
    </w:p>
    <w:p w:rsidR="00462950" w:rsidRPr="0065077C" w:rsidRDefault="00462950" w:rsidP="0090209B">
      <w:pPr>
        <w:numPr>
          <w:ilvl w:val="0"/>
          <w:numId w:val="28"/>
        </w:numPr>
        <w:tabs>
          <w:tab w:val="left" w:pos="730"/>
        </w:tabs>
        <w:spacing w:line="264" w:lineRule="auto"/>
        <w:ind w:right="20" w:firstLine="560"/>
        <w:rPr>
          <w:sz w:val="24"/>
          <w:szCs w:val="24"/>
          <w:lang w:val="ru-RU"/>
        </w:rPr>
      </w:pPr>
      <w:r w:rsidRPr="0065077C">
        <w:rPr>
          <w:sz w:val="24"/>
          <w:szCs w:val="24"/>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28"/>
        </w:numPr>
        <w:tabs>
          <w:tab w:val="left" w:pos="700"/>
        </w:tabs>
        <w:ind w:left="700" w:hanging="140"/>
        <w:rPr>
          <w:sz w:val="24"/>
          <w:szCs w:val="24"/>
          <w:lang w:val="ru-RU"/>
        </w:rPr>
      </w:pPr>
      <w:r w:rsidRPr="0065077C">
        <w:rPr>
          <w:sz w:val="24"/>
          <w:szCs w:val="24"/>
          <w:lang w:val="ru-RU"/>
        </w:rPr>
        <w:t>находить средства художественной выразительности (метафора, олицетворение, эпитет).</w:t>
      </w:r>
    </w:p>
    <w:p w:rsidR="00462950" w:rsidRPr="0065077C" w:rsidRDefault="00462950" w:rsidP="00462950">
      <w:pPr>
        <w:spacing w:line="40"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55" w:lineRule="exact"/>
        <w:rPr>
          <w:sz w:val="24"/>
          <w:szCs w:val="24"/>
        </w:rPr>
      </w:pPr>
    </w:p>
    <w:p w:rsidR="00462950" w:rsidRPr="0065077C" w:rsidRDefault="00462950" w:rsidP="0090209B">
      <w:pPr>
        <w:numPr>
          <w:ilvl w:val="0"/>
          <w:numId w:val="28"/>
        </w:numPr>
        <w:tabs>
          <w:tab w:val="left" w:pos="809"/>
        </w:tabs>
        <w:spacing w:line="264" w:lineRule="auto"/>
        <w:ind w:firstLine="560"/>
        <w:rPr>
          <w:sz w:val="24"/>
          <w:szCs w:val="24"/>
          <w:lang w:val="ru-RU"/>
        </w:rPr>
      </w:pPr>
      <w:r w:rsidRPr="0065077C">
        <w:rPr>
          <w:sz w:val="24"/>
          <w:szCs w:val="24"/>
          <w:lang w:val="ru-RU"/>
        </w:rPr>
        <w:t>воспринимать художественную литературу как вид искусства, приводить примеры проявления художественного вымысла в произведениях;</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28"/>
        </w:numPr>
        <w:tabs>
          <w:tab w:val="left" w:pos="720"/>
        </w:tabs>
        <w:spacing w:line="272" w:lineRule="auto"/>
        <w:ind w:firstLine="560"/>
        <w:jc w:val="both"/>
        <w:rPr>
          <w:sz w:val="24"/>
          <w:szCs w:val="24"/>
          <w:lang w:val="ru-RU"/>
        </w:rPr>
      </w:pPr>
      <w:proofErr w:type="gramStart"/>
      <w:r w:rsidRPr="0065077C">
        <w:rPr>
          <w:sz w:val="24"/>
          <w:szCs w:val="24"/>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62950" w:rsidRPr="0065077C" w:rsidRDefault="00462950" w:rsidP="00462950">
      <w:pPr>
        <w:spacing w:line="6" w:lineRule="exact"/>
        <w:rPr>
          <w:sz w:val="24"/>
          <w:szCs w:val="24"/>
          <w:lang w:val="ru-RU"/>
        </w:rPr>
      </w:pPr>
    </w:p>
    <w:p w:rsidR="00462950" w:rsidRPr="0065077C" w:rsidRDefault="00462950" w:rsidP="0090209B">
      <w:pPr>
        <w:numPr>
          <w:ilvl w:val="0"/>
          <w:numId w:val="28"/>
        </w:numPr>
        <w:tabs>
          <w:tab w:val="left" w:pos="760"/>
        </w:tabs>
        <w:ind w:left="760" w:hanging="200"/>
        <w:rPr>
          <w:sz w:val="24"/>
          <w:szCs w:val="24"/>
          <w:lang w:val="ru-RU"/>
        </w:rPr>
      </w:pPr>
      <w:r w:rsidRPr="0065077C">
        <w:rPr>
          <w:sz w:val="24"/>
          <w:szCs w:val="24"/>
          <w:lang w:val="ru-RU"/>
        </w:rPr>
        <w:t>определять позиции героев художественного текста, позицию автора художественного</w:t>
      </w:r>
    </w:p>
    <w:p w:rsidR="00462950" w:rsidRPr="0065077C" w:rsidRDefault="00462950" w:rsidP="00462950">
      <w:pPr>
        <w:spacing w:line="40" w:lineRule="exact"/>
        <w:rPr>
          <w:sz w:val="24"/>
          <w:szCs w:val="24"/>
          <w:lang w:val="ru-RU"/>
        </w:rPr>
      </w:pPr>
    </w:p>
    <w:p w:rsidR="00462950" w:rsidRPr="0065077C" w:rsidRDefault="00462950" w:rsidP="00462950">
      <w:pPr>
        <w:rPr>
          <w:sz w:val="24"/>
          <w:szCs w:val="24"/>
          <w:lang w:val="ru-RU"/>
        </w:rPr>
      </w:pPr>
      <w:r w:rsidRPr="0065077C">
        <w:rPr>
          <w:sz w:val="24"/>
          <w:szCs w:val="24"/>
          <w:lang w:val="ru-RU"/>
        </w:rPr>
        <w:t>текста.</w:t>
      </w:r>
    </w:p>
    <w:p w:rsidR="00462950" w:rsidRPr="0065077C" w:rsidRDefault="00462950" w:rsidP="00462950">
      <w:pPr>
        <w:spacing w:line="48" w:lineRule="exact"/>
        <w:rPr>
          <w:sz w:val="24"/>
          <w:szCs w:val="24"/>
          <w:lang w:val="ru-RU"/>
        </w:rPr>
      </w:pPr>
    </w:p>
    <w:p w:rsidR="00462950" w:rsidRPr="0065077C" w:rsidRDefault="00462950" w:rsidP="00462950">
      <w:pPr>
        <w:ind w:left="560"/>
        <w:rPr>
          <w:sz w:val="24"/>
          <w:szCs w:val="24"/>
          <w:lang w:val="ru-RU"/>
        </w:rPr>
      </w:pPr>
      <w:r w:rsidRPr="0065077C">
        <w:rPr>
          <w:b/>
          <w:bCs/>
          <w:sz w:val="24"/>
          <w:szCs w:val="24"/>
          <w:lang w:val="ru-RU"/>
        </w:rPr>
        <w:t>Творческая деятельность (только для художественных текстов)</w:t>
      </w:r>
    </w:p>
    <w:p w:rsidR="00462950" w:rsidRPr="0065077C" w:rsidRDefault="00462950" w:rsidP="00462950">
      <w:pPr>
        <w:spacing w:line="36" w:lineRule="exact"/>
        <w:rPr>
          <w:sz w:val="24"/>
          <w:szCs w:val="24"/>
          <w:lang w:val="ru-RU"/>
        </w:rPr>
      </w:pPr>
    </w:p>
    <w:p w:rsidR="00462950" w:rsidRDefault="00462950" w:rsidP="00462950">
      <w:pPr>
        <w:ind w:left="560"/>
        <w:rPr>
          <w:sz w:val="24"/>
          <w:szCs w:val="24"/>
        </w:rPr>
      </w:pPr>
      <w:r>
        <w:rPr>
          <w:i/>
          <w:iCs/>
          <w:sz w:val="24"/>
          <w:szCs w:val="24"/>
        </w:rPr>
        <w:t>Выпускник научится:</w:t>
      </w:r>
    </w:p>
    <w:p w:rsidR="00462950" w:rsidRDefault="00462950" w:rsidP="00462950">
      <w:pPr>
        <w:spacing w:line="40" w:lineRule="exact"/>
        <w:rPr>
          <w:sz w:val="24"/>
          <w:szCs w:val="24"/>
        </w:rPr>
      </w:pPr>
    </w:p>
    <w:p w:rsidR="00462950" w:rsidRPr="0065077C" w:rsidRDefault="00462950" w:rsidP="0090209B">
      <w:pPr>
        <w:numPr>
          <w:ilvl w:val="0"/>
          <w:numId w:val="28"/>
        </w:numPr>
        <w:tabs>
          <w:tab w:val="left" w:pos="700"/>
        </w:tabs>
        <w:ind w:left="700" w:hanging="140"/>
        <w:rPr>
          <w:sz w:val="24"/>
          <w:szCs w:val="24"/>
          <w:lang w:val="ru-RU"/>
        </w:rPr>
      </w:pPr>
      <w:r w:rsidRPr="0065077C">
        <w:rPr>
          <w:sz w:val="24"/>
          <w:szCs w:val="24"/>
          <w:lang w:val="ru-RU"/>
        </w:rPr>
        <w:t>создавать по аналогии собственный текст в жанре сказки и загадки;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8"/>
        </w:numPr>
        <w:tabs>
          <w:tab w:val="left" w:pos="700"/>
        </w:tabs>
        <w:ind w:left="700" w:hanging="140"/>
        <w:rPr>
          <w:sz w:val="24"/>
          <w:szCs w:val="24"/>
          <w:lang w:val="ru-RU"/>
        </w:rPr>
      </w:pPr>
      <w:r w:rsidRPr="0065077C">
        <w:rPr>
          <w:sz w:val="24"/>
          <w:szCs w:val="24"/>
          <w:lang w:val="ru-RU"/>
        </w:rPr>
        <w:t>восстанавливать текст, дополняя его начало или окончание, или пополняя его событиями;</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28"/>
        </w:numPr>
        <w:tabs>
          <w:tab w:val="left" w:pos="720"/>
        </w:tabs>
        <w:ind w:left="720" w:hanging="160"/>
        <w:rPr>
          <w:sz w:val="24"/>
          <w:szCs w:val="24"/>
          <w:lang w:val="ru-RU"/>
        </w:rPr>
      </w:pPr>
      <w:r w:rsidRPr="0065077C">
        <w:rPr>
          <w:sz w:val="24"/>
          <w:szCs w:val="24"/>
          <w:lang w:val="ru-RU"/>
        </w:rPr>
        <w:t xml:space="preserve">составлять устный рассказ по репродукциям картин художников и/или на основе </w:t>
      </w:r>
      <w:proofErr w:type="gramStart"/>
      <w:r w:rsidRPr="0065077C">
        <w:rPr>
          <w:sz w:val="24"/>
          <w:szCs w:val="24"/>
          <w:lang w:val="ru-RU"/>
        </w:rPr>
        <w:t>личного</w:t>
      </w:r>
      <w:proofErr w:type="gramEnd"/>
    </w:p>
    <w:p w:rsidR="00462950" w:rsidRPr="0065077C" w:rsidRDefault="00462950" w:rsidP="00462950">
      <w:pPr>
        <w:spacing w:line="41" w:lineRule="exact"/>
        <w:rPr>
          <w:sz w:val="24"/>
          <w:szCs w:val="24"/>
          <w:lang w:val="ru-RU"/>
        </w:rPr>
      </w:pPr>
    </w:p>
    <w:p w:rsidR="00462950" w:rsidRDefault="00462950" w:rsidP="00462950">
      <w:pPr>
        <w:rPr>
          <w:sz w:val="24"/>
          <w:szCs w:val="24"/>
        </w:rPr>
      </w:pPr>
      <w:proofErr w:type="gramStart"/>
      <w:r>
        <w:rPr>
          <w:sz w:val="24"/>
          <w:szCs w:val="24"/>
        </w:rPr>
        <w:t>опыта</w:t>
      </w:r>
      <w:proofErr w:type="gramEnd"/>
      <w:r>
        <w:rPr>
          <w:sz w:val="24"/>
          <w:szCs w:val="24"/>
        </w:rPr>
        <w:t>;</w:t>
      </w:r>
    </w:p>
    <w:p w:rsidR="00462950" w:rsidRDefault="00462950" w:rsidP="00462950">
      <w:pPr>
        <w:spacing w:line="53" w:lineRule="exact"/>
        <w:rPr>
          <w:sz w:val="24"/>
          <w:szCs w:val="24"/>
        </w:rPr>
      </w:pPr>
    </w:p>
    <w:p w:rsidR="00462950" w:rsidRPr="0065077C" w:rsidRDefault="00462950" w:rsidP="0090209B">
      <w:pPr>
        <w:numPr>
          <w:ilvl w:val="0"/>
          <w:numId w:val="28"/>
        </w:numPr>
        <w:tabs>
          <w:tab w:val="left" w:pos="896"/>
        </w:tabs>
        <w:spacing w:line="264" w:lineRule="auto"/>
        <w:ind w:firstLine="560"/>
        <w:rPr>
          <w:sz w:val="24"/>
          <w:szCs w:val="24"/>
          <w:lang w:val="ru-RU"/>
        </w:rPr>
      </w:pPr>
      <w:r w:rsidRPr="0065077C">
        <w:rPr>
          <w:sz w:val="24"/>
          <w:szCs w:val="24"/>
          <w:lang w:val="ru-RU"/>
        </w:rPr>
        <w:t>составлять устный рассказ на основе прочитанных произведений с учетом коммуникативной задачи (для разных адресатов).</w:t>
      </w:r>
    </w:p>
    <w:p w:rsidR="00462950" w:rsidRPr="0065077C" w:rsidRDefault="00462950" w:rsidP="00462950">
      <w:pPr>
        <w:spacing w:line="14"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55" w:lineRule="exact"/>
        <w:rPr>
          <w:sz w:val="24"/>
          <w:szCs w:val="24"/>
        </w:rPr>
      </w:pPr>
    </w:p>
    <w:p w:rsidR="00462950" w:rsidRPr="0065077C" w:rsidRDefault="00462950" w:rsidP="0090209B">
      <w:pPr>
        <w:numPr>
          <w:ilvl w:val="0"/>
          <w:numId w:val="28"/>
        </w:numPr>
        <w:tabs>
          <w:tab w:val="left" w:pos="840"/>
        </w:tabs>
        <w:spacing w:line="287" w:lineRule="auto"/>
        <w:ind w:firstLine="560"/>
        <w:jc w:val="both"/>
        <w:rPr>
          <w:sz w:val="23"/>
          <w:szCs w:val="23"/>
          <w:lang w:val="ru-RU"/>
        </w:rPr>
      </w:pPr>
      <w:r w:rsidRPr="0065077C">
        <w:rPr>
          <w:sz w:val="23"/>
          <w:szCs w:val="23"/>
          <w:lang w:val="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62950" w:rsidRPr="0065077C" w:rsidRDefault="00462950" w:rsidP="0090209B">
      <w:pPr>
        <w:numPr>
          <w:ilvl w:val="0"/>
          <w:numId w:val="28"/>
        </w:numPr>
        <w:tabs>
          <w:tab w:val="left" w:pos="700"/>
        </w:tabs>
        <w:ind w:left="700" w:hanging="140"/>
        <w:rPr>
          <w:sz w:val="24"/>
          <w:szCs w:val="24"/>
          <w:lang w:val="ru-RU"/>
        </w:rPr>
      </w:pPr>
      <w:r w:rsidRPr="0065077C">
        <w:rPr>
          <w:sz w:val="24"/>
          <w:szCs w:val="24"/>
          <w:lang w:val="ru-RU"/>
        </w:rPr>
        <w:t xml:space="preserve">писать сочинения по поводу прочитанного в виде </w:t>
      </w:r>
      <w:proofErr w:type="gramStart"/>
      <w:r w:rsidRPr="0065077C">
        <w:rPr>
          <w:sz w:val="24"/>
          <w:szCs w:val="24"/>
          <w:lang w:val="ru-RU"/>
        </w:rPr>
        <w:t>читательских</w:t>
      </w:r>
      <w:proofErr w:type="gramEnd"/>
      <w:r w:rsidRPr="0065077C">
        <w:rPr>
          <w:sz w:val="24"/>
          <w:szCs w:val="24"/>
          <w:lang w:val="ru-RU"/>
        </w:rPr>
        <w:t xml:space="preserve"> аннотации или отзыва;</w:t>
      </w:r>
    </w:p>
    <w:p w:rsidR="00462950" w:rsidRPr="0065077C" w:rsidRDefault="00462950" w:rsidP="00462950">
      <w:pPr>
        <w:spacing w:line="55" w:lineRule="exact"/>
        <w:rPr>
          <w:sz w:val="24"/>
          <w:szCs w:val="24"/>
          <w:lang w:val="ru-RU"/>
        </w:rPr>
      </w:pPr>
    </w:p>
    <w:p w:rsidR="00462950" w:rsidRPr="00CD7825" w:rsidRDefault="00462950" w:rsidP="0090209B">
      <w:pPr>
        <w:numPr>
          <w:ilvl w:val="0"/>
          <w:numId w:val="28"/>
        </w:numPr>
        <w:tabs>
          <w:tab w:val="left" w:pos="800"/>
        </w:tabs>
        <w:spacing w:line="264" w:lineRule="auto"/>
        <w:ind w:left="6"/>
        <w:rPr>
          <w:sz w:val="24"/>
          <w:szCs w:val="24"/>
          <w:lang w:val="ru-RU"/>
        </w:rPr>
      </w:pPr>
      <w:r w:rsidRPr="0065077C">
        <w:rPr>
          <w:sz w:val="24"/>
          <w:szCs w:val="24"/>
          <w:lang w:val="ru-RU"/>
        </w:rPr>
        <w:t>создавать серии иллюстраций с короткими текстами по содержанию прочитанного (прослушанного) произведения;</w:t>
      </w:r>
    </w:p>
    <w:p w:rsidR="00462950" w:rsidRPr="0065077C" w:rsidRDefault="00462950" w:rsidP="0090209B">
      <w:pPr>
        <w:numPr>
          <w:ilvl w:val="1"/>
          <w:numId w:val="29"/>
        </w:numPr>
        <w:tabs>
          <w:tab w:val="left" w:pos="706"/>
        </w:tabs>
        <w:ind w:left="706" w:hanging="140"/>
        <w:rPr>
          <w:sz w:val="24"/>
          <w:szCs w:val="24"/>
          <w:lang w:val="ru-RU"/>
        </w:rPr>
      </w:pPr>
      <w:r w:rsidRPr="0065077C">
        <w:rPr>
          <w:sz w:val="24"/>
          <w:szCs w:val="24"/>
          <w:lang w:val="ru-RU"/>
        </w:rPr>
        <w:t>создавать проекты в виде книжек-самоделок, презентаций с аудиовизуальной поддержкой</w:t>
      </w:r>
    </w:p>
    <w:p w:rsidR="00462950" w:rsidRPr="0065077C" w:rsidRDefault="00462950" w:rsidP="00462950">
      <w:pPr>
        <w:spacing w:line="40" w:lineRule="exact"/>
        <w:rPr>
          <w:sz w:val="24"/>
          <w:szCs w:val="24"/>
          <w:lang w:val="ru-RU"/>
        </w:rPr>
      </w:pPr>
    </w:p>
    <w:p w:rsidR="00462950" w:rsidRDefault="00462950" w:rsidP="0090209B">
      <w:pPr>
        <w:numPr>
          <w:ilvl w:val="0"/>
          <w:numId w:val="29"/>
        </w:numPr>
        <w:tabs>
          <w:tab w:val="left" w:pos="186"/>
        </w:tabs>
        <w:ind w:left="186" w:hanging="186"/>
        <w:rPr>
          <w:sz w:val="24"/>
          <w:szCs w:val="24"/>
        </w:rPr>
      </w:pPr>
      <w:r>
        <w:rPr>
          <w:sz w:val="24"/>
          <w:szCs w:val="24"/>
        </w:rPr>
        <w:t>пояснениями;</w:t>
      </w:r>
    </w:p>
    <w:p w:rsidR="00462950" w:rsidRDefault="00462950" w:rsidP="00462950">
      <w:pPr>
        <w:spacing w:line="53" w:lineRule="exact"/>
        <w:rPr>
          <w:sz w:val="24"/>
          <w:szCs w:val="24"/>
        </w:rPr>
      </w:pPr>
    </w:p>
    <w:p w:rsidR="00462950" w:rsidRPr="0065077C" w:rsidRDefault="00462950" w:rsidP="0090209B">
      <w:pPr>
        <w:numPr>
          <w:ilvl w:val="1"/>
          <w:numId w:val="29"/>
        </w:numPr>
        <w:tabs>
          <w:tab w:val="left" w:pos="703"/>
        </w:tabs>
        <w:spacing w:line="271" w:lineRule="auto"/>
        <w:ind w:left="6" w:firstLine="560"/>
        <w:jc w:val="both"/>
        <w:rPr>
          <w:sz w:val="24"/>
          <w:szCs w:val="24"/>
          <w:lang w:val="ru-RU"/>
        </w:rPr>
      </w:pPr>
      <w:r w:rsidRPr="0065077C">
        <w:rPr>
          <w:sz w:val="24"/>
          <w:szCs w:val="24"/>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w:t>
      </w:r>
      <w:r w:rsidR="00CD7825">
        <w:rPr>
          <w:sz w:val="24"/>
          <w:szCs w:val="24"/>
          <w:lang w:val="ru-RU"/>
        </w:rPr>
        <w:t>медийного продукта</w:t>
      </w:r>
      <w:r w:rsidRPr="0065077C">
        <w:rPr>
          <w:sz w:val="24"/>
          <w:szCs w:val="24"/>
          <w:lang w:val="ru-RU"/>
        </w:rPr>
        <w:t>.</w:t>
      </w:r>
    </w:p>
    <w:p w:rsidR="00462950" w:rsidRPr="0065077C" w:rsidRDefault="00462950" w:rsidP="00462950">
      <w:pPr>
        <w:spacing w:line="10" w:lineRule="exact"/>
        <w:rPr>
          <w:sz w:val="24"/>
          <w:szCs w:val="24"/>
          <w:lang w:val="ru-RU"/>
        </w:rPr>
      </w:pPr>
    </w:p>
    <w:p w:rsidR="00462950" w:rsidRPr="0065077C" w:rsidRDefault="00462950" w:rsidP="00462950">
      <w:pPr>
        <w:ind w:left="566"/>
        <w:rPr>
          <w:sz w:val="24"/>
          <w:szCs w:val="24"/>
          <w:lang w:val="ru-RU"/>
        </w:rPr>
      </w:pPr>
      <w:r w:rsidRPr="0065077C">
        <w:rPr>
          <w:b/>
          <w:bCs/>
          <w:sz w:val="24"/>
          <w:szCs w:val="24"/>
          <w:lang w:val="ru-RU"/>
        </w:rPr>
        <w:t>Математика</w:t>
      </w:r>
    </w:p>
    <w:p w:rsidR="00462950" w:rsidRPr="0065077C" w:rsidRDefault="00462950" w:rsidP="00462950">
      <w:pPr>
        <w:spacing w:line="48"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xml:space="preserve">В результате изучения курса </w:t>
      </w:r>
      <w:proofErr w:type="gramStart"/>
      <w:r w:rsidRPr="0065077C">
        <w:rPr>
          <w:sz w:val="24"/>
          <w:szCs w:val="24"/>
          <w:lang w:val="ru-RU"/>
        </w:rPr>
        <w:t>математики</w:t>
      </w:r>
      <w:proofErr w:type="gramEnd"/>
      <w:r w:rsidRPr="0065077C">
        <w:rPr>
          <w:sz w:val="24"/>
          <w:szCs w:val="24"/>
          <w:lang w:val="ru-RU"/>
        </w:rPr>
        <w:t xml:space="preserve"> обучающиеся на уровне начального общего образования:</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29"/>
        </w:numPr>
        <w:tabs>
          <w:tab w:val="left" w:pos="784"/>
        </w:tabs>
        <w:spacing w:line="264" w:lineRule="auto"/>
        <w:ind w:left="6" w:firstLine="560"/>
        <w:rPr>
          <w:sz w:val="24"/>
          <w:szCs w:val="24"/>
          <w:lang w:val="ru-RU"/>
        </w:rPr>
      </w:pPr>
      <w:r w:rsidRPr="0065077C">
        <w:rPr>
          <w:sz w:val="24"/>
          <w:szCs w:val="24"/>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29"/>
        </w:numPr>
        <w:tabs>
          <w:tab w:val="left" w:pos="811"/>
        </w:tabs>
        <w:spacing w:line="264" w:lineRule="auto"/>
        <w:ind w:left="6" w:firstLine="560"/>
        <w:rPr>
          <w:sz w:val="24"/>
          <w:szCs w:val="24"/>
          <w:lang w:val="ru-RU"/>
        </w:rPr>
      </w:pPr>
      <w:r w:rsidRPr="0065077C">
        <w:rPr>
          <w:sz w:val="24"/>
          <w:szCs w:val="24"/>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29"/>
        </w:numPr>
        <w:tabs>
          <w:tab w:val="left" w:pos="724"/>
        </w:tabs>
        <w:spacing w:line="265" w:lineRule="auto"/>
        <w:ind w:left="6" w:right="20" w:firstLine="560"/>
        <w:rPr>
          <w:sz w:val="24"/>
          <w:szCs w:val="24"/>
          <w:lang w:val="ru-RU"/>
        </w:rPr>
      </w:pPr>
      <w:r w:rsidRPr="0065077C">
        <w:rPr>
          <w:sz w:val="24"/>
          <w:szCs w:val="24"/>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29"/>
        </w:numPr>
        <w:tabs>
          <w:tab w:val="left" w:pos="722"/>
        </w:tabs>
        <w:spacing w:line="272" w:lineRule="auto"/>
        <w:ind w:left="6" w:firstLine="560"/>
        <w:jc w:val="both"/>
        <w:rPr>
          <w:sz w:val="24"/>
          <w:szCs w:val="24"/>
          <w:lang w:val="ru-RU"/>
        </w:rPr>
      </w:pPr>
      <w:r w:rsidRPr="0065077C">
        <w:rPr>
          <w:sz w:val="24"/>
          <w:szCs w:val="24"/>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62950" w:rsidRPr="0065077C" w:rsidRDefault="00462950" w:rsidP="00462950">
      <w:pPr>
        <w:spacing w:line="6" w:lineRule="exact"/>
        <w:rPr>
          <w:sz w:val="24"/>
          <w:szCs w:val="24"/>
          <w:lang w:val="ru-RU"/>
        </w:rPr>
      </w:pPr>
    </w:p>
    <w:p w:rsidR="00462950" w:rsidRPr="0065077C" w:rsidRDefault="00462950" w:rsidP="0090209B">
      <w:pPr>
        <w:numPr>
          <w:ilvl w:val="1"/>
          <w:numId w:val="29"/>
        </w:numPr>
        <w:tabs>
          <w:tab w:val="left" w:pos="706"/>
        </w:tabs>
        <w:ind w:left="706" w:hanging="140"/>
        <w:rPr>
          <w:sz w:val="24"/>
          <w:szCs w:val="24"/>
          <w:lang w:val="ru-RU"/>
        </w:rPr>
      </w:pPr>
      <w:r w:rsidRPr="0065077C">
        <w:rPr>
          <w:sz w:val="24"/>
          <w:szCs w:val="24"/>
          <w:lang w:val="ru-RU"/>
        </w:rPr>
        <w:t>познакомятся с простейшими геометрическими формами, научатся распознавать, называть</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29"/>
        </w:numPr>
        <w:tabs>
          <w:tab w:val="left" w:pos="186"/>
        </w:tabs>
        <w:ind w:left="186" w:hanging="186"/>
        <w:rPr>
          <w:sz w:val="24"/>
          <w:szCs w:val="24"/>
          <w:lang w:val="ru-RU"/>
        </w:rPr>
      </w:pPr>
      <w:r w:rsidRPr="0065077C">
        <w:rPr>
          <w:sz w:val="24"/>
          <w:szCs w:val="24"/>
          <w:lang w:val="ru-RU"/>
        </w:rPr>
        <w:lastRenderedPageBreak/>
        <w:t>изображать геометрические фигуры, овладеют способами измерения длин и площадей;</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29"/>
        </w:numPr>
        <w:tabs>
          <w:tab w:val="left" w:pos="962"/>
        </w:tabs>
        <w:spacing w:line="271" w:lineRule="auto"/>
        <w:ind w:left="6" w:firstLine="560"/>
        <w:jc w:val="both"/>
        <w:rPr>
          <w:sz w:val="24"/>
          <w:szCs w:val="24"/>
          <w:lang w:val="ru-RU"/>
        </w:rPr>
      </w:pPr>
      <w:r w:rsidRPr="0065077C">
        <w:rPr>
          <w:sz w:val="24"/>
          <w:szCs w:val="24"/>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29"/>
        </w:numPr>
        <w:tabs>
          <w:tab w:val="left" w:pos="220"/>
        </w:tabs>
        <w:spacing w:line="264" w:lineRule="auto"/>
        <w:ind w:left="6" w:hanging="6"/>
        <w:rPr>
          <w:sz w:val="24"/>
          <w:szCs w:val="24"/>
          <w:lang w:val="ru-RU"/>
        </w:rPr>
      </w:pPr>
      <w:r w:rsidRPr="0065077C">
        <w:rPr>
          <w:sz w:val="24"/>
          <w:szCs w:val="24"/>
          <w:lang w:val="ru-RU"/>
        </w:rPr>
        <w:t>диаграмм, заполнять готовые формы, объяснять, сравнивать и обобщать информацию, делать выводы и прогнозы.</w:t>
      </w:r>
    </w:p>
    <w:p w:rsidR="00462950" w:rsidRPr="0065077C" w:rsidRDefault="00462950" w:rsidP="00462950">
      <w:pPr>
        <w:spacing w:line="33" w:lineRule="exact"/>
        <w:rPr>
          <w:sz w:val="24"/>
          <w:szCs w:val="24"/>
          <w:lang w:val="ru-RU"/>
        </w:rPr>
      </w:pPr>
    </w:p>
    <w:p w:rsidR="00462950" w:rsidRPr="0065077C" w:rsidRDefault="00462950" w:rsidP="00462950">
      <w:pPr>
        <w:spacing w:line="260" w:lineRule="auto"/>
        <w:ind w:left="566" w:right="7280"/>
        <w:rPr>
          <w:sz w:val="24"/>
          <w:szCs w:val="24"/>
          <w:lang w:val="ru-RU"/>
        </w:rPr>
      </w:pPr>
      <w:r w:rsidRPr="0065077C">
        <w:rPr>
          <w:b/>
          <w:bCs/>
          <w:sz w:val="24"/>
          <w:szCs w:val="24"/>
          <w:lang w:val="ru-RU"/>
        </w:rPr>
        <w:t xml:space="preserve">Числа и величины </w:t>
      </w:r>
      <w:r w:rsidRPr="0065077C">
        <w:rPr>
          <w:i/>
          <w:iCs/>
          <w:sz w:val="24"/>
          <w:szCs w:val="24"/>
          <w:lang w:val="ru-RU"/>
        </w:rPr>
        <w:t>Выпускник научится:</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29"/>
        </w:numPr>
        <w:tabs>
          <w:tab w:val="left" w:pos="706"/>
        </w:tabs>
        <w:ind w:left="706" w:hanging="140"/>
        <w:rPr>
          <w:sz w:val="24"/>
          <w:szCs w:val="24"/>
          <w:lang w:val="ru-RU"/>
        </w:rPr>
      </w:pPr>
      <w:r w:rsidRPr="0065077C">
        <w:rPr>
          <w:sz w:val="24"/>
          <w:szCs w:val="24"/>
          <w:lang w:val="ru-RU"/>
        </w:rPr>
        <w:t>читать, записывать, сравнивать, упорядочивать числа от нуля до миллиона;</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29"/>
        </w:numPr>
        <w:tabs>
          <w:tab w:val="left" w:pos="919"/>
        </w:tabs>
        <w:spacing w:line="266" w:lineRule="auto"/>
        <w:ind w:left="6" w:firstLine="560"/>
        <w:jc w:val="both"/>
        <w:rPr>
          <w:sz w:val="24"/>
          <w:szCs w:val="24"/>
          <w:lang w:val="ru-RU"/>
        </w:rPr>
      </w:pPr>
      <w:r w:rsidRPr="0065077C">
        <w:rPr>
          <w:sz w:val="24"/>
          <w:szCs w:val="24"/>
          <w:lang w:val="ru-RU"/>
        </w:rPr>
        <w:t xml:space="preserve">устанавливать закономерность — правило, по которому составлена числовая последовательность, и составлять последовательность </w:t>
      </w:r>
      <w:proofErr w:type="gramStart"/>
      <w:r w:rsidRPr="0065077C">
        <w:rPr>
          <w:sz w:val="24"/>
          <w:szCs w:val="24"/>
          <w:lang w:val="ru-RU"/>
        </w:rPr>
        <w:t>по</w:t>
      </w:r>
      <w:proofErr w:type="gramEnd"/>
      <w:r w:rsidRPr="0065077C">
        <w:rPr>
          <w:sz w:val="24"/>
          <w:szCs w:val="24"/>
          <w:lang w:val="ru-RU"/>
        </w:rPr>
        <w:t xml:space="preserve"> заданному или самостоятельно</w:t>
      </w:r>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left="6"/>
        <w:rPr>
          <w:sz w:val="24"/>
          <w:szCs w:val="24"/>
          <w:lang w:val="ru-RU"/>
        </w:rPr>
      </w:pPr>
      <w:r w:rsidRPr="0065077C">
        <w:rPr>
          <w:sz w:val="24"/>
          <w:szCs w:val="24"/>
          <w:lang w:val="ru-RU"/>
        </w:rPr>
        <w:t>выбранному правилу (увеличение/уменьшение числа на несколько единиц, увеличение/уменьшение числа в несколько раз);</w:t>
      </w:r>
    </w:p>
    <w:p w:rsidR="00462950" w:rsidRPr="0065077C" w:rsidRDefault="00462950" w:rsidP="00462950">
      <w:pPr>
        <w:spacing w:line="14" w:lineRule="exact"/>
        <w:rPr>
          <w:sz w:val="24"/>
          <w:szCs w:val="24"/>
          <w:lang w:val="ru-RU"/>
        </w:rPr>
      </w:pPr>
    </w:p>
    <w:p w:rsidR="00462950" w:rsidRPr="0065077C" w:rsidRDefault="00462950" w:rsidP="0090209B">
      <w:pPr>
        <w:numPr>
          <w:ilvl w:val="1"/>
          <w:numId w:val="29"/>
        </w:numPr>
        <w:tabs>
          <w:tab w:val="left" w:pos="706"/>
        </w:tabs>
        <w:ind w:left="706" w:hanging="140"/>
        <w:rPr>
          <w:sz w:val="24"/>
          <w:szCs w:val="24"/>
          <w:lang w:val="ru-RU"/>
        </w:rPr>
      </w:pPr>
      <w:r w:rsidRPr="0065077C">
        <w:rPr>
          <w:sz w:val="24"/>
          <w:szCs w:val="24"/>
          <w:lang w:val="ru-RU"/>
        </w:rPr>
        <w:t>группировать числа по заданному или самостоятельно установленному признаку;</w:t>
      </w:r>
    </w:p>
    <w:p w:rsidR="00462950" w:rsidRPr="0065077C" w:rsidRDefault="00462950" w:rsidP="00462950">
      <w:pPr>
        <w:spacing w:line="54" w:lineRule="exact"/>
        <w:rPr>
          <w:sz w:val="24"/>
          <w:szCs w:val="24"/>
          <w:lang w:val="ru-RU"/>
        </w:rPr>
      </w:pPr>
    </w:p>
    <w:p w:rsidR="00462950" w:rsidRPr="0065077C" w:rsidRDefault="00462950" w:rsidP="0090209B">
      <w:pPr>
        <w:numPr>
          <w:ilvl w:val="1"/>
          <w:numId w:val="29"/>
        </w:numPr>
        <w:tabs>
          <w:tab w:val="left" w:pos="706"/>
        </w:tabs>
        <w:ind w:left="706" w:hanging="140"/>
        <w:rPr>
          <w:sz w:val="23"/>
          <w:szCs w:val="23"/>
          <w:lang w:val="ru-RU"/>
        </w:rPr>
      </w:pPr>
      <w:r w:rsidRPr="0065077C">
        <w:rPr>
          <w:sz w:val="23"/>
          <w:szCs w:val="23"/>
          <w:lang w:val="ru-RU"/>
        </w:rPr>
        <w:t>классифицировать числа по одному или нескольким основаниям, объяснять свои действия;</w:t>
      </w:r>
    </w:p>
    <w:p w:rsidR="00462950" w:rsidRPr="0065077C" w:rsidRDefault="00462950" w:rsidP="00462950">
      <w:pPr>
        <w:spacing w:line="53" w:lineRule="exact"/>
        <w:rPr>
          <w:sz w:val="23"/>
          <w:szCs w:val="23"/>
          <w:lang w:val="ru-RU"/>
        </w:rPr>
      </w:pPr>
    </w:p>
    <w:p w:rsidR="00462950" w:rsidRPr="0065077C" w:rsidRDefault="00462950" w:rsidP="0090209B">
      <w:pPr>
        <w:numPr>
          <w:ilvl w:val="1"/>
          <w:numId w:val="29"/>
        </w:numPr>
        <w:tabs>
          <w:tab w:val="left" w:pos="770"/>
        </w:tabs>
        <w:spacing w:line="271" w:lineRule="auto"/>
        <w:ind w:left="6" w:firstLine="560"/>
        <w:jc w:val="both"/>
        <w:rPr>
          <w:sz w:val="24"/>
          <w:szCs w:val="24"/>
          <w:lang w:val="ru-RU"/>
        </w:rPr>
      </w:pPr>
      <w:proofErr w:type="gramStart"/>
      <w:r w:rsidRPr="0065077C">
        <w:rPr>
          <w:sz w:val="24"/>
          <w:szCs w:val="24"/>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62950" w:rsidRPr="0065077C" w:rsidRDefault="00462950" w:rsidP="00462950">
      <w:pPr>
        <w:spacing w:line="10"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53" w:lineRule="exact"/>
        <w:rPr>
          <w:sz w:val="24"/>
          <w:szCs w:val="24"/>
        </w:rPr>
      </w:pPr>
    </w:p>
    <w:p w:rsidR="00462950" w:rsidRPr="0065077C" w:rsidRDefault="00462950" w:rsidP="0090209B">
      <w:pPr>
        <w:numPr>
          <w:ilvl w:val="1"/>
          <w:numId w:val="29"/>
        </w:numPr>
        <w:tabs>
          <w:tab w:val="left" w:pos="748"/>
        </w:tabs>
        <w:spacing w:line="264" w:lineRule="auto"/>
        <w:ind w:left="6" w:firstLine="560"/>
        <w:rPr>
          <w:sz w:val="24"/>
          <w:szCs w:val="24"/>
          <w:lang w:val="ru-RU"/>
        </w:rPr>
      </w:pPr>
      <w:r w:rsidRPr="0065077C">
        <w:rPr>
          <w:sz w:val="24"/>
          <w:szCs w:val="24"/>
          <w:lang w:val="ru-RU"/>
        </w:rPr>
        <w:t>выбирать единицу для измерения данной величины (длины, массы, площади, времени), объяснять свои действия.</w:t>
      </w:r>
    </w:p>
    <w:p w:rsidR="00462950" w:rsidRPr="0065077C" w:rsidRDefault="00462950" w:rsidP="00462950">
      <w:pPr>
        <w:spacing w:line="31" w:lineRule="exact"/>
        <w:rPr>
          <w:sz w:val="24"/>
          <w:szCs w:val="24"/>
          <w:lang w:val="ru-RU"/>
        </w:rPr>
      </w:pPr>
    </w:p>
    <w:p w:rsidR="00462950" w:rsidRDefault="00462950" w:rsidP="00462950">
      <w:pPr>
        <w:spacing w:line="262" w:lineRule="auto"/>
        <w:ind w:left="566" w:right="6580"/>
        <w:rPr>
          <w:sz w:val="24"/>
          <w:szCs w:val="24"/>
        </w:rPr>
      </w:pPr>
      <w:r>
        <w:rPr>
          <w:b/>
          <w:bCs/>
          <w:sz w:val="24"/>
          <w:szCs w:val="24"/>
        </w:rPr>
        <w:t xml:space="preserve">Арифметические действия </w:t>
      </w:r>
      <w:r>
        <w:rPr>
          <w:i/>
          <w:iCs/>
          <w:sz w:val="24"/>
          <w:szCs w:val="24"/>
        </w:rPr>
        <w:t>Выпускник научится:</w:t>
      </w:r>
    </w:p>
    <w:p w:rsidR="00462950" w:rsidRDefault="00462950" w:rsidP="00462950">
      <w:pPr>
        <w:spacing w:line="28" w:lineRule="exact"/>
        <w:rPr>
          <w:sz w:val="24"/>
          <w:szCs w:val="24"/>
        </w:rPr>
      </w:pPr>
    </w:p>
    <w:p w:rsidR="00462950" w:rsidRPr="00CD7825" w:rsidRDefault="00462950" w:rsidP="0090209B">
      <w:pPr>
        <w:numPr>
          <w:ilvl w:val="1"/>
          <w:numId w:val="29"/>
        </w:numPr>
        <w:tabs>
          <w:tab w:val="left" w:pos="828"/>
        </w:tabs>
        <w:spacing w:line="265" w:lineRule="auto"/>
        <w:ind w:left="6"/>
        <w:jc w:val="both"/>
        <w:rPr>
          <w:sz w:val="24"/>
          <w:szCs w:val="24"/>
          <w:lang w:val="ru-RU"/>
        </w:rPr>
      </w:pPr>
      <w:proofErr w:type="gramStart"/>
      <w:r w:rsidRPr="0065077C">
        <w:rPr>
          <w:sz w:val="24"/>
          <w:szCs w:val="24"/>
          <w:lang w:val="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w:t>
      </w:r>
      <w:proofErr w:type="gramEnd"/>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ind w:left="6"/>
        <w:rPr>
          <w:sz w:val="20"/>
          <w:szCs w:val="20"/>
          <w:lang w:val="ru-RU"/>
        </w:rPr>
      </w:pPr>
      <w:r w:rsidRPr="0065077C">
        <w:rPr>
          <w:sz w:val="24"/>
          <w:szCs w:val="24"/>
          <w:lang w:val="ru-RU"/>
        </w:rPr>
        <w:t>таблиц сложения и умножения чисел, алгоритмов письменных арифметических действий (в том числе деления с остатком);</w:t>
      </w:r>
    </w:p>
    <w:p w:rsidR="00462950" w:rsidRPr="0065077C" w:rsidRDefault="00462950" w:rsidP="00462950">
      <w:pPr>
        <w:spacing w:line="27" w:lineRule="exact"/>
        <w:rPr>
          <w:sz w:val="20"/>
          <w:szCs w:val="20"/>
          <w:lang w:val="ru-RU"/>
        </w:rPr>
      </w:pPr>
    </w:p>
    <w:p w:rsidR="00462950" w:rsidRPr="0065077C" w:rsidRDefault="00462950" w:rsidP="0090209B">
      <w:pPr>
        <w:numPr>
          <w:ilvl w:val="1"/>
          <w:numId w:val="30"/>
        </w:numPr>
        <w:tabs>
          <w:tab w:val="left" w:pos="720"/>
        </w:tabs>
        <w:spacing w:line="286" w:lineRule="auto"/>
        <w:ind w:left="6" w:firstLine="560"/>
        <w:jc w:val="both"/>
        <w:rPr>
          <w:sz w:val="23"/>
          <w:szCs w:val="23"/>
          <w:lang w:val="ru-RU"/>
        </w:rPr>
      </w:pPr>
      <w:proofErr w:type="gramStart"/>
      <w:r w:rsidRPr="0065077C">
        <w:rPr>
          <w:sz w:val="23"/>
          <w:szCs w:val="23"/>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proofErr w:type="gramEnd"/>
    </w:p>
    <w:p w:rsidR="00462950" w:rsidRDefault="00462950" w:rsidP="00462950">
      <w:pPr>
        <w:ind w:left="6"/>
        <w:rPr>
          <w:sz w:val="23"/>
          <w:szCs w:val="23"/>
        </w:rPr>
      </w:pPr>
      <w:r>
        <w:rPr>
          <w:sz w:val="24"/>
          <w:szCs w:val="24"/>
        </w:rPr>
        <w:t>1);</w:t>
      </w:r>
    </w:p>
    <w:p w:rsidR="00462950" w:rsidRDefault="00462950" w:rsidP="00462950">
      <w:pPr>
        <w:spacing w:line="40" w:lineRule="exact"/>
        <w:rPr>
          <w:sz w:val="23"/>
          <w:szCs w:val="23"/>
        </w:rPr>
      </w:pPr>
    </w:p>
    <w:p w:rsidR="00462950" w:rsidRPr="0065077C" w:rsidRDefault="00462950" w:rsidP="0090209B">
      <w:pPr>
        <w:numPr>
          <w:ilvl w:val="1"/>
          <w:numId w:val="30"/>
        </w:numPr>
        <w:tabs>
          <w:tab w:val="left" w:pos="706"/>
        </w:tabs>
        <w:ind w:left="706" w:hanging="140"/>
        <w:rPr>
          <w:sz w:val="24"/>
          <w:szCs w:val="24"/>
          <w:lang w:val="ru-RU"/>
        </w:rPr>
      </w:pPr>
      <w:r w:rsidRPr="0065077C">
        <w:rPr>
          <w:sz w:val="24"/>
          <w:szCs w:val="24"/>
          <w:lang w:val="ru-RU"/>
        </w:rPr>
        <w:t>выделять неизвестный компонент арифметического действия и находить его значение;</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30"/>
        </w:numPr>
        <w:tabs>
          <w:tab w:val="left" w:pos="727"/>
        </w:tabs>
        <w:spacing w:line="264" w:lineRule="auto"/>
        <w:ind w:left="6" w:firstLine="560"/>
        <w:rPr>
          <w:sz w:val="24"/>
          <w:szCs w:val="24"/>
          <w:lang w:val="ru-RU"/>
        </w:rPr>
      </w:pPr>
      <w:proofErr w:type="gramStart"/>
      <w:r w:rsidRPr="0065077C">
        <w:rPr>
          <w:sz w:val="24"/>
          <w:szCs w:val="24"/>
          <w:lang w:val="ru-RU"/>
        </w:rPr>
        <w:t>вычислять значение числового выражения (содержащего 2—3 арифметических действия, со скобками и без скобок).</w:t>
      </w:r>
      <w:proofErr w:type="gramEnd"/>
    </w:p>
    <w:p w:rsidR="00462950" w:rsidRPr="0065077C" w:rsidRDefault="00462950" w:rsidP="00462950">
      <w:pPr>
        <w:spacing w:line="16"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40" w:lineRule="exact"/>
        <w:rPr>
          <w:sz w:val="24"/>
          <w:szCs w:val="24"/>
        </w:rPr>
      </w:pPr>
    </w:p>
    <w:p w:rsidR="00462950" w:rsidRDefault="00462950" w:rsidP="0090209B">
      <w:pPr>
        <w:numPr>
          <w:ilvl w:val="1"/>
          <w:numId w:val="30"/>
        </w:numPr>
        <w:tabs>
          <w:tab w:val="left" w:pos="706"/>
        </w:tabs>
        <w:ind w:left="706" w:hanging="140"/>
        <w:rPr>
          <w:sz w:val="24"/>
          <w:szCs w:val="24"/>
        </w:rPr>
      </w:pPr>
      <w:r>
        <w:rPr>
          <w:sz w:val="24"/>
          <w:szCs w:val="24"/>
        </w:rPr>
        <w:t>выполнять действия с величинами;</w:t>
      </w:r>
    </w:p>
    <w:p w:rsidR="00462950" w:rsidRDefault="00462950" w:rsidP="00462950">
      <w:pPr>
        <w:spacing w:line="40" w:lineRule="exact"/>
        <w:rPr>
          <w:sz w:val="24"/>
          <w:szCs w:val="24"/>
        </w:rPr>
      </w:pPr>
    </w:p>
    <w:p w:rsidR="00462950" w:rsidRPr="0065077C" w:rsidRDefault="00462950" w:rsidP="0090209B">
      <w:pPr>
        <w:numPr>
          <w:ilvl w:val="1"/>
          <w:numId w:val="30"/>
        </w:numPr>
        <w:tabs>
          <w:tab w:val="left" w:pos="706"/>
        </w:tabs>
        <w:ind w:left="706" w:hanging="140"/>
        <w:rPr>
          <w:sz w:val="24"/>
          <w:szCs w:val="24"/>
          <w:lang w:val="ru-RU"/>
        </w:rPr>
      </w:pPr>
      <w:r w:rsidRPr="0065077C">
        <w:rPr>
          <w:sz w:val="24"/>
          <w:szCs w:val="24"/>
          <w:lang w:val="ru-RU"/>
        </w:rPr>
        <w:t>использовать свойства арифметических действий для удобства вычислений;</w:t>
      </w:r>
    </w:p>
    <w:p w:rsidR="00462950" w:rsidRPr="0065077C" w:rsidRDefault="00462950" w:rsidP="00462950">
      <w:pPr>
        <w:spacing w:line="40" w:lineRule="exact"/>
        <w:rPr>
          <w:sz w:val="24"/>
          <w:szCs w:val="24"/>
          <w:lang w:val="ru-RU"/>
        </w:rPr>
      </w:pPr>
    </w:p>
    <w:p w:rsidR="00462950" w:rsidRPr="0065077C" w:rsidRDefault="00462950" w:rsidP="0090209B">
      <w:pPr>
        <w:numPr>
          <w:ilvl w:val="1"/>
          <w:numId w:val="30"/>
        </w:numPr>
        <w:tabs>
          <w:tab w:val="left" w:pos="706"/>
        </w:tabs>
        <w:ind w:left="706" w:hanging="140"/>
        <w:rPr>
          <w:sz w:val="24"/>
          <w:szCs w:val="24"/>
          <w:lang w:val="ru-RU"/>
        </w:rPr>
      </w:pPr>
      <w:proofErr w:type="gramStart"/>
      <w:r w:rsidRPr="0065077C">
        <w:rPr>
          <w:sz w:val="24"/>
          <w:szCs w:val="24"/>
          <w:lang w:val="ru-RU"/>
        </w:rPr>
        <w:t>проводить проверку правильности вычислений (с помощью обратного действия, прикидки</w:t>
      </w:r>
      <w:proofErr w:type="gramEnd"/>
    </w:p>
    <w:p w:rsidR="00462950" w:rsidRPr="0065077C" w:rsidRDefault="00462950" w:rsidP="00462950">
      <w:pPr>
        <w:spacing w:line="43" w:lineRule="exact"/>
        <w:rPr>
          <w:sz w:val="24"/>
          <w:szCs w:val="24"/>
          <w:lang w:val="ru-RU"/>
        </w:rPr>
      </w:pPr>
    </w:p>
    <w:p w:rsidR="00462950" w:rsidRPr="0065077C" w:rsidRDefault="00462950" w:rsidP="0090209B">
      <w:pPr>
        <w:numPr>
          <w:ilvl w:val="0"/>
          <w:numId w:val="30"/>
        </w:numPr>
        <w:tabs>
          <w:tab w:val="left" w:pos="186"/>
        </w:tabs>
        <w:ind w:left="186" w:hanging="186"/>
        <w:rPr>
          <w:sz w:val="24"/>
          <w:szCs w:val="24"/>
          <w:lang w:val="ru-RU"/>
        </w:rPr>
      </w:pPr>
      <w:r w:rsidRPr="0065077C">
        <w:rPr>
          <w:sz w:val="24"/>
          <w:szCs w:val="24"/>
          <w:lang w:val="ru-RU"/>
        </w:rPr>
        <w:t>оценки результата действия и  др.).</w:t>
      </w:r>
    </w:p>
    <w:p w:rsidR="00462950" w:rsidRPr="0065077C" w:rsidRDefault="00462950" w:rsidP="00462950">
      <w:pPr>
        <w:spacing w:line="46" w:lineRule="exact"/>
        <w:rPr>
          <w:sz w:val="20"/>
          <w:szCs w:val="20"/>
          <w:lang w:val="ru-RU"/>
        </w:rPr>
      </w:pPr>
    </w:p>
    <w:p w:rsidR="00462950" w:rsidRPr="0065077C" w:rsidRDefault="00462950" w:rsidP="00462950">
      <w:pPr>
        <w:ind w:left="566"/>
        <w:rPr>
          <w:sz w:val="20"/>
          <w:szCs w:val="20"/>
          <w:lang w:val="ru-RU"/>
        </w:rPr>
      </w:pPr>
      <w:r w:rsidRPr="0065077C">
        <w:rPr>
          <w:b/>
          <w:bCs/>
          <w:sz w:val="24"/>
          <w:szCs w:val="24"/>
          <w:lang w:val="ru-RU"/>
        </w:rPr>
        <w:t>Работа с текстовыми задачами</w:t>
      </w:r>
    </w:p>
    <w:p w:rsidR="00462950" w:rsidRPr="0065077C" w:rsidRDefault="00462950" w:rsidP="00462950">
      <w:pPr>
        <w:spacing w:line="36" w:lineRule="exact"/>
        <w:rPr>
          <w:sz w:val="20"/>
          <w:szCs w:val="20"/>
          <w:lang w:val="ru-RU"/>
        </w:rPr>
      </w:pPr>
    </w:p>
    <w:p w:rsidR="00462950" w:rsidRPr="0065077C" w:rsidRDefault="00462950" w:rsidP="00462950">
      <w:pPr>
        <w:ind w:left="566"/>
        <w:rPr>
          <w:sz w:val="20"/>
          <w:szCs w:val="20"/>
          <w:lang w:val="ru-RU"/>
        </w:rPr>
      </w:pPr>
      <w:r w:rsidRPr="0065077C">
        <w:rPr>
          <w:i/>
          <w:iCs/>
          <w:sz w:val="24"/>
          <w:szCs w:val="24"/>
          <w:lang w:val="ru-RU"/>
        </w:rPr>
        <w:t>Выпускник научится:</w:t>
      </w:r>
    </w:p>
    <w:p w:rsidR="00462950" w:rsidRPr="0065077C" w:rsidRDefault="00462950" w:rsidP="00462950">
      <w:pPr>
        <w:spacing w:line="53" w:lineRule="exact"/>
        <w:rPr>
          <w:sz w:val="20"/>
          <w:szCs w:val="20"/>
          <w:lang w:val="ru-RU"/>
        </w:rPr>
      </w:pPr>
    </w:p>
    <w:p w:rsidR="00462950" w:rsidRPr="0065077C" w:rsidRDefault="00462950" w:rsidP="0090209B">
      <w:pPr>
        <w:numPr>
          <w:ilvl w:val="0"/>
          <w:numId w:val="31"/>
        </w:numPr>
        <w:tabs>
          <w:tab w:val="left" w:pos="700"/>
        </w:tabs>
        <w:spacing w:line="264" w:lineRule="auto"/>
        <w:ind w:left="6" w:firstLine="560"/>
        <w:rPr>
          <w:sz w:val="24"/>
          <w:szCs w:val="24"/>
          <w:lang w:val="ru-RU"/>
        </w:rPr>
      </w:pPr>
      <w:r w:rsidRPr="0065077C">
        <w:rPr>
          <w:sz w:val="24"/>
          <w:szCs w:val="24"/>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31"/>
        </w:numPr>
        <w:tabs>
          <w:tab w:val="left" w:pos="727"/>
        </w:tabs>
        <w:spacing w:line="264" w:lineRule="auto"/>
        <w:ind w:left="6" w:firstLine="560"/>
        <w:rPr>
          <w:sz w:val="24"/>
          <w:szCs w:val="24"/>
          <w:lang w:val="ru-RU"/>
        </w:rPr>
      </w:pPr>
      <w:r w:rsidRPr="0065077C">
        <w:rPr>
          <w:sz w:val="24"/>
          <w:szCs w:val="24"/>
          <w:lang w:val="ru-RU"/>
        </w:rPr>
        <w:t>решать арифметическим способом (в 1-2 действия) учебные задачи и задачи, связанные с повседневной жизнью;</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31"/>
        </w:numPr>
        <w:tabs>
          <w:tab w:val="left" w:pos="717"/>
        </w:tabs>
        <w:spacing w:line="264" w:lineRule="auto"/>
        <w:ind w:left="6" w:firstLine="560"/>
        <w:rPr>
          <w:sz w:val="24"/>
          <w:szCs w:val="24"/>
          <w:lang w:val="ru-RU"/>
        </w:rPr>
      </w:pPr>
      <w:r w:rsidRPr="0065077C">
        <w:rPr>
          <w:sz w:val="24"/>
          <w:szCs w:val="24"/>
          <w:lang w:val="ru-RU"/>
        </w:rPr>
        <w:t>решать задачи на нахождение доли величины и величины по значению её доли (половина, треть, четверть, пятая, десятая часть);</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31"/>
        </w:numPr>
        <w:tabs>
          <w:tab w:val="left" w:pos="706"/>
        </w:tabs>
        <w:ind w:left="706" w:hanging="140"/>
        <w:rPr>
          <w:sz w:val="24"/>
          <w:szCs w:val="24"/>
          <w:lang w:val="ru-RU"/>
        </w:rPr>
      </w:pPr>
      <w:r w:rsidRPr="0065077C">
        <w:rPr>
          <w:sz w:val="24"/>
          <w:szCs w:val="24"/>
          <w:lang w:val="ru-RU"/>
        </w:rPr>
        <w:lastRenderedPageBreak/>
        <w:t>оценивать правильность хода решения и реальность ответа на вопрос задачи.</w:t>
      </w:r>
    </w:p>
    <w:p w:rsidR="00462950" w:rsidRPr="0065077C" w:rsidRDefault="00462950" w:rsidP="00462950">
      <w:pPr>
        <w:spacing w:line="41" w:lineRule="exact"/>
        <w:rPr>
          <w:sz w:val="20"/>
          <w:szCs w:val="20"/>
          <w:lang w:val="ru-RU"/>
        </w:rPr>
      </w:pPr>
    </w:p>
    <w:p w:rsidR="00462950" w:rsidRDefault="00462950" w:rsidP="00462950">
      <w:pPr>
        <w:ind w:left="566"/>
        <w:rPr>
          <w:sz w:val="20"/>
          <w:szCs w:val="20"/>
        </w:rPr>
      </w:pPr>
      <w:r>
        <w:rPr>
          <w:i/>
          <w:iCs/>
          <w:sz w:val="24"/>
          <w:szCs w:val="24"/>
        </w:rPr>
        <w:t>Выпускник получит возможность научиться:</w:t>
      </w:r>
    </w:p>
    <w:p w:rsidR="00462950" w:rsidRDefault="00462950" w:rsidP="00462950">
      <w:pPr>
        <w:spacing w:line="41" w:lineRule="exact"/>
        <w:rPr>
          <w:sz w:val="20"/>
          <w:szCs w:val="20"/>
        </w:rPr>
      </w:pPr>
    </w:p>
    <w:p w:rsidR="00462950" w:rsidRDefault="00462950" w:rsidP="0090209B">
      <w:pPr>
        <w:numPr>
          <w:ilvl w:val="0"/>
          <w:numId w:val="32"/>
        </w:numPr>
        <w:tabs>
          <w:tab w:val="left" w:pos="706"/>
        </w:tabs>
        <w:ind w:left="706" w:hanging="140"/>
        <w:rPr>
          <w:sz w:val="24"/>
          <w:szCs w:val="24"/>
        </w:rPr>
      </w:pPr>
      <w:r>
        <w:rPr>
          <w:sz w:val="24"/>
          <w:szCs w:val="24"/>
        </w:rPr>
        <w:t>решать задачи в 3-4 действия;</w:t>
      </w:r>
    </w:p>
    <w:p w:rsidR="00462950" w:rsidRDefault="00462950" w:rsidP="00462950">
      <w:pPr>
        <w:spacing w:line="40" w:lineRule="exact"/>
        <w:rPr>
          <w:sz w:val="24"/>
          <w:szCs w:val="24"/>
        </w:rPr>
      </w:pPr>
    </w:p>
    <w:p w:rsidR="00462950" w:rsidRPr="0065077C" w:rsidRDefault="00462950" w:rsidP="0090209B">
      <w:pPr>
        <w:numPr>
          <w:ilvl w:val="0"/>
          <w:numId w:val="32"/>
        </w:numPr>
        <w:tabs>
          <w:tab w:val="left" w:pos="706"/>
        </w:tabs>
        <w:ind w:left="706" w:hanging="140"/>
        <w:rPr>
          <w:sz w:val="24"/>
          <w:szCs w:val="24"/>
          <w:lang w:val="ru-RU"/>
        </w:rPr>
      </w:pPr>
      <w:r w:rsidRPr="0065077C">
        <w:rPr>
          <w:sz w:val="24"/>
          <w:szCs w:val="24"/>
          <w:lang w:val="ru-RU"/>
        </w:rPr>
        <w:t>находить разные способы решения задачи.</w:t>
      </w:r>
    </w:p>
    <w:p w:rsidR="00462950" w:rsidRPr="0065077C" w:rsidRDefault="00462950" w:rsidP="00462950">
      <w:pPr>
        <w:spacing w:line="60" w:lineRule="exact"/>
        <w:rPr>
          <w:sz w:val="24"/>
          <w:szCs w:val="24"/>
          <w:lang w:val="ru-RU"/>
        </w:rPr>
      </w:pPr>
    </w:p>
    <w:p w:rsidR="00462950" w:rsidRPr="0065077C" w:rsidRDefault="00462950" w:rsidP="00462950">
      <w:pPr>
        <w:spacing w:line="268" w:lineRule="auto"/>
        <w:ind w:left="566" w:right="6140"/>
        <w:rPr>
          <w:sz w:val="24"/>
          <w:szCs w:val="24"/>
          <w:lang w:val="ru-RU"/>
        </w:rPr>
      </w:pPr>
      <w:r w:rsidRPr="0065077C">
        <w:rPr>
          <w:b/>
          <w:bCs/>
          <w:sz w:val="24"/>
          <w:szCs w:val="24"/>
          <w:lang w:val="ru-RU"/>
        </w:rPr>
        <w:t xml:space="preserve">Пространственные отношения Геометрические фигуры </w:t>
      </w:r>
      <w:r w:rsidRPr="0065077C">
        <w:rPr>
          <w:sz w:val="24"/>
          <w:szCs w:val="24"/>
          <w:lang w:val="ru-RU"/>
        </w:rPr>
        <w:t>Выпускник научится:</w:t>
      </w:r>
    </w:p>
    <w:p w:rsidR="00462950" w:rsidRPr="0065077C" w:rsidRDefault="00462950" w:rsidP="00462950">
      <w:pPr>
        <w:spacing w:line="8" w:lineRule="exact"/>
        <w:rPr>
          <w:sz w:val="24"/>
          <w:szCs w:val="24"/>
          <w:lang w:val="ru-RU"/>
        </w:rPr>
      </w:pPr>
    </w:p>
    <w:p w:rsidR="00462950" w:rsidRPr="0065077C" w:rsidRDefault="00462950" w:rsidP="0090209B">
      <w:pPr>
        <w:numPr>
          <w:ilvl w:val="0"/>
          <w:numId w:val="32"/>
        </w:numPr>
        <w:tabs>
          <w:tab w:val="left" w:pos="706"/>
        </w:tabs>
        <w:ind w:left="706" w:hanging="140"/>
        <w:rPr>
          <w:sz w:val="24"/>
          <w:szCs w:val="24"/>
          <w:lang w:val="ru-RU"/>
        </w:rPr>
      </w:pPr>
      <w:r w:rsidRPr="0065077C">
        <w:rPr>
          <w:sz w:val="24"/>
          <w:szCs w:val="24"/>
          <w:lang w:val="ru-RU"/>
        </w:rPr>
        <w:t>описывать взаимное расположение предметов в пространстве и на плоскости;</w:t>
      </w:r>
    </w:p>
    <w:p w:rsidR="00462950" w:rsidRPr="0065077C" w:rsidRDefault="00462950" w:rsidP="00462950">
      <w:pPr>
        <w:spacing w:line="55" w:lineRule="exact"/>
        <w:rPr>
          <w:sz w:val="24"/>
          <w:szCs w:val="24"/>
          <w:lang w:val="ru-RU"/>
        </w:rPr>
      </w:pPr>
    </w:p>
    <w:p w:rsidR="00462950" w:rsidRPr="0065077C" w:rsidRDefault="00462950" w:rsidP="0090209B">
      <w:pPr>
        <w:numPr>
          <w:ilvl w:val="0"/>
          <w:numId w:val="32"/>
        </w:numPr>
        <w:tabs>
          <w:tab w:val="left" w:pos="775"/>
        </w:tabs>
        <w:spacing w:line="264" w:lineRule="auto"/>
        <w:ind w:left="6" w:firstLine="560"/>
        <w:rPr>
          <w:sz w:val="24"/>
          <w:szCs w:val="24"/>
          <w:lang w:val="ru-RU"/>
        </w:rPr>
      </w:pPr>
      <w:proofErr w:type="gramStart"/>
      <w:r w:rsidRPr="0065077C">
        <w:rPr>
          <w:sz w:val="24"/>
          <w:szCs w:val="24"/>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62950" w:rsidRPr="0065077C" w:rsidRDefault="00462950" w:rsidP="00462950">
      <w:pPr>
        <w:spacing w:line="26" w:lineRule="exact"/>
        <w:rPr>
          <w:sz w:val="24"/>
          <w:szCs w:val="24"/>
          <w:lang w:val="ru-RU"/>
        </w:rPr>
      </w:pPr>
    </w:p>
    <w:p w:rsidR="00462950" w:rsidRPr="0065077C" w:rsidRDefault="00462950" w:rsidP="0090209B">
      <w:pPr>
        <w:numPr>
          <w:ilvl w:val="0"/>
          <w:numId w:val="32"/>
        </w:numPr>
        <w:tabs>
          <w:tab w:val="left" w:pos="710"/>
        </w:tabs>
        <w:spacing w:line="264" w:lineRule="auto"/>
        <w:ind w:left="6" w:firstLine="560"/>
        <w:rPr>
          <w:sz w:val="24"/>
          <w:szCs w:val="24"/>
          <w:lang w:val="ru-RU"/>
        </w:rPr>
      </w:pPr>
      <w:r w:rsidRPr="0065077C">
        <w:rPr>
          <w:sz w:val="24"/>
          <w:szCs w:val="24"/>
          <w:lang w:val="ru-RU"/>
        </w:rPr>
        <w:t>выполнять построение геометрических фигур с заданными измерениями (отрезок, квадрат, прямоугольник) с помощью линейки, угольника;</w:t>
      </w:r>
    </w:p>
    <w:p w:rsidR="00462950" w:rsidRPr="0065077C" w:rsidRDefault="00462950" w:rsidP="00462950">
      <w:pPr>
        <w:spacing w:line="16" w:lineRule="exact"/>
        <w:rPr>
          <w:sz w:val="24"/>
          <w:szCs w:val="24"/>
          <w:lang w:val="ru-RU"/>
        </w:rPr>
      </w:pPr>
    </w:p>
    <w:p w:rsidR="00462950" w:rsidRPr="0065077C" w:rsidRDefault="00462950" w:rsidP="0090209B">
      <w:pPr>
        <w:numPr>
          <w:ilvl w:val="0"/>
          <w:numId w:val="32"/>
        </w:numPr>
        <w:tabs>
          <w:tab w:val="left" w:pos="706"/>
        </w:tabs>
        <w:ind w:left="706" w:hanging="140"/>
        <w:rPr>
          <w:sz w:val="24"/>
          <w:szCs w:val="24"/>
          <w:lang w:val="ru-RU"/>
        </w:rPr>
      </w:pPr>
      <w:r w:rsidRPr="0065077C">
        <w:rPr>
          <w:sz w:val="24"/>
          <w:szCs w:val="24"/>
          <w:lang w:val="ru-RU"/>
        </w:rPr>
        <w:t>использовать свойства прямоугольника и квадрата для решения задач;</w:t>
      </w:r>
    </w:p>
    <w:p w:rsidR="00462950" w:rsidRPr="0065077C" w:rsidRDefault="00462950" w:rsidP="00462950">
      <w:pPr>
        <w:spacing w:line="41" w:lineRule="exact"/>
        <w:rPr>
          <w:sz w:val="24"/>
          <w:szCs w:val="24"/>
          <w:lang w:val="ru-RU"/>
        </w:rPr>
      </w:pPr>
    </w:p>
    <w:p w:rsidR="00462950" w:rsidRPr="0065077C" w:rsidRDefault="00462950" w:rsidP="0090209B">
      <w:pPr>
        <w:numPr>
          <w:ilvl w:val="0"/>
          <w:numId w:val="32"/>
        </w:numPr>
        <w:tabs>
          <w:tab w:val="left" w:pos="706"/>
        </w:tabs>
        <w:ind w:left="706" w:hanging="140"/>
        <w:rPr>
          <w:sz w:val="24"/>
          <w:szCs w:val="24"/>
          <w:lang w:val="ru-RU"/>
        </w:rPr>
      </w:pPr>
      <w:r w:rsidRPr="0065077C">
        <w:rPr>
          <w:sz w:val="24"/>
          <w:szCs w:val="24"/>
          <w:lang w:val="ru-RU"/>
        </w:rPr>
        <w:t>распознавать и называть геометрические тела (куб, шар);</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32"/>
        </w:numPr>
        <w:tabs>
          <w:tab w:val="left" w:pos="706"/>
        </w:tabs>
        <w:ind w:left="706" w:hanging="140"/>
        <w:rPr>
          <w:sz w:val="24"/>
          <w:szCs w:val="24"/>
          <w:lang w:val="ru-RU"/>
        </w:rPr>
      </w:pPr>
      <w:r w:rsidRPr="0065077C">
        <w:rPr>
          <w:sz w:val="24"/>
          <w:szCs w:val="24"/>
          <w:lang w:val="ru-RU"/>
        </w:rPr>
        <w:t>соотносить реальные объекты с моделями геометрических фигур.</w:t>
      </w:r>
    </w:p>
    <w:p w:rsidR="00462950" w:rsidRPr="0065077C" w:rsidRDefault="00462950" w:rsidP="00462950">
      <w:pPr>
        <w:spacing w:line="41" w:lineRule="exact"/>
        <w:rPr>
          <w:sz w:val="20"/>
          <w:szCs w:val="20"/>
          <w:lang w:val="ru-RU"/>
        </w:rPr>
      </w:pPr>
    </w:p>
    <w:p w:rsidR="00462950" w:rsidRPr="0065077C" w:rsidRDefault="00462950" w:rsidP="00462950">
      <w:pPr>
        <w:tabs>
          <w:tab w:val="left" w:pos="1866"/>
          <w:tab w:val="left" w:pos="2926"/>
          <w:tab w:val="left" w:pos="4586"/>
          <w:tab w:val="left" w:pos="5946"/>
          <w:tab w:val="left" w:pos="7566"/>
          <w:tab w:val="left" w:pos="8786"/>
          <w:tab w:val="left" w:pos="9126"/>
        </w:tabs>
        <w:ind w:left="566"/>
        <w:rPr>
          <w:sz w:val="20"/>
          <w:szCs w:val="20"/>
          <w:lang w:val="ru-RU"/>
        </w:rPr>
      </w:pPr>
      <w:r w:rsidRPr="0065077C">
        <w:rPr>
          <w:i/>
          <w:iCs/>
          <w:sz w:val="24"/>
          <w:szCs w:val="24"/>
          <w:lang w:val="ru-RU"/>
        </w:rPr>
        <w:t>Выпускник</w:t>
      </w:r>
      <w:r w:rsidRPr="0065077C">
        <w:rPr>
          <w:i/>
          <w:iCs/>
          <w:sz w:val="24"/>
          <w:szCs w:val="24"/>
          <w:lang w:val="ru-RU"/>
        </w:rPr>
        <w:tab/>
        <w:t>получит</w:t>
      </w:r>
      <w:r w:rsidRPr="0065077C">
        <w:rPr>
          <w:i/>
          <w:iCs/>
          <w:sz w:val="24"/>
          <w:szCs w:val="24"/>
          <w:lang w:val="ru-RU"/>
        </w:rPr>
        <w:tab/>
        <w:t>возможность</w:t>
      </w:r>
      <w:r w:rsidRPr="0065077C">
        <w:rPr>
          <w:i/>
          <w:iCs/>
          <w:sz w:val="24"/>
          <w:szCs w:val="24"/>
          <w:lang w:val="ru-RU"/>
        </w:rPr>
        <w:tab/>
        <w:t>научиться</w:t>
      </w:r>
      <w:r w:rsidRPr="0065077C">
        <w:rPr>
          <w:sz w:val="24"/>
          <w:szCs w:val="24"/>
          <w:lang w:val="ru-RU"/>
        </w:rPr>
        <w:t>:</w:t>
      </w:r>
      <w:r w:rsidRPr="0065077C">
        <w:rPr>
          <w:sz w:val="20"/>
          <w:szCs w:val="20"/>
          <w:lang w:val="ru-RU"/>
        </w:rPr>
        <w:tab/>
      </w:r>
      <w:r w:rsidRPr="0065077C">
        <w:rPr>
          <w:sz w:val="24"/>
          <w:szCs w:val="24"/>
          <w:lang w:val="ru-RU"/>
        </w:rPr>
        <w:t>распознавать,</w:t>
      </w:r>
      <w:r w:rsidRPr="0065077C">
        <w:rPr>
          <w:sz w:val="24"/>
          <w:szCs w:val="24"/>
          <w:lang w:val="ru-RU"/>
        </w:rPr>
        <w:tab/>
        <w:t>различать</w:t>
      </w:r>
      <w:r w:rsidRPr="0065077C">
        <w:rPr>
          <w:sz w:val="24"/>
          <w:szCs w:val="24"/>
          <w:lang w:val="ru-RU"/>
        </w:rPr>
        <w:tab/>
        <w:t>и</w:t>
      </w:r>
      <w:r w:rsidRPr="0065077C">
        <w:rPr>
          <w:sz w:val="20"/>
          <w:szCs w:val="20"/>
          <w:lang w:val="ru-RU"/>
        </w:rPr>
        <w:tab/>
      </w:r>
      <w:r w:rsidRPr="0065077C">
        <w:rPr>
          <w:sz w:val="23"/>
          <w:szCs w:val="23"/>
          <w:lang w:val="ru-RU"/>
        </w:rPr>
        <w:t>называть</w:t>
      </w:r>
    </w:p>
    <w:p w:rsidR="00462950" w:rsidRPr="0065077C" w:rsidRDefault="00462950" w:rsidP="00462950">
      <w:pPr>
        <w:spacing w:line="41" w:lineRule="exact"/>
        <w:rPr>
          <w:sz w:val="20"/>
          <w:szCs w:val="20"/>
          <w:lang w:val="ru-RU"/>
        </w:rPr>
      </w:pPr>
    </w:p>
    <w:p w:rsidR="00462950" w:rsidRPr="0065077C" w:rsidRDefault="00462950" w:rsidP="00462950">
      <w:pPr>
        <w:ind w:left="6"/>
        <w:rPr>
          <w:sz w:val="20"/>
          <w:szCs w:val="20"/>
          <w:lang w:val="ru-RU"/>
        </w:rPr>
      </w:pPr>
      <w:r w:rsidRPr="0065077C">
        <w:rPr>
          <w:sz w:val="24"/>
          <w:szCs w:val="24"/>
          <w:lang w:val="ru-RU"/>
        </w:rPr>
        <w:t>геометрические тела: параллелепипед, пирамиду, цилиндр, конус.</w:t>
      </w:r>
    </w:p>
    <w:p w:rsidR="00462950" w:rsidRPr="0065077C" w:rsidRDefault="00462950" w:rsidP="00462950">
      <w:pPr>
        <w:spacing w:line="48" w:lineRule="exact"/>
        <w:rPr>
          <w:sz w:val="20"/>
          <w:szCs w:val="20"/>
          <w:lang w:val="ru-RU"/>
        </w:rPr>
      </w:pPr>
    </w:p>
    <w:p w:rsidR="00462950" w:rsidRDefault="00462950" w:rsidP="00462950">
      <w:pPr>
        <w:ind w:left="566"/>
        <w:rPr>
          <w:sz w:val="20"/>
          <w:szCs w:val="20"/>
        </w:rPr>
      </w:pPr>
      <w:r>
        <w:rPr>
          <w:b/>
          <w:bCs/>
          <w:sz w:val="24"/>
          <w:szCs w:val="24"/>
        </w:rPr>
        <w:t>Геометрические величины</w:t>
      </w:r>
    </w:p>
    <w:p w:rsidR="00462950" w:rsidRDefault="00462950" w:rsidP="00462950">
      <w:pPr>
        <w:spacing w:line="36" w:lineRule="exact"/>
        <w:rPr>
          <w:sz w:val="20"/>
          <w:szCs w:val="20"/>
        </w:rPr>
      </w:pPr>
    </w:p>
    <w:p w:rsidR="00462950" w:rsidRDefault="00462950" w:rsidP="00462950">
      <w:pPr>
        <w:ind w:left="566"/>
        <w:rPr>
          <w:sz w:val="20"/>
          <w:szCs w:val="20"/>
        </w:rPr>
      </w:pPr>
      <w:r>
        <w:rPr>
          <w:i/>
          <w:iCs/>
          <w:sz w:val="24"/>
          <w:szCs w:val="24"/>
        </w:rPr>
        <w:t>Выпускник научится:</w:t>
      </w:r>
    </w:p>
    <w:p w:rsidR="00462950" w:rsidRDefault="00462950" w:rsidP="00462950">
      <w:pPr>
        <w:spacing w:line="41" w:lineRule="exact"/>
        <w:rPr>
          <w:sz w:val="20"/>
          <w:szCs w:val="20"/>
        </w:rPr>
      </w:pPr>
    </w:p>
    <w:p w:rsidR="00462950" w:rsidRDefault="00462950" w:rsidP="0090209B">
      <w:pPr>
        <w:numPr>
          <w:ilvl w:val="0"/>
          <w:numId w:val="33"/>
        </w:numPr>
        <w:tabs>
          <w:tab w:val="left" w:pos="706"/>
        </w:tabs>
        <w:ind w:left="706" w:hanging="140"/>
        <w:rPr>
          <w:sz w:val="24"/>
          <w:szCs w:val="24"/>
        </w:rPr>
      </w:pPr>
      <w:r>
        <w:rPr>
          <w:sz w:val="24"/>
          <w:szCs w:val="24"/>
        </w:rPr>
        <w:t>измерять длину отрезка;</w:t>
      </w:r>
    </w:p>
    <w:p w:rsidR="00462950" w:rsidRDefault="00462950" w:rsidP="00462950">
      <w:pPr>
        <w:spacing w:line="53" w:lineRule="exact"/>
        <w:rPr>
          <w:sz w:val="24"/>
          <w:szCs w:val="24"/>
        </w:rPr>
      </w:pPr>
    </w:p>
    <w:p w:rsidR="00462950" w:rsidRPr="0065077C" w:rsidRDefault="00462950" w:rsidP="0090209B">
      <w:pPr>
        <w:numPr>
          <w:ilvl w:val="0"/>
          <w:numId w:val="33"/>
        </w:numPr>
        <w:tabs>
          <w:tab w:val="left" w:pos="705"/>
        </w:tabs>
        <w:spacing w:line="266" w:lineRule="auto"/>
        <w:ind w:left="6" w:firstLine="560"/>
        <w:rPr>
          <w:sz w:val="24"/>
          <w:szCs w:val="24"/>
          <w:lang w:val="ru-RU"/>
        </w:rPr>
      </w:pPr>
      <w:r w:rsidRPr="0065077C">
        <w:rPr>
          <w:sz w:val="24"/>
          <w:szCs w:val="24"/>
          <w:lang w:val="ru-RU"/>
        </w:rPr>
        <w:t>вычислять периметр треугольника, прямоугольника и квадрата, площадь прямоугольника и квадрата;</w:t>
      </w:r>
    </w:p>
    <w:p w:rsidR="00462950" w:rsidRPr="0065077C" w:rsidRDefault="00462950" w:rsidP="00462950">
      <w:pPr>
        <w:spacing w:line="12" w:lineRule="exact"/>
        <w:rPr>
          <w:sz w:val="24"/>
          <w:szCs w:val="24"/>
          <w:lang w:val="ru-RU"/>
        </w:rPr>
      </w:pPr>
    </w:p>
    <w:p w:rsidR="00462950" w:rsidRDefault="00462950" w:rsidP="0090209B">
      <w:pPr>
        <w:numPr>
          <w:ilvl w:val="0"/>
          <w:numId w:val="33"/>
        </w:numPr>
        <w:tabs>
          <w:tab w:val="left" w:pos="706"/>
        </w:tabs>
        <w:ind w:left="706" w:hanging="140"/>
        <w:rPr>
          <w:sz w:val="24"/>
          <w:szCs w:val="24"/>
          <w:lang w:val="ru-RU"/>
        </w:rPr>
      </w:pPr>
      <w:r w:rsidRPr="0065077C">
        <w:rPr>
          <w:sz w:val="24"/>
          <w:szCs w:val="24"/>
          <w:lang w:val="ru-RU"/>
        </w:rPr>
        <w:t>оценивать размеры геометрических объектов, расстояния приближённо (на глаз).</w:t>
      </w:r>
    </w:p>
    <w:p w:rsidR="006825B5" w:rsidRPr="006825B5" w:rsidRDefault="006825B5" w:rsidP="006825B5">
      <w:pPr>
        <w:tabs>
          <w:tab w:val="left" w:pos="706"/>
        </w:tabs>
        <w:rPr>
          <w:sz w:val="24"/>
          <w:szCs w:val="24"/>
          <w:lang w:val="ru-RU"/>
        </w:rPr>
      </w:pP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ind w:left="6" w:firstLine="567"/>
        <w:rPr>
          <w:sz w:val="20"/>
          <w:szCs w:val="20"/>
          <w:lang w:val="ru-RU"/>
        </w:rPr>
      </w:pPr>
      <w:r w:rsidRPr="0065077C">
        <w:rPr>
          <w:i/>
          <w:iCs/>
          <w:sz w:val="24"/>
          <w:szCs w:val="24"/>
          <w:lang w:val="ru-RU"/>
        </w:rPr>
        <w:t xml:space="preserve">Выпускник получит возможность научиться вычислять </w:t>
      </w:r>
      <w:r w:rsidRPr="0065077C">
        <w:rPr>
          <w:sz w:val="24"/>
          <w:szCs w:val="24"/>
          <w:lang w:val="ru-RU"/>
        </w:rPr>
        <w:t>периметр многоугольника,</w:t>
      </w:r>
      <w:r w:rsidRPr="0065077C">
        <w:rPr>
          <w:i/>
          <w:iCs/>
          <w:sz w:val="24"/>
          <w:szCs w:val="24"/>
          <w:lang w:val="ru-RU"/>
        </w:rPr>
        <w:t xml:space="preserve"> </w:t>
      </w:r>
      <w:r w:rsidRPr="0065077C">
        <w:rPr>
          <w:sz w:val="24"/>
          <w:szCs w:val="24"/>
          <w:lang w:val="ru-RU"/>
        </w:rPr>
        <w:t>площадь</w:t>
      </w:r>
      <w:r w:rsidRPr="0065077C">
        <w:rPr>
          <w:i/>
          <w:iCs/>
          <w:sz w:val="24"/>
          <w:szCs w:val="24"/>
          <w:lang w:val="ru-RU"/>
        </w:rPr>
        <w:t xml:space="preserve"> </w:t>
      </w:r>
      <w:r w:rsidRPr="0065077C">
        <w:rPr>
          <w:sz w:val="24"/>
          <w:szCs w:val="24"/>
          <w:lang w:val="ru-RU"/>
        </w:rPr>
        <w:t>фигуры, составленной из прямоугольников.</w:t>
      </w:r>
    </w:p>
    <w:p w:rsidR="00462950" w:rsidRPr="0065077C" w:rsidRDefault="00462950" w:rsidP="00462950">
      <w:pPr>
        <w:spacing w:line="19" w:lineRule="exact"/>
        <w:rPr>
          <w:sz w:val="20"/>
          <w:szCs w:val="20"/>
          <w:lang w:val="ru-RU"/>
        </w:rPr>
      </w:pPr>
    </w:p>
    <w:p w:rsidR="00462950" w:rsidRPr="0065077C" w:rsidRDefault="00462950" w:rsidP="00462950">
      <w:pPr>
        <w:ind w:left="566"/>
        <w:rPr>
          <w:sz w:val="20"/>
          <w:szCs w:val="20"/>
          <w:lang w:val="ru-RU"/>
        </w:rPr>
      </w:pPr>
      <w:r w:rsidRPr="0065077C">
        <w:rPr>
          <w:b/>
          <w:bCs/>
          <w:sz w:val="24"/>
          <w:szCs w:val="24"/>
          <w:lang w:val="ru-RU"/>
        </w:rPr>
        <w:t>Работа с информацией</w:t>
      </w:r>
    </w:p>
    <w:p w:rsidR="00462950" w:rsidRPr="0065077C" w:rsidRDefault="00462950" w:rsidP="00462950">
      <w:pPr>
        <w:spacing w:line="36" w:lineRule="exact"/>
        <w:rPr>
          <w:sz w:val="20"/>
          <w:szCs w:val="20"/>
          <w:lang w:val="ru-RU"/>
        </w:rPr>
      </w:pPr>
    </w:p>
    <w:p w:rsidR="00462950" w:rsidRPr="0065077C" w:rsidRDefault="00462950" w:rsidP="00462950">
      <w:pPr>
        <w:ind w:left="566"/>
        <w:rPr>
          <w:sz w:val="20"/>
          <w:szCs w:val="20"/>
          <w:lang w:val="ru-RU"/>
        </w:rPr>
      </w:pPr>
      <w:r w:rsidRPr="0065077C">
        <w:rPr>
          <w:i/>
          <w:iCs/>
          <w:sz w:val="24"/>
          <w:szCs w:val="24"/>
          <w:lang w:val="ru-RU"/>
        </w:rPr>
        <w:t>Выпускник научится:</w:t>
      </w:r>
    </w:p>
    <w:p w:rsidR="00462950" w:rsidRPr="0065077C" w:rsidRDefault="00462950" w:rsidP="00462950">
      <w:pPr>
        <w:spacing w:line="43" w:lineRule="exact"/>
        <w:rPr>
          <w:sz w:val="20"/>
          <w:szCs w:val="20"/>
          <w:lang w:val="ru-RU"/>
        </w:rPr>
      </w:pPr>
    </w:p>
    <w:p w:rsidR="00462950" w:rsidRDefault="00462950" w:rsidP="0090209B">
      <w:pPr>
        <w:numPr>
          <w:ilvl w:val="1"/>
          <w:numId w:val="34"/>
        </w:numPr>
        <w:tabs>
          <w:tab w:val="left" w:pos="706"/>
        </w:tabs>
        <w:ind w:left="706" w:hanging="140"/>
        <w:rPr>
          <w:sz w:val="24"/>
          <w:szCs w:val="24"/>
        </w:rPr>
      </w:pPr>
      <w:r>
        <w:rPr>
          <w:sz w:val="24"/>
          <w:szCs w:val="24"/>
        </w:rPr>
        <w:t>читать несложные готовые таблицы;</w:t>
      </w:r>
    </w:p>
    <w:p w:rsidR="00462950" w:rsidRDefault="00462950" w:rsidP="00462950">
      <w:pPr>
        <w:spacing w:line="40" w:lineRule="exact"/>
        <w:rPr>
          <w:sz w:val="24"/>
          <w:szCs w:val="24"/>
        </w:rPr>
      </w:pPr>
    </w:p>
    <w:p w:rsidR="00462950" w:rsidRDefault="00462950" w:rsidP="0090209B">
      <w:pPr>
        <w:numPr>
          <w:ilvl w:val="1"/>
          <w:numId w:val="34"/>
        </w:numPr>
        <w:tabs>
          <w:tab w:val="left" w:pos="706"/>
        </w:tabs>
        <w:ind w:left="706" w:hanging="140"/>
        <w:rPr>
          <w:sz w:val="24"/>
          <w:szCs w:val="24"/>
        </w:rPr>
      </w:pPr>
      <w:r>
        <w:rPr>
          <w:sz w:val="24"/>
          <w:szCs w:val="24"/>
        </w:rPr>
        <w:t>заполнять несложные готовые таблицы;</w:t>
      </w:r>
    </w:p>
    <w:p w:rsidR="00462950" w:rsidRDefault="00462950" w:rsidP="00462950">
      <w:pPr>
        <w:spacing w:line="40" w:lineRule="exact"/>
        <w:rPr>
          <w:sz w:val="24"/>
          <w:szCs w:val="24"/>
        </w:rPr>
      </w:pPr>
    </w:p>
    <w:p w:rsidR="00462950" w:rsidRPr="0065077C" w:rsidRDefault="00462950" w:rsidP="0090209B">
      <w:pPr>
        <w:numPr>
          <w:ilvl w:val="1"/>
          <w:numId w:val="34"/>
        </w:numPr>
        <w:tabs>
          <w:tab w:val="left" w:pos="706"/>
        </w:tabs>
        <w:ind w:left="706" w:hanging="140"/>
        <w:rPr>
          <w:sz w:val="24"/>
          <w:szCs w:val="24"/>
          <w:lang w:val="ru-RU"/>
        </w:rPr>
      </w:pPr>
      <w:r w:rsidRPr="0065077C">
        <w:rPr>
          <w:sz w:val="24"/>
          <w:szCs w:val="24"/>
          <w:lang w:val="ru-RU"/>
        </w:rPr>
        <w:t>читать несложные готовые столбчатые диаграммы.</w:t>
      </w:r>
    </w:p>
    <w:p w:rsidR="00462950" w:rsidRPr="0065077C" w:rsidRDefault="00462950" w:rsidP="00462950">
      <w:pPr>
        <w:spacing w:line="40"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43" w:lineRule="exact"/>
        <w:rPr>
          <w:sz w:val="24"/>
          <w:szCs w:val="24"/>
        </w:rPr>
      </w:pPr>
    </w:p>
    <w:p w:rsidR="00462950" w:rsidRPr="0065077C" w:rsidRDefault="00462950" w:rsidP="0090209B">
      <w:pPr>
        <w:numPr>
          <w:ilvl w:val="1"/>
          <w:numId w:val="34"/>
        </w:numPr>
        <w:tabs>
          <w:tab w:val="left" w:pos="706"/>
        </w:tabs>
        <w:ind w:left="706" w:hanging="140"/>
        <w:rPr>
          <w:sz w:val="24"/>
          <w:szCs w:val="24"/>
          <w:lang w:val="ru-RU"/>
        </w:rPr>
      </w:pPr>
      <w:r w:rsidRPr="0065077C">
        <w:rPr>
          <w:sz w:val="24"/>
          <w:szCs w:val="24"/>
          <w:lang w:val="ru-RU"/>
        </w:rPr>
        <w:t>читать несложные готовые круговые диаграммы;</w:t>
      </w:r>
    </w:p>
    <w:p w:rsidR="00462950" w:rsidRPr="0065077C" w:rsidRDefault="00462950" w:rsidP="00462950">
      <w:pPr>
        <w:spacing w:line="40" w:lineRule="exact"/>
        <w:rPr>
          <w:sz w:val="24"/>
          <w:szCs w:val="24"/>
          <w:lang w:val="ru-RU"/>
        </w:rPr>
      </w:pPr>
    </w:p>
    <w:p w:rsidR="00462950" w:rsidRPr="0065077C" w:rsidRDefault="00462950" w:rsidP="0090209B">
      <w:pPr>
        <w:numPr>
          <w:ilvl w:val="1"/>
          <w:numId w:val="34"/>
        </w:numPr>
        <w:tabs>
          <w:tab w:val="left" w:pos="706"/>
        </w:tabs>
        <w:ind w:left="706" w:hanging="140"/>
        <w:rPr>
          <w:sz w:val="24"/>
          <w:szCs w:val="24"/>
          <w:lang w:val="ru-RU"/>
        </w:rPr>
      </w:pPr>
      <w:r w:rsidRPr="0065077C">
        <w:rPr>
          <w:sz w:val="24"/>
          <w:szCs w:val="24"/>
          <w:lang w:val="ru-RU"/>
        </w:rPr>
        <w:t>достраивать несложную готовую столбчатую диаграмму;</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34"/>
        </w:numPr>
        <w:tabs>
          <w:tab w:val="left" w:pos="746"/>
        </w:tabs>
        <w:spacing w:line="264" w:lineRule="auto"/>
        <w:ind w:left="6" w:firstLine="560"/>
        <w:rPr>
          <w:sz w:val="24"/>
          <w:szCs w:val="24"/>
          <w:lang w:val="ru-RU"/>
        </w:rPr>
      </w:pPr>
      <w:r w:rsidRPr="0065077C">
        <w:rPr>
          <w:sz w:val="24"/>
          <w:szCs w:val="24"/>
          <w:lang w:val="ru-RU"/>
        </w:rPr>
        <w:t>сравнивать и обобщать информацию, представленную в строках и столбцах несложных таблиц и диаграмм;</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34"/>
        </w:numPr>
        <w:tabs>
          <w:tab w:val="left" w:pos="789"/>
        </w:tabs>
        <w:spacing w:line="265" w:lineRule="auto"/>
        <w:ind w:left="6" w:right="20" w:firstLine="560"/>
        <w:rPr>
          <w:sz w:val="24"/>
          <w:szCs w:val="24"/>
          <w:lang w:val="ru-RU"/>
        </w:rPr>
      </w:pPr>
      <w:proofErr w:type="gramStart"/>
      <w:r w:rsidRPr="0065077C">
        <w:rPr>
          <w:sz w:val="24"/>
          <w:szCs w:val="24"/>
          <w:lang w:val="ru-RU"/>
        </w:rPr>
        <w:t>понимать простейшие выражения, содержащие логические связки и слова («…и…», «если… то…», «верно/неверно, что…», «каждый», «все», «некоторые», «не»);</w:t>
      </w:r>
      <w:proofErr w:type="gramEnd"/>
    </w:p>
    <w:p w:rsidR="00462950" w:rsidRPr="0065077C" w:rsidRDefault="00462950" w:rsidP="00462950">
      <w:pPr>
        <w:spacing w:line="24" w:lineRule="exact"/>
        <w:rPr>
          <w:sz w:val="24"/>
          <w:szCs w:val="24"/>
          <w:lang w:val="ru-RU"/>
        </w:rPr>
      </w:pPr>
    </w:p>
    <w:p w:rsidR="00462950" w:rsidRPr="00462950" w:rsidRDefault="00462950" w:rsidP="0090209B">
      <w:pPr>
        <w:numPr>
          <w:ilvl w:val="1"/>
          <w:numId w:val="34"/>
        </w:numPr>
        <w:tabs>
          <w:tab w:val="left" w:pos="811"/>
        </w:tabs>
        <w:spacing w:line="264" w:lineRule="auto"/>
        <w:ind w:left="6" w:firstLine="560"/>
        <w:rPr>
          <w:sz w:val="24"/>
          <w:szCs w:val="24"/>
          <w:lang w:val="ru-RU"/>
        </w:rPr>
      </w:pPr>
      <w:r w:rsidRPr="00462950">
        <w:rPr>
          <w:sz w:val="24"/>
          <w:szCs w:val="24"/>
          <w:lang w:val="ru-RU"/>
        </w:rPr>
        <w:t>составлять, записывать и выполнять инструкцию (простой алгоритм), план поиска информации;</w:t>
      </w:r>
    </w:p>
    <w:p w:rsidR="00462950" w:rsidRPr="00462950" w:rsidRDefault="00462950" w:rsidP="00462950">
      <w:pPr>
        <w:spacing w:line="26" w:lineRule="exact"/>
        <w:rPr>
          <w:sz w:val="24"/>
          <w:szCs w:val="24"/>
          <w:lang w:val="ru-RU"/>
        </w:rPr>
      </w:pPr>
    </w:p>
    <w:p w:rsidR="00462950" w:rsidRPr="0065077C" w:rsidRDefault="00462950" w:rsidP="0090209B">
      <w:pPr>
        <w:numPr>
          <w:ilvl w:val="1"/>
          <w:numId w:val="34"/>
        </w:numPr>
        <w:tabs>
          <w:tab w:val="left" w:pos="763"/>
        </w:tabs>
        <w:spacing w:line="266" w:lineRule="auto"/>
        <w:ind w:left="6" w:firstLine="560"/>
        <w:rPr>
          <w:sz w:val="24"/>
          <w:szCs w:val="24"/>
          <w:lang w:val="ru-RU"/>
        </w:rPr>
      </w:pPr>
      <w:r w:rsidRPr="0065077C">
        <w:rPr>
          <w:sz w:val="24"/>
          <w:szCs w:val="24"/>
          <w:lang w:val="ru-RU"/>
        </w:rPr>
        <w:t>распознавать одну и ту же информацию, представленную в разной форме (таблицы и диаграммы);</w:t>
      </w:r>
    </w:p>
    <w:p w:rsidR="00462950" w:rsidRPr="0065077C" w:rsidRDefault="00462950" w:rsidP="00462950">
      <w:pPr>
        <w:spacing w:line="12" w:lineRule="exact"/>
        <w:rPr>
          <w:sz w:val="24"/>
          <w:szCs w:val="24"/>
          <w:lang w:val="ru-RU"/>
        </w:rPr>
      </w:pPr>
    </w:p>
    <w:p w:rsidR="00462950" w:rsidRPr="0065077C" w:rsidRDefault="00462950" w:rsidP="0090209B">
      <w:pPr>
        <w:numPr>
          <w:ilvl w:val="1"/>
          <w:numId w:val="34"/>
        </w:numPr>
        <w:tabs>
          <w:tab w:val="left" w:pos="706"/>
        </w:tabs>
        <w:ind w:left="706" w:hanging="140"/>
        <w:rPr>
          <w:sz w:val="24"/>
          <w:szCs w:val="24"/>
          <w:lang w:val="ru-RU"/>
        </w:rPr>
      </w:pPr>
      <w:r w:rsidRPr="0065077C">
        <w:rPr>
          <w:sz w:val="24"/>
          <w:szCs w:val="24"/>
          <w:lang w:val="ru-RU"/>
        </w:rPr>
        <w:t>планировать несложные исследования, собирать и представлять полученную информацию</w:t>
      </w:r>
    </w:p>
    <w:p w:rsidR="00462950" w:rsidRPr="0065077C" w:rsidRDefault="00462950" w:rsidP="00462950">
      <w:pPr>
        <w:spacing w:line="40" w:lineRule="exact"/>
        <w:rPr>
          <w:sz w:val="24"/>
          <w:szCs w:val="24"/>
          <w:lang w:val="ru-RU"/>
        </w:rPr>
      </w:pPr>
    </w:p>
    <w:p w:rsidR="00462950" w:rsidRDefault="00462950" w:rsidP="0090209B">
      <w:pPr>
        <w:numPr>
          <w:ilvl w:val="0"/>
          <w:numId w:val="34"/>
        </w:numPr>
        <w:tabs>
          <w:tab w:val="left" w:pos="166"/>
        </w:tabs>
        <w:ind w:left="166" w:hanging="166"/>
        <w:rPr>
          <w:sz w:val="24"/>
          <w:szCs w:val="24"/>
        </w:rPr>
      </w:pPr>
      <w:r>
        <w:rPr>
          <w:sz w:val="24"/>
          <w:szCs w:val="24"/>
        </w:rPr>
        <w:t>помощью таблиц и диаграмм;</w:t>
      </w:r>
    </w:p>
    <w:p w:rsidR="00462950" w:rsidRDefault="00462950" w:rsidP="00462950">
      <w:pPr>
        <w:spacing w:line="53" w:lineRule="exact"/>
        <w:rPr>
          <w:sz w:val="24"/>
          <w:szCs w:val="24"/>
        </w:rPr>
      </w:pPr>
    </w:p>
    <w:p w:rsidR="00462950" w:rsidRPr="0065077C" w:rsidRDefault="00462950" w:rsidP="0090209B">
      <w:pPr>
        <w:numPr>
          <w:ilvl w:val="1"/>
          <w:numId w:val="34"/>
        </w:numPr>
        <w:tabs>
          <w:tab w:val="left" w:pos="758"/>
        </w:tabs>
        <w:spacing w:line="266" w:lineRule="auto"/>
        <w:ind w:left="6" w:firstLine="560"/>
        <w:rPr>
          <w:sz w:val="24"/>
          <w:szCs w:val="24"/>
          <w:lang w:val="ru-RU"/>
        </w:rPr>
      </w:pPr>
      <w:r w:rsidRPr="0065077C">
        <w:rPr>
          <w:sz w:val="24"/>
          <w:szCs w:val="24"/>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62950" w:rsidRPr="0065077C" w:rsidRDefault="00462950" w:rsidP="00462950">
      <w:pPr>
        <w:spacing w:line="16" w:lineRule="exact"/>
        <w:rPr>
          <w:sz w:val="24"/>
          <w:szCs w:val="24"/>
          <w:lang w:val="ru-RU"/>
        </w:rPr>
      </w:pPr>
    </w:p>
    <w:p w:rsidR="00462950" w:rsidRPr="0065077C" w:rsidRDefault="00462950" w:rsidP="00462950">
      <w:pPr>
        <w:ind w:left="566"/>
        <w:rPr>
          <w:sz w:val="24"/>
          <w:szCs w:val="24"/>
          <w:lang w:val="ru-RU"/>
        </w:rPr>
      </w:pPr>
      <w:r w:rsidRPr="0065077C">
        <w:rPr>
          <w:b/>
          <w:bCs/>
          <w:sz w:val="24"/>
          <w:szCs w:val="24"/>
          <w:lang w:val="ru-RU"/>
        </w:rPr>
        <w:t>Окружающий мир</w:t>
      </w:r>
    </w:p>
    <w:p w:rsidR="00462950" w:rsidRPr="0065077C" w:rsidRDefault="00462950" w:rsidP="00462950">
      <w:pPr>
        <w:spacing w:line="48" w:lineRule="exact"/>
        <w:rPr>
          <w:sz w:val="24"/>
          <w:szCs w:val="24"/>
          <w:lang w:val="ru-RU"/>
        </w:rPr>
      </w:pPr>
    </w:p>
    <w:p w:rsidR="00462950" w:rsidRPr="006825B5" w:rsidRDefault="00462950" w:rsidP="00462950">
      <w:pPr>
        <w:spacing w:line="264" w:lineRule="auto"/>
        <w:ind w:left="6" w:right="20" w:firstLine="567"/>
        <w:rPr>
          <w:sz w:val="24"/>
          <w:szCs w:val="24"/>
          <w:lang w:val="ru-RU"/>
        </w:rPr>
      </w:pPr>
      <w:r w:rsidRPr="006825B5">
        <w:rPr>
          <w:sz w:val="24"/>
          <w:szCs w:val="24"/>
          <w:lang w:val="ru-RU"/>
        </w:rPr>
        <w:t>В результате изучения курса «Окружающий мир» обучающиеся на уровне начального общего образования:</w:t>
      </w:r>
    </w:p>
    <w:p w:rsidR="00462950" w:rsidRPr="006825B5" w:rsidRDefault="00462950" w:rsidP="00462950">
      <w:pPr>
        <w:spacing w:line="28" w:lineRule="exact"/>
        <w:rPr>
          <w:sz w:val="24"/>
          <w:szCs w:val="24"/>
          <w:lang w:val="ru-RU"/>
        </w:rPr>
      </w:pPr>
    </w:p>
    <w:p w:rsidR="00462950" w:rsidRPr="006825B5" w:rsidRDefault="00462950" w:rsidP="0090209B">
      <w:pPr>
        <w:numPr>
          <w:ilvl w:val="1"/>
          <w:numId w:val="34"/>
        </w:numPr>
        <w:tabs>
          <w:tab w:val="left" w:pos="705"/>
        </w:tabs>
        <w:spacing w:line="287" w:lineRule="auto"/>
        <w:ind w:left="6" w:firstLine="560"/>
        <w:jc w:val="both"/>
        <w:rPr>
          <w:sz w:val="24"/>
          <w:szCs w:val="24"/>
          <w:lang w:val="ru-RU"/>
        </w:rPr>
      </w:pPr>
      <w:r w:rsidRPr="006825B5">
        <w:rPr>
          <w:sz w:val="24"/>
          <w:szCs w:val="24"/>
          <w:lang w:val="ru-RU"/>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62950" w:rsidRPr="0065077C" w:rsidRDefault="00462950" w:rsidP="00462950">
      <w:pPr>
        <w:spacing w:line="4" w:lineRule="exact"/>
        <w:rPr>
          <w:sz w:val="23"/>
          <w:szCs w:val="23"/>
          <w:lang w:val="ru-RU"/>
        </w:rPr>
      </w:pPr>
    </w:p>
    <w:p w:rsidR="00462950" w:rsidRPr="00462950" w:rsidRDefault="00462950" w:rsidP="0090209B">
      <w:pPr>
        <w:numPr>
          <w:ilvl w:val="1"/>
          <w:numId w:val="34"/>
        </w:numPr>
        <w:tabs>
          <w:tab w:val="left" w:pos="705"/>
        </w:tabs>
        <w:spacing w:line="271" w:lineRule="auto"/>
        <w:ind w:left="6" w:firstLine="560"/>
        <w:jc w:val="both"/>
        <w:rPr>
          <w:sz w:val="24"/>
          <w:szCs w:val="24"/>
          <w:lang w:val="ru-RU"/>
        </w:rPr>
      </w:pPr>
      <w:r w:rsidRPr="00462950">
        <w:rPr>
          <w:sz w:val="24"/>
          <w:szCs w:val="24"/>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62950" w:rsidRPr="00462950" w:rsidRDefault="00462950" w:rsidP="00462950">
      <w:pPr>
        <w:spacing w:line="23" w:lineRule="exact"/>
        <w:rPr>
          <w:sz w:val="24"/>
          <w:szCs w:val="24"/>
          <w:lang w:val="ru-RU"/>
        </w:rPr>
      </w:pPr>
    </w:p>
    <w:p w:rsidR="00462950" w:rsidRPr="0065077C" w:rsidRDefault="00462950" w:rsidP="0090209B">
      <w:pPr>
        <w:numPr>
          <w:ilvl w:val="1"/>
          <w:numId w:val="34"/>
        </w:numPr>
        <w:tabs>
          <w:tab w:val="left" w:pos="729"/>
        </w:tabs>
        <w:spacing w:line="272" w:lineRule="auto"/>
        <w:ind w:left="6" w:firstLine="560"/>
        <w:jc w:val="both"/>
        <w:rPr>
          <w:sz w:val="24"/>
          <w:szCs w:val="24"/>
          <w:lang w:val="ru-RU"/>
        </w:rPr>
      </w:pPr>
      <w:r w:rsidRPr="0065077C">
        <w:rPr>
          <w:sz w:val="24"/>
          <w:szCs w:val="24"/>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62950" w:rsidRPr="0065077C" w:rsidRDefault="00462950" w:rsidP="00462950">
      <w:pPr>
        <w:spacing w:line="23" w:lineRule="exact"/>
        <w:rPr>
          <w:sz w:val="24"/>
          <w:szCs w:val="24"/>
          <w:lang w:val="ru-RU"/>
        </w:rPr>
      </w:pPr>
    </w:p>
    <w:p w:rsidR="00462950" w:rsidRPr="0065077C" w:rsidRDefault="00462950" w:rsidP="0090209B">
      <w:pPr>
        <w:numPr>
          <w:ilvl w:val="1"/>
          <w:numId w:val="34"/>
        </w:numPr>
        <w:tabs>
          <w:tab w:val="left" w:pos="700"/>
        </w:tabs>
        <w:spacing w:line="271" w:lineRule="auto"/>
        <w:ind w:left="6" w:firstLine="560"/>
        <w:jc w:val="both"/>
        <w:rPr>
          <w:sz w:val="24"/>
          <w:szCs w:val="24"/>
          <w:lang w:val="ru-RU"/>
        </w:rPr>
      </w:pPr>
      <w:r w:rsidRPr="0065077C">
        <w:rPr>
          <w:sz w:val="24"/>
          <w:szCs w:val="24"/>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462950" w:rsidRPr="0065077C" w:rsidRDefault="00462950" w:rsidP="00462950">
      <w:pPr>
        <w:spacing w:line="23" w:lineRule="exact"/>
        <w:rPr>
          <w:sz w:val="24"/>
          <w:szCs w:val="24"/>
          <w:lang w:val="ru-RU"/>
        </w:rPr>
      </w:pPr>
    </w:p>
    <w:p w:rsidR="00462950" w:rsidRPr="006825B5" w:rsidRDefault="00462950" w:rsidP="0090209B">
      <w:pPr>
        <w:numPr>
          <w:ilvl w:val="1"/>
          <w:numId w:val="34"/>
        </w:numPr>
        <w:tabs>
          <w:tab w:val="left" w:pos="739"/>
        </w:tabs>
        <w:spacing w:line="270" w:lineRule="auto"/>
        <w:ind w:left="6"/>
        <w:jc w:val="both"/>
        <w:rPr>
          <w:sz w:val="24"/>
          <w:szCs w:val="24"/>
          <w:lang w:val="ru-RU"/>
        </w:rPr>
      </w:pPr>
      <w:r w:rsidRPr="0065077C">
        <w:rPr>
          <w:sz w:val="24"/>
          <w:szCs w:val="24"/>
          <w:lang w:val="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w:t>
      </w:r>
      <w:proofErr w:type="gramStart"/>
      <w:r w:rsidRPr="0065077C">
        <w:rPr>
          <w:sz w:val="24"/>
          <w:szCs w:val="24"/>
          <w:lang w:val="ru-RU"/>
        </w:rPr>
        <w:t>под</w:t>
      </w:r>
      <w:proofErr w:type="gramEnd"/>
    </w:p>
    <w:p w:rsidR="00462950" w:rsidRPr="00462950" w:rsidRDefault="00462950" w:rsidP="00462950">
      <w:pPr>
        <w:spacing w:line="11" w:lineRule="exact"/>
        <w:rPr>
          <w:sz w:val="20"/>
          <w:szCs w:val="20"/>
          <w:lang w:val="ru-RU"/>
        </w:rPr>
      </w:pPr>
    </w:p>
    <w:p w:rsidR="00462950" w:rsidRPr="0065077C" w:rsidRDefault="00462950" w:rsidP="00462950">
      <w:pPr>
        <w:spacing w:line="270" w:lineRule="auto"/>
        <w:ind w:left="6" w:right="20"/>
        <w:jc w:val="both"/>
        <w:rPr>
          <w:sz w:val="20"/>
          <w:szCs w:val="20"/>
          <w:lang w:val="ru-RU"/>
        </w:rPr>
      </w:pPr>
      <w:r w:rsidRPr="0065077C">
        <w:rPr>
          <w:sz w:val="24"/>
          <w:szCs w:val="24"/>
          <w:lang w:val="ru-RU"/>
        </w:rPr>
        <w:t>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62950" w:rsidRPr="0065077C" w:rsidRDefault="00462950" w:rsidP="00462950">
      <w:pPr>
        <w:spacing w:line="19" w:lineRule="exact"/>
        <w:rPr>
          <w:sz w:val="20"/>
          <w:szCs w:val="20"/>
          <w:lang w:val="ru-RU"/>
        </w:rPr>
      </w:pPr>
    </w:p>
    <w:p w:rsidR="00462950" w:rsidRPr="0065077C" w:rsidRDefault="00462950" w:rsidP="0090209B">
      <w:pPr>
        <w:numPr>
          <w:ilvl w:val="1"/>
          <w:numId w:val="35"/>
        </w:numPr>
        <w:tabs>
          <w:tab w:val="left" w:pos="782"/>
        </w:tabs>
        <w:spacing w:line="272" w:lineRule="auto"/>
        <w:ind w:left="6" w:firstLine="560"/>
        <w:jc w:val="both"/>
        <w:rPr>
          <w:sz w:val="24"/>
          <w:szCs w:val="24"/>
          <w:lang w:val="ru-RU"/>
        </w:rPr>
      </w:pPr>
      <w:r w:rsidRPr="0065077C">
        <w:rPr>
          <w:sz w:val="24"/>
          <w:szCs w:val="24"/>
          <w:lang w:val="ru-RU"/>
        </w:rPr>
        <w:t xml:space="preserve">получат возможность приобрести базовые умения работы с </w:t>
      </w:r>
      <w:proofErr w:type="gramStart"/>
      <w:r w:rsidRPr="0065077C">
        <w:rPr>
          <w:sz w:val="24"/>
          <w:szCs w:val="24"/>
          <w:lang w:val="ru-RU"/>
        </w:rPr>
        <w:t>ИКТ-средствами</w:t>
      </w:r>
      <w:proofErr w:type="gramEnd"/>
      <w:r w:rsidRPr="0065077C">
        <w:rPr>
          <w:sz w:val="24"/>
          <w:szCs w:val="24"/>
          <w:lang w:val="ru-RU"/>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35"/>
        </w:numPr>
        <w:tabs>
          <w:tab w:val="left" w:pos="698"/>
        </w:tabs>
        <w:spacing w:line="272" w:lineRule="auto"/>
        <w:ind w:left="6" w:firstLine="560"/>
        <w:jc w:val="both"/>
        <w:rPr>
          <w:sz w:val="24"/>
          <w:szCs w:val="24"/>
          <w:lang w:val="ru-RU"/>
        </w:rPr>
      </w:pPr>
      <w:r w:rsidRPr="0065077C">
        <w:rPr>
          <w:sz w:val="24"/>
          <w:szCs w:val="24"/>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62950" w:rsidRPr="0065077C" w:rsidRDefault="00462950" w:rsidP="00462950">
      <w:pPr>
        <w:spacing w:line="18" w:lineRule="exact"/>
        <w:rPr>
          <w:sz w:val="24"/>
          <w:szCs w:val="24"/>
          <w:lang w:val="ru-RU"/>
        </w:rPr>
      </w:pPr>
    </w:p>
    <w:p w:rsidR="00462950" w:rsidRPr="0065077C" w:rsidRDefault="00462950" w:rsidP="00462950">
      <w:pPr>
        <w:spacing w:line="266" w:lineRule="auto"/>
        <w:ind w:left="6" w:firstLine="567"/>
        <w:jc w:val="both"/>
        <w:rPr>
          <w:sz w:val="24"/>
          <w:szCs w:val="24"/>
          <w:lang w:val="ru-RU"/>
        </w:rPr>
      </w:pPr>
      <w:r w:rsidRPr="0065077C">
        <w:rPr>
          <w:sz w:val="24"/>
          <w:szCs w:val="24"/>
          <w:lang w:val="ru-RU"/>
        </w:rPr>
        <w:t xml:space="preserve">В результате изучения курса </w:t>
      </w:r>
      <w:r w:rsidRPr="0065077C">
        <w:rPr>
          <w:i/>
          <w:iCs/>
          <w:sz w:val="24"/>
          <w:szCs w:val="24"/>
          <w:lang w:val="ru-RU"/>
        </w:rPr>
        <w:t>выпускники заложат фундамент</w:t>
      </w:r>
      <w:r w:rsidRPr="0065077C">
        <w:rPr>
          <w:sz w:val="24"/>
          <w:szCs w:val="24"/>
          <w:lang w:val="ru-RU"/>
        </w:rPr>
        <w:t xml:space="preserve"> своей экологической и культурологической грамотности, получат возможность научиться соблюдать правила поведения</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35"/>
        </w:numPr>
        <w:tabs>
          <w:tab w:val="left" w:pos="270"/>
        </w:tabs>
        <w:spacing w:line="270" w:lineRule="auto"/>
        <w:ind w:left="6" w:hanging="6"/>
        <w:jc w:val="both"/>
        <w:rPr>
          <w:sz w:val="24"/>
          <w:szCs w:val="24"/>
          <w:lang w:val="ru-RU"/>
        </w:rPr>
      </w:pPr>
      <w:r w:rsidRPr="0065077C">
        <w:rPr>
          <w:sz w:val="24"/>
          <w:szCs w:val="24"/>
          <w:lang w:val="ru-RU"/>
        </w:rPr>
        <w:t>мире природы и людей, правила здорового образа жизни, освоят элементарные нормы адекватного природ</w:t>
      </w:r>
      <w:proofErr w:type="gramStart"/>
      <w:r w:rsidRPr="0065077C">
        <w:rPr>
          <w:sz w:val="24"/>
          <w:szCs w:val="24"/>
          <w:lang w:val="ru-RU"/>
        </w:rPr>
        <w:t>о-</w:t>
      </w:r>
      <w:proofErr w:type="gramEnd"/>
      <w:r w:rsidRPr="0065077C">
        <w:rPr>
          <w:sz w:val="24"/>
          <w:szCs w:val="24"/>
          <w:lang w:val="ru-RU"/>
        </w:rPr>
        <w:t xml:space="preserve"> и культуро-сообразного поведения в окружающей природной и социальной среде.</w:t>
      </w:r>
    </w:p>
    <w:p w:rsidR="00462950" w:rsidRPr="0065077C" w:rsidRDefault="00462950" w:rsidP="00462950">
      <w:pPr>
        <w:spacing w:line="23" w:lineRule="exact"/>
        <w:rPr>
          <w:sz w:val="24"/>
          <w:szCs w:val="24"/>
          <w:lang w:val="ru-RU"/>
        </w:rPr>
      </w:pPr>
    </w:p>
    <w:p w:rsidR="00462950" w:rsidRPr="0065077C" w:rsidRDefault="00462950" w:rsidP="00462950">
      <w:pPr>
        <w:spacing w:line="262" w:lineRule="auto"/>
        <w:ind w:left="566" w:right="7280"/>
        <w:rPr>
          <w:sz w:val="24"/>
          <w:szCs w:val="24"/>
          <w:lang w:val="ru-RU"/>
        </w:rPr>
      </w:pPr>
      <w:r w:rsidRPr="0065077C">
        <w:rPr>
          <w:b/>
          <w:bCs/>
          <w:sz w:val="24"/>
          <w:szCs w:val="24"/>
          <w:lang w:val="ru-RU"/>
        </w:rPr>
        <w:t xml:space="preserve">Человек и природа </w:t>
      </w:r>
      <w:r w:rsidRPr="0065077C">
        <w:rPr>
          <w:i/>
          <w:iCs/>
          <w:sz w:val="24"/>
          <w:szCs w:val="24"/>
          <w:lang w:val="ru-RU"/>
        </w:rPr>
        <w:t>Выпускник научится:</w:t>
      </w:r>
    </w:p>
    <w:p w:rsidR="00462950" w:rsidRPr="0065077C" w:rsidRDefault="00462950" w:rsidP="00462950">
      <w:pPr>
        <w:spacing w:line="16" w:lineRule="exact"/>
        <w:rPr>
          <w:sz w:val="24"/>
          <w:szCs w:val="24"/>
          <w:lang w:val="ru-RU"/>
        </w:rPr>
      </w:pPr>
    </w:p>
    <w:p w:rsidR="00462950" w:rsidRPr="0065077C" w:rsidRDefault="00462950" w:rsidP="0090209B">
      <w:pPr>
        <w:numPr>
          <w:ilvl w:val="1"/>
          <w:numId w:val="35"/>
        </w:numPr>
        <w:tabs>
          <w:tab w:val="left" w:pos="706"/>
        </w:tabs>
        <w:ind w:left="706" w:hanging="140"/>
        <w:rPr>
          <w:sz w:val="24"/>
          <w:szCs w:val="24"/>
          <w:lang w:val="ru-RU"/>
        </w:rPr>
      </w:pPr>
      <w:r w:rsidRPr="0065077C">
        <w:rPr>
          <w:sz w:val="24"/>
          <w:szCs w:val="24"/>
          <w:lang w:val="ru-RU"/>
        </w:rPr>
        <w:t>узнавать изученные объекты и явления живой и неживой природы;</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35"/>
        </w:numPr>
        <w:tabs>
          <w:tab w:val="left" w:pos="708"/>
        </w:tabs>
        <w:spacing w:line="264" w:lineRule="auto"/>
        <w:ind w:left="6" w:firstLine="560"/>
        <w:rPr>
          <w:sz w:val="24"/>
          <w:szCs w:val="24"/>
          <w:lang w:val="ru-RU"/>
        </w:rPr>
      </w:pPr>
      <w:r w:rsidRPr="0065077C">
        <w:rPr>
          <w:sz w:val="24"/>
          <w:szCs w:val="24"/>
          <w:lang w:val="ru-RU"/>
        </w:rPr>
        <w:t>описывать на основе предложенного плана изученные объекты и явления живой и неживой природы, выделять их существенные признаки;</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35"/>
        </w:numPr>
        <w:tabs>
          <w:tab w:val="left" w:pos="796"/>
        </w:tabs>
        <w:spacing w:line="270" w:lineRule="auto"/>
        <w:ind w:left="6" w:firstLine="560"/>
        <w:jc w:val="both"/>
        <w:rPr>
          <w:sz w:val="24"/>
          <w:szCs w:val="24"/>
          <w:lang w:val="ru-RU"/>
        </w:rPr>
      </w:pPr>
      <w:r w:rsidRPr="0065077C">
        <w:rPr>
          <w:sz w:val="24"/>
          <w:szCs w:val="24"/>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62950" w:rsidRPr="0065077C" w:rsidRDefault="00462950" w:rsidP="00462950">
      <w:pPr>
        <w:spacing w:line="19" w:lineRule="exact"/>
        <w:rPr>
          <w:sz w:val="24"/>
          <w:szCs w:val="24"/>
          <w:lang w:val="ru-RU"/>
        </w:rPr>
      </w:pPr>
    </w:p>
    <w:p w:rsidR="00462950" w:rsidRPr="0065077C" w:rsidRDefault="00462950" w:rsidP="0090209B">
      <w:pPr>
        <w:numPr>
          <w:ilvl w:val="1"/>
          <w:numId w:val="35"/>
        </w:numPr>
        <w:tabs>
          <w:tab w:val="left" w:pos="777"/>
        </w:tabs>
        <w:spacing w:line="271" w:lineRule="auto"/>
        <w:ind w:left="6" w:firstLine="560"/>
        <w:jc w:val="both"/>
        <w:rPr>
          <w:sz w:val="24"/>
          <w:szCs w:val="24"/>
          <w:lang w:val="ru-RU"/>
        </w:rPr>
      </w:pPr>
      <w:r w:rsidRPr="0065077C">
        <w:rPr>
          <w:sz w:val="24"/>
          <w:szCs w:val="24"/>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35"/>
        </w:numPr>
        <w:tabs>
          <w:tab w:val="left" w:pos="724"/>
        </w:tabs>
        <w:spacing w:line="271" w:lineRule="auto"/>
        <w:ind w:left="6" w:firstLine="560"/>
        <w:jc w:val="both"/>
        <w:rPr>
          <w:sz w:val="24"/>
          <w:szCs w:val="24"/>
          <w:lang w:val="ru-RU"/>
        </w:rPr>
      </w:pPr>
      <w:r w:rsidRPr="0065077C">
        <w:rPr>
          <w:sz w:val="24"/>
          <w:szCs w:val="24"/>
          <w:lang w:val="ru-RU"/>
        </w:rPr>
        <w:lastRenderedPageBreak/>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35"/>
        </w:numPr>
        <w:tabs>
          <w:tab w:val="left" w:pos="744"/>
        </w:tabs>
        <w:spacing w:line="270" w:lineRule="auto"/>
        <w:ind w:left="6" w:right="20" w:firstLine="560"/>
        <w:jc w:val="both"/>
        <w:rPr>
          <w:sz w:val="24"/>
          <w:szCs w:val="24"/>
          <w:lang w:val="ru-RU"/>
        </w:rPr>
      </w:pPr>
      <w:r w:rsidRPr="0065077C">
        <w:rPr>
          <w:sz w:val="24"/>
          <w:szCs w:val="24"/>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62950" w:rsidRPr="0065077C" w:rsidRDefault="00462950" w:rsidP="00462950">
      <w:pPr>
        <w:spacing w:line="21" w:lineRule="exact"/>
        <w:rPr>
          <w:sz w:val="24"/>
          <w:szCs w:val="24"/>
          <w:lang w:val="ru-RU"/>
        </w:rPr>
      </w:pPr>
    </w:p>
    <w:p w:rsidR="00462950" w:rsidRPr="0065077C" w:rsidRDefault="00462950" w:rsidP="0090209B">
      <w:pPr>
        <w:numPr>
          <w:ilvl w:val="1"/>
          <w:numId w:val="35"/>
        </w:numPr>
        <w:tabs>
          <w:tab w:val="left" w:pos="722"/>
        </w:tabs>
        <w:spacing w:line="265" w:lineRule="auto"/>
        <w:ind w:left="6" w:firstLine="560"/>
        <w:rPr>
          <w:sz w:val="24"/>
          <w:szCs w:val="24"/>
          <w:lang w:val="ru-RU"/>
        </w:rPr>
      </w:pPr>
      <w:r w:rsidRPr="0065077C">
        <w:rPr>
          <w:sz w:val="24"/>
          <w:szCs w:val="24"/>
          <w:lang w:val="ru-RU"/>
        </w:rPr>
        <w:t>использовать готовые модели (глобус, карту, план) для объяснения явлений или описания свойств объектов;</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35"/>
        </w:numPr>
        <w:tabs>
          <w:tab w:val="left" w:pos="722"/>
        </w:tabs>
        <w:spacing w:line="286" w:lineRule="auto"/>
        <w:ind w:left="6" w:firstLine="560"/>
        <w:jc w:val="both"/>
        <w:rPr>
          <w:sz w:val="23"/>
          <w:szCs w:val="23"/>
          <w:lang w:val="ru-RU"/>
        </w:rPr>
      </w:pPr>
      <w:r w:rsidRPr="0065077C">
        <w:rPr>
          <w:sz w:val="23"/>
          <w:szCs w:val="23"/>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62950" w:rsidRPr="0065077C" w:rsidRDefault="00462950" w:rsidP="00462950">
      <w:pPr>
        <w:spacing w:line="3" w:lineRule="exact"/>
        <w:rPr>
          <w:sz w:val="23"/>
          <w:szCs w:val="23"/>
          <w:lang w:val="ru-RU"/>
        </w:rPr>
      </w:pPr>
    </w:p>
    <w:p w:rsidR="00462950" w:rsidRPr="0065077C" w:rsidRDefault="00462950" w:rsidP="0090209B">
      <w:pPr>
        <w:numPr>
          <w:ilvl w:val="1"/>
          <w:numId w:val="35"/>
        </w:numPr>
        <w:tabs>
          <w:tab w:val="left" w:pos="741"/>
        </w:tabs>
        <w:spacing w:line="266" w:lineRule="auto"/>
        <w:ind w:left="6" w:right="20" w:firstLine="560"/>
        <w:rPr>
          <w:sz w:val="24"/>
          <w:szCs w:val="24"/>
          <w:lang w:val="ru-RU"/>
        </w:rPr>
      </w:pPr>
      <w:r w:rsidRPr="0065077C">
        <w:rPr>
          <w:sz w:val="24"/>
          <w:szCs w:val="24"/>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35"/>
        </w:numPr>
        <w:tabs>
          <w:tab w:val="left" w:pos="811"/>
        </w:tabs>
        <w:spacing w:line="270" w:lineRule="auto"/>
        <w:ind w:left="6" w:firstLine="560"/>
        <w:jc w:val="both"/>
        <w:rPr>
          <w:sz w:val="24"/>
          <w:szCs w:val="24"/>
          <w:lang w:val="ru-RU"/>
        </w:rPr>
      </w:pPr>
      <w:r w:rsidRPr="0065077C">
        <w:rPr>
          <w:sz w:val="24"/>
          <w:szCs w:val="24"/>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62950" w:rsidRPr="0065077C" w:rsidRDefault="00462950" w:rsidP="00462950">
      <w:pPr>
        <w:spacing w:line="9" w:lineRule="exact"/>
        <w:rPr>
          <w:sz w:val="24"/>
          <w:szCs w:val="24"/>
          <w:lang w:val="ru-RU"/>
        </w:rPr>
      </w:pPr>
    </w:p>
    <w:p w:rsidR="00462950" w:rsidRPr="006825B5" w:rsidRDefault="00462950" w:rsidP="006825B5">
      <w:pPr>
        <w:ind w:left="566"/>
        <w:rPr>
          <w:sz w:val="24"/>
          <w:szCs w:val="24"/>
          <w:lang w:val="ru-RU"/>
        </w:rPr>
      </w:pPr>
      <w:r w:rsidRPr="0065077C">
        <w:rPr>
          <w:i/>
          <w:iCs/>
          <w:sz w:val="24"/>
          <w:szCs w:val="24"/>
          <w:lang w:val="ru-RU"/>
        </w:rPr>
        <w:t>Выпускник получит возможность научиться:</w:t>
      </w:r>
    </w:p>
    <w:p w:rsidR="00462950" w:rsidRDefault="00462950" w:rsidP="00462950">
      <w:pPr>
        <w:spacing w:line="11" w:lineRule="exact"/>
        <w:rPr>
          <w:sz w:val="20"/>
          <w:szCs w:val="20"/>
        </w:rPr>
      </w:pPr>
    </w:p>
    <w:p w:rsidR="00462950" w:rsidRPr="0065077C" w:rsidRDefault="00462950" w:rsidP="0090209B">
      <w:pPr>
        <w:numPr>
          <w:ilvl w:val="1"/>
          <w:numId w:val="36"/>
        </w:numPr>
        <w:tabs>
          <w:tab w:val="left" w:pos="703"/>
        </w:tabs>
        <w:spacing w:line="270" w:lineRule="auto"/>
        <w:ind w:left="6" w:firstLine="560"/>
        <w:jc w:val="both"/>
        <w:rPr>
          <w:sz w:val="24"/>
          <w:szCs w:val="24"/>
          <w:lang w:val="ru-RU"/>
        </w:rPr>
      </w:pPr>
      <w:r w:rsidRPr="0065077C">
        <w:rPr>
          <w:sz w:val="24"/>
          <w:szCs w:val="24"/>
          <w:lang w:val="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62950" w:rsidRPr="0065077C" w:rsidRDefault="00462950" w:rsidP="00462950">
      <w:pPr>
        <w:spacing w:line="19" w:lineRule="exact"/>
        <w:rPr>
          <w:sz w:val="24"/>
          <w:szCs w:val="24"/>
          <w:lang w:val="ru-RU"/>
        </w:rPr>
      </w:pPr>
    </w:p>
    <w:p w:rsidR="00462950" w:rsidRPr="0065077C" w:rsidRDefault="00462950" w:rsidP="0090209B">
      <w:pPr>
        <w:numPr>
          <w:ilvl w:val="1"/>
          <w:numId w:val="36"/>
        </w:numPr>
        <w:tabs>
          <w:tab w:val="left" w:pos="835"/>
        </w:tabs>
        <w:spacing w:line="266" w:lineRule="auto"/>
        <w:ind w:left="6" w:firstLine="560"/>
        <w:rPr>
          <w:sz w:val="24"/>
          <w:szCs w:val="24"/>
          <w:lang w:val="ru-RU"/>
        </w:rPr>
      </w:pPr>
      <w:r w:rsidRPr="0065077C">
        <w:rPr>
          <w:sz w:val="24"/>
          <w:szCs w:val="24"/>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36"/>
        </w:numPr>
        <w:tabs>
          <w:tab w:val="left" w:pos="741"/>
        </w:tabs>
        <w:spacing w:line="270" w:lineRule="auto"/>
        <w:ind w:left="6" w:firstLine="560"/>
        <w:jc w:val="both"/>
        <w:rPr>
          <w:sz w:val="24"/>
          <w:szCs w:val="24"/>
          <w:lang w:val="ru-RU"/>
        </w:rPr>
      </w:pPr>
      <w:r w:rsidRPr="0065077C">
        <w:rPr>
          <w:sz w:val="24"/>
          <w:szCs w:val="24"/>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62950" w:rsidRPr="0065077C" w:rsidRDefault="00462950" w:rsidP="00462950">
      <w:pPr>
        <w:spacing w:line="21" w:lineRule="exact"/>
        <w:rPr>
          <w:sz w:val="24"/>
          <w:szCs w:val="24"/>
          <w:lang w:val="ru-RU"/>
        </w:rPr>
      </w:pPr>
    </w:p>
    <w:p w:rsidR="00462950" w:rsidRPr="0065077C" w:rsidRDefault="00462950" w:rsidP="0090209B">
      <w:pPr>
        <w:numPr>
          <w:ilvl w:val="1"/>
          <w:numId w:val="36"/>
        </w:numPr>
        <w:tabs>
          <w:tab w:val="left" w:pos="741"/>
        </w:tabs>
        <w:spacing w:line="264" w:lineRule="auto"/>
        <w:ind w:left="6" w:firstLine="560"/>
        <w:rPr>
          <w:sz w:val="24"/>
          <w:szCs w:val="24"/>
          <w:lang w:val="ru-RU"/>
        </w:rPr>
      </w:pPr>
      <w:r w:rsidRPr="0065077C">
        <w:rPr>
          <w:sz w:val="24"/>
          <w:szCs w:val="24"/>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36"/>
        </w:numPr>
        <w:tabs>
          <w:tab w:val="left" w:pos="729"/>
        </w:tabs>
        <w:spacing w:line="264" w:lineRule="auto"/>
        <w:ind w:left="6" w:right="20" w:firstLine="560"/>
        <w:rPr>
          <w:sz w:val="24"/>
          <w:szCs w:val="24"/>
          <w:lang w:val="ru-RU"/>
        </w:rPr>
      </w:pPr>
      <w:r w:rsidRPr="0065077C">
        <w:rPr>
          <w:sz w:val="24"/>
          <w:szCs w:val="24"/>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36"/>
        </w:numPr>
        <w:tabs>
          <w:tab w:val="left" w:pos="818"/>
        </w:tabs>
        <w:spacing w:line="265" w:lineRule="auto"/>
        <w:ind w:left="6" w:firstLine="560"/>
        <w:rPr>
          <w:sz w:val="24"/>
          <w:szCs w:val="24"/>
          <w:lang w:val="ru-RU"/>
        </w:rPr>
      </w:pPr>
      <w:r w:rsidRPr="0065077C">
        <w:rPr>
          <w:sz w:val="24"/>
          <w:szCs w:val="24"/>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462950" w:rsidRPr="0065077C" w:rsidRDefault="00462950" w:rsidP="00462950">
      <w:pPr>
        <w:spacing w:line="29" w:lineRule="exact"/>
        <w:rPr>
          <w:sz w:val="24"/>
          <w:szCs w:val="24"/>
          <w:lang w:val="ru-RU"/>
        </w:rPr>
      </w:pPr>
    </w:p>
    <w:p w:rsidR="00462950" w:rsidRPr="0065077C" w:rsidRDefault="00462950" w:rsidP="00462950">
      <w:pPr>
        <w:spacing w:line="260" w:lineRule="auto"/>
        <w:ind w:left="566" w:right="7280"/>
        <w:jc w:val="both"/>
        <w:rPr>
          <w:sz w:val="24"/>
          <w:szCs w:val="24"/>
          <w:lang w:val="ru-RU"/>
        </w:rPr>
      </w:pPr>
      <w:r w:rsidRPr="0065077C">
        <w:rPr>
          <w:b/>
          <w:bCs/>
          <w:sz w:val="24"/>
          <w:szCs w:val="24"/>
          <w:lang w:val="ru-RU"/>
        </w:rPr>
        <w:t xml:space="preserve">Человек и общество </w:t>
      </w:r>
      <w:r w:rsidRPr="0065077C">
        <w:rPr>
          <w:i/>
          <w:iCs/>
          <w:sz w:val="24"/>
          <w:szCs w:val="24"/>
          <w:lang w:val="ru-RU"/>
        </w:rPr>
        <w:t>Выпускник научится:</w:t>
      </w:r>
    </w:p>
    <w:p w:rsidR="00462950" w:rsidRPr="0065077C" w:rsidRDefault="00462950" w:rsidP="00462950">
      <w:pPr>
        <w:spacing w:line="30" w:lineRule="exact"/>
        <w:rPr>
          <w:sz w:val="24"/>
          <w:szCs w:val="24"/>
          <w:lang w:val="ru-RU"/>
        </w:rPr>
      </w:pPr>
    </w:p>
    <w:p w:rsidR="00462950" w:rsidRPr="00462950" w:rsidRDefault="00462950" w:rsidP="0090209B">
      <w:pPr>
        <w:numPr>
          <w:ilvl w:val="1"/>
          <w:numId w:val="36"/>
        </w:numPr>
        <w:tabs>
          <w:tab w:val="left" w:pos="720"/>
        </w:tabs>
        <w:spacing w:line="271" w:lineRule="auto"/>
        <w:ind w:left="6" w:firstLine="560"/>
        <w:jc w:val="both"/>
        <w:rPr>
          <w:sz w:val="24"/>
          <w:szCs w:val="24"/>
          <w:lang w:val="ru-RU"/>
        </w:rPr>
      </w:pPr>
      <w:r w:rsidRPr="0065077C">
        <w:rPr>
          <w:sz w:val="24"/>
          <w:szCs w:val="24"/>
          <w:lang w:val="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w:t>
      </w:r>
      <w:r w:rsidRPr="00462950">
        <w:rPr>
          <w:sz w:val="24"/>
          <w:szCs w:val="24"/>
          <w:lang w:val="ru-RU"/>
        </w:rPr>
        <w:t>Федерацию, на карте России Москву, свой регион и его главный город;</w:t>
      </w:r>
    </w:p>
    <w:p w:rsidR="00462950" w:rsidRPr="00462950" w:rsidRDefault="00462950" w:rsidP="00462950">
      <w:pPr>
        <w:spacing w:line="17" w:lineRule="exact"/>
        <w:rPr>
          <w:sz w:val="24"/>
          <w:szCs w:val="24"/>
          <w:lang w:val="ru-RU"/>
        </w:rPr>
      </w:pPr>
    </w:p>
    <w:p w:rsidR="00462950" w:rsidRPr="0065077C" w:rsidRDefault="00462950" w:rsidP="0090209B">
      <w:pPr>
        <w:numPr>
          <w:ilvl w:val="1"/>
          <w:numId w:val="36"/>
        </w:numPr>
        <w:tabs>
          <w:tab w:val="left" w:pos="736"/>
        </w:tabs>
        <w:spacing w:line="264" w:lineRule="auto"/>
        <w:ind w:left="6" w:firstLine="560"/>
        <w:rPr>
          <w:sz w:val="24"/>
          <w:szCs w:val="24"/>
          <w:lang w:val="ru-RU"/>
        </w:rPr>
      </w:pPr>
      <w:r w:rsidRPr="0065077C">
        <w:rPr>
          <w:sz w:val="24"/>
          <w:szCs w:val="24"/>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36"/>
        </w:numPr>
        <w:tabs>
          <w:tab w:val="left" w:pos="832"/>
        </w:tabs>
        <w:spacing w:line="272" w:lineRule="auto"/>
        <w:ind w:left="6" w:firstLine="560"/>
        <w:jc w:val="both"/>
        <w:rPr>
          <w:sz w:val="24"/>
          <w:szCs w:val="24"/>
          <w:lang w:val="ru-RU"/>
        </w:rPr>
      </w:pPr>
      <w:r w:rsidRPr="0065077C">
        <w:rPr>
          <w:sz w:val="24"/>
          <w:szCs w:val="24"/>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36"/>
        </w:numPr>
        <w:tabs>
          <w:tab w:val="left" w:pos="758"/>
        </w:tabs>
        <w:spacing w:line="271" w:lineRule="auto"/>
        <w:ind w:left="6" w:right="20" w:firstLine="560"/>
        <w:jc w:val="both"/>
        <w:rPr>
          <w:sz w:val="24"/>
          <w:szCs w:val="24"/>
          <w:lang w:val="ru-RU"/>
        </w:rPr>
      </w:pPr>
      <w:r w:rsidRPr="0065077C">
        <w:rPr>
          <w:sz w:val="24"/>
          <w:szCs w:val="24"/>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65077C">
        <w:rPr>
          <w:sz w:val="24"/>
          <w:szCs w:val="24"/>
          <w:lang w:val="ru-RU"/>
        </w:rPr>
        <w:t>вств др</w:t>
      </w:r>
      <w:proofErr w:type="gramEnd"/>
      <w:r w:rsidRPr="0065077C">
        <w:rPr>
          <w:sz w:val="24"/>
          <w:szCs w:val="24"/>
          <w:lang w:val="ru-RU"/>
        </w:rPr>
        <w:t>угих людей и сопереживания им;</w:t>
      </w:r>
    </w:p>
    <w:p w:rsidR="00462950" w:rsidRPr="0065077C" w:rsidRDefault="00462950" w:rsidP="00462950">
      <w:pPr>
        <w:spacing w:line="23" w:lineRule="exact"/>
        <w:rPr>
          <w:sz w:val="24"/>
          <w:szCs w:val="24"/>
          <w:lang w:val="ru-RU"/>
        </w:rPr>
      </w:pPr>
    </w:p>
    <w:p w:rsidR="00462950" w:rsidRPr="0065077C" w:rsidRDefault="00462950" w:rsidP="0090209B">
      <w:pPr>
        <w:numPr>
          <w:ilvl w:val="1"/>
          <w:numId w:val="36"/>
        </w:numPr>
        <w:tabs>
          <w:tab w:val="left" w:pos="835"/>
        </w:tabs>
        <w:spacing w:line="270" w:lineRule="auto"/>
        <w:ind w:left="6" w:firstLine="560"/>
        <w:jc w:val="both"/>
        <w:rPr>
          <w:sz w:val="24"/>
          <w:szCs w:val="24"/>
          <w:lang w:val="ru-RU"/>
        </w:rPr>
      </w:pPr>
      <w:r w:rsidRPr="0065077C">
        <w:rPr>
          <w:sz w:val="24"/>
          <w:szCs w:val="24"/>
          <w:lang w:val="ru-RU"/>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462950" w:rsidRPr="0065077C" w:rsidRDefault="00462950" w:rsidP="00462950">
      <w:pPr>
        <w:spacing w:line="6" w:lineRule="exact"/>
        <w:rPr>
          <w:sz w:val="24"/>
          <w:szCs w:val="24"/>
          <w:lang w:val="ru-RU"/>
        </w:rPr>
      </w:pPr>
    </w:p>
    <w:p w:rsidR="00462950" w:rsidRDefault="00462950" w:rsidP="00462950">
      <w:pPr>
        <w:ind w:left="566"/>
        <w:rPr>
          <w:sz w:val="24"/>
          <w:szCs w:val="24"/>
        </w:rPr>
      </w:pPr>
      <w:r>
        <w:rPr>
          <w:i/>
          <w:iCs/>
          <w:sz w:val="24"/>
          <w:szCs w:val="24"/>
        </w:rPr>
        <w:lastRenderedPageBreak/>
        <w:t>Выпускник получит возможность научиться:</w:t>
      </w:r>
    </w:p>
    <w:p w:rsidR="00462950" w:rsidRDefault="00462950" w:rsidP="00462950">
      <w:pPr>
        <w:spacing w:line="55" w:lineRule="exact"/>
        <w:rPr>
          <w:sz w:val="24"/>
          <w:szCs w:val="24"/>
        </w:rPr>
      </w:pPr>
    </w:p>
    <w:p w:rsidR="00462950" w:rsidRPr="0065077C" w:rsidRDefault="00462950" w:rsidP="0090209B">
      <w:pPr>
        <w:numPr>
          <w:ilvl w:val="1"/>
          <w:numId w:val="36"/>
        </w:numPr>
        <w:tabs>
          <w:tab w:val="left" w:pos="796"/>
        </w:tabs>
        <w:spacing w:line="265" w:lineRule="auto"/>
        <w:ind w:left="6" w:firstLine="560"/>
        <w:rPr>
          <w:sz w:val="24"/>
          <w:szCs w:val="24"/>
          <w:lang w:val="ru-RU"/>
        </w:rPr>
      </w:pPr>
      <w:r w:rsidRPr="0065077C">
        <w:rPr>
          <w:sz w:val="24"/>
          <w:szCs w:val="24"/>
          <w:lang w:val="ru-RU"/>
        </w:rPr>
        <w:t>осознавать свою неразрывную связь с разнообразными окружающими социальными группами;</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36"/>
        </w:numPr>
        <w:tabs>
          <w:tab w:val="left" w:pos="758"/>
        </w:tabs>
        <w:spacing w:line="270" w:lineRule="auto"/>
        <w:ind w:left="6" w:firstLine="560"/>
        <w:jc w:val="both"/>
        <w:rPr>
          <w:sz w:val="24"/>
          <w:szCs w:val="24"/>
          <w:lang w:val="ru-RU"/>
        </w:rPr>
      </w:pPr>
      <w:r w:rsidRPr="0065077C">
        <w:rPr>
          <w:sz w:val="24"/>
          <w:szCs w:val="24"/>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62950" w:rsidRPr="0065077C" w:rsidRDefault="00462950" w:rsidP="00462950">
      <w:pPr>
        <w:spacing w:line="21" w:lineRule="exact"/>
        <w:rPr>
          <w:sz w:val="24"/>
          <w:szCs w:val="24"/>
          <w:lang w:val="ru-RU"/>
        </w:rPr>
      </w:pPr>
    </w:p>
    <w:p w:rsidR="00462950" w:rsidRPr="0065077C" w:rsidRDefault="00462950" w:rsidP="0090209B">
      <w:pPr>
        <w:numPr>
          <w:ilvl w:val="1"/>
          <w:numId w:val="36"/>
        </w:numPr>
        <w:tabs>
          <w:tab w:val="left" w:pos="832"/>
        </w:tabs>
        <w:spacing w:line="264" w:lineRule="auto"/>
        <w:ind w:left="6" w:firstLine="560"/>
        <w:rPr>
          <w:sz w:val="24"/>
          <w:szCs w:val="24"/>
          <w:lang w:val="ru-RU"/>
        </w:rPr>
      </w:pPr>
      <w:r w:rsidRPr="0065077C">
        <w:rPr>
          <w:sz w:val="24"/>
          <w:szCs w:val="24"/>
          <w:lang w:val="ru-RU"/>
        </w:rPr>
        <w:t>наблюдать и описывать проявления богатства внутреннего мира человека в его созидательной деятельности на благо семьи, в интересах ОУ, социума, этноса, страны;</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36"/>
        </w:numPr>
        <w:tabs>
          <w:tab w:val="left" w:pos="787"/>
        </w:tabs>
        <w:spacing w:line="286" w:lineRule="auto"/>
        <w:ind w:left="6" w:firstLine="560"/>
        <w:jc w:val="both"/>
        <w:rPr>
          <w:sz w:val="23"/>
          <w:szCs w:val="23"/>
          <w:lang w:val="ru-RU"/>
        </w:rPr>
      </w:pPr>
      <w:r w:rsidRPr="0065077C">
        <w:rPr>
          <w:sz w:val="23"/>
          <w:szCs w:val="23"/>
          <w:lang w:val="ru-RU"/>
        </w:rPr>
        <w:t xml:space="preserve">уважение и готовность выполнять совместно установленные договорённости и правила, в том числе правила общения </w:t>
      </w:r>
      <w:proofErr w:type="gramStart"/>
      <w:r w:rsidRPr="0065077C">
        <w:rPr>
          <w:sz w:val="23"/>
          <w:szCs w:val="23"/>
          <w:lang w:val="ru-RU"/>
        </w:rPr>
        <w:t>со</w:t>
      </w:r>
      <w:proofErr w:type="gramEnd"/>
      <w:r w:rsidRPr="0065077C">
        <w:rPr>
          <w:sz w:val="23"/>
          <w:szCs w:val="23"/>
          <w:lang w:val="ru-RU"/>
        </w:rPr>
        <w:t xml:space="preserve"> взрослыми и сверстниками в официальной обстановке; участвовать</w:t>
      </w:r>
    </w:p>
    <w:p w:rsidR="00462950" w:rsidRPr="006825B5" w:rsidRDefault="00462950" w:rsidP="0090209B">
      <w:pPr>
        <w:numPr>
          <w:ilvl w:val="0"/>
          <w:numId w:val="36"/>
        </w:numPr>
        <w:tabs>
          <w:tab w:val="left" w:pos="166"/>
        </w:tabs>
        <w:ind w:left="6"/>
        <w:rPr>
          <w:sz w:val="24"/>
          <w:szCs w:val="24"/>
          <w:lang w:val="ru-RU"/>
        </w:rPr>
      </w:pPr>
      <w:r w:rsidRPr="0065077C">
        <w:rPr>
          <w:sz w:val="24"/>
          <w:szCs w:val="24"/>
          <w:lang w:val="ru-RU"/>
        </w:rPr>
        <w:t>коллективной коммуникативной деятельности в информационной образовательной среде;</w:t>
      </w:r>
    </w:p>
    <w:p w:rsidR="00462950" w:rsidRPr="0065077C" w:rsidRDefault="00462950" w:rsidP="0090209B">
      <w:pPr>
        <w:numPr>
          <w:ilvl w:val="1"/>
          <w:numId w:val="37"/>
        </w:numPr>
        <w:tabs>
          <w:tab w:val="left" w:pos="706"/>
        </w:tabs>
        <w:ind w:left="706" w:hanging="140"/>
        <w:rPr>
          <w:sz w:val="24"/>
          <w:szCs w:val="24"/>
          <w:lang w:val="ru-RU"/>
        </w:rPr>
      </w:pPr>
      <w:r w:rsidRPr="0065077C">
        <w:rPr>
          <w:sz w:val="24"/>
          <w:szCs w:val="24"/>
          <w:lang w:val="ru-RU"/>
        </w:rPr>
        <w:t>определять общую цель в совместной деятельности и пути её достижения; договариваться</w:t>
      </w:r>
    </w:p>
    <w:p w:rsidR="00462950" w:rsidRPr="0065077C" w:rsidRDefault="00462950" w:rsidP="00462950">
      <w:pPr>
        <w:spacing w:line="52" w:lineRule="exact"/>
        <w:rPr>
          <w:sz w:val="24"/>
          <w:szCs w:val="24"/>
          <w:lang w:val="ru-RU"/>
        </w:rPr>
      </w:pPr>
    </w:p>
    <w:p w:rsidR="00462950" w:rsidRPr="0065077C" w:rsidRDefault="00462950" w:rsidP="0090209B">
      <w:pPr>
        <w:numPr>
          <w:ilvl w:val="0"/>
          <w:numId w:val="37"/>
        </w:numPr>
        <w:tabs>
          <w:tab w:val="left" w:pos="189"/>
        </w:tabs>
        <w:spacing w:line="265" w:lineRule="auto"/>
        <w:ind w:left="6" w:right="20" w:hanging="6"/>
        <w:rPr>
          <w:sz w:val="24"/>
          <w:szCs w:val="24"/>
          <w:lang w:val="ru-RU"/>
        </w:rPr>
      </w:pPr>
      <w:proofErr w:type="gramStart"/>
      <w:r w:rsidRPr="0065077C">
        <w:rPr>
          <w:sz w:val="24"/>
          <w:szCs w:val="24"/>
          <w:lang w:val="ru-RU"/>
        </w:rPr>
        <w:t>распределении</w:t>
      </w:r>
      <w:proofErr w:type="gramEnd"/>
      <w:r w:rsidRPr="0065077C">
        <w:rPr>
          <w:sz w:val="24"/>
          <w:szCs w:val="24"/>
          <w:lang w:val="ru-RU"/>
        </w:rPr>
        <w:t xml:space="preserve">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62950" w:rsidRPr="0065077C" w:rsidRDefault="00462950" w:rsidP="00462950">
      <w:pPr>
        <w:spacing w:line="17" w:lineRule="exact"/>
        <w:rPr>
          <w:sz w:val="24"/>
          <w:szCs w:val="24"/>
          <w:lang w:val="ru-RU"/>
        </w:rPr>
      </w:pPr>
    </w:p>
    <w:p w:rsidR="00462950" w:rsidRPr="0065077C" w:rsidRDefault="006825B5" w:rsidP="00462950">
      <w:pPr>
        <w:ind w:left="566"/>
        <w:rPr>
          <w:sz w:val="24"/>
          <w:szCs w:val="24"/>
          <w:lang w:val="ru-RU"/>
        </w:rPr>
      </w:pPr>
      <w:r>
        <w:rPr>
          <w:b/>
          <w:bCs/>
          <w:sz w:val="24"/>
          <w:szCs w:val="24"/>
          <w:lang w:val="ru-RU"/>
        </w:rPr>
        <w:t>Технология</w:t>
      </w:r>
      <w:r w:rsidR="00462950" w:rsidRPr="0065077C">
        <w:rPr>
          <w:b/>
          <w:bCs/>
          <w:sz w:val="24"/>
          <w:szCs w:val="24"/>
          <w:lang w:val="ru-RU"/>
        </w:rPr>
        <w:t>.</w:t>
      </w:r>
    </w:p>
    <w:p w:rsidR="00462950" w:rsidRPr="0065077C" w:rsidRDefault="00462950" w:rsidP="00462950">
      <w:pPr>
        <w:spacing w:line="50" w:lineRule="exact"/>
        <w:rPr>
          <w:sz w:val="24"/>
          <w:szCs w:val="24"/>
          <w:lang w:val="ru-RU"/>
        </w:rPr>
      </w:pPr>
    </w:p>
    <w:p w:rsidR="00462950" w:rsidRPr="0065077C" w:rsidRDefault="00462950" w:rsidP="00462950">
      <w:pPr>
        <w:spacing w:line="264" w:lineRule="auto"/>
        <w:ind w:left="6" w:right="20" w:firstLine="567"/>
        <w:rPr>
          <w:sz w:val="24"/>
          <w:szCs w:val="24"/>
          <w:lang w:val="ru-RU"/>
        </w:rPr>
      </w:pPr>
      <w:r w:rsidRPr="0065077C">
        <w:rPr>
          <w:sz w:val="24"/>
          <w:szCs w:val="24"/>
          <w:lang w:val="ru-RU"/>
        </w:rPr>
        <w:t>В результате изучения курса «Технологии» обучающиеся на уровне начального общего образования:</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37"/>
        </w:numPr>
        <w:tabs>
          <w:tab w:val="left" w:pos="775"/>
        </w:tabs>
        <w:spacing w:line="273" w:lineRule="auto"/>
        <w:ind w:left="6" w:firstLine="560"/>
        <w:jc w:val="both"/>
        <w:rPr>
          <w:sz w:val="24"/>
          <w:szCs w:val="24"/>
          <w:lang w:val="ru-RU"/>
        </w:rPr>
      </w:pPr>
      <w:r w:rsidRPr="0065077C">
        <w:rPr>
          <w:sz w:val="24"/>
          <w:szCs w:val="24"/>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
    <w:p w:rsidR="00462950" w:rsidRPr="0065077C" w:rsidRDefault="00462950" w:rsidP="00462950">
      <w:pPr>
        <w:spacing w:line="16" w:lineRule="exact"/>
        <w:rPr>
          <w:sz w:val="24"/>
          <w:szCs w:val="24"/>
          <w:lang w:val="ru-RU"/>
        </w:rPr>
      </w:pPr>
    </w:p>
    <w:p w:rsidR="00462950" w:rsidRPr="0065077C" w:rsidRDefault="00462950" w:rsidP="0090209B">
      <w:pPr>
        <w:numPr>
          <w:ilvl w:val="1"/>
          <w:numId w:val="37"/>
        </w:numPr>
        <w:tabs>
          <w:tab w:val="left" w:pos="698"/>
        </w:tabs>
        <w:spacing w:line="266" w:lineRule="auto"/>
        <w:ind w:left="6" w:firstLine="560"/>
        <w:rPr>
          <w:sz w:val="24"/>
          <w:szCs w:val="24"/>
          <w:lang w:val="ru-RU"/>
        </w:rPr>
      </w:pPr>
      <w:r w:rsidRPr="0065077C">
        <w:rPr>
          <w:sz w:val="24"/>
          <w:szCs w:val="24"/>
          <w:lang w:val="ru-RU"/>
        </w:rPr>
        <w:t>о ценности предшествующих культур и необходимости бережного отношения к ним в целях сохранения и развития культурных традиций;</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37"/>
        </w:numPr>
        <w:tabs>
          <w:tab w:val="left" w:pos="712"/>
        </w:tabs>
        <w:spacing w:line="264" w:lineRule="auto"/>
        <w:ind w:left="6" w:firstLine="560"/>
        <w:rPr>
          <w:sz w:val="24"/>
          <w:szCs w:val="24"/>
          <w:lang w:val="ru-RU"/>
        </w:rPr>
      </w:pPr>
      <w:r w:rsidRPr="0065077C">
        <w:rPr>
          <w:sz w:val="24"/>
          <w:szCs w:val="24"/>
          <w:lang w:val="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37"/>
        </w:numPr>
        <w:tabs>
          <w:tab w:val="left" w:pos="789"/>
        </w:tabs>
        <w:spacing w:line="264" w:lineRule="auto"/>
        <w:ind w:left="6" w:firstLine="560"/>
        <w:rPr>
          <w:sz w:val="24"/>
          <w:szCs w:val="24"/>
          <w:lang w:val="ru-RU"/>
        </w:rPr>
      </w:pPr>
      <w:r w:rsidRPr="0065077C">
        <w:rPr>
          <w:sz w:val="24"/>
          <w:szCs w:val="24"/>
          <w:lang w:val="ru-RU"/>
        </w:rPr>
        <w:t>получат общее представление о мире профессий, их социальном значении, истории возникновения и развития;</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37"/>
        </w:numPr>
        <w:tabs>
          <w:tab w:val="left" w:pos="698"/>
        </w:tabs>
        <w:spacing w:line="270" w:lineRule="auto"/>
        <w:ind w:left="6" w:firstLine="560"/>
        <w:jc w:val="both"/>
        <w:rPr>
          <w:sz w:val="24"/>
          <w:szCs w:val="24"/>
          <w:lang w:val="ru-RU"/>
        </w:rPr>
      </w:pPr>
      <w:r w:rsidRPr="0065077C">
        <w:rPr>
          <w:sz w:val="24"/>
          <w:szCs w:val="24"/>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62950" w:rsidRPr="0065077C" w:rsidRDefault="00462950" w:rsidP="00462950">
      <w:pPr>
        <w:spacing w:line="18"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62950" w:rsidRPr="0065077C" w:rsidRDefault="00462950" w:rsidP="00462950">
      <w:pPr>
        <w:spacing w:line="6" w:lineRule="exact"/>
        <w:rPr>
          <w:sz w:val="24"/>
          <w:szCs w:val="24"/>
          <w:lang w:val="ru-RU"/>
        </w:rPr>
      </w:pPr>
    </w:p>
    <w:p w:rsidR="00462950" w:rsidRDefault="00462950" w:rsidP="00462950">
      <w:pPr>
        <w:ind w:left="566"/>
        <w:rPr>
          <w:sz w:val="24"/>
          <w:szCs w:val="24"/>
        </w:rPr>
      </w:pPr>
      <w:r>
        <w:rPr>
          <w:i/>
          <w:iCs/>
          <w:sz w:val="24"/>
          <w:szCs w:val="24"/>
        </w:rPr>
        <w:t>Обучающиеся:</w:t>
      </w:r>
    </w:p>
    <w:p w:rsidR="00462950" w:rsidRDefault="00462950" w:rsidP="00462950">
      <w:pPr>
        <w:spacing w:line="55" w:lineRule="exact"/>
        <w:rPr>
          <w:sz w:val="24"/>
          <w:szCs w:val="24"/>
        </w:rPr>
      </w:pPr>
    </w:p>
    <w:p w:rsidR="00462950" w:rsidRPr="0065077C" w:rsidRDefault="00462950" w:rsidP="0090209B">
      <w:pPr>
        <w:numPr>
          <w:ilvl w:val="1"/>
          <w:numId w:val="37"/>
        </w:numPr>
        <w:tabs>
          <w:tab w:val="left" w:pos="703"/>
        </w:tabs>
        <w:spacing w:line="274" w:lineRule="auto"/>
        <w:ind w:left="6" w:firstLine="560"/>
        <w:jc w:val="both"/>
        <w:rPr>
          <w:sz w:val="24"/>
          <w:szCs w:val="24"/>
          <w:lang w:val="ru-RU"/>
        </w:rPr>
      </w:pPr>
      <w:proofErr w:type="gramStart"/>
      <w:r w:rsidRPr="0065077C">
        <w:rPr>
          <w:sz w:val="24"/>
          <w:szCs w:val="24"/>
          <w:lang w:val="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462950" w:rsidRPr="0065077C" w:rsidRDefault="00462950" w:rsidP="00462950">
      <w:pPr>
        <w:spacing w:line="14" w:lineRule="exact"/>
        <w:rPr>
          <w:sz w:val="24"/>
          <w:szCs w:val="24"/>
          <w:lang w:val="ru-RU"/>
        </w:rPr>
      </w:pPr>
    </w:p>
    <w:p w:rsidR="00462950" w:rsidRPr="006825B5" w:rsidRDefault="00462950" w:rsidP="0090209B">
      <w:pPr>
        <w:numPr>
          <w:ilvl w:val="1"/>
          <w:numId w:val="37"/>
        </w:numPr>
        <w:tabs>
          <w:tab w:val="left" w:pos="794"/>
        </w:tabs>
        <w:spacing w:line="288" w:lineRule="auto"/>
        <w:ind w:left="6" w:firstLine="560"/>
        <w:jc w:val="both"/>
        <w:rPr>
          <w:sz w:val="24"/>
          <w:szCs w:val="23"/>
          <w:lang w:val="ru-RU"/>
        </w:rPr>
      </w:pPr>
      <w:r w:rsidRPr="006825B5">
        <w:rPr>
          <w:sz w:val="24"/>
          <w:szCs w:val="23"/>
          <w:lang w:val="ru-RU"/>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462950" w:rsidRPr="006825B5" w:rsidRDefault="00462950" w:rsidP="00462950">
      <w:pPr>
        <w:spacing w:line="1" w:lineRule="exact"/>
        <w:rPr>
          <w:sz w:val="24"/>
          <w:szCs w:val="23"/>
          <w:lang w:val="ru-RU"/>
        </w:rPr>
      </w:pPr>
    </w:p>
    <w:p w:rsidR="00462950" w:rsidRPr="006825B5" w:rsidRDefault="00462950" w:rsidP="0090209B">
      <w:pPr>
        <w:numPr>
          <w:ilvl w:val="1"/>
          <w:numId w:val="37"/>
        </w:numPr>
        <w:tabs>
          <w:tab w:val="left" w:pos="830"/>
        </w:tabs>
        <w:spacing w:line="287" w:lineRule="auto"/>
        <w:ind w:left="6" w:firstLine="560"/>
        <w:jc w:val="both"/>
        <w:rPr>
          <w:sz w:val="24"/>
          <w:szCs w:val="23"/>
          <w:lang w:val="ru-RU"/>
        </w:rPr>
      </w:pPr>
      <w:r w:rsidRPr="006825B5">
        <w:rPr>
          <w:sz w:val="24"/>
          <w:szCs w:val="23"/>
          <w:lang w:val="ru-RU"/>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w:t>
      </w:r>
      <w:r w:rsidRPr="006825B5">
        <w:rPr>
          <w:sz w:val="24"/>
          <w:szCs w:val="23"/>
          <w:lang w:val="ru-RU"/>
        </w:rPr>
        <w:lastRenderedPageBreak/>
        <w:t>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62950" w:rsidRPr="0065077C" w:rsidRDefault="00462950" w:rsidP="00462950">
      <w:pPr>
        <w:spacing w:line="5" w:lineRule="exact"/>
        <w:rPr>
          <w:sz w:val="23"/>
          <w:szCs w:val="23"/>
          <w:lang w:val="ru-RU"/>
        </w:rPr>
      </w:pPr>
    </w:p>
    <w:p w:rsidR="00462950" w:rsidRPr="0065077C" w:rsidRDefault="00462950" w:rsidP="0090209B">
      <w:pPr>
        <w:numPr>
          <w:ilvl w:val="1"/>
          <w:numId w:val="37"/>
        </w:numPr>
        <w:tabs>
          <w:tab w:val="left" w:pos="717"/>
        </w:tabs>
        <w:spacing w:line="264" w:lineRule="auto"/>
        <w:ind w:left="6" w:right="20" w:firstLine="560"/>
        <w:rPr>
          <w:sz w:val="24"/>
          <w:szCs w:val="24"/>
          <w:lang w:val="ru-RU"/>
        </w:rPr>
      </w:pPr>
      <w:r w:rsidRPr="0065077C">
        <w:rPr>
          <w:sz w:val="24"/>
          <w:szCs w:val="24"/>
          <w:lang w:val="ru-RU"/>
        </w:rPr>
        <w:t>познакомятся с персональным компьютером как техническим средством, с его основными устройствами, их назначением;</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37"/>
        </w:numPr>
        <w:tabs>
          <w:tab w:val="left" w:pos="782"/>
        </w:tabs>
        <w:spacing w:line="266" w:lineRule="auto"/>
        <w:ind w:left="6" w:firstLine="560"/>
        <w:rPr>
          <w:sz w:val="24"/>
          <w:szCs w:val="24"/>
          <w:lang w:val="ru-RU"/>
        </w:rPr>
      </w:pPr>
      <w:r w:rsidRPr="0065077C">
        <w:rPr>
          <w:sz w:val="24"/>
          <w:szCs w:val="24"/>
          <w:lang w:val="ru-RU"/>
        </w:rPr>
        <w:t>приобретут первоначальный опыт работы с простыми информационными объектами: текстом, рисунком, аудио- и видеофрагментами;</w:t>
      </w:r>
    </w:p>
    <w:p w:rsidR="00462950" w:rsidRPr="0065077C" w:rsidRDefault="00462950" w:rsidP="00462950">
      <w:pPr>
        <w:spacing w:line="24" w:lineRule="exact"/>
        <w:rPr>
          <w:sz w:val="24"/>
          <w:szCs w:val="24"/>
          <w:lang w:val="ru-RU"/>
        </w:rPr>
      </w:pPr>
    </w:p>
    <w:p w:rsidR="00462950" w:rsidRPr="006825B5" w:rsidRDefault="00462950" w:rsidP="0090209B">
      <w:pPr>
        <w:numPr>
          <w:ilvl w:val="1"/>
          <w:numId w:val="37"/>
        </w:numPr>
        <w:tabs>
          <w:tab w:val="left" w:pos="705"/>
        </w:tabs>
        <w:spacing w:line="265" w:lineRule="auto"/>
        <w:ind w:left="6"/>
        <w:rPr>
          <w:sz w:val="24"/>
          <w:szCs w:val="24"/>
          <w:lang w:val="ru-RU"/>
        </w:rPr>
      </w:pPr>
      <w:r w:rsidRPr="0065077C">
        <w:rPr>
          <w:sz w:val="24"/>
          <w:szCs w:val="24"/>
          <w:lang w:val="ru-RU"/>
        </w:rPr>
        <w:t>овладеют приемами поиска и использования информации, научатся работать с доступными электронными ресурсами;</w:t>
      </w:r>
    </w:p>
    <w:p w:rsidR="00462950" w:rsidRPr="006825B5" w:rsidRDefault="00462950" w:rsidP="00462950">
      <w:pPr>
        <w:spacing w:line="11" w:lineRule="exact"/>
        <w:rPr>
          <w:sz w:val="20"/>
          <w:szCs w:val="20"/>
          <w:lang w:val="ru-RU"/>
        </w:rPr>
      </w:pPr>
    </w:p>
    <w:p w:rsidR="00462950" w:rsidRPr="006825B5" w:rsidRDefault="00462950" w:rsidP="0090209B">
      <w:pPr>
        <w:numPr>
          <w:ilvl w:val="1"/>
          <w:numId w:val="38"/>
        </w:numPr>
        <w:tabs>
          <w:tab w:val="left" w:pos="808"/>
        </w:tabs>
        <w:spacing w:line="286" w:lineRule="auto"/>
        <w:ind w:left="6" w:firstLine="560"/>
        <w:jc w:val="both"/>
        <w:rPr>
          <w:sz w:val="24"/>
          <w:szCs w:val="24"/>
          <w:lang w:val="ru-RU"/>
        </w:rPr>
      </w:pPr>
      <w:r w:rsidRPr="006825B5">
        <w:rPr>
          <w:sz w:val="24"/>
          <w:szCs w:val="24"/>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w:t>
      </w:r>
    </w:p>
    <w:p w:rsidR="00462950" w:rsidRPr="006825B5" w:rsidRDefault="00462950" w:rsidP="0090209B">
      <w:pPr>
        <w:numPr>
          <w:ilvl w:val="0"/>
          <w:numId w:val="38"/>
        </w:numPr>
        <w:tabs>
          <w:tab w:val="left" w:pos="186"/>
        </w:tabs>
        <w:ind w:left="186" w:hanging="186"/>
        <w:rPr>
          <w:sz w:val="24"/>
          <w:szCs w:val="24"/>
          <w:lang w:val="ru-RU"/>
        </w:rPr>
      </w:pPr>
      <w:r w:rsidRPr="006825B5">
        <w:rPr>
          <w:sz w:val="24"/>
          <w:szCs w:val="24"/>
          <w:lang w:val="ru-RU"/>
        </w:rPr>
        <w:t>старшим, оказывать доступную помощь по хозяйству.</w:t>
      </w:r>
    </w:p>
    <w:p w:rsidR="00462950" w:rsidRPr="0065077C" w:rsidRDefault="00462950" w:rsidP="00462950">
      <w:pPr>
        <w:spacing w:line="53" w:lineRule="exact"/>
        <w:rPr>
          <w:sz w:val="20"/>
          <w:szCs w:val="20"/>
          <w:lang w:val="ru-RU"/>
        </w:rPr>
      </w:pPr>
    </w:p>
    <w:p w:rsidR="00462950" w:rsidRPr="0065077C" w:rsidRDefault="00462950" w:rsidP="0090209B">
      <w:pPr>
        <w:numPr>
          <w:ilvl w:val="1"/>
          <w:numId w:val="39"/>
        </w:numPr>
        <w:tabs>
          <w:tab w:val="left" w:pos="899"/>
        </w:tabs>
        <w:spacing w:line="273" w:lineRule="auto"/>
        <w:ind w:left="6" w:firstLine="560"/>
        <w:jc w:val="both"/>
        <w:rPr>
          <w:sz w:val="24"/>
          <w:szCs w:val="24"/>
          <w:lang w:val="ru-RU"/>
        </w:rPr>
      </w:pPr>
      <w:r w:rsidRPr="0065077C">
        <w:rPr>
          <w:sz w:val="24"/>
          <w:szCs w:val="24"/>
          <w:lang w:val="ru-RU"/>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62950" w:rsidRPr="0065077C" w:rsidRDefault="00462950" w:rsidP="00462950">
      <w:pPr>
        <w:spacing w:line="23"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b/>
          <w:bCs/>
          <w:sz w:val="24"/>
          <w:szCs w:val="24"/>
          <w:lang w:val="ru-RU"/>
        </w:rPr>
        <w:t>Общекультурные и общетрудовые компетенции. Основы культуры труда, самообслуживание</w:t>
      </w:r>
    </w:p>
    <w:p w:rsidR="00462950" w:rsidRPr="0065077C" w:rsidRDefault="00462950" w:rsidP="00462950">
      <w:pPr>
        <w:spacing w:line="9" w:lineRule="exact"/>
        <w:rPr>
          <w:sz w:val="24"/>
          <w:szCs w:val="24"/>
          <w:lang w:val="ru-RU"/>
        </w:rPr>
      </w:pPr>
    </w:p>
    <w:p w:rsidR="00462950" w:rsidRPr="0065077C" w:rsidRDefault="00462950" w:rsidP="00462950">
      <w:pPr>
        <w:ind w:left="566"/>
        <w:rPr>
          <w:sz w:val="24"/>
          <w:szCs w:val="24"/>
          <w:lang w:val="ru-RU"/>
        </w:rPr>
      </w:pPr>
      <w:r w:rsidRPr="0065077C">
        <w:rPr>
          <w:i/>
          <w:iCs/>
          <w:sz w:val="24"/>
          <w:szCs w:val="24"/>
          <w:lang w:val="ru-RU"/>
        </w:rPr>
        <w:t>Выпускник научится:</w:t>
      </w:r>
    </w:p>
    <w:p w:rsidR="00462950" w:rsidRPr="0065077C" w:rsidRDefault="00462950" w:rsidP="00462950">
      <w:pPr>
        <w:spacing w:line="53" w:lineRule="exact"/>
        <w:rPr>
          <w:sz w:val="24"/>
          <w:szCs w:val="24"/>
          <w:lang w:val="ru-RU"/>
        </w:rPr>
      </w:pPr>
    </w:p>
    <w:p w:rsidR="00462950" w:rsidRPr="0065077C" w:rsidRDefault="00462950" w:rsidP="00462950">
      <w:pPr>
        <w:spacing w:line="271" w:lineRule="auto"/>
        <w:ind w:left="6" w:firstLine="567"/>
        <w:jc w:val="both"/>
        <w:rPr>
          <w:sz w:val="24"/>
          <w:szCs w:val="24"/>
          <w:lang w:val="ru-RU"/>
        </w:rPr>
      </w:pPr>
      <w:proofErr w:type="gramStart"/>
      <w:r w:rsidRPr="0065077C">
        <w:rPr>
          <w:sz w:val="24"/>
          <w:szCs w:val="24"/>
          <w:lang w:val="ru-RU"/>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462950" w:rsidRPr="0065077C" w:rsidRDefault="00462950" w:rsidP="00462950">
      <w:pPr>
        <w:spacing w:line="18"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sz w:val="24"/>
          <w:szCs w:val="24"/>
          <w:lang w:val="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62950" w:rsidRPr="0065077C" w:rsidRDefault="00462950" w:rsidP="00462950">
      <w:pPr>
        <w:spacing w:line="21"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62950" w:rsidRPr="0065077C" w:rsidRDefault="00462950" w:rsidP="00462950">
      <w:pPr>
        <w:spacing w:line="25" w:lineRule="exact"/>
        <w:rPr>
          <w:sz w:val="24"/>
          <w:szCs w:val="24"/>
          <w:lang w:val="ru-RU"/>
        </w:rPr>
      </w:pPr>
    </w:p>
    <w:p w:rsidR="00462950" w:rsidRPr="0065077C" w:rsidRDefault="00462950" w:rsidP="00462950">
      <w:pPr>
        <w:ind w:left="566"/>
        <w:rPr>
          <w:sz w:val="24"/>
          <w:szCs w:val="24"/>
          <w:lang w:val="ru-RU"/>
        </w:rPr>
      </w:pPr>
      <w:r w:rsidRPr="0065077C">
        <w:rPr>
          <w:sz w:val="23"/>
          <w:szCs w:val="23"/>
          <w:lang w:val="ru-RU"/>
        </w:rPr>
        <w:t>- выполнять доступные действия по самообслуживанию и доступные виды домашнего труда.</w:t>
      </w:r>
    </w:p>
    <w:p w:rsidR="00462950" w:rsidRPr="0065077C" w:rsidRDefault="00462950" w:rsidP="00462950">
      <w:pPr>
        <w:spacing w:line="40" w:lineRule="exact"/>
        <w:rPr>
          <w:sz w:val="24"/>
          <w:szCs w:val="24"/>
          <w:lang w:val="ru-RU"/>
        </w:rPr>
      </w:pPr>
    </w:p>
    <w:p w:rsidR="00462950" w:rsidRPr="0065077C" w:rsidRDefault="00462950" w:rsidP="00462950">
      <w:pPr>
        <w:ind w:left="566"/>
        <w:rPr>
          <w:sz w:val="24"/>
          <w:szCs w:val="24"/>
          <w:lang w:val="ru-RU"/>
        </w:rPr>
      </w:pPr>
      <w:r w:rsidRPr="0065077C">
        <w:rPr>
          <w:i/>
          <w:iCs/>
          <w:sz w:val="24"/>
          <w:szCs w:val="24"/>
          <w:lang w:val="ru-RU"/>
        </w:rPr>
        <w:t>Выпускник получит возможность научиться:</w:t>
      </w:r>
    </w:p>
    <w:p w:rsidR="00462950" w:rsidRPr="0065077C" w:rsidRDefault="00462950" w:rsidP="00462950">
      <w:pPr>
        <w:spacing w:line="43"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уважительно относиться к труду людей;</w:t>
      </w:r>
    </w:p>
    <w:p w:rsidR="00462950" w:rsidRPr="0065077C" w:rsidRDefault="00462950" w:rsidP="00462950">
      <w:pPr>
        <w:spacing w:line="53" w:lineRule="exact"/>
        <w:rPr>
          <w:sz w:val="24"/>
          <w:szCs w:val="24"/>
          <w:lang w:val="ru-RU"/>
        </w:rPr>
      </w:pPr>
    </w:p>
    <w:p w:rsidR="00462950" w:rsidRPr="0065077C" w:rsidRDefault="00462950" w:rsidP="00462950">
      <w:pPr>
        <w:spacing w:line="265" w:lineRule="auto"/>
        <w:ind w:left="6" w:right="20" w:firstLine="567"/>
        <w:rPr>
          <w:sz w:val="24"/>
          <w:szCs w:val="24"/>
          <w:lang w:val="ru-RU"/>
        </w:rPr>
      </w:pPr>
      <w:r w:rsidRPr="0065077C">
        <w:rPr>
          <w:sz w:val="24"/>
          <w:szCs w:val="24"/>
          <w:lang w:val="ru-RU"/>
        </w:rPr>
        <w:t xml:space="preserve">- понимать культурно­историческую ценность традиций, отражённых в предметном мире, в том числе традиций трудовых </w:t>
      </w:r>
      <w:proofErr w:type="gramStart"/>
      <w:r w:rsidRPr="0065077C">
        <w:rPr>
          <w:sz w:val="24"/>
          <w:szCs w:val="24"/>
          <w:lang w:val="ru-RU"/>
        </w:rPr>
        <w:t>династий</w:t>
      </w:r>
      <w:proofErr w:type="gramEnd"/>
      <w:r w:rsidRPr="0065077C">
        <w:rPr>
          <w:sz w:val="24"/>
          <w:szCs w:val="24"/>
          <w:lang w:val="ru-RU"/>
        </w:rPr>
        <w:t xml:space="preserve"> как своего региона, так и страны, и уважать их;</w:t>
      </w:r>
    </w:p>
    <w:p w:rsidR="00462950" w:rsidRPr="0065077C" w:rsidRDefault="00462950" w:rsidP="00462950">
      <w:pPr>
        <w:spacing w:line="24"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62950" w:rsidRPr="0065077C" w:rsidRDefault="00462950" w:rsidP="00462950">
      <w:pPr>
        <w:spacing w:line="23" w:lineRule="exact"/>
        <w:rPr>
          <w:sz w:val="24"/>
          <w:szCs w:val="24"/>
          <w:lang w:val="ru-RU"/>
        </w:rPr>
      </w:pPr>
    </w:p>
    <w:p w:rsidR="00462950" w:rsidRPr="0065077C" w:rsidRDefault="00462950" w:rsidP="00462950">
      <w:pPr>
        <w:spacing w:line="262" w:lineRule="auto"/>
        <w:ind w:left="566" w:right="1120"/>
        <w:rPr>
          <w:sz w:val="24"/>
          <w:szCs w:val="24"/>
          <w:lang w:val="ru-RU"/>
        </w:rPr>
      </w:pPr>
      <w:r w:rsidRPr="0065077C">
        <w:rPr>
          <w:b/>
          <w:bCs/>
          <w:sz w:val="24"/>
          <w:szCs w:val="24"/>
          <w:lang w:val="ru-RU"/>
        </w:rPr>
        <w:t xml:space="preserve">Технология ручной обработки материалов. Элементы графической грамоты </w:t>
      </w:r>
      <w:r w:rsidRPr="0065077C">
        <w:rPr>
          <w:i/>
          <w:iCs/>
          <w:sz w:val="24"/>
          <w:szCs w:val="24"/>
          <w:lang w:val="ru-RU"/>
        </w:rPr>
        <w:t>Выпускник научится:</w:t>
      </w:r>
    </w:p>
    <w:p w:rsidR="00462950" w:rsidRPr="0065077C" w:rsidRDefault="00462950" w:rsidP="00462950">
      <w:pPr>
        <w:spacing w:line="28"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62950" w:rsidRPr="0065077C" w:rsidRDefault="00462950" w:rsidP="00462950">
      <w:pPr>
        <w:spacing w:line="19"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sz w:val="24"/>
          <w:szCs w:val="24"/>
          <w:lang w:val="ru-RU"/>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62950" w:rsidRPr="0065077C" w:rsidRDefault="00462950" w:rsidP="00462950">
      <w:pPr>
        <w:spacing w:line="18" w:lineRule="exact"/>
        <w:rPr>
          <w:sz w:val="24"/>
          <w:szCs w:val="24"/>
          <w:lang w:val="ru-RU"/>
        </w:rPr>
      </w:pPr>
    </w:p>
    <w:p w:rsidR="00462950" w:rsidRPr="0065077C" w:rsidRDefault="00462950" w:rsidP="00462950">
      <w:pPr>
        <w:spacing w:line="266" w:lineRule="auto"/>
        <w:ind w:left="6" w:right="20" w:firstLine="567"/>
        <w:rPr>
          <w:sz w:val="24"/>
          <w:szCs w:val="24"/>
          <w:lang w:val="ru-RU"/>
        </w:rPr>
      </w:pPr>
      <w:proofErr w:type="gramStart"/>
      <w:r w:rsidRPr="0065077C">
        <w:rPr>
          <w:sz w:val="24"/>
          <w:szCs w:val="24"/>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left="6" w:firstLine="567"/>
        <w:jc w:val="both"/>
        <w:rPr>
          <w:sz w:val="24"/>
          <w:szCs w:val="24"/>
          <w:lang w:val="ru-RU"/>
        </w:rPr>
      </w:pPr>
      <w:r w:rsidRPr="0065077C">
        <w:rPr>
          <w:sz w:val="24"/>
          <w:szCs w:val="24"/>
          <w:lang w:val="ru-RU"/>
        </w:rPr>
        <w:lastRenderedPageBreak/>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39"/>
        </w:numPr>
        <w:tabs>
          <w:tab w:val="left" w:pos="186"/>
        </w:tabs>
        <w:ind w:left="186" w:hanging="186"/>
        <w:rPr>
          <w:sz w:val="24"/>
          <w:szCs w:val="24"/>
          <w:lang w:val="ru-RU"/>
        </w:rPr>
      </w:pPr>
      <w:r w:rsidRPr="0065077C">
        <w:rPr>
          <w:sz w:val="24"/>
          <w:szCs w:val="24"/>
          <w:lang w:val="ru-RU"/>
        </w:rPr>
        <w:t>выполнять разметку с опорой на них;</w:t>
      </w:r>
    </w:p>
    <w:p w:rsidR="00462950" w:rsidRPr="0065077C" w:rsidRDefault="00462950" w:rsidP="00462950">
      <w:pPr>
        <w:spacing w:line="55" w:lineRule="exact"/>
        <w:rPr>
          <w:sz w:val="20"/>
          <w:szCs w:val="20"/>
          <w:lang w:val="ru-RU"/>
        </w:rPr>
      </w:pPr>
    </w:p>
    <w:p w:rsidR="00462950" w:rsidRPr="0065077C" w:rsidRDefault="00462950" w:rsidP="0090209B">
      <w:pPr>
        <w:numPr>
          <w:ilvl w:val="0"/>
          <w:numId w:val="40"/>
        </w:numPr>
        <w:tabs>
          <w:tab w:val="left" w:pos="792"/>
        </w:tabs>
        <w:spacing w:line="264" w:lineRule="auto"/>
        <w:ind w:left="6" w:right="20" w:firstLine="560"/>
        <w:rPr>
          <w:sz w:val="24"/>
          <w:szCs w:val="24"/>
          <w:lang w:val="ru-RU"/>
        </w:rPr>
      </w:pPr>
      <w:r w:rsidRPr="0065077C">
        <w:rPr>
          <w:sz w:val="24"/>
          <w:szCs w:val="24"/>
          <w:lang w:val="ru-RU"/>
        </w:rPr>
        <w:t>изготавливать плоскостные и объёмные изделия по простейшим чертежам, эскизам, схемам, рисункам.</w:t>
      </w:r>
    </w:p>
    <w:p w:rsidR="00462950" w:rsidRPr="0065077C" w:rsidRDefault="00462950" w:rsidP="00462950">
      <w:pPr>
        <w:spacing w:line="14" w:lineRule="exact"/>
        <w:rPr>
          <w:sz w:val="24"/>
          <w:szCs w:val="24"/>
          <w:lang w:val="ru-RU"/>
        </w:rPr>
      </w:pPr>
    </w:p>
    <w:p w:rsidR="00462950" w:rsidRPr="00F74B0B" w:rsidRDefault="00462950" w:rsidP="00F74B0B">
      <w:pPr>
        <w:ind w:left="566"/>
        <w:rPr>
          <w:sz w:val="24"/>
          <w:szCs w:val="24"/>
          <w:lang w:val="ru-RU"/>
        </w:rPr>
      </w:pPr>
      <w:r w:rsidRPr="0065077C">
        <w:rPr>
          <w:i/>
          <w:iCs/>
          <w:sz w:val="24"/>
          <w:szCs w:val="24"/>
          <w:lang w:val="ru-RU"/>
        </w:rPr>
        <w:t>Выпускник получит возможность научиться:</w:t>
      </w:r>
    </w:p>
    <w:p w:rsidR="00462950" w:rsidRDefault="00462950" w:rsidP="00462950">
      <w:pPr>
        <w:spacing w:line="11" w:lineRule="exact"/>
        <w:rPr>
          <w:sz w:val="20"/>
          <w:szCs w:val="20"/>
        </w:rPr>
      </w:pPr>
    </w:p>
    <w:p w:rsidR="00462950" w:rsidRPr="0065077C" w:rsidRDefault="00462950" w:rsidP="0090209B">
      <w:pPr>
        <w:numPr>
          <w:ilvl w:val="1"/>
          <w:numId w:val="41"/>
        </w:numPr>
        <w:tabs>
          <w:tab w:val="left" w:pos="751"/>
        </w:tabs>
        <w:spacing w:line="264" w:lineRule="auto"/>
        <w:ind w:left="6" w:firstLine="560"/>
        <w:rPr>
          <w:sz w:val="24"/>
          <w:szCs w:val="24"/>
          <w:lang w:val="ru-RU"/>
        </w:rPr>
      </w:pPr>
      <w:r w:rsidRPr="0065077C">
        <w:rPr>
          <w:sz w:val="24"/>
          <w:szCs w:val="24"/>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41"/>
        </w:numPr>
        <w:tabs>
          <w:tab w:val="left" w:pos="806"/>
        </w:tabs>
        <w:spacing w:line="271" w:lineRule="auto"/>
        <w:ind w:left="6" w:firstLine="560"/>
        <w:jc w:val="both"/>
        <w:rPr>
          <w:sz w:val="24"/>
          <w:szCs w:val="24"/>
          <w:lang w:val="ru-RU"/>
        </w:rPr>
      </w:pPr>
      <w:r w:rsidRPr="0065077C">
        <w:rPr>
          <w:sz w:val="24"/>
          <w:szCs w:val="24"/>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62950" w:rsidRPr="0065077C" w:rsidRDefault="00462950" w:rsidP="00462950">
      <w:pPr>
        <w:spacing w:line="22" w:lineRule="exact"/>
        <w:rPr>
          <w:sz w:val="24"/>
          <w:szCs w:val="24"/>
          <w:lang w:val="ru-RU"/>
        </w:rPr>
      </w:pPr>
    </w:p>
    <w:p w:rsidR="00462950" w:rsidRPr="0065077C" w:rsidRDefault="00462950" w:rsidP="00462950">
      <w:pPr>
        <w:spacing w:line="282" w:lineRule="auto"/>
        <w:ind w:left="566" w:right="5640"/>
        <w:rPr>
          <w:sz w:val="24"/>
          <w:szCs w:val="24"/>
          <w:lang w:val="ru-RU"/>
        </w:rPr>
      </w:pPr>
      <w:r w:rsidRPr="0065077C">
        <w:rPr>
          <w:b/>
          <w:bCs/>
          <w:sz w:val="23"/>
          <w:szCs w:val="23"/>
          <w:lang w:val="ru-RU"/>
        </w:rPr>
        <w:t xml:space="preserve">Конструирование и моделирование </w:t>
      </w:r>
      <w:r w:rsidRPr="0065077C">
        <w:rPr>
          <w:i/>
          <w:iCs/>
          <w:sz w:val="23"/>
          <w:szCs w:val="23"/>
          <w:lang w:val="ru-RU"/>
        </w:rPr>
        <w:t>Выпускник научится:</w:t>
      </w:r>
    </w:p>
    <w:p w:rsidR="00462950" w:rsidRPr="0065077C" w:rsidRDefault="00462950" w:rsidP="00462950">
      <w:pPr>
        <w:spacing w:line="7" w:lineRule="exact"/>
        <w:rPr>
          <w:sz w:val="24"/>
          <w:szCs w:val="24"/>
          <w:lang w:val="ru-RU"/>
        </w:rPr>
      </w:pPr>
    </w:p>
    <w:p w:rsidR="00462950" w:rsidRPr="0065077C" w:rsidRDefault="00462950" w:rsidP="0090209B">
      <w:pPr>
        <w:numPr>
          <w:ilvl w:val="1"/>
          <w:numId w:val="41"/>
        </w:numPr>
        <w:tabs>
          <w:tab w:val="left" w:pos="780"/>
        </w:tabs>
        <w:spacing w:line="266" w:lineRule="auto"/>
        <w:ind w:left="6" w:firstLine="560"/>
        <w:rPr>
          <w:sz w:val="24"/>
          <w:szCs w:val="24"/>
          <w:lang w:val="ru-RU"/>
        </w:rPr>
      </w:pPr>
      <w:r w:rsidRPr="0065077C">
        <w:rPr>
          <w:sz w:val="24"/>
          <w:szCs w:val="24"/>
          <w:lang w:val="ru-RU"/>
        </w:rPr>
        <w:t>анализировать устройство изделия: выделять детали, их форму, определять взаимное расположение, виды соединения деталей;</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41"/>
        </w:numPr>
        <w:tabs>
          <w:tab w:val="left" w:pos="772"/>
        </w:tabs>
        <w:spacing w:line="264" w:lineRule="auto"/>
        <w:ind w:left="6" w:firstLine="560"/>
        <w:rPr>
          <w:sz w:val="24"/>
          <w:szCs w:val="24"/>
          <w:lang w:val="ru-RU"/>
        </w:rPr>
      </w:pPr>
      <w:r w:rsidRPr="0065077C">
        <w:rPr>
          <w:sz w:val="24"/>
          <w:szCs w:val="24"/>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41"/>
        </w:numPr>
        <w:tabs>
          <w:tab w:val="left" w:pos="756"/>
        </w:tabs>
        <w:spacing w:line="266" w:lineRule="auto"/>
        <w:ind w:left="6" w:firstLine="560"/>
        <w:rPr>
          <w:sz w:val="24"/>
          <w:szCs w:val="24"/>
          <w:lang w:val="ru-RU"/>
        </w:rPr>
      </w:pPr>
      <w:r w:rsidRPr="0065077C">
        <w:rPr>
          <w:sz w:val="24"/>
          <w:szCs w:val="24"/>
          <w:lang w:val="ru-RU"/>
        </w:rPr>
        <w:t>изготавливать несложные конструкции изделий по рисунку, простейшему чертежу или эскизу, образцу и доступным заданным условиям.</w:t>
      </w:r>
    </w:p>
    <w:p w:rsidR="00462950" w:rsidRPr="0065077C" w:rsidRDefault="00462950" w:rsidP="00462950">
      <w:pPr>
        <w:spacing w:line="12"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53" w:lineRule="exact"/>
        <w:rPr>
          <w:sz w:val="24"/>
          <w:szCs w:val="24"/>
        </w:rPr>
      </w:pPr>
    </w:p>
    <w:p w:rsidR="00462950" w:rsidRPr="0065077C" w:rsidRDefault="00462950" w:rsidP="0090209B">
      <w:pPr>
        <w:numPr>
          <w:ilvl w:val="1"/>
          <w:numId w:val="41"/>
        </w:numPr>
        <w:tabs>
          <w:tab w:val="left" w:pos="708"/>
        </w:tabs>
        <w:spacing w:line="264" w:lineRule="auto"/>
        <w:ind w:left="6" w:firstLine="560"/>
        <w:rPr>
          <w:sz w:val="24"/>
          <w:szCs w:val="24"/>
          <w:lang w:val="ru-RU"/>
        </w:rPr>
      </w:pPr>
      <w:r w:rsidRPr="0065077C">
        <w:rPr>
          <w:sz w:val="24"/>
          <w:szCs w:val="24"/>
          <w:lang w:val="ru-RU"/>
        </w:rPr>
        <w:t>соотносить объёмную конструкцию, основанную на правильных геометрических формах, с изображениями их развёрток;</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41"/>
        </w:numPr>
        <w:tabs>
          <w:tab w:val="left" w:pos="712"/>
        </w:tabs>
        <w:spacing w:line="271" w:lineRule="auto"/>
        <w:ind w:left="6" w:firstLine="560"/>
        <w:jc w:val="both"/>
        <w:rPr>
          <w:sz w:val="24"/>
          <w:szCs w:val="24"/>
          <w:lang w:val="ru-RU"/>
        </w:rPr>
      </w:pPr>
      <w:r w:rsidRPr="0065077C">
        <w:rPr>
          <w:sz w:val="24"/>
          <w:szCs w:val="24"/>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462950" w:rsidRPr="0065077C" w:rsidRDefault="00462950" w:rsidP="00462950">
      <w:pPr>
        <w:spacing w:line="22"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b/>
          <w:bCs/>
          <w:sz w:val="24"/>
          <w:szCs w:val="24"/>
          <w:lang w:val="ru-RU"/>
        </w:rPr>
        <w:t>Планируемые результаты и содержание образовательной области «Искусство» на уровне начального общего образования</w:t>
      </w:r>
    </w:p>
    <w:p w:rsidR="00462950" w:rsidRPr="0065077C" w:rsidRDefault="00462950" w:rsidP="00462950">
      <w:pPr>
        <w:spacing w:line="16" w:lineRule="exact"/>
        <w:rPr>
          <w:sz w:val="24"/>
          <w:szCs w:val="24"/>
          <w:lang w:val="ru-RU"/>
        </w:rPr>
      </w:pPr>
    </w:p>
    <w:p w:rsidR="00462950" w:rsidRPr="0065077C" w:rsidRDefault="00462950" w:rsidP="00462950">
      <w:pPr>
        <w:ind w:left="566"/>
        <w:rPr>
          <w:sz w:val="24"/>
          <w:szCs w:val="24"/>
          <w:lang w:val="ru-RU"/>
        </w:rPr>
      </w:pPr>
      <w:r w:rsidRPr="0065077C">
        <w:rPr>
          <w:b/>
          <w:bCs/>
          <w:sz w:val="24"/>
          <w:szCs w:val="24"/>
          <w:lang w:val="ru-RU"/>
        </w:rPr>
        <w:t>Изобразительная деятельность</w:t>
      </w:r>
    </w:p>
    <w:p w:rsidR="00462950" w:rsidRPr="0065077C" w:rsidRDefault="00462950" w:rsidP="00462950">
      <w:pPr>
        <w:spacing w:line="48" w:lineRule="exact"/>
        <w:rPr>
          <w:sz w:val="24"/>
          <w:szCs w:val="24"/>
          <w:lang w:val="ru-RU"/>
        </w:rPr>
      </w:pPr>
    </w:p>
    <w:p w:rsidR="00462950" w:rsidRPr="0065077C" w:rsidRDefault="00462950" w:rsidP="00462950">
      <w:pPr>
        <w:spacing w:line="265" w:lineRule="auto"/>
        <w:ind w:left="6" w:right="20" w:firstLine="567"/>
        <w:rPr>
          <w:sz w:val="24"/>
          <w:szCs w:val="24"/>
          <w:lang w:val="ru-RU"/>
        </w:rPr>
      </w:pPr>
      <w:r w:rsidRPr="0065077C">
        <w:rPr>
          <w:sz w:val="24"/>
          <w:szCs w:val="24"/>
          <w:lang w:val="ru-RU"/>
        </w:rPr>
        <w:t xml:space="preserve">В результате изучения изобразительного искусства на уровне начального общего образования у </w:t>
      </w:r>
      <w:proofErr w:type="gramStart"/>
      <w:r w:rsidRPr="0065077C">
        <w:rPr>
          <w:sz w:val="24"/>
          <w:szCs w:val="24"/>
          <w:lang w:val="ru-RU"/>
        </w:rPr>
        <w:t>обучающихся</w:t>
      </w:r>
      <w:proofErr w:type="gramEnd"/>
      <w:r w:rsidRPr="0065077C">
        <w:rPr>
          <w:sz w:val="24"/>
          <w:szCs w:val="24"/>
          <w:lang w:val="ru-RU"/>
        </w:rPr>
        <w:t>:</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41"/>
        </w:numPr>
        <w:tabs>
          <w:tab w:val="left" w:pos="789"/>
        </w:tabs>
        <w:spacing w:line="271" w:lineRule="auto"/>
        <w:ind w:left="6" w:firstLine="560"/>
        <w:jc w:val="both"/>
        <w:rPr>
          <w:sz w:val="24"/>
          <w:szCs w:val="24"/>
          <w:lang w:val="ru-RU"/>
        </w:rPr>
      </w:pPr>
      <w:r w:rsidRPr="0065077C">
        <w:rPr>
          <w:sz w:val="24"/>
          <w:szCs w:val="24"/>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41"/>
        </w:numPr>
        <w:tabs>
          <w:tab w:val="left" w:pos="804"/>
        </w:tabs>
        <w:spacing w:line="272" w:lineRule="auto"/>
        <w:ind w:left="6" w:firstLine="560"/>
        <w:jc w:val="both"/>
        <w:rPr>
          <w:sz w:val="24"/>
          <w:szCs w:val="24"/>
          <w:lang w:val="ru-RU"/>
        </w:rPr>
      </w:pPr>
      <w:r w:rsidRPr="0065077C">
        <w:rPr>
          <w:sz w:val="24"/>
          <w:szCs w:val="24"/>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62950" w:rsidRPr="0065077C" w:rsidRDefault="00462950" w:rsidP="00462950">
      <w:pPr>
        <w:spacing w:line="18" w:lineRule="exact"/>
        <w:rPr>
          <w:sz w:val="24"/>
          <w:szCs w:val="24"/>
          <w:lang w:val="ru-RU"/>
        </w:rPr>
      </w:pPr>
    </w:p>
    <w:p w:rsidR="00462950" w:rsidRPr="0065077C" w:rsidRDefault="00462950" w:rsidP="0090209B">
      <w:pPr>
        <w:numPr>
          <w:ilvl w:val="1"/>
          <w:numId w:val="41"/>
        </w:numPr>
        <w:tabs>
          <w:tab w:val="left" w:pos="852"/>
        </w:tabs>
        <w:spacing w:line="272" w:lineRule="auto"/>
        <w:ind w:left="6" w:firstLine="560"/>
        <w:jc w:val="both"/>
        <w:rPr>
          <w:sz w:val="24"/>
          <w:szCs w:val="24"/>
          <w:lang w:val="ru-RU"/>
        </w:rPr>
      </w:pPr>
      <w:r w:rsidRPr="0065077C">
        <w:rPr>
          <w:sz w:val="24"/>
          <w:szCs w:val="24"/>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w:t>
      </w:r>
    </w:p>
    <w:p w:rsidR="00462950" w:rsidRPr="0065077C" w:rsidRDefault="00462950" w:rsidP="00462950">
      <w:pPr>
        <w:spacing w:line="19" w:lineRule="exact"/>
        <w:rPr>
          <w:sz w:val="24"/>
          <w:szCs w:val="24"/>
          <w:lang w:val="ru-RU"/>
        </w:rPr>
      </w:pPr>
    </w:p>
    <w:p w:rsidR="00462950" w:rsidRPr="0065077C" w:rsidRDefault="00462950" w:rsidP="0090209B">
      <w:pPr>
        <w:numPr>
          <w:ilvl w:val="1"/>
          <w:numId w:val="41"/>
        </w:numPr>
        <w:tabs>
          <w:tab w:val="left" w:pos="724"/>
        </w:tabs>
        <w:spacing w:line="272" w:lineRule="auto"/>
        <w:ind w:left="6" w:firstLine="560"/>
        <w:jc w:val="both"/>
        <w:rPr>
          <w:sz w:val="24"/>
          <w:szCs w:val="24"/>
          <w:lang w:val="ru-RU"/>
        </w:rPr>
      </w:pPr>
      <w:r w:rsidRPr="0065077C">
        <w:rPr>
          <w:sz w:val="24"/>
          <w:szCs w:val="24"/>
          <w:lang w:val="ru-RU"/>
        </w:rPr>
        <w:t>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41"/>
        </w:numPr>
        <w:tabs>
          <w:tab w:val="left" w:pos="686"/>
        </w:tabs>
        <w:ind w:left="686" w:hanging="120"/>
        <w:rPr>
          <w:sz w:val="23"/>
          <w:szCs w:val="23"/>
          <w:lang w:val="ru-RU"/>
        </w:rPr>
      </w:pPr>
      <w:r w:rsidRPr="0065077C">
        <w:rPr>
          <w:sz w:val="23"/>
          <w:szCs w:val="23"/>
          <w:lang w:val="ru-RU"/>
        </w:rPr>
        <w:t>появится готовность и способность к реализации своего творческого потенциала в духовной</w:t>
      </w:r>
    </w:p>
    <w:p w:rsidR="00462950" w:rsidRPr="0065077C" w:rsidRDefault="00462950" w:rsidP="00462950">
      <w:pPr>
        <w:spacing w:line="53" w:lineRule="exact"/>
        <w:rPr>
          <w:sz w:val="23"/>
          <w:szCs w:val="23"/>
          <w:lang w:val="ru-RU"/>
        </w:rPr>
      </w:pPr>
    </w:p>
    <w:p w:rsidR="00462950" w:rsidRPr="0065077C" w:rsidRDefault="00462950" w:rsidP="0090209B">
      <w:pPr>
        <w:numPr>
          <w:ilvl w:val="0"/>
          <w:numId w:val="41"/>
        </w:numPr>
        <w:tabs>
          <w:tab w:val="left" w:pos="215"/>
        </w:tabs>
        <w:spacing w:line="264" w:lineRule="auto"/>
        <w:ind w:left="6" w:hanging="6"/>
        <w:rPr>
          <w:sz w:val="24"/>
          <w:szCs w:val="24"/>
          <w:lang w:val="ru-RU"/>
        </w:rPr>
      </w:pPr>
      <w:r w:rsidRPr="0065077C">
        <w:rPr>
          <w:sz w:val="24"/>
          <w:szCs w:val="24"/>
          <w:lang w:val="ru-RU"/>
        </w:rPr>
        <w:t>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41"/>
        </w:numPr>
        <w:tabs>
          <w:tab w:val="left" w:pos="832"/>
        </w:tabs>
        <w:spacing w:line="270" w:lineRule="auto"/>
        <w:ind w:left="6" w:firstLine="560"/>
        <w:jc w:val="both"/>
        <w:rPr>
          <w:sz w:val="24"/>
          <w:szCs w:val="24"/>
          <w:lang w:val="ru-RU"/>
        </w:rPr>
      </w:pPr>
      <w:r w:rsidRPr="0065077C">
        <w:rPr>
          <w:sz w:val="24"/>
          <w:szCs w:val="24"/>
          <w:lang w:val="ru-RU"/>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w:t>
      </w:r>
    </w:p>
    <w:p w:rsidR="00462950" w:rsidRPr="0065077C" w:rsidRDefault="00462950" w:rsidP="00462950">
      <w:pPr>
        <w:spacing w:line="270" w:lineRule="auto"/>
        <w:ind w:right="20"/>
        <w:jc w:val="both"/>
        <w:rPr>
          <w:sz w:val="20"/>
          <w:szCs w:val="20"/>
          <w:lang w:val="ru-RU"/>
        </w:rPr>
      </w:pPr>
      <w:r w:rsidRPr="0065077C">
        <w:rPr>
          <w:sz w:val="24"/>
          <w:szCs w:val="24"/>
          <w:lang w:val="ru-RU"/>
        </w:rPr>
        <w:t>«мой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462950" w:rsidRPr="0065077C" w:rsidRDefault="00462950" w:rsidP="00462950">
      <w:pPr>
        <w:spacing w:line="19" w:lineRule="exact"/>
        <w:rPr>
          <w:sz w:val="20"/>
          <w:szCs w:val="20"/>
          <w:lang w:val="ru-RU"/>
        </w:rPr>
      </w:pPr>
    </w:p>
    <w:p w:rsidR="00462950" w:rsidRPr="00462950" w:rsidRDefault="00462950" w:rsidP="0090209B">
      <w:pPr>
        <w:numPr>
          <w:ilvl w:val="0"/>
          <w:numId w:val="42"/>
        </w:numPr>
        <w:tabs>
          <w:tab w:val="left" w:pos="706"/>
        </w:tabs>
        <w:spacing w:line="271" w:lineRule="auto"/>
        <w:ind w:firstLine="560"/>
        <w:jc w:val="both"/>
        <w:rPr>
          <w:sz w:val="24"/>
          <w:szCs w:val="24"/>
          <w:lang w:val="ru-RU"/>
        </w:rPr>
      </w:pPr>
      <w:r w:rsidRPr="0065077C">
        <w:rPr>
          <w:sz w:val="24"/>
          <w:szCs w:val="24"/>
          <w:lang w:val="ru-RU"/>
        </w:rPr>
        <w:t xml:space="preserve">будут заложены основы российской гражданской идентичности, чувства сопричастности и гордости за свою </w:t>
      </w:r>
      <w:r w:rsidRPr="00462950">
        <w:rPr>
          <w:sz w:val="24"/>
          <w:szCs w:val="24"/>
          <w:lang w:val="ru-RU"/>
        </w:rPr>
        <w:t>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62950" w:rsidRPr="00462950" w:rsidRDefault="00462950" w:rsidP="00462950">
      <w:pPr>
        <w:spacing w:line="5" w:lineRule="exact"/>
        <w:rPr>
          <w:sz w:val="24"/>
          <w:szCs w:val="24"/>
          <w:lang w:val="ru-RU"/>
        </w:rPr>
      </w:pPr>
    </w:p>
    <w:p w:rsidR="00462950" w:rsidRDefault="00462950" w:rsidP="00462950">
      <w:pPr>
        <w:ind w:left="560"/>
        <w:rPr>
          <w:sz w:val="24"/>
          <w:szCs w:val="24"/>
        </w:rPr>
      </w:pPr>
      <w:r>
        <w:rPr>
          <w:i/>
          <w:iCs/>
          <w:sz w:val="24"/>
          <w:szCs w:val="24"/>
        </w:rPr>
        <w:t>Обучающиеся:</w:t>
      </w:r>
    </w:p>
    <w:p w:rsidR="00462950" w:rsidRDefault="00462950" w:rsidP="00462950">
      <w:pPr>
        <w:spacing w:line="53" w:lineRule="exact"/>
        <w:rPr>
          <w:sz w:val="24"/>
          <w:szCs w:val="24"/>
        </w:rPr>
      </w:pPr>
    </w:p>
    <w:p w:rsidR="00462950" w:rsidRPr="0065077C" w:rsidRDefault="00462950" w:rsidP="0090209B">
      <w:pPr>
        <w:numPr>
          <w:ilvl w:val="0"/>
          <w:numId w:val="42"/>
        </w:numPr>
        <w:tabs>
          <w:tab w:val="left" w:pos="711"/>
        </w:tabs>
        <w:spacing w:line="288" w:lineRule="auto"/>
        <w:ind w:firstLine="560"/>
        <w:jc w:val="both"/>
        <w:rPr>
          <w:sz w:val="23"/>
          <w:szCs w:val="23"/>
          <w:lang w:val="ru-RU"/>
        </w:rPr>
      </w:pPr>
      <w:r w:rsidRPr="0065077C">
        <w:rPr>
          <w:sz w:val="23"/>
          <w:szCs w:val="23"/>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62950" w:rsidRPr="0065077C" w:rsidRDefault="00462950" w:rsidP="0090209B">
      <w:pPr>
        <w:numPr>
          <w:ilvl w:val="0"/>
          <w:numId w:val="42"/>
        </w:numPr>
        <w:tabs>
          <w:tab w:val="left" w:pos="737"/>
        </w:tabs>
        <w:spacing w:line="272" w:lineRule="auto"/>
        <w:ind w:firstLine="560"/>
        <w:jc w:val="both"/>
        <w:rPr>
          <w:sz w:val="24"/>
          <w:szCs w:val="24"/>
          <w:lang w:val="ru-RU"/>
        </w:rPr>
      </w:pPr>
      <w:r w:rsidRPr="0065077C">
        <w:rPr>
          <w:sz w:val="24"/>
          <w:szCs w:val="24"/>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62950" w:rsidRPr="0065077C" w:rsidRDefault="00462950" w:rsidP="00462950">
      <w:pPr>
        <w:spacing w:line="19" w:lineRule="exact"/>
        <w:rPr>
          <w:sz w:val="24"/>
          <w:szCs w:val="24"/>
          <w:lang w:val="ru-RU"/>
        </w:rPr>
      </w:pPr>
    </w:p>
    <w:p w:rsidR="00462950" w:rsidRPr="0065077C" w:rsidRDefault="00462950" w:rsidP="0090209B">
      <w:pPr>
        <w:numPr>
          <w:ilvl w:val="0"/>
          <w:numId w:val="42"/>
        </w:numPr>
        <w:tabs>
          <w:tab w:val="left" w:pos="764"/>
        </w:tabs>
        <w:spacing w:line="270" w:lineRule="auto"/>
        <w:ind w:firstLine="560"/>
        <w:jc w:val="both"/>
        <w:rPr>
          <w:sz w:val="24"/>
          <w:szCs w:val="24"/>
          <w:lang w:val="ru-RU"/>
        </w:rPr>
      </w:pPr>
      <w:r w:rsidRPr="0065077C">
        <w:rPr>
          <w:sz w:val="24"/>
          <w:szCs w:val="24"/>
          <w:lang w:val="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65077C">
        <w:rPr>
          <w:sz w:val="24"/>
          <w:szCs w:val="24"/>
          <w:lang w:val="ru-RU"/>
        </w:rPr>
        <w:t>ИКТ-средств</w:t>
      </w:r>
      <w:proofErr w:type="gramEnd"/>
      <w:r w:rsidRPr="0065077C">
        <w:rPr>
          <w:sz w:val="24"/>
          <w:szCs w:val="24"/>
          <w:lang w:val="ru-RU"/>
        </w:rPr>
        <w:t>;</w:t>
      </w:r>
    </w:p>
    <w:p w:rsidR="00462950" w:rsidRPr="0065077C" w:rsidRDefault="00462950" w:rsidP="00462950">
      <w:pPr>
        <w:spacing w:line="21" w:lineRule="exact"/>
        <w:rPr>
          <w:sz w:val="24"/>
          <w:szCs w:val="24"/>
          <w:lang w:val="ru-RU"/>
        </w:rPr>
      </w:pPr>
    </w:p>
    <w:p w:rsidR="00462950" w:rsidRPr="0065077C" w:rsidRDefault="00462950" w:rsidP="0090209B">
      <w:pPr>
        <w:numPr>
          <w:ilvl w:val="0"/>
          <w:numId w:val="42"/>
        </w:numPr>
        <w:tabs>
          <w:tab w:val="left" w:pos="752"/>
        </w:tabs>
        <w:spacing w:line="270" w:lineRule="auto"/>
        <w:ind w:right="20" w:firstLine="560"/>
        <w:jc w:val="both"/>
        <w:rPr>
          <w:sz w:val="24"/>
          <w:szCs w:val="24"/>
          <w:lang w:val="ru-RU"/>
        </w:rPr>
      </w:pPr>
      <w:r w:rsidRPr="0065077C">
        <w:rPr>
          <w:sz w:val="24"/>
          <w:szCs w:val="24"/>
          <w:lang w:val="ru-RU"/>
        </w:rPr>
        <w:t xml:space="preserve">получат навыки сотрудничества </w:t>
      </w:r>
      <w:proofErr w:type="gramStart"/>
      <w:r w:rsidRPr="0065077C">
        <w:rPr>
          <w:sz w:val="24"/>
          <w:szCs w:val="24"/>
          <w:lang w:val="ru-RU"/>
        </w:rPr>
        <w:t>со</w:t>
      </w:r>
      <w:proofErr w:type="gramEnd"/>
      <w:r w:rsidRPr="0065077C">
        <w:rPr>
          <w:sz w:val="24"/>
          <w:szCs w:val="24"/>
          <w:lang w:val="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42"/>
        </w:numPr>
        <w:tabs>
          <w:tab w:val="left" w:pos="737"/>
        </w:tabs>
        <w:spacing w:line="272" w:lineRule="auto"/>
        <w:ind w:firstLine="560"/>
        <w:jc w:val="both"/>
        <w:rPr>
          <w:sz w:val="24"/>
          <w:szCs w:val="24"/>
          <w:lang w:val="ru-RU"/>
        </w:rPr>
      </w:pPr>
      <w:r w:rsidRPr="0065077C">
        <w:rPr>
          <w:sz w:val="24"/>
          <w:szCs w:val="24"/>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62950" w:rsidRPr="0065077C" w:rsidRDefault="00462950" w:rsidP="00462950">
      <w:pPr>
        <w:spacing w:line="23" w:lineRule="exact"/>
        <w:rPr>
          <w:sz w:val="24"/>
          <w:szCs w:val="24"/>
          <w:lang w:val="ru-RU"/>
        </w:rPr>
      </w:pPr>
    </w:p>
    <w:p w:rsidR="00462950" w:rsidRPr="0065077C" w:rsidRDefault="00462950" w:rsidP="00462950">
      <w:pPr>
        <w:spacing w:line="262" w:lineRule="auto"/>
        <w:ind w:left="560" w:right="2880"/>
        <w:rPr>
          <w:sz w:val="24"/>
          <w:szCs w:val="24"/>
          <w:lang w:val="ru-RU"/>
        </w:rPr>
      </w:pPr>
      <w:r w:rsidRPr="0065077C">
        <w:rPr>
          <w:b/>
          <w:bCs/>
          <w:sz w:val="24"/>
          <w:szCs w:val="24"/>
          <w:lang w:val="ru-RU"/>
        </w:rPr>
        <w:t xml:space="preserve">Восприятие искусства и виды художественной деятельности </w:t>
      </w:r>
      <w:r w:rsidRPr="0065077C">
        <w:rPr>
          <w:i/>
          <w:iCs/>
          <w:sz w:val="24"/>
          <w:szCs w:val="24"/>
          <w:lang w:val="ru-RU"/>
        </w:rPr>
        <w:t>Выпускник научится:</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42"/>
        </w:numPr>
        <w:tabs>
          <w:tab w:val="left" w:pos="718"/>
        </w:tabs>
        <w:spacing w:line="272" w:lineRule="auto"/>
        <w:ind w:firstLine="560"/>
        <w:jc w:val="both"/>
        <w:rPr>
          <w:sz w:val="24"/>
          <w:szCs w:val="24"/>
          <w:lang w:val="ru-RU"/>
        </w:rPr>
      </w:pPr>
      <w:r w:rsidRPr="0065077C">
        <w:rPr>
          <w:sz w:val="24"/>
          <w:szCs w:val="24"/>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62950" w:rsidRPr="0065077C" w:rsidRDefault="00462950" w:rsidP="00462950">
      <w:pPr>
        <w:spacing w:line="6" w:lineRule="exact"/>
        <w:rPr>
          <w:sz w:val="24"/>
          <w:szCs w:val="24"/>
          <w:lang w:val="ru-RU"/>
        </w:rPr>
      </w:pPr>
    </w:p>
    <w:p w:rsidR="00462950" w:rsidRPr="0065077C" w:rsidRDefault="00462950" w:rsidP="0090209B">
      <w:pPr>
        <w:numPr>
          <w:ilvl w:val="0"/>
          <w:numId w:val="42"/>
        </w:numPr>
        <w:tabs>
          <w:tab w:val="left" w:pos="700"/>
        </w:tabs>
        <w:ind w:left="700" w:hanging="140"/>
        <w:rPr>
          <w:sz w:val="24"/>
          <w:szCs w:val="24"/>
          <w:lang w:val="ru-RU"/>
        </w:rPr>
      </w:pPr>
      <w:r w:rsidRPr="0065077C">
        <w:rPr>
          <w:sz w:val="24"/>
          <w:szCs w:val="24"/>
          <w:lang w:val="ru-RU"/>
        </w:rPr>
        <w:t>различать основные виды и жанры пластических искусств, понимать их специфику;</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42"/>
        </w:numPr>
        <w:tabs>
          <w:tab w:val="left" w:pos="700"/>
        </w:tabs>
        <w:ind w:left="700" w:hanging="140"/>
        <w:rPr>
          <w:sz w:val="24"/>
          <w:szCs w:val="24"/>
          <w:lang w:val="ru-RU"/>
        </w:rPr>
      </w:pPr>
      <w:r w:rsidRPr="0065077C">
        <w:rPr>
          <w:sz w:val="24"/>
          <w:szCs w:val="24"/>
          <w:lang w:val="ru-RU"/>
        </w:rPr>
        <w:t>эмоционально­ценностно относиться к природе, человеку, обществу;</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42"/>
        </w:numPr>
        <w:tabs>
          <w:tab w:val="left" w:pos="920"/>
        </w:tabs>
        <w:spacing w:line="288" w:lineRule="auto"/>
        <w:ind w:firstLine="560"/>
        <w:jc w:val="both"/>
        <w:rPr>
          <w:sz w:val="23"/>
          <w:szCs w:val="23"/>
          <w:lang w:val="ru-RU"/>
        </w:rPr>
      </w:pPr>
      <w:r w:rsidRPr="0065077C">
        <w:rPr>
          <w:sz w:val="23"/>
          <w:szCs w:val="23"/>
          <w:lang w:val="ru-RU"/>
        </w:rPr>
        <w:t>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62950" w:rsidRPr="0065077C" w:rsidRDefault="00462950" w:rsidP="00462950">
      <w:pPr>
        <w:spacing w:line="1" w:lineRule="exact"/>
        <w:rPr>
          <w:sz w:val="23"/>
          <w:szCs w:val="23"/>
          <w:lang w:val="ru-RU"/>
        </w:rPr>
      </w:pPr>
    </w:p>
    <w:p w:rsidR="00462950" w:rsidRPr="0065077C" w:rsidRDefault="00462950" w:rsidP="0090209B">
      <w:pPr>
        <w:numPr>
          <w:ilvl w:val="0"/>
          <w:numId w:val="42"/>
        </w:numPr>
        <w:tabs>
          <w:tab w:val="left" w:pos="857"/>
        </w:tabs>
        <w:spacing w:line="287" w:lineRule="auto"/>
        <w:ind w:firstLine="560"/>
        <w:jc w:val="both"/>
        <w:rPr>
          <w:sz w:val="23"/>
          <w:szCs w:val="23"/>
          <w:lang w:val="ru-RU"/>
        </w:rPr>
      </w:pPr>
      <w:proofErr w:type="gramStart"/>
      <w:r w:rsidRPr="0065077C">
        <w:rPr>
          <w:sz w:val="23"/>
          <w:szCs w:val="23"/>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462950" w:rsidRPr="0065077C" w:rsidRDefault="00462950" w:rsidP="00462950">
      <w:pPr>
        <w:spacing w:line="1" w:lineRule="exact"/>
        <w:rPr>
          <w:sz w:val="23"/>
          <w:szCs w:val="23"/>
          <w:lang w:val="ru-RU"/>
        </w:rPr>
      </w:pPr>
    </w:p>
    <w:p w:rsidR="00462950" w:rsidRPr="0065077C" w:rsidRDefault="00462950" w:rsidP="0090209B">
      <w:pPr>
        <w:numPr>
          <w:ilvl w:val="0"/>
          <w:numId w:val="42"/>
        </w:numPr>
        <w:tabs>
          <w:tab w:val="left" w:pos="740"/>
        </w:tabs>
        <w:spacing w:line="266" w:lineRule="auto"/>
        <w:ind w:right="20" w:firstLine="560"/>
        <w:rPr>
          <w:sz w:val="24"/>
          <w:szCs w:val="24"/>
          <w:lang w:val="ru-RU"/>
        </w:rPr>
      </w:pPr>
      <w:r w:rsidRPr="0065077C">
        <w:rPr>
          <w:sz w:val="24"/>
          <w:szCs w:val="24"/>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62950" w:rsidRPr="0065077C" w:rsidRDefault="00462950" w:rsidP="00462950">
      <w:pPr>
        <w:spacing w:line="12"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53" w:lineRule="exact"/>
        <w:rPr>
          <w:sz w:val="24"/>
          <w:szCs w:val="24"/>
        </w:rPr>
      </w:pPr>
    </w:p>
    <w:p w:rsidR="00462950" w:rsidRPr="0065077C" w:rsidRDefault="00462950" w:rsidP="0090209B">
      <w:pPr>
        <w:numPr>
          <w:ilvl w:val="0"/>
          <w:numId w:val="42"/>
        </w:numPr>
        <w:tabs>
          <w:tab w:val="left" w:pos="749"/>
        </w:tabs>
        <w:spacing w:line="286" w:lineRule="auto"/>
        <w:ind w:firstLine="560"/>
        <w:jc w:val="both"/>
        <w:rPr>
          <w:sz w:val="23"/>
          <w:szCs w:val="23"/>
          <w:lang w:val="ru-RU"/>
        </w:rPr>
      </w:pPr>
      <w:r w:rsidRPr="0065077C">
        <w:rPr>
          <w:sz w:val="23"/>
          <w:szCs w:val="23"/>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62950" w:rsidRPr="0065077C" w:rsidRDefault="00462950" w:rsidP="00462950">
      <w:pPr>
        <w:spacing w:line="5" w:lineRule="exact"/>
        <w:rPr>
          <w:sz w:val="23"/>
          <w:szCs w:val="23"/>
          <w:lang w:val="ru-RU"/>
        </w:rPr>
      </w:pPr>
    </w:p>
    <w:p w:rsidR="00462950" w:rsidRPr="0065077C" w:rsidRDefault="00462950" w:rsidP="0090209B">
      <w:pPr>
        <w:numPr>
          <w:ilvl w:val="0"/>
          <w:numId w:val="42"/>
        </w:numPr>
        <w:tabs>
          <w:tab w:val="left" w:pos="809"/>
        </w:tabs>
        <w:spacing w:line="264" w:lineRule="auto"/>
        <w:ind w:right="20" w:firstLine="560"/>
        <w:rPr>
          <w:sz w:val="24"/>
          <w:szCs w:val="24"/>
          <w:lang w:val="ru-RU"/>
        </w:rPr>
      </w:pPr>
      <w:r w:rsidRPr="0065077C">
        <w:rPr>
          <w:sz w:val="24"/>
          <w:szCs w:val="24"/>
          <w:lang w:val="ru-RU"/>
        </w:rPr>
        <w:t>видеть проявления прекрасного в произведениях искусства (картины, архитектура, скульптура и т. д.), в природе, на улице, в быту;</w:t>
      </w:r>
    </w:p>
    <w:p w:rsidR="00462950" w:rsidRPr="0065077C" w:rsidRDefault="00462950" w:rsidP="00462950">
      <w:pPr>
        <w:spacing w:line="200" w:lineRule="exact"/>
        <w:rPr>
          <w:sz w:val="20"/>
          <w:szCs w:val="20"/>
          <w:lang w:val="ru-RU"/>
        </w:rPr>
      </w:pPr>
    </w:p>
    <w:p w:rsidR="00462950" w:rsidRPr="0065077C" w:rsidRDefault="00462950" w:rsidP="00462950">
      <w:pPr>
        <w:spacing w:line="200" w:lineRule="exact"/>
        <w:rPr>
          <w:sz w:val="20"/>
          <w:szCs w:val="20"/>
          <w:lang w:val="ru-RU"/>
        </w:rPr>
      </w:pPr>
    </w:p>
    <w:p w:rsidR="00462950" w:rsidRPr="00F74B0B" w:rsidRDefault="00462950" w:rsidP="00462950">
      <w:pPr>
        <w:tabs>
          <w:tab w:val="left" w:pos="8400"/>
        </w:tabs>
        <w:rPr>
          <w:sz w:val="20"/>
          <w:szCs w:val="20"/>
          <w:lang w:val="ru-RU"/>
        </w:rPr>
      </w:pPr>
    </w:p>
    <w:p w:rsidR="00462950" w:rsidRPr="0080324A" w:rsidRDefault="00462950" w:rsidP="00462950">
      <w:pPr>
        <w:spacing w:line="11" w:lineRule="exact"/>
        <w:rPr>
          <w:sz w:val="20"/>
          <w:szCs w:val="20"/>
          <w:lang w:val="ru-RU"/>
        </w:rPr>
      </w:pPr>
    </w:p>
    <w:p w:rsidR="00462950" w:rsidRPr="0065077C" w:rsidRDefault="00462950" w:rsidP="0090209B">
      <w:pPr>
        <w:numPr>
          <w:ilvl w:val="0"/>
          <w:numId w:val="43"/>
        </w:numPr>
        <w:tabs>
          <w:tab w:val="left" w:pos="929"/>
        </w:tabs>
        <w:spacing w:line="264" w:lineRule="auto"/>
        <w:ind w:firstLine="560"/>
        <w:rPr>
          <w:sz w:val="24"/>
          <w:szCs w:val="24"/>
          <w:lang w:val="ru-RU"/>
        </w:rPr>
      </w:pPr>
      <w:r w:rsidRPr="0065077C">
        <w:rPr>
          <w:sz w:val="24"/>
          <w:szCs w:val="24"/>
          <w:lang w:val="ru-RU"/>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62950" w:rsidRPr="0065077C" w:rsidRDefault="00462950" w:rsidP="00462950">
      <w:pPr>
        <w:spacing w:line="19" w:lineRule="exact"/>
        <w:rPr>
          <w:sz w:val="24"/>
          <w:szCs w:val="24"/>
          <w:lang w:val="ru-RU"/>
        </w:rPr>
      </w:pPr>
    </w:p>
    <w:p w:rsidR="00462950" w:rsidRPr="0065077C" w:rsidRDefault="00462950" w:rsidP="00462950">
      <w:pPr>
        <w:ind w:left="560"/>
        <w:rPr>
          <w:sz w:val="24"/>
          <w:szCs w:val="24"/>
          <w:lang w:val="ru-RU"/>
        </w:rPr>
      </w:pPr>
      <w:r w:rsidRPr="0065077C">
        <w:rPr>
          <w:b/>
          <w:bCs/>
          <w:sz w:val="24"/>
          <w:szCs w:val="24"/>
          <w:lang w:val="ru-RU"/>
        </w:rPr>
        <w:t>Азбука искусства. Как говорит искусство?</w:t>
      </w:r>
    </w:p>
    <w:p w:rsidR="00462950" w:rsidRPr="0065077C" w:rsidRDefault="00462950" w:rsidP="00462950">
      <w:pPr>
        <w:spacing w:line="36" w:lineRule="exact"/>
        <w:rPr>
          <w:sz w:val="24"/>
          <w:szCs w:val="24"/>
          <w:lang w:val="ru-RU"/>
        </w:rPr>
      </w:pPr>
    </w:p>
    <w:p w:rsidR="00462950" w:rsidRDefault="00462950" w:rsidP="00462950">
      <w:pPr>
        <w:ind w:left="560"/>
        <w:rPr>
          <w:sz w:val="24"/>
          <w:szCs w:val="24"/>
        </w:rPr>
      </w:pPr>
      <w:r>
        <w:rPr>
          <w:i/>
          <w:iCs/>
          <w:sz w:val="24"/>
          <w:szCs w:val="24"/>
        </w:rPr>
        <w:t>Выпускник научится:</w:t>
      </w:r>
    </w:p>
    <w:p w:rsidR="00462950" w:rsidRDefault="00462950" w:rsidP="00462950">
      <w:pPr>
        <w:spacing w:line="43" w:lineRule="exact"/>
        <w:rPr>
          <w:sz w:val="24"/>
          <w:szCs w:val="24"/>
        </w:rPr>
      </w:pPr>
    </w:p>
    <w:p w:rsidR="00462950" w:rsidRPr="0065077C" w:rsidRDefault="00462950" w:rsidP="0090209B">
      <w:pPr>
        <w:numPr>
          <w:ilvl w:val="0"/>
          <w:numId w:val="43"/>
        </w:numPr>
        <w:tabs>
          <w:tab w:val="left" w:pos="700"/>
        </w:tabs>
        <w:ind w:left="700" w:hanging="140"/>
        <w:rPr>
          <w:sz w:val="24"/>
          <w:szCs w:val="24"/>
          <w:lang w:val="ru-RU"/>
        </w:rPr>
      </w:pPr>
      <w:r w:rsidRPr="0065077C">
        <w:rPr>
          <w:sz w:val="24"/>
          <w:szCs w:val="24"/>
          <w:lang w:val="ru-RU"/>
        </w:rPr>
        <w:t>создавать простые композиции на заданную тему на плоскости и в пространстве;</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43"/>
        </w:numPr>
        <w:tabs>
          <w:tab w:val="left" w:pos="735"/>
        </w:tabs>
        <w:spacing w:line="264" w:lineRule="auto"/>
        <w:ind w:firstLine="560"/>
        <w:rPr>
          <w:sz w:val="24"/>
          <w:szCs w:val="24"/>
          <w:lang w:val="ru-RU"/>
        </w:rPr>
      </w:pPr>
      <w:proofErr w:type="gramStart"/>
      <w:r w:rsidRPr="0065077C">
        <w:rPr>
          <w:sz w:val="24"/>
          <w:szCs w:val="24"/>
          <w:lang w:val="ru-RU"/>
        </w:rPr>
        <w:t>использовать выразительные средства изобразительного искусства: композицию, форму, ритм, линию, цвет, объём, фактуру;</w:t>
      </w:r>
      <w:proofErr w:type="gramEnd"/>
    </w:p>
    <w:p w:rsidR="00462950" w:rsidRPr="0065077C" w:rsidRDefault="00462950" w:rsidP="00462950">
      <w:pPr>
        <w:spacing w:line="26" w:lineRule="exact"/>
        <w:rPr>
          <w:sz w:val="24"/>
          <w:szCs w:val="24"/>
          <w:lang w:val="ru-RU"/>
        </w:rPr>
      </w:pPr>
    </w:p>
    <w:p w:rsidR="00462950" w:rsidRPr="0065077C" w:rsidRDefault="00462950" w:rsidP="0090209B">
      <w:pPr>
        <w:numPr>
          <w:ilvl w:val="0"/>
          <w:numId w:val="43"/>
        </w:numPr>
        <w:tabs>
          <w:tab w:val="left" w:pos="1066"/>
        </w:tabs>
        <w:spacing w:line="266" w:lineRule="auto"/>
        <w:ind w:firstLine="560"/>
        <w:rPr>
          <w:sz w:val="24"/>
          <w:szCs w:val="24"/>
          <w:lang w:val="ru-RU"/>
        </w:rPr>
      </w:pPr>
      <w:r w:rsidRPr="0065077C">
        <w:rPr>
          <w:sz w:val="24"/>
          <w:szCs w:val="24"/>
          <w:lang w:val="ru-RU"/>
        </w:rPr>
        <w:t>различные художественные материалы для воплощения собственного художественно­творческого замысла;</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43"/>
        </w:numPr>
        <w:tabs>
          <w:tab w:val="left" w:pos="725"/>
        </w:tabs>
        <w:spacing w:line="270" w:lineRule="auto"/>
        <w:ind w:firstLine="560"/>
        <w:jc w:val="both"/>
        <w:rPr>
          <w:sz w:val="24"/>
          <w:szCs w:val="24"/>
          <w:lang w:val="ru-RU"/>
        </w:rPr>
      </w:pPr>
      <w:proofErr w:type="gramStart"/>
      <w:r w:rsidRPr="0065077C">
        <w:rPr>
          <w:sz w:val="24"/>
          <w:szCs w:val="24"/>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462950" w:rsidRPr="0065077C" w:rsidRDefault="00462950" w:rsidP="00462950">
      <w:pPr>
        <w:spacing w:line="21" w:lineRule="exact"/>
        <w:rPr>
          <w:sz w:val="24"/>
          <w:szCs w:val="24"/>
          <w:lang w:val="ru-RU"/>
        </w:rPr>
      </w:pPr>
    </w:p>
    <w:p w:rsidR="00462950" w:rsidRPr="0065077C" w:rsidRDefault="00462950" w:rsidP="0090209B">
      <w:pPr>
        <w:numPr>
          <w:ilvl w:val="0"/>
          <w:numId w:val="43"/>
        </w:numPr>
        <w:tabs>
          <w:tab w:val="left" w:pos="692"/>
        </w:tabs>
        <w:spacing w:line="265" w:lineRule="auto"/>
        <w:ind w:firstLine="560"/>
        <w:rPr>
          <w:sz w:val="24"/>
          <w:szCs w:val="24"/>
          <w:lang w:val="ru-RU"/>
        </w:rPr>
      </w:pPr>
      <w:r w:rsidRPr="0065077C">
        <w:rPr>
          <w:sz w:val="24"/>
          <w:szCs w:val="24"/>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w:t>
      </w:r>
    </w:p>
    <w:p w:rsidR="00462950" w:rsidRPr="0065077C" w:rsidRDefault="00462950" w:rsidP="00462950">
      <w:pPr>
        <w:spacing w:line="12" w:lineRule="exact"/>
        <w:rPr>
          <w:sz w:val="24"/>
          <w:szCs w:val="24"/>
          <w:lang w:val="ru-RU"/>
        </w:rPr>
      </w:pPr>
    </w:p>
    <w:p w:rsidR="00462950" w:rsidRPr="0065077C" w:rsidRDefault="00462950" w:rsidP="0090209B">
      <w:pPr>
        <w:numPr>
          <w:ilvl w:val="0"/>
          <w:numId w:val="43"/>
        </w:numPr>
        <w:tabs>
          <w:tab w:val="left" w:pos="700"/>
        </w:tabs>
        <w:ind w:left="700" w:hanging="140"/>
        <w:rPr>
          <w:sz w:val="24"/>
          <w:szCs w:val="24"/>
          <w:lang w:val="ru-RU"/>
        </w:rPr>
      </w:pPr>
      <w:r w:rsidRPr="0065077C">
        <w:rPr>
          <w:sz w:val="24"/>
          <w:szCs w:val="24"/>
          <w:lang w:val="ru-RU"/>
        </w:rPr>
        <w:t>передавать характерные черты внешнего облика, одежды, украшений человека;</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43"/>
        </w:numPr>
        <w:tabs>
          <w:tab w:val="left" w:pos="708"/>
        </w:tabs>
        <w:spacing w:line="271" w:lineRule="auto"/>
        <w:ind w:firstLine="560"/>
        <w:jc w:val="both"/>
        <w:rPr>
          <w:sz w:val="24"/>
          <w:szCs w:val="24"/>
          <w:lang w:val="ru-RU"/>
        </w:rPr>
      </w:pPr>
      <w:r w:rsidRPr="0065077C">
        <w:rPr>
          <w:sz w:val="24"/>
          <w:szCs w:val="24"/>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62950" w:rsidRPr="0065077C" w:rsidRDefault="00462950" w:rsidP="00462950">
      <w:pPr>
        <w:spacing w:line="17" w:lineRule="exact"/>
        <w:rPr>
          <w:sz w:val="24"/>
          <w:szCs w:val="24"/>
          <w:lang w:val="ru-RU"/>
        </w:rPr>
      </w:pPr>
    </w:p>
    <w:p w:rsidR="00462950" w:rsidRPr="0065077C" w:rsidRDefault="00462950" w:rsidP="0090209B">
      <w:pPr>
        <w:numPr>
          <w:ilvl w:val="0"/>
          <w:numId w:val="43"/>
        </w:numPr>
        <w:tabs>
          <w:tab w:val="left" w:pos="696"/>
        </w:tabs>
        <w:spacing w:line="264" w:lineRule="auto"/>
        <w:ind w:firstLine="560"/>
        <w:rPr>
          <w:sz w:val="24"/>
          <w:szCs w:val="24"/>
          <w:lang w:val="ru-RU"/>
        </w:rPr>
      </w:pPr>
      <w:r w:rsidRPr="0065077C">
        <w:rPr>
          <w:sz w:val="24"/>
          <w:szCs w:val="24"/>
          <w:lang w:val="ru-RU"/>
        </w:rPr>
        <w:t>использовать декоративные элементы, геометрические, растительные узоры для украшения своих изделий и предметов быта;</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43"/>
        </w:numPr>
        <w:tabs>
          <w:tab w:val="left" w:pos="700"/>
        </w:tabs>
        <w:ind w:left="700" w:hanging="140"/>
        <w:rPr>
          <w:sz w:val="24"/>
          <w:szCs w:val="24"/>
          <w:lang w:val="ru-RU"/>
        </w:rPr>
      </w:pPr>
      <w:r w:rsidRPr="0065077C">
        <w:rPr>
          <w:sz w:val="24"/>
          <w:szCs w:val="24"/>
          <w:lang w:val="ru-RU"/>
        </w:rPr>
        <w:t>использовать ритм и стилизацию форм для создания орнамента;</w:t>
      </w:r>
    </w:p>
    <w:p w:rsidR="00462950" w:rsidRPr="0065077C" w:rsidRDefault="00462950" w:rsidP="00462950">
      <w:pPr>
        <w:spacing w:line="55" w:lineRule="exact"/>
        <w:rPr>
          <w:sz w:val="24"/>
          <w:szCs w:val="24"/>
          <w:lang w:val="ru-RU"/>
        </w:rPr>
      </w:pPr>
    </w:p>
    <w:p w:rsidR="00462950" w:rsidRPr="0065077C" w:rsidRDefault="00462950" w:rsidP="0090209B">
      <w:pPr>
        <w:numPr>
          <w:ilvl w:val="0"/>
          <w:numId w:val="43"/>
        </w:numPr>
        <w:tabs>
          <w:tab w:val="left" w:pos="708"/>
        </w:tabs>
        <w:spacing w:line="286" w:lineRule="auto"/>
        <w:ind w:right="20" w:firstLine="560"/>
        <w:rPr>
          <w:sz w:val="23"/>
          <w:szCs w:val="23"/>
          <w:lang w:val="ru-RU"/>
        </w:rPr>
      </w:pPr>
      <w:r w:rsidRPr="0065077C">
        <w:rPr>
          <w:sz w:val="23"/>
          <w:szCs w:val="23"/>
          <w:lang w:val="ru-RU"/>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62950" w:rsidRDefault="00462950" w:rsidP="00462950">
      <w:pPr>
        <w:ind w:left="560"/>
        <w:rPr>
          <w:sz w:val="23"/>
          <w:szCs w:val="23"/>
        </w:rPr>
      </w:pPr>
      <w:r>
        <w:rPr>
          <w:i/>
          <w:iCs/>
          <w:sz w:val="24"/>
          <w:szCs w:val="24"/>
        </w:rPr>
        <w:t>Выпускник получит возможность научиться:</w:t>
      </w:r>
    </w:p>
    <w:p w:rsidR="00462950" w:rsidRDefault="00462950" w:rsidP="00462950">
      <w:pPr>
        <w:spacing w:line="53" w:lineRule="exact"/>
        <w:rPr>
          <w:sz w:val="23"/>
          <w:szCs w:val="23"/>
        </w:rPr>
      </w:pPr>
    </w:p>
    <w:p w:rsidR="00462950" w:rsidRPr="0065077C" w:rsidRDefault="00462950" w:rsidP="0090209B">
      <w:pPr>
        <w:numPr>
          <w:ilvl w:val="0"/>
          <w:numId w:val="43"/>
        </w:numPr>
        <w:tabs>
          <w:tab w:val="left" w:pos="833"/>
        </w:tabs>
        <w:spacing w:line="271" w:lineRule="auto"/>
        <w:ind w:firstLine="560"/>
        <w:jc w:val="both"/>
        <w:rPr>
          <w:sz w:val="24"/>
          <w:szCs w:val="24"/>
          <w:lang w:val="ru-RU"/>
        </w:rPr>
      </w:pPr>
      <w:r w:rsidRPr="0065077C">
        <w:rPr>
          <w:sz w:val="24"/>
          <w:szCs w:val="24"/>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462950" w:rsidRPr="0065077C" w:rsidRDefault="00462950" w:rsidP="00462950">
      <w:pPr>
        <w:spacing w:line="17" w:lineRule="exact"/>
        <w:rPr>
          <w:sz w:val="24"/>
          <w:szCs w:val="24"/>
          <w:lang w:val="ru-RU"/>
        </w:rPr>
      </w:pPr>
    </w:p>
    <w:p w:rsidR="00462950" w:rsidRPr="0065077C" w:rsidRDefault="00462950" w:rsidP="0090209B">
      <w:pPr>
        <w:numPr>
          <w:ilvl w:val="0"/>
          <w:numId w:val="43"/>
        </w:numPr>
        <w:tabs>
          <w:tab w:val="left" w:pos="708"/>
        </w:tabs>
        <w:spacing w:line="264" w:lineRule="auto"/>
        <w:ind w:firstLine="560"/>
        <w:rPr>
          <w:sz w:val="24"/>
          <w:szCs w:val="24"/>
          <w:lang w:val="ru-RU"/>
        </w:rPr>
      </w:pPr>
      <w:r w:rsidRPr="0065077C">
        <w:rPr>
          <w:sz w:val="24"/>
          <w:szCs w:val="24"/>
          <w:lang w:val="ru-RU"/>
        </w:rPr>
        <w:t>передавать разнообразные эмоциональные состояния, используя различные оттенки цвета, при создании живописных композиций на заданные темы;</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43"/>
        </w:numPr>
        <w:tabs>
          <w:tab w:val="left" w:pos="790"/>
        </w:tabs>
        <w:spacing w:line="270" w:lineRule="auto"/>
        <w:ind w:firstLine="560"/>
        <w:jc w:val="both"/>
        <w:rPr>
          <w:sz w:val="24"/>
          <w:szCs w:val="24"/>
          <w:lang w:val="ru-RU"/>
        </w:rPr>
      </w:pPr>
      <w:r w:rsidRPr="0065077C">
        <w:rPr>
          <w:sz w:val="24"/>
          <w:szCs w:val="24"/>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62950" w:rsidRPr="0065077C" w:rsidRDefault="00462950" w:rsidP="00462950">
      <w:pPr>
        <w:spacing w:line="18" w:lineRule="exact"/>
        <w:rPr>
          <w:sz w:val="24"/>
          <w:szCs w:val="24"/>
          <w:lang w:val="ru-RU"/>
        </w:rPr>
      </w:pPr>
    </w:p>
    <w:p w:rsidR="00462950" w:rsidRPr="0065077C" w:rsidRDefault="00462950" w:rsidP="0090209B">
      <w:pPr>
        <w:numPr>
          <w:ilvl w:val="0"/>
          <w:numId w:val="43"/>
        </w:numPr>
        <w:tabs>
          <w:tab w:val="left" w:pos="696"/>
        </w:tabs>
        <w:spacing w:line="266" w:lineRule="auto"/>
        <w:ind w:right="20" w:firstLine="560"/>
        <w:rPr>
          <w:sz w:val="24"/>
          <w:szCs w:val="24"/>
          <w:lang w:val="ru-RU"/>
        </w:rPr>
      </w:pPr>
      <w:r w:rsidRPr="0065077C">
        <w:rPr>
          <w:sz w:val="24"/>
          <w:szCs w:val="24"/>
          <w:lang w:val="ru-RU"/>
        </w:rPr>
        <w:t xml:space="preserve">выполнять простые рисунки и орнаментальные композиции, используя язык компьютерной графики в программе </w:t>
      </w:r>
      <w:r>
        <w:rPr>
          <w:sz w:val="24"/>
          <w:szCs w:val="24"/>
        </w:rPr>
        <w:t>Paint</w:t>
      </w:r>
      <w:r w:rsidRPr="0065077C">
        <w:rPr>
          <w:sz w:val="24"/>
          <w:szCs w:val="24"/>
          <w:lang w:val="ru-RU"/>
        </w:rPr>
        <w:t>.</w:t>
      </w:r>
    </w:p>
    <w:p w:rsidR="00462950" w:rsidRPr="0065077C" w:rsidRDefault="00462950" w:rsidP="00462950">
      <w:pPr>
        <w:spacing w:line="29" w:lineRule="exact"/>
        <w:rPr>
          <w:sz w:val="24"/>
          <w:szCs w:val="24"/>
          <w:lang w:val="ru-RU"/>
        </w:rPr>
      </w:pPr>
    </w:p>
    <w:p w:rsidR="00462950" w:rsidRPr="0065077C" w:rsidRDefault="00462950" w:rsidP="00462950">
      <w:pPr>
        <w:spacing w:line="264" w:lineRule="auto"/>
        <w:ind w:left="560" w:right="6540"/>
        <w:rPr>
          <w:sz w:val="24"/>
          <w:szCs w:val="24"/>
          <w:lang w:val="ru-RU"/>
        </w:rPr>
      </w:pPr>
      <w:r w:rsidRPr="0065077C">
        <w:rPr>
          <w:b/>
          <w:bCs/>
          <w:sz w:val="24"/>
          <w:szCs w:val="24"/>
          <w:lang w:val="ru-RU"/>
        </w:rPr>
        <w:t>Значимые темы искусства. О чём говорит искусство?</w:t>
      </w:r>
    </w:p>
    <w:p w:rsidR="00462950" w:rsidRPr="0065077C" w:rsidRDefault="00462950" w:rsidP="00462950">
      <w:pPr>
        <w:spacing w:line="9" w:lineRule="exact"/>
        <w:rPr>
          <w:sz w:val="24"/>
          <w:szCs w:val="24"/>
          <w:lang w:val="ru-RU"/>
        </w:rPr>
      </w:pPr>
    </w:p>
    <w:p w:rsidR="00462950" w:rsidRDefault="00462950" w:rsidP="00462950">
      <w:pPr>
        <w:ind w:left="560"/>
        <w:rPr>
          <w:sz w:val="24"/>
          <w:szCs w:val="24"/>
        </w:rPr>
      </w:pPr>
      <w:r>
        <w:rPr>
          <w:i/>
          <w:iCs/>
          <w:sz w:val="24"/>
          <w:szCs w:val="24"/>
        </w:rPr>
        <w:t>Выпускник научится:</w:t>
      </w:r>
    </w:p>
    <w:p w:rsidR="00462950" w:rsidRDefault="00462950" w:rsidP="00462950">
      <w:pPr>
        <w:spacing w:line="53" w:lineRule="exact"/>
        <w:rPr>
          <w:sz w:val="24"/>
          <w:szCs w:val="24"/>
        </w:rPr>
      </w:pPr>
    </w:p>
    <w:p w:rsidR="00462950" w:rsidRPr="0065077C" w:rsidRDefault="00462950" w:rsidP="0090209B">
      <w:pPr>
        <w:numPr>
          <w:ilvl w:val="0"/>
          <w:numId w:val="43"/>
        </w:numPr>
        <w:tabs>
          <w:tab w:val="left" w:pos="987"/>
        </w:tabs>
        <w:spacing w:line="266" w:lineRule="auto"/>
        <w:ind w:firstLine="560"/>
        <w:rPr>
          <w:sz w:val="24"/>
          <w:szCs w:val="24"/>
          <w:lang w:val="ru-RU"/>
        </w:rPr>
      </w:pPr>
      <w:r w:rsidRPr="0065077C">
        <w:rPr>
          <w:sz w:val="24"/>
          <w:szCs w:val="24"/>
          <w:lang w:val="ru-RU"/>
        </w:rPr>
        <w:t>осознавать значимые темы искусства и отражать их в собственной художественно­творческой деятельности;</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43"/>
        </w:numPr>
        <w:tabs>
          <w:tab w:val="left" w:pos="773"/>
        </w:tabs>
        <w:spacing w:line="273" w:lineRule="auto"/>
        <w:ind w:firstLine="560"/>
        <w:jc w:val="both"/>
        <w:rPr>
          <w:sz w:val="24"/>
          <w:szCs w:val="24"/>
          <w:lang w:val="ru-RU"/>
        </w:rPr>
      </w:pPr>
      <w:proofErr w:type="gramStart"/>
      <w:r w:rsidRPr="0065077C">
        <w:rPr>
          <w:sz w:val="24"/>
          <w:szCs w:val="24"/>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462950" w:rsidRPr="0065077C" w:rsidRDefault="00462950" w:rsidP="00462950">
      <w:pPr>
        <w:spacing w:line="200" w:lineRule="exact"/>
        <w:rPr>
          <w:sz w:val="20"/>
          <w:szCs w:val="20"/>
          <w:lang w:val="ru-RU"/>
        </w:rPr>
      </w:pPr>
    </w:p>
    <w:p w:rsidR="00462950" w:rsidRPr="0065077C" w:rsidRDefault="00462950" w:rsidP="00462950">
      <w:pPr>
        <w:rPr>
          <w:lang w:val="ru-RU"/>
        </w:rPr>
        <w:sectPr w:rsidR="00462950" w:rsidRPr="0065077C">
          <w:pgSz w:w="11900" w:h="16838"/>
          <w:pgMar w:top="702" w:right="846" w:bottom="427" w:left="1000" w:header="0" w:footer="0" w:gutter="0"/>
          <w:cols w:space="720" w:equalWidth="0">
            <w:col w:w="10060"/>
          </w:cols>
        </w:sectPr>
      </w:pPr>
    </w:p>
    <w:p w:rsidR="00462950" w:rsidRPr="00462950" w:rsidRDefault="00462950" w:rsidP="00462950">
      <w:pPr>
        <w:spacing w:line="4" w:lineRule="exact"/>
        <w:rPr>
          <w:sz w:val="20"/>
          <w:szCs w:val="20"/>
          <w:lang w:val="ru-RU"/>
        </w:rPr>
      </w:pPr>
    </w:p>
    <w:p w:rsidR="00462950" w:rsidRPr="00462950" w:rsidRDefault="00462950" w:rsidP="00462950">
      <w:pPr>
        <w:ind w:left="566"/>
        <w:rPr>
          <w:sz w:val="20"/>
          <w:szCs w:val="20"/>
          <w:lang w:val="ru-RU"/>
        </w:rPr>
      </w:pPr>
      <w:r w:rsidRPr="00462950">
        <w:rPr>
          <w:b/>
          <w:bCs/>
          <w:sz w:val="24"/>
          <w:szCs w:val="24"/>
          <w:lang w:val="ru-RU"/>
        </w:rPr>
        <w:t>Выпускник получит возможность научиться:</w:t>
      </w:r>
    </w:p>
    <w:p w:rsidR="00462950" w:rsidRPr="00462950" w:rsidRDefault="00462950" w:rsidP="00462950">
      <w:pPr>
        <w:spacing w:line="48" w:lineRule="exact"/>
        <w:rPr>
          <w:sz w:val="20"/>
          <w:szCs w:val="20"/>
          <w:lang w:val="ru-RU"/>
        </w:rPr>
      </w:pPr>
    </w:p>
    <w:p w:rsidR="00462950" w:rsidRPr="0065077C" w:rsidRDefault="00462950" w:rsidP="0090209B">
      <w:pPr>
        <w:numPr>
          <w:ilvl w:val="1"/>
          <w:numId w:val="44"/>
        </w:numPr>
        <w:tabs>
          <w:tab w:val="left" w:pos="768"/>
        </w:tabs>
        <w:spacing w:line="265" w:lineRule="auto"/>
        <w:ind w:left="6" w:firstLine="560"/>
        <w:rPr>
          <w:sz w:val="24"/>
          <w:szCs w:val="24"/>
          <w:lang w:val="ru-RU"/>
        </w:rPr>
      </w:pPr>
      <w:r w:rsidRPr="0065077C">
        <w:rPr>
          <w:sz w:val="24"/>
          <w:szCs w:val="24"/>
          <w:lang w:val="ru-RU"/>
        </w:rPr>
        <w:t>видеть, чувствовать и изображать красоту и разнообразие природы, человека, зданий, предметов;</w:t>
      </w:r>
    </w:p>
    <w:p w:rsidR="00462950" w:rsidRPr="0065077C" w:rsidRDefault="00462950" w:rsidP="00462950">
      <w:pPr>
        <w:spacing w:line="23" w:lineRule="exact"/>
        <w:rPr>
          <w:sz w:val="24"/>
          <w:szCs w:val="24"/>
          <w:lang w:val="ru-RU"/>
        </w:rPr>
      </w:pPr>
    </w:p>
    <w:p w:rsidR="00462950" w:rsidRPr="0065077C" w:rsidRDefault="00462950" w:rsidP="0090209B">
      <w:pPr>
        <w:numPr>
          <w:ilvl w:val="1"/>
          <w:numId w:val="44"/>
        </w:numPr>
        <w:tabs>
          <w:tab w:val="left" w:pos="706"/>
        </w:tabs>
        <w:ind w:left="706" w:hanging="140"/>
        <w:rPr>
          <w:sz w:val="23"/>
          <w:szCs w:val="23"/>
          <w:lang w:val="ru-RU"/>
        </w:rPr>
      </w:pPr>
      <w:r w:rsidRPr="0065077C">
        <w:rPr>
          <w:sz w:val="23"/>
          <w:szCs w:val="23"/>
          <w:lang w:val="ru-RU"/>
        </w:rPr>
        <w:t>понимать и передавать в художественной работе разницу представлений о красоте человека</w:t>
      </w:r>
    </w:p>
    <w:p w:rsidR="00462950" w:rsidRPr="0065077C" w:rsidRDefault="00462950" w:rsidP="00462950">
      <w:pPr>
        <w:spacing w:line="43" w:lineRule="exact"/>
        <w:rPr>
          <w:sz w:val="23"/>
          <w:szCs w:val="23"/>
          <w:lang w:val="ru-RU"/>
        </w:rPr>
      </w:pPr>
    </w:p>
    <w:p w:rsidR="00462950" w:rsidRPr="0065077C" w:rsidRDefault="00462950" w:rsidP="0090209B">
      <w:pPr>
        <w:numPr>
          <w:ilvl w:val="0"/>
          <w:numId w:val="44"/>
        </w:numPr>
        <w:tabs>
          <w:tab w:val="left" w:pos="166"/>
        </w:tabs>
        <w:ind w:left="166" w:hanging="166"/>
        <w:rPr>
          <w:sz w:val="24"/>
          <w:szCs w:val="24"/>
          <w:lang w:val="ru-RU"/>
        </w:rPr>
      </w:pPr>
      <w:r w:rsidRPr="0065077C">
        <w:rPr>
          <w:sz w:val="24"/>
          <w:szCs w:val="24"/>
          <w:lang w:val="ru-RU"/>
        </w:rPr>
        <w:t xml:space="preserve">разных </w:t>
      </w:r>
      <w:proofErr w:type="gramStart"/>
      <w:r w:rsidRPr="0065077C">
        <w:rPr>
          <w:sz w:val="24"/>
          <w:szCs w:val="24"/>
          <w:lang w:val="ru-RU"/>
        </w:rPr>
        <w:t>культурах</w:t>
      </w:r>
      <w:proofErr w:type="gramEnd"/>
      <w:r w:rsidRPr="0065077C">
        <w:rPr>
          <w:sz w:val="24"/>
          <w:szCs w:val="24"/>
          <w:lang w:val="ru-RU"/>
        </w:rPr>
        <w:t xml:space="preserve"> мира; проявлять терпимость к другим вкусам и мнениям;</w:t>
      </w:r>
    </w:p>
    <w:p w:rsidR="00462950" w:rsidRPr="0065077C" w:rsidRDefault="00462950" w:rsidP="00462950">
      <w:pPr>
        <w:spacing w:line="40" w:lineRule="exact"/>
        <w:rPr>
          <w:sz w:val="24"/>
          <w:szCs w:val="24"/>
          <w:lang w:val="ru-RU"/>
        </w:rPr>
      </w:pPr>
    </w:p>
    <w:p w:rsidR="00462950" w:rsidRPr="0065077C" w:rsidRDefault="00462950" w:rsidP="0090209B">
      <w:pPr>
        <w:numPr>
          <w:ilvl w:val="1"/>
          <w:numId w:val="44"/>
        </w:numPr>
        <w:tabs>
          <w:tab w:val="left" w:pos="706"/>
        </w:tabs>
        <w:ind w:left="706" w:hanging="140"/>
        <w:rPr>
          <w:sz w:val="24"/>
          <w:szCs w:val="24"/>
          <w:lang w:val="ru-RU"/>
        </w:rPr>
      </w:pPr>
      <w:r w:rsidRPr="0065077C">
        <w:rPr>
          <w:sz w:val="24"/>
          <w:szCs w:val="24"/>
          <w:lang w:val="ru-RU"/>
        </w:rPr>
        <w:t>изображать пейзажи, натюрморты, портреты, выражая своё отношение к ним;</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44"/>
        </w:numPr>
        <w:tabs>
          <w:tab w:val="left" w:pos="751"/>
        </w:tabs>
        <w:spacing w:line="264" w:lineRule="auto"/>
        <w:ind w:left="6" w:right="20" w:firstLine="560"/>
        <w:rPr>
          <w:sz w:val="24"/>
          <w:szCs w:val="24"/>
          <w:lang w:val="ru-RU"/>
        </w:rPr>
      </w:pPr>
      <w:r w:rsidRPr="0065077C">
        <w:rPr>
          <w:sz w:val="24"/>
          <w:szCs w:val="24"/>
          <w:lang w:val="ru-RU"/>
        </w:rPr>
        <w:t>изображать многофигурные композиции на значимые жизненные темы и участвовать в коллективных работах на эти темы.</w:t>
      </w:r>
    </w:p>
    <w:p w:rsidR="00462950" w:rsidRPr="0065077C" w:rsidRDefault="00462950" w:rsidP="00462950">
      <w:pPr>
        <w:spacing w:line="21" w:lineRule="exact"/>
        <w:rPr>
          <w:sz w:val="24"/>
          <w:szCs w:val="24"/>
          <w:lang w:val="ru-RU"/>
        </w:rPr>
      </w:pPr>
    </w:p>
    <w:p w:rsidR="00462950" w:rsidRPr="0065077C" w:rsidRDefault="00462950" w:rsidP="00462950">
      <w:pPr>
        <w:ind w:left="566"/>
        <w:rPr>
          <w:sz w:val="24"/>
          <w:szCs w:val="24"/>
          <w:lang w:val="ru-RU"/>
        </w:rPr>
      </w:pPr>
      <w:r w:rsidRPr="0065077C">
        <w:rPr>
          <w:b/>
          <w:bCs/>
          <w:sz w:val="24"/>
          <w:szCs w:val="24"/>
          <w:lang w:val="ru-RU"/>
        </w:rPr>
        <w:t>Музыка</w:t>
      </w:r>
    </w:p>
    <w:p w:rsidR="00462950" w:rsidRPr="0065077C" w:rsidRDefault="00462950" w:rsidP="00462950">
      <w:pPr>
        <w:spacing w:line="48" w:lineRule="exact"/>
        <w:rPr>
          <w:sz w:val="24"/>
          <w:szCs w:val="24"/>
          <w:lang w:val="ru-RU"/>
        </w:rPr>
      </w:pPr>
    </w:p>
    <w:p w:rsidR="00462950" w:rsidRPr="0065077C" w:rsidRDefault="00462950" w:rsidP="00462950">
      <w:pPr>
        <w:spacing w:line="273" w:lineRule="auto"/>
        <w:ind w:left="6" w:firstLine="567"/>
        <w:jc w:val="both"/>
        <w:rPr>
          <w:sz w:val="24"/>
          <w:szCs w:val="24"/>
          <w:lang w:val="ru-RU"/>
        </w:rPr>
      </w:pPr>
      <w:r w:rsidRPr="0065077C">
        <w:rPr>
          <w:sz w:val="24"/>
          <w:szCs w:val="24"/>
          <w:lang w:val="ru-RU"/>
        </w:rPr>
        <w:t xml:space="preserve">Достижение личностных, метапредметных и предметных результатов освоения программы </w:t>
      </w:r>
      <w:proofErr w:type="gramStart"/>
      <w:r w:rsidRPr="0065077C">
        <w:rPr>
          <w:sz w:val="24"/>
          <w:szCs w:val="24"/>
          <w:lang w:val="ru-RU"/>
        </w:rPr>
        <w:t>обучающимися</w:t>
      </w:r>
      <w:proofErr w:type="gramEnd"/>
      <w:r w:rsidRPr="0065077C">
        <w:rPr>
          <w:sz w:val="24"/>
          <w:szCs w:val="24"/>
          <w:lang w:val="ru-RU"/>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62950" w:rsidRPr="0065077C" w:rsidRDefault="00462950" w:rsidP="00462950">
      <w:pPr>
        <w:spacing w:line="17" w:lineRule="exact"/>
        <w:rPr>
          <w:sz w:val="24"/>
          <w:szCs w:val="24"/>
          <w:lang w:val="ru-RU"/>
        </w:rPr>
      </w:pPr>
    </w:p>
    <w:p w:rsidR="00462950" w:rsidRPr="0065077C" w:rsidRDefault="00462950" w:rsidP="00462950">
      <w:pPr>
        <w:spacing w:line="274" w:lineRule="auto"/>
        <w:ind w:left="6" w:firstLine="567"/>
        <w:jc w:val="both"/>
        <w:rPr>
          <w:sz w:val="24"/>
          <w:szCs w:val="24"/>
          <w:lang w:val="ru-RU"/>
        </w:rPr>
      </w:pPr>
      <w:proofErr w:type="gramStart"/>
      <w:r w:rsidRPr="0065077C">
        <w:rPr>
          <w:sz w:val="24"/>
          <w:szCs w:val="24"/>
          <w:lang w:val="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5077C">
        <w:rPr>
          <w:sz w:val="24"/>
          <w:szCs w:val="24"/>
          <w:lang w:val="ru-RU"/>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462950" w:rsidRPr="0065077C" w:rsidRDefault="00462950" w:rsidP="00462950">
      <w:pPr>
        <w:spacing w:line="26" w:lineRule="exact"/>
        <w:rPr>
          <w:sz w:val="24"/>
          <w:szCs w:val="24"/>
          <w:lang w:val="ru-RU"/>
        </w:rPr>
      </w:pPr>
    </w:p>
    <w:p w:rsidR="00462950" w:rsidRPr="0065077C" w:rsidRDefault="00462950" w:rsidP="00462950">
      <w:pPr>
        <w:spacing w:line="273" w:lineRule="auto"/>
        <w:ind w:left="6" w:firstLine="567"/>
        <w:jc w:val="both"/>
        <w:rPr>
          <w:sz w:val="24"/>
          <w:szCs w:val="24"/>
          <w:lang w:val="ru-RU"/>
        </w:rPr>
      </w:pPr>
      <w:r w:rsidRPr="0065077C">
        <w:rPr>
          <w:i/>
          <w:iCs/>
          <w:sz w:val="24"/>
          <w:szCs w:val="24"/>
          <w:lang w:val="ru-RU"/>
        </w:rPr>
        <w:t xml:space="preserve">Школьники научатся </w:t>
      </w:r>
      <w:r w:rsidRPr="0065077C">
        <w:rPr>
          <w:sz w:val="24"/>
          <w:szCs w:val="24"/>
          <w:lang w:val="ru-RU"/>
        </w:rPr>
        <w:t>размышлять о музыке,</w:t>
      </w:r>
      <w:r w:rsidRPr="0065077C">
        <w:rPr>
          <w:i/>
          <w:iCs/>
          <w:sz w:val="24"/>
          <w:szCs w:val="24"/>
          <w:lang w:val="ru-RU"/>
        </w:rPr>
        <w:t xml:space="preserve"> </w:t>
      </w:r>
      <w:r w:rsidRPr="0065077C">
        <w:rPr>
          <w:sz w:val="24"/>
          <w:szCs w:val="24"/>
          <w:lang w:val="ru-RU"/>
        </w:rPr>
        <w:t>эмоционально выражать свое отношение к</w:t>
      </w:r>
      <w:r w:rsidRPr="0065077C">
        <w:rPr>
          <w:i/>
          <w:iCs/>
          <w:sz w:val="24"/>
          <w:szCs w:val="24"/>
          <w:lang w:val="ru-RU"/>
        </w:rPr>
        <w:t xml:space="preserve"> </w:t>
      </w:r>
      <w:r w:rsidRPr="0065077C">
        <w:rPr>
          <w:sz w:val="24"/>
          <w:szCs w:val="24"/>
          <w:lang w:val="ru-RU"/>
        </w:rPr>
        <w:t>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462950" w:rsidRPr="0065077C" w:rsidRDefault="00462950" w:rsidP="00462950">
      <w:pPr>
        <w:spacing w:line="16" w:lineRule="exact"/>
        <w:rPr>
          <w:sz w:val="24"/>
          <w:szCs w:val="24"/>
          <w:lang w:val="ru-RU"/>
        </w:rPr>
      </w:pPr>
    </w:p>
    <w:p w:rsidR="00462950" w:rsidRPr="0065077C" w:rsidRDefault="00462950" w:rsidP="00462950">
      <w:pPr>
        <w:spacing w:line="287" w:lineRule="auto"/>
        <w:ind w:left="6" w:firstLine="567"/>
        <w:jc w:val="both"/>
        <w:rPr>
          <w:sz w:val="24"/>
          <w:szCs w:val="24"/>
          <w:lang w:val="ru-RU"/>
        </w:rPr>
      </w:pPr>
      <w:r w:rsidRPr="0065077C">
        <w:rPr>
          <w:sz w:val="23"/>
          <w:szCs w:val="23"/>
          <w:lang w:val="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5077C">
        <w:rPr>
          <w:sz w:val="23"/>
          <w:szCs w:val="23"/>
          <w:lang w:val="ru-RU"/>
        </w:rPr>
        <w:t>домашнего</w:t>
      </w:r>
      <w:proofErr w:type="gramEnd"/>
      <w:r w:rsidRPr="0065077C">
        <w:rPr>
          <w:sz w:val="23"/>
          <w:szCs w:val="23"/>
          <w:lang w:val="ru-RU"/>
        </w:rPr>
        <w:t xml:space="preserve"> музицирования, совместной музыкальной деятельности с друзьями, родителями.</w:t>
      </w:r>
    </w:p>
    <w:p w:rsidR="00462950" w:rsidRPr="0065077C" w:rsidRDefault="00462950" w:rsidP="00462950">
      <w:pPr>
        <w:ind w:left="566"/>
        <w:rPr>
          <w:sz w:val="24"/>
          <w:szCs w:val="24"/>
          <w:lang w:val="ru-RU"/>
        </w:rPr>
      </w:pPr>
      <w:r w:rsidRPr="0065077C">
        <w:rPr>
          <w:i/>
          <w:iCs/>
          <w:sz w:val="24"/>
          <w:szCs w:val="24"/>
          <w:lang w:val="ru-RU"/>
        </w:rPr>
        <w:t xml:space="preserve">Предметные результаты </w:t>
      </w:r>
      <w:r w:rsidRPr="0065077C">
        <w:rPr>
          <w:sz w:val="24"/>
          <w:szCs w:val="24"/>
          <w:lang w:val="ru-RU"/>
        </w:rPr>
        <w:t>освоения программы отражают:</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44"/>
        </w:numPr>
        <w:tabs>
          <w:tab w:val="left" w:pos="746"/>
        </w:tabs>
        <w:spacing w:line="264" w:lineRule="auto"/>
        <w:ind w:left="6" w:firstLine="560"/>
        <w:rPr>
          <w:sz w:val="24"/>
          <w:szCs w:val="24"/>
          <w:lang w:val="ru-RU"/>
        </w:rPr>
      </w:pPr>
      <w:r w:rsidRPr="0065077C">
        <w:rPr>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44"/>
        </w:numPr>
        <w:tabs>
          <w:tab w:val="left" w:pos="732"/>
        </w:tabs>
        <w:spacing w:line="271" w:lineRule="auto"/>
        <w:ind w:left="6" w:right="20" w:firstLine="560"/>
        <w:jc w:val="both"/>
        <w:rPr>
          <w:sz w:val="24"/>
          <w:szCs w:val="24"/>
          <w:lang w:val="ru-RU"/>
        </w:rPr>
      </w:pPr>
      <w:r w:rsidRPr="0065077C">
        <w:rPr>
          <w:sz w:val="24"/>
          <w:szCs w:val="24"/>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62950" w:rsidRPr="0065077C" w:rsidRDefault="00462950" w:rsidP="00462950">
      <w:pPr>
        <w:spacing w:line="6" w:lineRule="exact"/>
        <w:rPr>
          <w:sz w:val="24"/>
          <w:szCs w:val="24"/>
          <w:lang w:val="ru-RU"/>
        </w:rPr>
      </w:pPr>
    </w:p>
    <w:p w:rsidR="00462950" w:rsidRPr="0065077C" w:rsidRDefault="00462950" w:rsidP="0090209B">
      <w:pPr>
        <w:numPr>
          <w:ilvl w:val="1"/>
          <w:numId w:val="44"/>
        </w:numPr>
        <w:tabs>
          <w:tab w:val="left" w:pos="706"/>
        </w:tabs>
        <w:ind w:left="706" w:hanging="140"/>
        <w:rPr>
          <w:sz w:val="24"/>
          <w:szCs w:val="24"/>
          <w:lang w:val="ru-RU"/>
        </w:rPr>
      </w:pPr>
      <w:r w:rsidRPr="0065077C">
        <w:rPr>
          <w:sz w:val="24"/>
          <w:szCs w:val="24"/>
          <w:lang w:val="ru-RU"/>
        </w:rPr>
        <w:t>умение воспринимать музыку и выражать свое отношение к музыкальному произведению;</w:t>
      </w:r>
    </w:p>
    <w:p w:rsidR="00462950" w:rsidRPr="0065077C" w:rsidRDefault="00462950" w:rsidP="00462950">
      <w:pPr>
        <w:spacing w:line="200" w:lineRule="exact"/>
        <w:rPr>
          <w:sz w:val="20"/>
          <w:szCs w:val="20"/>
          <w:lang w:val="ru-RU"/>
        </w:rPr>
      </w:pPr>
    </w:p>
    <w:p w:rsidR="00462950" w:rsidRPr="0065077C" w:rsidRDefault="00462950" w:rsidP="00462950">
      <w:pPr>
        <w:spacing w:line="244" w:lineRule="exact"/>
        <w:rPr>
          <w:sz w:val="20"/>
          <w:szCs w:val="20"/>
          <w:lang w:val="ru-RU"/>
        </w:rPr>
      </w:pPr>
    </w:p>
    <w:p w:rsidR="00462950" w:rsidRPr="0065077C" w:rsidRDefault="00462950" w:rsidP="00462950">
      <w:pPr>
        <w:rPr>
          <w:lang w:val="ru-RU"/>
        </w:rPr>
        <w:sectPr w:rsidR="00462950" w:rsidRPr="0065077C">
          <w:pgSz w:w="11900" w:h="16838"/>
          <w:pgMar w:top="702" w:right="846" w:bottom="427" w:left="994" w:header="0" w:footer="0" w:gutter="0"/>
          <w:cols w:space="720" w:equalWidth="0">
            <w:col w:w="10066"/>
          </w:cols>
        </w:sectPr>
      </w:pPr>
    </w:p>
    <w:p w:rsidR="00462950" w:rsidRPr="00462950" w:rsidRDefault="00462950" w:rsidP="00462950">
      <w:pPr>
        <w:spacing w:line="11" w:lineRule="exact"/>
        <w:rPr>
          <w:sz w:val="20"/>
          <w:szCs w:val="20"/>
          <w:lang w:val="ru-RU"/>
        </w:rPr>
      </w:pPr>
    </w:p>
    <w:p w:rsidR="00462950" w:rsidRPr="0065077C" w:rsidRDefault="00462950" w:rsidP="00462950">
      <w:pPr>
        <w:spacing w:line="270" w:lineRule="auto"/>
        <w:ind w:left="6" w:firstLine="567"/>
        <w:jc w:val="both"/>
        <w:rPr>
          <w:sz w:val="20"/>
          <w:szCs w:val="20"/>
          <w:lang w:val="ru-RU"/>
        </w:rPr>
      </w:pPr>
      <w:r w:rsidRPr="0065077C">
        <w:rPr>
          <w:sz w:val="24"/>
          <w:szCs w:val="24"/>
          <w:lang w:val="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62950" w:rsidRPr="0065077C" w:rsidRDefault="00462950" w:rsidP="00462950">
      <w:pPr>
        <w:spacing w:line="19" w:lineRule="exact"/>
        <w:rPr>
          <w:sz w:val="20"/>
          <w:szCs w:val="20"/>
          <w:lang w:val="ru-RU"/>
        </w:rPr>
      </w:pPr>
    </w:p>
    <w:p w:rsidR="00462950" w:rsidRPr="0065077C" w:rsidRDefault="00462950" w:rsidP="00240117">
      <w:pPr>
        <w:spacing w:line="274" w:lineRule="auto"/>
        <w:ind w:left="6" w:firstLine="567"/>
        <w:jc w:val="both"/>
        <w:rPr>
          <w:sz w:val="20"/>
          <w:szCs w:val="20"/>
          <w:lang w:val="ru-RU"/>
        </w:rPr>
      </w:pPr>
      <w:r w:rsidRPr="0065077C">
        <w:rPr>
          <w:i/>
          <w:iCs/>
          <w:sz w:val="24"/>
          <w:szCs w:val="24"/>
          <w:lang w:val="ru-RU"/>
        </w:rPr>
        <w:t>Предметные результаты</w:t>
      </w:r>
      <w:r w:rsidRPr="0065077C">
        <w:rPr>
          <w:sz w:val="24"/>
          <w:szCs w:val="24"/>
          <w:lang w:val="ru-RU"/>
        </w:rPr>
        <w:t>.</w:t>
      </w:r>
      <w:r w:rsidRPr="0065077C">
        <w:rPr>
          <w:i/>
          <w:iCs/>
          <w:sz w:val="24"/>
          <w:szCs w:val="24"/>
          <w:lang w:val="ru-RU"/>
        </w:rPr>
        <w:t xml:space="preserve"> </w:t>
      </w:r>
      <w:r w:rsidRPr="0065077C">
        <w:rPr>
          <w:sz w:val="24"/>
          <w:szCs w:val="24"/>
          <w:lang w:val="ru-RU"/>
        </w:rPr>
        <w:t xml:space="preserve">В результате освоения </w:t>
      </w:r>
      <w:proofErr w:type="gramStart"/>
      <w:r w:rsidRPr="0065077C">
        <w:rPr>
          <w:sz w:val="24"/>
          <w:szCs w:val="24"/>
          <w:lang w:val="ru-RU"/>
        </w:rPr>
        <w:t>программы</w:t>
      </w:r>
      <w:proofErr w:type="gramEnd"/>
      <w:r w:rsidRPr="0065077C">
        <w:rPr>
          <w:sz w:val="24"/>
          <w:szCs w:val="24"/>
          <w:lang w:val="ru-RU"/>
        </w:rPr>
        <w:t xml:space="preserve"> обучающиеся должны</w:t>
      </w:r>
      <w:r w:rsidRPr="0065077C">
        <w:rPr>
          <w:i/>
          <w:iCs/>
          <w:sz w:val="24"/>
          <w:szCs w:val="24"/>
          <w:lang w:val="ru-RU"/>
        </w:rPr>
        <w:t xml:space="preserve"> </w:t>
      </w:r>
      <w:r w:rsidRPr="0065077C">
        <w:rPr>
          <w:sz w:val="24"/>
          <w:szCs w:val="24"/>
          <w:lang w:val="ru-RU"/>
        </w:rPr>
        <w:t xml:space="preserve">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5077C">
        <w:rPr>
          <w:sz w:val="24"/>
          <w:szCs w:val="24"/>
          <w:lang w:val="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5077C">
        <w:rPr>
          <w:sz w:val="24"/>
          <w:szCs w:val="24"/>
          <w:lang w:val="ru-RU"/>
        </w:rPr>
        <w:t xml:space="preserve"> Освоение программы позволит </w:t>
      </w:r>
      <w:proofErr w:type="gramStart"/>
      <w:r w:rsidRPr="0065077C">
        <w:rPr>
          <w:sz w:val="24"/>
          <w:szCs w:val="24"/>
          <w:lang w:val="ru-RU"/>
        </w:rPr>
        <w:t>обучающимся</w:t>
      </w:r>
      <w:proofErr w:type="gramEnd"/>
      <w:r w:rsidRPr="0065077C">
        <w:rPr>
          <w:sz w:val="24"/>
          <w:szCs w:val="24"/>
          <w:lang w:val="ru-RU"/>
        </w:rPr>
        <w:t xml:space="preserve"> принимать активное участие в общественной, концертной и музыкально-театральной жизни школы, города, региона.</w:t>
      </w:r>
    </w:p>
    <w:p w:rsidR="00462950" w:rsidRDefault="00462950" w:rsidP="00462950">
      <w:pPr>
        <w:ind w:left="566"/>
        <w:rPr>
          <w:sz w:val="20"/>
          <w:szCs w:val="20"/>
        </w:rPr>
      </w:pPr>
      <w:r>
        <w:rPr>
          <w:b/>
          <w:bCs/>
          <w:sz w:val="24"/>
          <w:szCs w:val="24"/>
        </w:rPr>
        <w:t>Слушание музыки</w:t>
      </w:r>
    </w:p>
    <w:p w:rsidR="00462950" w:rsidRDefault="00462950" w:rsidP="00462950">
      <w:pPr>
        <w:spacing w:line="36" w:lineRule="exact"/>
        <w:rPr>
          <w:sz w:val="20"/>
          <w:szCs w:val="20"/>
        </w:rPr>
      </w:pPr>
    </w:p>
    <w:p w:rsidR="00462950" w:rsidRDefault="00462950" w:rsidP="00462950">
      <w:pPr>
        <w:ind w:left="566"/>
        <w:rPr>
          <w:sz w:val="20"/>
          <w:szCs w:val="20"/>
        </w:rPr>
      </w:pPr>
      <w:r>
        <w:rPr>
          <w:i/>
          <w:iCs/>
          <w:sz w:val="24"/>
          <w:szCs w:val="24"/>
        </w:rPr>
        <w:t>Обучающиеся:</w:t>
      </w:r>
    </w:p>
    <w:p w:rsidR="00462950" w:rsidRDefault="00462950" w:rsidP="00462950">
      <w:pPr>
        <w:spacing w:line="41" w:lineRule="exact"/>
        <w:rPr>
          <w:sz w:val="20"/>
          <w:szCs w:val="20"/>
        </w:rPr>
      </w:pPr>
    </w:p>
    <w:p w:rsidR="00462950" w:rsidRPr="0065077C" w:rsidRDefault="00462950" w:rsidP="0090209B">
      <w:pPr>
        <w:numPr>
          <w:ilvl w:val="1"/>
          <w:numId w:val="45"/>
        </w:numPr>
        <w:tabs>
          <w:tab w:val="left" w:pos="806"/>
        </w:tabs>
        <w:ind w:left="806" w:hanging="240"/>
        <w:rPr>
          <w:sz w:val="24"/>
          <w:szCs w:val="24"/>
          <w:lang w:val="ru-RU"/>
        </w:rPr>
      </w:pPr>
      <w:r w:rsidRPr="0065077C">
        <w:rPr>
          <w:sz w:val="24"/>
          <w:szCs w:val="24"/>
          <w:lang w:val="ru-RU"/>
        </w:rPr>
        <w:t>Узнают изученные музыкальные произведения и смогут назвать имена их авторов.</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45"/>
        </w:numPr>
        <w:tabs>
          <w:tab w:val="left" w:pos="818"/>
        </w:tabs>
        <w:spacing w:line="266" w:lineRule="auto"/>
        <w:ind w:left="6" w:firstLine="560"/>
        <w:rPr>
          <w:sz w:val="24"/>
          <w:szCs w:val="24"/>
          <w:lang w:val="ru-RU"/>
        </w:rPr>
      </w:pPr>
      <w:r w:rsidRPr="0065077C">
        <w:rPr>
          <w:sz w:val="24"/>
          <w:szCs w:val="24"/>
          <w:lang w:val="ru-RU"/>
        </w:rPr>
        <w:t>Смогут определять характер музыкального произведения, его образ, отдельные элементы музыкального языка: лад, темп, тембр, динамику, регистр.</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45"/>
        </w:numPr>
        <w:tabs>
          <w:tab w:val="left" w:pos="823"/>
        </w:tabs>
        <w:spacing w:line="264" w:lineRule="auto"/>
        <w:ind w:left="6" w:firstLine="560"/>
        <w:rPr>
          <w:sz w:val="24"/>
          <w:szCs w:val="24"/>
          <w:lang w:val="ru-RU"/>
        </w:rPr>
      </w:pPr>
      <w:r w:rsidRPr="0065077C">
        <w:rPr>
          <w:sz w:val="24"/>
          <w:szCs w:val="24"/>
          <w:lang w:val="ru-RU"/>
        </w:rPr>
        <w:t>Будут иметь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62950" w:rsidRPr="0065077C" w:rsidRDefault="00462950" w:rsidP="00462950">
      <w:pPr>
        <w:spacing w:line="26" w:lineRule="exact"/>
        <w:rPr>
          <w:sz w:val="24"/>
          <w:szCs w:val="24"/>
          <w:lang w:val="ru-RU"/>
        </w:rPr>
      </w:pPr>
    </w:p>
    <w:p w:rsidR="00462950" w:rsidRDefault="00462950" w:rsidP="0090209B">
      <w:pPr>
        <w:numPr>
          <w:ilvl w:val="1"/>
          <w:numId w:val="45"/>
        </w:numPr>
        <w:tabs>
          <w:tab w:val="left" w:pos="885"/>
        </w:tabs>
        <w:spacing w:line="271" w:lineRule="auto"/>
        <w:ind w:left="6" w:firstLine="560"/>
        <w:jc w:val="both"/>
        <w:rPr>
          <w:sz w:val="24"/>
          <w:szCs w:val="24"/>
        </w:rPr>
      </w:pPr>
      <w:r w:rsidRPr="0065077C">
        <w:rPr>
          <w:sz w:val="24"/>
          <w:szCs w:val="24"/>
          <w:lang w:val="ru-RU"/>
        </w:rPr>
        <w:t xml:space="preserve">Будут иметь представление об инструментах симфонического, камерного, духового, эстрадного, джазового оркестров, оркестра русских народных инструментов. </w:t>
      </w:r>
      <w:r>
        <w:rPr>
          <w:sz w:val="24"/>
          <w:szCs w:val="24"/>
        </w:rPr>
        <w:t>Знать особенности звучания оркестров и отдельных инструментов.</w:t>
      </w:r>
    </w:p>
    <w:p w:rsidR="00462950" w:rsidRDefault="00462950" w:rsidP="00462950">
      <w:pPr>
        <w:spacing w:line="18" w:lineRule="exact"/>
        <w:rPr>
          <w:sz w:val="24"/>
          <w:szCs w:val="24"/>
        </w:rPr>
      </w:pPr>
    </w:p>
    <w:p w:rsidR="00462950" w:rsidRPr="0065077C" w:rsidRDefault="00462950" w:rsidP="0090209B">
      <w:pPr>
        <w:numPr>
          <w:ilvl w:val="1"/>
          <w:numId w:val="45"/>
        </w:numPr>
        <w:tabs>
          <w:tab w:val="left" w:pos="909"/>
        </w:tabs>
        <w:spacing w:line="271" w:lineRule="auto"/>
        <w:ind w:left="6" w:firstLine="560"/>
        <w:jc w:val="both"/>
        <w:rPr>
          <w:sz w:val="24"/>
          <w:szCs w:val="24"/>
          <w:lang w:val="ru-RU"/>
        </w:rPr>
      </w:pPr>
      <w:proofErr w:type="gramStart"/>
      <w:r w:rsidRPr="0065077C">
        <w:rPr>
          <w:sz w:val="24"/>
          <w:szCs w:val="24"/>
          <w:lang w:val="ru-RU"/>
        </w:rPr>
        <w:t>Узнают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462950" w:rsidRPr="0065077C" w:rsidRDefault="00462950" w:rsidP="00462950">
      <w:pPr>
        <w:spacing w:line="17" w:lineRule="exact"/>
        <w:rPr>
          <w:sz w:val="24"/>
          <w:szCs w:val="24"/>
          <w:lang w:val="ru-RU"/>
        </w:rPr>
      </w:pPr>
    </w:p>
    <w:p w:rsidR="00462950" w:rsidRPr="0065077C" w:rsidRDefault="00462950" w:rsidP="0090209B">
      <w:pPr>
        <w:numPr>
          <w:ilvl w:val="1"/>
          <w:numId w:val="45"/>
        </w:numPr>
        <w:tabs>
          <w:tab w:val="left" w:pos="842"/>
        </w:tabs>
        <w:spacing w:line="270" w:lineRule="auto"/>
        <w:ind w:left="6" w:firstLine="560"/>
        <w:jc w:val="both"/>
        <w:rPr>
          <w:sz w:val="24"/>
          <w:szCs w:val="24"/>
          <w:lang w:val="ru-RU"/>
        </w:rPr>
      </w:pPr>
      <w:r w:rsidRPr="0065077C">
        <w:rPr>
          <w:sz w:val="24"/>
          <w:szCs w:val="24"/>
          <w:lang w:val="ru-RU"/>
        </w:rPr>
        <w:t>Будут иметь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462950" w:rsidRPr="0065077C" w:rsidRDefault="00462950" w:rsidP="00462950">
      <w:pPr>
        <w:spacing w:line="21" w:lineRule="exact"/>
        <w:rPr>
          <w:sz w:val="24"/>
          <w:szCs w:val="24"/>
          <w:lang w:val="ru-RU"/>
        </w:rPr>
      </w:pPr>
    </w:p>
    <w:p w:rsidR="00462950" w:rsidRPr="0065077C" w:rsidRDefault="00462950" w:rsidP="0090209B">
      <w:pPr>
        <w:numPr>
          <w:ilvl w:val="1"/>
          <w:numId w:val="45"/>
        </w:numPr>
        <w:tabs>
          <w:tab w:val="left" w:pos="813"/>
        </w:tabs>
        <w:spacing w:line="270" w:lineRule="auto"/>
        <w:ind w:left="6" w:firstLine="560"/>
        <w:jc w:val="both"/>
        <w:rPr>
          <w:sz w:val="24"/>
          <w:szCs w:val="24"/>
          <w:lang w:val="ru-RU"/>
        </w:rPr>
      </w:pPr>
      <w:r w:rsidRPr="0065077C">
        <w:rPr>
          <w:sz w:val="24"/>
          <w:szCs w:val="24"/>
          <w:lang w:val="ru-RU"/>
        </w:rPr>
        <w:t>Будут иметь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62950" w:rsidRPr="0065077C" w:rsidRDefault="00462950" w:rsidP="00462950">
      <w:pPr>
        <w:spacing w:line="6" w:lineRule="exact"/>
        <w:rPr>
          <w:sz w:val="24"/>
          <w:szCs w:val="24"/>
          <w:lang w:val="ru-RU"/>
        </w:rPr>
      </w:pPr>
    </w:p>
    <w:p w:rsidR="00462950" w:rsidRPr="0065077C" w:rsidRDefault="00462950" w:rsidP="0090209B">
      <w:pPr>
        <w:numPr>
          <w:ilvl w:val="1"/>
          <w:numId w:val="45"/>
        </w:numPr>
        <w:tabs>
          <w:tab w:val="left" w:pos="806"/>
        </w:tabs>
        <w:ind w:left="806" w:hanging="240"/>
        <w:rPr>
          <w:sz w:val="24"/>
          <w:szCs w:val="24"/>
          <w:lang w:val="ru-RU"/>
        </w:rPr>
      </w:pPr>
      <w:r w:rsidRPr="0065077C">
        <w:rPr>
          <w:sz w:val="24"/>
          <w:szCs w:val="24"/>
          <w:lang w:val="ru-RU"/>
        </w:rPr>
        <w:t>Научатся определять жанровую основу в пройденных музыкальных произведениях.</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45"/>
        </w:numPr>
        <w:tabs>
          <w:tab w:val="left" w:pos="926"/>
        </w:tabs>
        <w:spacing w:line="265" w:lineRule="auto"/>
        <w:ind w:left="6" w:right="20" w:firstLine="560"/>
        <w:rPr>
          <w:sz w:val="24"/>
          <w:szCs w:val="24"/>
          <w:lang w:val="ru-RU"/>
        </w:rPr>
      </w:pPr>
      <w:r w:rsidRPr="0065077C">
        <w:rPr>
          <w:sz w:val="24"/>
          <w:szCs w:val="24"/>
          <w:lang w:val="ru-RU"/>
        </w:rPr>
        <w:t>Будут иметь слуховой багаж из прослушанных произведений народной музыки, отечественной и зарубежной классики.</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45"/>
        </w:numPr>
        <w:tabs>
          <w:tab w:val="left" w:pos="950"/>
        </w:tabs>
        <w:spacing w:line="264" w:lineRule="auto"/>
        <w:ind w:left="6" w:firstLine="560"/>
        <w:rPr>
          <w:sz w:val="24"/>
          <w:szCs w:val="24"/>
          <w:lang w:val="ru-RU"/>
        </w:rPr>
      </w:pPr>
      <w:r w:rsidRPr="0065077C">
        <w:rPr>
          <w:sz w:val="24"/>
          <w:szCs w:val="24"/>
          <w:lang w:val="ru-RU"/>
        </w:rPr>
        <w:t>Смогут импровизировать под музыку с использованием танцевальных, маршеобразных движений, пластического интонирования.</w:t>
      </w:r>
    </w:p>
    <w:p w:rsidR="00462950" w:rsidRPr="0065077C" w:rsidRDefault="00462950" w:rsidP="00462950">
      <w:pPr>
        <w:spacing w:line="31" w:lineRule="exact"/>
        <w:rPr>
          <w:sz w:val="24"/>
          <w:szCs w:val="24"/>
          <w:lang w:val="ru-RU"/>
        </w:rPr>
      </w:pPr>
    </w:p>
    <w:p w:rsidR="00462950" w:rsidRDefault="00462950" w:rsidP="00462950">
      <w:pPr>
        <w:spacing w:line="262" w:lineRule="auto"/>
        <w:ind w:left="566" w:right="7900"/>
        <w:rPr>
          <w:sz w:val="24"/>
          <w:szCs w:val="24"/>
        </w:rPr>
      </w:pPr>
      <w:r>
        <w:rPr>
          <w:b/>
          <w:bCs/>
          <w:sz w:val="24"/>
          <w:szCs w:val="24"/>
        </w:rPr>
        <w:t xml:space="preserve">Хоровое пение </w:t>
      </w:r>
      <w:r>
        <w:rPr>
          <w:i/>
          <w:iCs/>
          <w:sz w:val="24"/>
          <w:szCs w:val="24"/>
        </w:rPr>
        <w:t>Обучающиеся:</w:t>
      </w:r>
    </w:p>
    <w:p w:rsidR="00462950" w:rsidRDefault="00462950" w:rsidP="00462950">
      <w:pPr>
        <w:spacing w:line="16" w:lineRule="exact"/>
        <w:rPr>
          <w:sz w:val="24"/>
          <w:szCs w:val="24"/>
        </w:rPr>
      </w:pPr>
    </w:p>
    <w:p w:rsidR="00462950" w:rsidRPr="00462950" w:rsidRDefault="00462950" w:rsidP="0090209B">
      <w:pPr>
        <w:numPr>
          <w:ilvl w:val="1"/>
          <w:numId w:val="46"/>
        </w:numPr>
        <w:tabs>
          <w:tab w:val="left" w:pos="806"/>
        </w:tabs>
        <w:ind w:left="806" w:hanging="240"/>
        <w:rPr>
          <w:sz w:val="24"/>
          <w:szCs w:val="24"/>
          <w:lang w:val="ru-RU"/>
        </w:rPr>
      </w:pPr>
      <w:r w:rsidRPr="00462950">
        <w:rPr>
          <w:sz w:val="24"/>
          <w:szCs w:val="24"/>
          <w:lang w:val="ru-RU"/>
        </w:rPr>
        <w:t>Будут знать слова и мелодию Гимна Российской Федерации.</w:t>
      </w:r>
    </w:p>
    <w:p w:rsidR="00462950" w:rsidRPr="00462950" w:rsidRDefault="00462950" w:rsidP="00462950">
      <w:pPr>
        <w:spacing w:line="52" w:lineRule="exact"/>
        <w:rPr>
          <w:sz w:val="24"/>
          <w:szCs w:val="24"/>
          <w:lang w:val="ru-RU"/>
        </w:rPr>
      </w:pPr>
    </w:p>
    <w:p w:rsidR="00462950" w:rsidRPr="0065077C" w:rsidRDefault="00462950" w:rsidP="0090209B">
      <w:pPr>
        <w:numPr>
          <w:ilvl w:val="1"/>
          <w:numId w:val="46"/>
        </w:numPr>
        <w:tabs>
          <w:tab w:val="left" w:pos="786"/>
        </w:tabs>
        <w:ind w:left="786" w:hanging="220"/>
        <w:rPr>
          <w:sz w:val="23"/>
          <w:szCs w:val="23"/>
          <w:lang w:val="ru-RU"/>
        </w:rPr>
      </w:pPr>
      <w:r w:rsidRPr="0065077C">
        <w:rPr>
          <w:sz w:val="23"/>
          <w:szCs w:val="23"/>
          <w:lang w:val="ru-RU"/>
        </w:rPr>
        <w:t>Смогут грамотно и выразительно исполнять песни с сопровождением и без сопровождения</w:t>
      </w:r>
    </w:p>
    <w:p w:rsidR="00462950" w:rsidRPr="0065077C" w:rsidRDefault="00462950" w:rsidP="00462950">
      <w:pPr>
        <w:spacing w:line="40" w:lineRule="exact"/>
        <w:rPr>
          <w:sz w:val="23"/>
          <w:szCs w:val="23"/>
          <w:lang w:val="ru-RU"/>
        </w:rPr>
      </w:pPr>
    </w:p>
    <w:p w:rsidR="00462950" w:rsidRPr="0065077C" w:rsidRDefault="00462950" w:rsidP="0090209B">
      <w:pPr>
        <w:numPr>
          <w:ilvl w:val="0"/>
          <w:numId w:val="46"/>
        </w:numPr>
        <w:tabs>
          <w:tab w:val="left" w:pos="166"/>
        </w:tabs>
        <w:ind w:left="166" w:hanging="166"/>
        <w:rPr>
          <w:sz w:val="24"/>
          <w:szCs w:val="24"/>
          <w:lang w:val="ru-RU"/>
        </w:rPr>
      </w:pPr>
      <w:proofErr w:type="gramStart"/>
      <w:r w:rsidRPr="0065077C">
        <w:rPr>
          <w:sz w:val="24"/>
          <w:szCs w:val="24"/>
          <w:lang w:val="ru-RU"/>
        </w:rPr>
        <w:t>соответствии</w:t>
      </w:r>
      <w:proofErr w:type="gramEnd"/>
      <w:r w:rsidRPr="0065077C">
        <w:rPr>
          <w:sz w:val="24"/>
          <w:szCs w:val="24"/>
          <w:lang w:val="ru-RU"/>
        </w:rPr>
        <w:t xml:space="preserve"> с их образным строем и содержанием.</w:t>
      </w:r>
    </w:p>
    <w:p w:rsidR="00462950" w:rsidRPr="0065077C" w:rsidRDefault="00462950" w:rsidP="00462950">
      <w:pPr>
        <w:spacing w:line="43" w:lineRule="exact"/>
        <w:rPr>
          <w:sz w:val="24"/>
          <w:szCs w:val="24"/>
          <w:lang w:val="ru-RU"/>
        </w:rPr>
      </w:pPr>
    </w:p>
    <w:p w:rsidR="00462950" w:rsidRPr="0065077C" w:rsidRDefault="00462950" w:rsidP="0090209B">
      <w:pPr>
        <w:numPr>
          <w:ilvl w:val="1"/>
          <w:numId w:val="47"/>
        </w:numPr>
        <w:tabs>
          <w:tab w:val="left" w:pos="806"/>
        </w:tabs>
        <w:ind w:left="806" w:hanging="240"/>
        <w:rPr>
          <w:sz w:val="24"/>
          <w:szCs w:val="24"/>
          <w:lang w:val="ru-RU"/>
        </w:rPr>
      </w:pPr>
      <w:r w:rsidRPr="0065077C">
        <w:rPr>
          <w:sz w:val="24"/>
          <w:szCs w:val="24"/>
          <w:lang w:val="ru-RU"/>
        </w:rPr>
        <w:t>Будут знать о способах и приемах выразительного музыкального интонирования.</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47"/>
        </w:numPr>
        <w:tabs>
          <w:tab w:val="left" w:pos="892"/>
        </w:tabs>
        <w:spacing w:line="265" w:lineRule="auto"/>
        <w:ind w:left="6" w:firstLine="560"/>
        <w:rPr>
          <w:sz w:val="24"/>
          <w:szCs w:val="24"/>
          <w:lang w:val="ru-RU"/>
        </w:rPr>
      </w:pPr>
      <w:r w:rsidRPr="0065077C">
        <w:rPr>
          <w:sz w:val="24"/>
          <w:szCs w:val="24"/>
          <w:lang w:val="ru-RU"/>
        </w:rPr>
        <w:t>Будут соблюдать при пении певческую установку. Использовать в процессе пения правильное певческое дыхание.</w:t>
      </w:r>
    </w:p>
    <w:p w:rsidR="00462950" w:rsidRPr="0065077C" w:rsidRDefault="00462950" w:rsidP="00462950">
      <w:pPr>
        <w:rPr>
          <w:lang w:val="ru-RU"/>
        </w:rPr>
        <w:sectPr w:rsidR="00462950" w:rsidRPr="0065077C">
          <w:pgSz w:w="11900" w:h="16838"/>
          <w:pgMar w:top="702" w:right="846" w:bottom="427" w:left="994" w:header="0" w:footer="0" w:gutter="0"/>
          <w:cols w:space="720" w:equalWidth="0">
            <w:col w:w="10066"/>
          </w:cols>
        </w:sectPr>
      </w:pPr>
    </w:p>
    <w:p w:rsidR="00462950" w:rsidRPr="00F74B0B" w:rsidRDefault="00462950" w:rsidP="00462950">
      <w:pPr>
        <w:spacing w:line="11" w:lineRule="exact"/>
        <w:rPr>
          <w:sz w:val="20"/>
          <w:szCs w:val="20"/>
          <w:lang w:val="ru-RU"/>
        </w:rPr>
      </w:pPr>
    </w:p>
    <w:p w:rsidR="00462950" w:rsidRPr="00F74B0B" w:rsidRDefault="00462950" w:rsidP="0090209B">
      <w:pPr>
        <w:numPr>
          <w:ilvl w:val="0"/>
          <w:numId w:val="48"/>
        </w:numPr>
        <w:tabs>
          <w:tab w:val="left" w:pos="842"/>
        </w:tabs>
        <w:spacing w:line="270" w:lineRule="auto"/>
        <w:ind w:left="6" w:firstLine="560"/>
        <w:jc w:val="both"/>
        <w:rPr>
          <w:sz w:val="24"/>
          <w:szCs w:val="24"/>
          <w:lang w:val="ru-RU"/>
        </w:rPr>
      </w:pPr>
      <w:r w:rsidRPr="0065077C">
        <w:rPr>
          <w:sz w:val="24"/>
          <w:szCs w:val="24"/>
          <w:lang w:val="ru-RU"/>
        </w:rPr>
        <w:t xml:space="preserve">Петь преимущественно с мягкой атакой звука, осознанно употреблять твердую атаку в зависимости от образного строя исполняемой песни. </w:t>
      </w:r>
      <w:r w:rsidRPr="00F74B0B">
        <w:rPr>
          <w:sz w:val="24"/>
          <w:szCs w:val="24"/>
          <w:lang w:val="ru-RU"/>
        </w:rPr>
        <w:t>Петь доступным по силе, не форсированным звуком.</w:t>
      </w:r>
    </w:p>
    <w:p w:rsidR="00462950" w:rsidRPr="00F74B0B" w:rsidRDefault="00462950" w:rsidP="00462950">
      <w:pPr>
        <w:spacing w:line="19" w:lineRule="exact"/>
        <w:rPr>
          <w:sz w:val="24"/>
          <w:szCs w:val="24"/>
          <w:lang w:val="ru-RU"/>
        </w:rPr>
      </w:pPr>
    </w:p>
    <w:p w:rsidR="00462950" w:rsidRPr="0065077C" w:rsidRDefault="00462950" w:rsidP="0090209B">
      <w:pPr>
        <w:numPr>
          <w:ilvl w:val="0"/>
          <w:numId w:val="48"/>
        </w:numPr>
        <w:tabs>
          <w:tab w:val="left" w:pos="945"/>
        </w:tabs>
        <w:spacing w:line="271" w:lineRule="auto"/>
        <w:ind w:left="6" w:firstLine="560"/>
        <w:jc w:val="both"/>
        <w:rPr>
          <w:sz w:val="24"/>
          <w:szCs w:val="24"/>
          <w:lang w:val="ru-RU"/>
        </w:rPr>
      </w:pPr>
      <w:r w:rsidRPr="0065077C">
        <w:rPr>
          <w:sz w:val="24"/>
          <w:szCs w:val="24"/>
          <w:lang w:val="ru-RU"/>
        </w:rPr>
        <w:t>Ясно выговаривать слова песни, петь гласные округленным звуком, отчетливо произносить согласные; использует средства артикуляции для достижения выразительности исполнения.</w:t>
      </w:r>
    </w:p>
    <w:p w:rsidR="00462950" w:rsidRPr="0065077C" w:rsidRDefault="00462950" w:rsidP="00462950">
      <w:pPr>
        <w:spacing w:line="17" w:lineRule="exact"/>
        <w:rPr>
          <w:sz w:val="24"/>
          <w:szCs w:val="24"/>
          <w:lang w:val="ru-RU"/>
        </w:rPr>
      </w:pPr>
    </w:p>
    <w:p w:rsidR="00462950" w:rsidRPr="0065077C" w:rsidRDefault="00462950" w:rsidP="0090209B">
      <w:pPr>
        <w:numPr>
          <w:ilvl w:val="0"/>
          <w:numId w:val="48"/>
        </w:numPr>
        <w:tabs>
          <w:tab w:val="left" w:pos="806"/>
        </w:tabs>
        <w:ind w:left="806" w:hanging="240"/>
        <w:rPr>
          <w:sz w:val="23"/>
          <w:szCs w:val="23"/>
          <w:lang w:val="ru-RU"/>
        </w:rPr>
      </w:pPr>
      <w:r w:rsidRPr="0065077C">
        <w:rPr>
          <w:sz w:val="23"/>
          <w:szCs w:val="23"/>
          <w:lang w:val="ru-RU"/>
        </w:rPr>
        <w:t>Исполнять одноголосные произведения, а также произведения с элементами двухголосия.</w:t>
      </w:r>
    </w:p>
    <w:p w:rsidR="00462950" w:rsidRPr="0065077C" w:rsidRDefault="00462950" w:rsidP="00462950">
      <w:pPr>
        <w:spacing w:line="45" w:lineRule="exact"/>
        <w:rPr>
          <w:sz w:val="23"/>
          <w:szCs w:val="23"/>
          <w:lang w:val="ru-RU"/>
        </w:rPr>
      </w:pPr>
    </w:p>
    <w:p w:rsidR="00462950" w:rsidRPr="0065077C" w:rsidRDefault="00462950" w:rsidP="00462950">
      <w:pPr>
        <w:ind w:left="566"/>
        <w:rPr>
          <w:sz w:val="23"/>
          <w:szCs w:val="23"/>
          <w:lang w:val="ru-RU"/>
        </w:rPr>
      </w:pPr>
      <w:r w:rsidRPr="0065077C">
        <w:rPr>
          <w:b/>
          <w:bCs/>
          <w:sz w:val="24"/>
          <w:szCs w:val="24"/>
          <w:lang w:val="ru-RU"/>
        </w:rPr>
        <w:t>Игра в детском инструментальном оркестре (ансамбле)</w:t>
      </w:r>
    </w:p>
    <w:p w:rsidR="00462950" w:rsidRPr="0065077C" w:rsidRDefault="00462950" w:rsidP="00462950">
      <w:pPr>
        <w:spacing w:line="38" w:lineRule="exact"/>
        <w:rPr>
          <w:sz w:val="23"/>
          <w:szCs w:val="23"/>
          <w:lang w:val="ru-RU"/>
        </w:rPr>
      </w:pPr>
    </w:p>
    <w:p w:rsidR="00462950" w:rsidRDefault="00462950" w:rsidP="00462950">
      <w:pPr>
        <w:ind w:left="566"/>
        <w:rPr>
          <w:sz w:val="23"/>
          <w:szCs w:val="23"/>
        </w:rPr>
      </w:pPr>
      <w:r>
        <w:rPr>
          <w:i/>
          <w:iCs/>
          <w:sz w:val="24"/>
          <w:szCs w:val="24"/>
        </w:rPr>
        <w:t>Обучающийся:</w:t>
      </w:r>
    </w:p>
    <w:p w:rsidR="00462950" w:rsidRDefault="00462950" w:rsidP="00462950">
      <w:pPr>
        <w:spacing w:line="40" w:lineRule="exact"/>
        <w:rPr>
          <w:sz w:val="23"/>
          <w:szCs w:val="23"/>
        </w:rPr>
      </w:pPr>
    </w:p>
    <w:p w:rsidR="00462950" w:rsidRPr="0065077C" w:rsidRDefault="00462950" w:rsidP="0090209B">
      <w:pPr>
        <w:numPr>
          <w:ilvl w:val="0"/>
          <w:numId w:val="49"/>
        </w:numPr>
        <w:tabs>
          <w:tab w:val="left" w:pos="866"/>
        </w:tabs>
        <w:ind w:left="866" w:hanging="300"/>
        <w:rPr>
          <w:sz w:val="24"/>
          <w:szCs w:val="24"/>
          <w:lang w:val="ru-RU"/>
        </w:rPr>
      </w:pPr>
      <w:r w:rsidRPr="0065077C">
        <w:rPr>
          <w:sz w:val="24"/>
          <w:szCs w:val="24"/>
          <w:lang w:val="ru-RU"/>
        </w:rPr>
        <w:t>Будут иметь представления о приемах игры на элементарных инструментах детского</w:t>
      </w:r>
    </w:p>
    <w:p w:rsidR="00462950" w:rsidRPr="0065077C" w:rsidRDefault="00462950" w:rsidP="00462950">
      <w:pPr>
        <w:spacing w:line="41" w:lineRule="exact"/>
        <w:rPr>
          <w:sz w:val="20"/>
          <w:szCs w:val="20"/>
          <w:lang w:val="ru-RU"/>
        </w:rPr>
      </w:pPr>
    </w:p>
    <w:p w:rsidR="00462950" w:rsidRPr="0065077C" w:rsidRDefault="00462950" w:rsidP="00462950">
      <w:pPr>
        <w:ind w:left="6"/>
        <w:rPr>
          <w:sz w:val="20"/>
          <w:szCs w:val="20"/>
          <w:lang w:val="ru-RU"/>
        </w:rPr>
      </w:pPr>
      <w:r w:rsidRPr="0065077C">
        <w:rPr>
          <w:sz w:val="24"/>
          <w:szCs w:val="24"/>
          <w:lang w:val="ru-RU"/>
        </w:rPr>
        <w:t xml:space="preserve">оркестра, блокфлейте, </w:t>
      </w:r>
      <w:proofErr w:type="gramStart"/>
      <w:r w:rsidRPr="0065077C">
        <w:rPr>
          <w:sz w:val="24"/>
          <w:szCs w:val="24"/>
          <w:lang w:val="ru-RU"/>
        </w:rPr>
        <w:t>синтезаторе</w:t>
      </w:r>
      <w:proofErr w:type="gramEnd"/>
      <w:r w:rsidRPr="0065077C">
        <w:rPr>
          <w:sz w:val="24"/>
          <w:szCs w:val="24"/>
          <w:lang w:val="ru-RU"/>
        </w:rPr>
        <w:t>, народных инструментах и др.</w:t>
      </w:r>
    </w:p>
    <w:p w:rsidR="00462950" w:rsidRPr="0065077C" w:rsidRDefault="00462950" w:rsidP="00462950">
      <w:pPr>
        <w:spacing w:line="41" w:lineRule="exact"/>
        <w:rPr>
          <w:sz w:val="20"/>
          <w:szCs w:val="20"/>
          <w:lang w:val="ru-RU"/>
        </w:rPr>
      </w:pPr>
    </w:p>
    <w:p w:rsidR="00462950" w:rsidRPr="0065077C" w:rsidRDefault="00462950" w:rsidP="0090209B">
      <w:pPr>
        <w:numPr>
          <w:ilvl w:val="0"/>
          <w:numId w:val="50"/>
        </w:numPr>
        <w:tabs>
          <w:tab w:val="left" w:pos="806"/>
        </w:tabs>
        <w:ind w:left="806" w:hanging="240"/>
        <w:rPr>
          <w:sz w:val="24"/>
          <w:szCs w:val="24"/>
          <w:lang w:val="ru-RU"/>
        </w:rPr>
      </w:pPr>
      <w:r w:rsidRPr="0065077C">
        <w:rPr>
          <w:sz w:val="24"/>
          <w:szCs w:val="24"/>
          <w:lang w:val="ru-RU"/>
        </w:rPr>
        <w:t>Будут уметь исполнять различные ритмические группы в оркестровых партиях.</w:t>
      </w:r>
    </w:p>
    <w:p w:rsidR="00462950" w:rsidRPr="0065077C" w:rsidRDefault="00462950" w:rsidP="00462950">
      <w:pPr>
        <w:spacing w:line="55" w:lineRule="exact"/>
        <w:rPr>
          <w:sz w:val="24"/>
          <w:szCs w:val="24"/>
          <w:lang w:val="ru-RU"/>
        </w:rPr>
      </w:pPr>
    </w:p>
    <w:p w:rsidR="00462950" w:rsidRDefault="00462950" w:rsidP="0090209B">
      <w:pPr>
        <w:numPr>
          <w:ilvl w:val="0"/>
          <w:numId w:val="50"/>
        </w:numPr>
        <w:tabs>
          <w:tab w:val="left" w:pos="842"/>
        </w:tabs>
        <w:spacing w:line="265" w:lineRule="auto"/>
        <w:ind w:left="6" w:firstLine="560"/>
        <w:rPr>
          <w:sz w:val="24"/>
          <w:szCs w:val="24"/>
        </w:rPr>
      </w:pPr>
      <w:r w:rsidRPr="0065077C">
        <w:rPr>
          <w:sz w:val="24"/>
          <w:szCs w:val="24"/>
          <w:lang w:val="ru-RU"/>
        </w:rPr>
        <w:t xml:space="preserve">Будут иметь первоначальные навыки игры в ансамбле – дуэте, трио (простейшее двух-трехголосие). </w:t>
      </w:r>
      <w:r>
        <w:rPr>
          <w:sz w:val="24"/>
          <w:szCs w:val="24"/>
        </w:rPr>
        <w:t>Смогут владеть основами игры в детском оркестре, инструментальном ансамбле.</w:t>
      </w:r>
    </w:p>
    <w:p w:rsidR="00462950" w:rsidRDefault="00462950" w:rsidP="00462950">
      <w:pPr>
        <w:spacing w:line="24" w:lineRule="exact"/>
        <w:rPr>
          <w:sz w:val="24"/>
          <w:szCs w:val="24"/>
        </w:rPr>
      </w:pPr>
    </w:p>
    <w:p w:rsidR="00462950" w:rsidRPr="0065077C" w:rsidRDefault="00462950" w:rsidP="0090209B">
      <w:pPr>
        <w:numPr>
          <w:ilvl w:val="0"/>
          <w:numId w:val="50"/>
        </w:numPr>
        <w:tabs>
          <w:tab w:val="left" w:pos="813"/>
        </w:tabs>
        <w:spacing w:line="264" w:lineRule="auto"/>
        <w:ind w:left="6" w:firstLine="560"/>
        <w:rPr>
          <w:sz w:val="24"/>
          <w:szCs w:val="24"/>
          <w:lang w:val="ru-RU"/>
        </w:rPr>
      </w:pPr>
      <w:r w:rsidRPr="0065077C">
        <w:rPr>
          <w:sz w:val="24"/>
          <w:szCs w:val="24"/>
          <w:lang w:val="ru-RU"/>
        </w:rPr>
        <w:t>Смогут использовать возможности различных инструментов в ансамбле и оркестре, в том числе тембровые возможности синтезатора.</w:t>
      </w:r>
    </w:p>
    <w:p w:rsidR="00462950" w:rsidRPr="0065077C" w:rsidRDefault="00462950" w:rsidP="00462950">
      <w:pPr>
        <w:spacing w:line="19" w:lineRule="exact"/>
        <w:rPr>
          <w:sz w:val="24"/>
          <w:szCs w:val="24"/>
          <w:lang w:val="ru-RU"/>
        </w:rPr>
      </w:pPr>
    </w:p>
    <w:p w:rsidR="00462950" w:rsidRPr="0065077C" w:rsidRDefault="00462950" w:rsidP="00462950">
      <w:pPr>
        <w:ind w:left="566"/>
        <w:rPr>
          <w:sz w:val="24"/>
          <w:szCs w:val="24"/>
          <w:lang w:val="ru-RU"/>
        </w:rPr>
      </w:pPr>
      <w:r w:rsidRPr="0065077C">
        <w:rPr>
          <w:b/>
          <w:bCs/>
          <w:sz w:val="24"/>
          <w:szCs w:val="24"/>
          <w:lang w:val="ru-RU"/>
        </w:rPr>
        <w:t>Основы музыкальной грамоты</w:t>
      </w:r>
    </w:p>
    <w:p w:rsidR="00462950" w:rsidRPr="0065077C" w:rsidRDefault="00462950" w:rsidP="00462950">
      <w:pPr>
        <w:spacing w:line="38"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Объем музыкальной грамоты и теоретических понятий:</w:t>
      </w:r>
    </w:p>
    <w:p w:rsidR="00462950" w:rsidRPr="0065077C" w:rsidRDefault="00462950" w:rsidP="00462950">
      <w:pPr>
        <w:spacing w:line="40" w:lineRule="exact"/>
        <w:rPr>
          <w:sz w:val="24"/>
          <w:szCs w:val="24"/>
          <w:lang w:val="ru-RU"/>
        </w:rPr>
      </w:pPr>
    </w:p>
    <w:p w:rsidR="00462950" w:rsidRPr="00462950" w:rsidRDefault="00462950" w:rsidP="0090209B">
      <w:pPr>
        <w:numPr>
          <w:ilvl w:val="0"/>
          <w:numId w:val="51"/>
        </w:numPr>
        <w:tabs>
          <w:tab w:val="left" w:pos="806"/>
        </w:tabs>
        <w:ind w:left="806" w:hanging="240"/>
        <w:rPr>
          <w:sz w:val="24"/>
          <w:szCs w:val="24"/>
          <w:lang w:val="ru-RU"/>
        </w:rPr>
      </w:pPr>
      <w:r w:rsidRPr="00462950">
        <w:rPr>
          <w:sz w:val="24"/>
          <w:szCs w:val="24"/>
          <w:lang w:val="ru-RU"/>
        </w:rPr>
        <w:t>Звук. Свойства музыкального звука: высота, длительность, тембр, громкость.</w:t>
      </w:r>
    </w:p>
    <w:p w:rsidR="00462950" w:rsidRPr="00462950" w:rsidRDefault="00462950" w:rsidP="00462950">
      <w:pPr>
        <w:spacing w:line="53" w:lineRule="exact"/>
        <w:rPr>
          <w:sz w:val="20"/>
          <w:szCs w:val="20"/>
          <w:lang w:val="ru-RU"/>
        </w:rPr>
      </w:pPr>
    </w:p>
    <w:p w:rsidR="00462950" w:rsidRDefault="00462950" w:rsidP="0090209B">
      <w:pPr>
        <w:numPr>
          <w:ilvl w:val="1"/>
          <w:numId w:val="52"/>
        </w:numPr>
        <w:tabs>
          <w:tab w:val="left" w:pos="911"/>
        </w:tabs>
        <w:spacing w:line="264" w:lineRule="auto"/>
        <w:ind w:left="6" w:firstLine="560"/>
        <w:rPr>
          <w:sz w:val="24"/>
          <w:szCs w:val="24"/>
        </w:rPr>
      </w:pPr>
      <w:r w:rsidRPr="00462950">
        <w:rPr>
          <w:sz w:val="24"/>
          <w:szCs w:val="24"/>
          <w:lang w:val="ru-RU"/>
        </w:rPr>
        <w:t xml:space="preserve">Мелодия. Типы мелодического движения. Интонация. Начальное представление о клавиатуре фортепиано (синтезатора). </w:t>
      </w:r>
      <w:r>
        <w:rPr>
          <w:sz w:val="24"/>
          <w:szCs w:val="24"/>
        </w:rPr>
        <w:t>Подбор по слуху попевок и простых песен.</w:t>
      </w:r>
    </w:p>
    <w:p w:rsidR="00462950" w:rsidRDefault="00462950" w:rsidP="00462950">
      <w:pPr>
        <w:spacing w:line="28" w:lineRule="exact"/>
        <w:rPr>
          <w:sz w:val="24"/>
          <w:szCs w:val="24"/>
        </w:rPr>
      </w:pPr>
    </w:p>
    <w:p w:rsidR="00462950" w:rsidRDefault="00462950" w:rsidP="0090209B">
      <w:pPr>
        <w:numPr>
          <w:ilvl w:val="1"/>
          <w:numId w:val="52"/>
        </w:numPr>
        <w:tabs>
          <w:tab w:val="left" w:pos="866"/>
        </w:tabs>
        <w:spacing w:line="273" w:lineRule="auto"/>
        <w:ind w:left="6" w:firstLine="560"/>
        <w:jc w:val="both"/>
        <w:rPr>
          <w:sz w:val="24"/>
          <w:szCs w:val="24"/>
        </w:rPr>
      </w:pPr>
      <w:r w:rsidRPr="00462950">
        <w:rPr>
          <w:sz w:val="24"/>
          <w:szCs w:val="24"/>
          <w:lang w:val="ru-RU"/>
        </w:rPr>
        <w:t xml:space="preserve">Метроритм. Длительности: восьмые, четверти, половинные. Пауза. Акцент в музыке: сильная и слабая доли. Такт. Размеры: 2/4; 3/4; 4/4. </w:t>
      </w:r>
      <w:r w:rsidRPr="0065077C">
        <w:rPr>
          <w:sz w:val="24"/>
          <w:szCs w:val="24"/>
          <w:lang w:val="ru-RU"/>
        </w:rPr>
        <w:t xml:space="preserve">Сочетание восьмых, четвертных и половинных длительностей, пауз в </w:t>
      </w:r>
      <w:proofErr w:type="gramStart"/>
      <w:r w:rsidRPr="0065077C">
        <w:rPr>
          <w:sz w:val="24"/>
          <w:szCs w:val="24"/>
          <w:lang w:val="ru-RU"/>
        </w:rPr>
        <w:t>ритмических упражнениях</w:t>
      </w:r>
      <w:proofErr w:type="gramEnd"/>
      <w:r w:rsidRPr="0065077C">
        <w:rPr>
          <w:sz w:val="24"/>
          <w:szCs w:val="24"/>
          <w:lang w:val="ru-RU"/>
        </w:rPr>
        <w:t xml:space="preserve">, ритмических рисунках исполняемых песен, в оркестровых партиях и аккомпанементах. </w:t>
      </w:r>
      <w:r>
        <w:rPr>
          <w:sz w:val="24"/>
          <w:szCs w:val="24"/>
        </w:rPr>
        <w:t>Двух- и трехдольность – восприятие и передача в движении.</w:t>
      </w:r>
    </w:p>
    <w:p w:rsidR="00462950" w:rsidRDefault="00462950" w:rsidP="00462950">
      <w:pPr>
        <w:spacing w:line="4" w:lineRule="exact"/>
        <w:rPr>
          <w:sz w:val="24"/>
          <w:szCs w:val="24"/>
        </w:rPr>
      </w:pPr>
    </w:p>
    <w:p w:rsidR="00462950" w:rsidRPr="0065077C" w:rsidRDefault="00462950" w:rsidP="0090209B">
      <w:pPr>
        <w:numPr>
          <w:ilvl w:val="1"/>
          <w:numId w:val="52"/>
        </w:numPr>
        <w:tabs>
          <w:tab w:val="left" w:pos="806"/>
        </w:tabs>
        <w:ind w:left="806" w:hanging="240"/>
        <w:rPr>
          <w:sz w:val="24"/>
          <w:szCs w:val="24"/>
          <w:lang w:val="ru-RU"/>
        </w:rPr>
      </w:pPr>
      <w:r w:rsidRPr="0065077C">
        <w:rPr>
          <w:sz w:val="24"/>
          <w:szCs w:val="24"/>
          <w:lang w:val="ru-RU"/>
        </w:rPr>
        <w:t>Лад: мажор, минор; тональность, тоника.</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52"/>
        </w:numPr>
        <w:tabs>
          <w:tab w:val="left" w:pos="849"/>
        </w:tabs>
        <w:spacing w:line="272" w:lineRule="auto"/>
        <w:ind w:left="6" w:firstLine="560"/>
        <w:jc w:val="both"/>
        <w:rPr>
          <w:sz w:val="24"/>
          <w:szCs w:val="24"/>
          <w:lang w:val="ru-RU"/>
        </w:rPr>
      </w:pPr>
      <w:r w:rsidRPr="0065077C">
        <w:rPr>
          <w:sz w:val="24"/>
          <w:szCs w:val="24"/>
          <w:lang w:val="ru-RU"/>
        </w:rPr>
        <w:t>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62950" w:rsidRPr="0065077C" w:rsidRDefault="00462950" w:rsidP="00462950">
      <w:pPr>
        <w:spacing w:line="6" w:lineRule="exact"/>
        <w:rPr>
          <w:sz w:val="24"/>
          <w:szCs w:val="24"/>
          <w:lang w:val="ru-RU"/>
        </w:rPr>
      </w:pPr>
    </w:p>
    <w:p w:rsidR="00462950" w:rsidRDefault="00462950" w:rsidP="0090209B">
      <w:pPr>
        <w:numPr>
          <w:ilvl w:val="1"/>
          <w:numId w:val="52"/>
        </w:numPr>
        <w:tabs>
          <w:tab w:val="left" w:pos="806"/>
        </w:tabs>
        <w:ind w:left="806" w:hanging="240"/>
        <w:rPr>
          <w:sz w:val="24"/>
          <w:szCs w:val="24"/>
        </w:rPr>
      </w:pPr>
      <w:r w:rsidRPr="0065077C">
        <w:rPr>
          <w:sz w:val="24"/>
          <w:szCs w:val="24"/>
          <w:lang w:val="ru-RU"/>
        </w:rPr>
        <w:t xml:space="preserve">Интервалы в пределах октавы. Трезвучия: мажорное и минорное. </w:t>
      </w:r>
      <w:r>
        <w:rPr>
          <w:sz w:val="24"/>
          <w:szCs w:val="24"/>
        </w:rPr>
        <w:t>Интервалы и трезвучия</w:t>
      </w:r>
    </w:p>
    <w:p w:rsidR="00462950" w:rsidRDefault="00462950" w:rsidP="00462950">
      <w:pPr>
        <w:spacing w:line="40" w:lineRule="exact"/>
        <w:rPr>
          <w:sz w:val="24"/>
          <w:szCs w:val="24"/>
        </w:rPr>
      </w:pPr>
    </w:p>
    <w:p w:rsidR="00462950" w:rsidRPr="0065077C" w:rsidRDefault="00462950" w:rsidP="0090209B">
      <w:pPr>
        <w:numPr>
          <w:ilvl w:val="0"/>
          <w:numId w:val="52"/>
        </w:numPr>
        <w:tabs>
          <w:tab w:val="left" w:pos="166"/>
        </w:tabs>
        <w:ind w:left="166" w:hanging="166"/>
        <w:rPr>
          <w:sz w:val="24"/>
          <w:szCs w:val="24"/>
          <w:lang w:val="ru-RU"/>
        </w:rPr>
      </w:pPr>
      <w:r w:rsidRPr="0065077C">
        <w:rPr>
          <w:sz w:val="24"/>
          <w:szCs w:val="24"/>
          <w:lang w:val="ru-RU"/>
        </w:rPr>
        <w:t xml:space="preserve">игровых </w:t>
      </w:r>
      <w:proofErr w:type="gramStart"/>
      <w:r w:rsidRPr="0065077C">
        <w:rPr>
          <w:sz w:val="24"/>
          <w:szCs w:val="24"/>
          <w:lang w:val="ru-RU"/>
        </w:rPr>
        <w:t>упражнениях</w:t>
      </w:r>
      <w:proofErr w:type="gramEnd"/>
      <w:r w:rsidRPr="0065077C">
        <w:rPr>
          <w:sz w:val="24"/>
          <w:szCs w:val="24"/>
          <w:lang w:val="ru-RU"/>
        </w:rPr>
        <w:t>, песнях и аккомпанементах, произведениях для слушания музыки.</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53"/>
        </w:numPr>
        <w:tabs>
          <w:tab w:val="left" w:pos="871"/>
        </w:tabs>
        <w:spacing w:line="265" w:lineRule="auto"/>
        <w:ind w:left="6" w:firstLine="560"/>
        <w:rPr>
          <w:sz w:val="24"/>
          <w:szCs w:val="24"/>
          <w:lang w:val="ru-RU"/>
        </w:rPr>
      </w:pPr>
      <w:r w:rsidRPr="0065077C">
        <w:rPr>
          <w:sz w:val="24"/>
          <w:szCs w:val="24"/>
          <w:lang w:val="ru-RU"/>
        </w:rPr>
        <w:t>Музыкальные жанры. Песня, танец, марш. Инструментальный концерт. Музыкально-сценические жанры: балет, опера, мюзикл.</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53"/>
        </w:numPr>
        <w:tabs>
          <w:tab w:val="left" w:pos="914"/>
        </w:tabs>
        <w:spacing w:line="264" w:lineRule="auto"/>
        <w:ind w:left="6" w:firstLine="560"/>
        <w:rPr>
          <w:sz w:val="24"/>
          <w:szCs w:val="24"/>
          <w:lang w:val="ru-RU"/>
        </w:rPr>
      </w:pPr>
      <w:r w:rsidRPr="0065077C">
        <w:rPr>
          <w:sz w:val="24"/>
          <w:szCs w:val="24"/>
          <w:lang w:val="ru-RU"/>
        </w:rPr>
        <w:t>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462950" w:rsidRPr="0065077C" w:rsidRDefault="00462950" w:rsidP="00462950">
      <w:pPr>
        <w:spacing w:line="26" w:lineRule="exact"/>
        <w:rPr>
          <w:sz w:val="24"/>
          <w:szCs w:val="24"/>
          <w:lang w:val="ru-RU"/>
        </w:rPr>
      </w:pPr>
    </w:p>
    <w:p w:rsidR="00462950" w:rsidRPr="0065077C" w:rsidRDefault="00462950" w:rsidP="00462950">
      <w:pPr>
        <w:spacing w:line="266" w:lineRule="auto"/>
        <w:ind w:left="6" w:firstLine="567"/>
        <w:rPr>
          <w:sz w:val="24"/>
          <w:szCs w:val="24"/>
          <w:lang w:val="ru-RU"/>
        </w:rPr>
      </w:pPr>
      <w:r w:rsidRPr="0065077C">
        <w:rPr>
          <w:sz w:val="24"/>
          <w:szCs w:val="24"/>
          <w:lang w:val="ru-RU"/>
        </w:rPr>
        <w:t xml:space="preserve">В результате изучения музыки на уровне начального общего образования </w:t>
      </w:r>
      <w:proofErr w:type="gramStart"/>
      <w:r w:rsidRPr="0065077C">
        <w:rPr>
          <w:sz w:val="24"/>
          <w:szCs w:val="24"/>
          <w:lang w:val="ru-RU"/>
        </w:rPr>
        <w:t>обучающийся</w:t>
      </w:r>
      <w:proofErr w:type="gramEnd"/>
      <w:r w:rsidRPr="0065077C">
        <w:rPr>
          <w:sz w:val="24"/>
          <w:szCs w:val="24"/>
          <w:lang w:val="ru-RU"/>
        </w:rPr>
        <w:t xml:space="preserve"> </w:t>
      </w:r>
      <w:r w:rsidRPr="0065077C">
        <w:rPr>
          <w:i/>
          <w:iCs/>
          <w:sz w:val="24"/>
          <w:szCs w:val="24"/>
          <w:lang w:val="ru-RU"/>
        </w:rPr>
        <w:t>получит возможность научиться</w:t>
      </w:r>
      <w:r w:rsidRPr="0065077C">
        <w:rPr>
          <w:sz w:val="24"/>
          <w:szCs w:val="24"/>
          <w:lang w:val="ru-RU"/>
        </w:rPr>
        <w:t>:</w:t>
      </w:r>
    </w:p>
    <w:p w:rsidR="00462950" w:rsidRPr="0065077C" w:rsidRDefault="00462950" w:rsidP="00462950">
      <w:pPr>
        <w:spacing w:line="24"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sz w:val="24"/>
          <w:szCs w:val="24"/>
          <w:lang w:val="ru-RU"/>
        </w:rPr>
        <w:t>- 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62950" w:rsidRPr="0065077C" w:rsidRDefault="00462950" w:rsidP="00462950">
      <w:pPr>
        <w:spacing w:line="21"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организовывать культурный досуг, самостоятельную музыкально-творческую деятельность; музицировать;</w:t>
      </w:r>
    </w:p>
    <w:p w:rsidR="00462950" w:rsidRPr="00F74B0B" w:rsidRDefault="00462950" w:rsidP="00462950">
      <w:pPr>
        <w:spacing w:line="11" w:lineRule="exact"/>
        <w:rPr>
          <w:sz w:val="20"/>
          <w:szCs w:val="20"/>
          <w:lang w:val="ru-RU"/>
        </w:rPr>
      </w:pPr>
    </w:p>
    <w:p w:rsidR="00462950" w:rsidRPr="0065077C" w:rsidRDefault="00462950" w:rsidP="0090209B">
      <w:pPr>
        <w:numPr>
          <w:ilvl w:val="0"/>
          <w:numId w:val="54"/>
        </w:numPr>
        <w:tabs>
          <w:tab w:val="left" w:pos="744"/>
        </w:tabs>
        <w:spacing w:line="264" w:lineRule="auto"/>
        <w:ind w:right="20" w:firstLine="560"/>
        <w:rPr>
          <w:sz w:val="24"/>
          <w:szCs w:val="24"/>
          <w:lang w:val="ru-RU"/>
        </w:rPr>
      </w:pPr>
      <w:r w:rsidRPr="0065077C">
        <w:rPr>
          <w:sz w:val="24"/>
          <w:szCs w:val="24"/>
          <w:lang w:val="ru-RU"/>
        </w:rPr>
        <w:t>использовать систему графических знаков для ориентации в нотном письме при пении простейших мелодий;</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54"/>
        </w:numPr>
        <w:tabs>
          <w:tab w:val="left" w:pos="720"/>
        </w:tabs>
        <w:spacing w:line="271" w:lineRule="auto"/>
        <w:ind w:firstLine="560"/>
        <w:jc w:val="both"/>
        <w:rPr>
          <w:sz w:val="24"/>
          <w:szCs w:val="24"/>
          <w:lang w:val="ru-RU"/>
        </w:rPr>
      </w:pPr>
      <w:r w:rsidRPr="0065077C">
        <w:rPr>
          <w:sz w:val="24"/>
          <w:szCs w:val="24"/>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62950" w:rsidRPr="0065077C" w:rsidRDefault="00462950" w:rsidP="00462950">
      <w:pPr>
        <w:spacing w:line="17" w:lineRule="exact"/>
        <w:rPr>
          <w:sz w:val="24"/>
          <w:szCs w:val="24"/>
          <w:lang w:val="ru-RU"/>
        </w:rPr>
      </w:pPr>
    </w:p>
    <w:p w:rsidR="00462950" w:rsidRPr="0065077C" w:rsidRDefault="00462950" w:rsidP="0090209B">
      <w:pPr>
        <w:numPr>
          <w:ilvl w:val="0"/>
          <w:numId w:val="54"/>
        </w:numPr>
        <w:tabs>
          <w:tab w:val="left" w:pos="742"/>
        </w:tabs>
        <w:spacing w:line="264" w:lineRule="auto"/>
        <w:ind w:firstLine="560"/>
        <w:rPr>
          <w:sz w:val="24"/>
          <w:szCs w:val="24"/>
          <w:lang w:val="ru-RU"/>
        </w:rPr>
      </w:pPr>
      <w:r w:rsidRPr="0065077C">
        <w:rPr>
          <w:sz w:val="24"/>
          <w:szCs w:val="24"/>
          <w:lang w:val="ru-RU"/>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54"/>
        </w:numPr>
        <w:tabs>
          <w:tab w:val="left" w:pos="852"/>
        </w:tabs>
        <w:spacing w:line="266" w:lineRule="auto"/>
        <w:ind w:firstLine="560"/>
        <w:rPr>
          <w:sz w:val="24"/>
          <w:szCs w:val="24"/>
          <w:lang w:val="ru-RU"/>
        </w:rPr>
      </w:pPr>
      <w:r w:rsidRPr="0065077C">
        <w:rPr>
          <w:sz w:val="24"/>
          <w:szCs w:val="24"/>
          <w:lang w:val="ru-RU"/>
        </w:rPr>
        <w:t>оказывать помощь в организации и проведении школьных культурно-массовых мероприятий;</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54"/>
        </w:numPr>
        <w:tabs>
          <w:tab w:val="left" w:pos="881"/>
        </w:tabs>
        <w:spacing w:line="264" w:lineRule="auto"/>
        <w:ind w:firstLine="560"/>
        <w:rPr>
          <w:sz w:val="24"/>
          <w:szCs w:val="24"/>
          <w:lang w:val="ru-RU"/>
        </w:rPr>
      </w:pPr>
      <w:r w:rsidRPr="0065077C">
        <w:rPr>
          <w:sz w:val="24"/>
          <w:szCs w:val="24"/>
          <w:lang w:val="ru-RU"/>
        </w:rPr>
        <w:t>представлять широкой публике результаты собственной музыкально-творческой деятельности (пение, музицирование, драматизация и др.);</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54"/>
        </w:numPr>
        <w:tabs>
          <w:tab w:val="left" w:pos="700"/>
        </w:tabs>
        <w:ind w:left="700" w:hanging="140"/>
        <w:rPr>
          <w:sz w:val="24"/>
          <w:szCs w:val="24"/>
          <w:lang w:val="ru-RU"/>
        </w:rPr>
      </w:pPr>
      <w:r w:rsidRPr="0065077C">
        <w:rPr>
          <w:sz w:val="24"/>
          <w:szCs w:val="24"/>
          <w:lang w:val="ru-RU"/>
        </w:rPr>
        <w:t>собирать музыкальные коллекции (фонотека, видеотека).</w:t>
      </w:r>
    </w:p>
    <w:p w:rsidR="00462950" w:rsidRPr="0065077C" w:rsidRDefault="00462950" w:rsidP="00462950">
      <w:pPr>
        <w:spacing w:line="48" w:lineRule="exact"/>
        <w:rPr>
          <w:sz w:val="20"/>
          <w:szCs w:val="20"/>
          <w:lang w:val="ru-RU"/>
        </w:rPr>
      </w:pPr>
    </w:p>
    <w:p w:rsidR="00462950" w:rsidRPr="0065077C" w:rsidRDefault="00462950" w:rsidP="00462950">
      <w:pPr>
        <w:ind w:left="560"/>
        <w:rPr>
          <w:sz w:val="20"/>
          <w:szCs w:val="20"/>
          <w:lang w:val="ru-RU"/>
        </w:rPr>
      </w:pPr>
      <w:r w:rsidRPr="0065077C">
        <w:rPr>
          <w:b/>
          <w:bCs/>
          <w:sz w:val="24"/>
          <w:szCs w:val="24"/>
          <w:lang w:val="ru-RU"/>
        </w:rPr>
        <w:t>Физическая культура</w:t>
      </w:r>
    </w:p>
    <w:p w:rsidR="00462950" w:rsidRPr="0065077C" w:rsidRDefault="00462950" w:rsidP="00462950">
      <w:pPr>
        <w:spacing w:line="49" w:lineRule="exact"/>
        <w:rPr>
          <w:sz w:val="20"/>
          <w:szCs w:val="20"/>
          <w:lang w:val="ru-RU"/>
        </w:rPr>
      </w:pPr>
    </w:p>
    <w:p w:rsidR="00462950" w:rsidRPr="0065077C" w:rsidRDefault="00462950" w:rsidP="00462950">
      <w:pPr>
        <w:spacing w:line="264" w:lineRule="auto"/>
        <w:ind w:right="20" w:firstLine="567"/>
        <w:rPr>
          <w:sz w:val="20"/>
          <w:szCs w:val="20"/>
          <w:lang w:val="ru-RU"/>
        </w:rPr>
      </w:pPr>
      <w:r w:rsidRPr="0065077C">
        <w:rPr>
          <w:sz w:val="24"/>
          <w:szCs w:val="24"/>
          <w:lang w:val="ru-RU"/>
        </w:rPr>
        <w:t>(для обучающихся, не имеющих противопоказаний для занятий физической культурой или существенных ограничений по нагрузке)</w:t>
      </w:r>
    </w:p>
    <w:p w:rsidR="00462950" w:rsidRPr="0065077C" w:rsidRDefault="00462950" w:rsidP="00462950">
      <w:pPr>
        <w:spacing w:line="26" w:lineRule="exact"/>
        <w:rPr>
          <w:sz w:val="20"/>
          <w:szCs w:val="20"/>
          <w:lang w:val="ru-RU"/>
        </w:rPr>
      </w:pPr>
    </w:p>
    <w:p w:rsidR="00462950" w:rsidRPr="0065077C" w:rsidRDefault="00462950" w:rsidP="0090209B">
      <w:pPr>
        <w:numPr>
          <w:ilvl w:val="0"/>
          <w:numId w:val="55"/>
        </w:numPr>
        <w:tabs>
          <w:tab w:val="left" w:pos="843"/>
        </w:tabs>
        <w:spacing w:line="271" w:lineRule="auto"/>
        <w:ind w:firstLine="560"/>
        <w:jc w:val="both"/>
        <w:rPr>
          <w:sz w:val="24"/>
          <w:szCs w:val="24"/>
          <w:lang w:val="ru-RU"/>
        </w:rPr>
      </w:pPr>
      <w:r w:rsidRPr="0065077C">
        <w:rPr>
          <w:sz w:val="24"/>
          <w:szCs w:val="24"/>
          <w:lang w:val="ru-RU"/>
        </w:rPr>
        <w:t xml:space="preserve">результате </w:t>
      </w:r>
      <w:proofErr w:type="gramStart"/>
      <w:r w:rsidRPr="0065077C">
        <w:rPr>
          <w:sz w:val="24"/>
          <w:szCs w:val="24"/>
          <w:lang w:val="ru-RU"/>
        </w:rPr>
        <w:t>обучения</w:t>
      </w:r>
      <w:proofErr w:type="gramEnd"/>
      <w:r w:rsidRPr="0065077C">
        <w:rPr>
          <w:sz w:val="24"/>
          <w:szCs w:val="24"/>
          <w:lang w:val="ru-RU"/>
        </w:rPr>
        <w:t xml:space="preserve">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62950" w:rsidRPr="0065077C" w:rsidRDefault="00462950" w:rsidP="00462950">
      <w:pPr>
        <w:spacing w:line="22" w:lineRule="exact"/>
        <w:rPr>
          <w:sz w:val="24"/>
          <w:szCs w:val="24"/>
          <w:lang w:val="ru-RU"/>
        </w:rPr>
      </w:pPr>
    </w:p>
    <w:p w:rsidR="00462950" w:rsidRPr="0065077C" w:rsidRDefault="00462950" w:rsidP="00462950">
      <w:pPr>
        <w:spacing w:line="260" w:lineRule="auto"/>
        <w:ind w:left="560" w:right="6120"/>
        <w:rPr>
          <w:sz w:val="24"/>
          <w:szCs w:val="24"/>
          <w:lang w:val="ru-RU"/>
        </w:rPr>
      </w:pPr>
      <w:r w:rsidRPr="0065077C">
        <w:rPr>
          <w:b/>
          <w:bCs/>
          <w:sz w:val="24"/>
          <w:szCs w:val="24"/>
          <w:lang w:val="ru-RU"/>
        </w:rPr>
        <w:t xml:space="preserve">Знания о физической культуре </w:t>
      </w:r>
      <w:r w:rsidRPr="0065077C">
        <w:rPr>
          <w:i/>
          <w:iCs/>
          <w:sz w:val="24"/>
          <w:szCs w:val="24"/>
          <w:lang w:val="ru-RU"/>
        </w:rPr>
        <w:t>Выпускник научится:</w:t>
      </w:r>
    </w:p>
    <w:p w:rsidR="00462950" w:rsidRPr="0065077C" w:rsidRDefault="00462950" w:rsidP="00462950">
      <w:pPr>
        <w:spacing w:line="30" w:lineRule="exact"/>
        <w:rPr>
          <w:sz w:val="24"/>
          <w:szCs w:val="24"/>
          <w:lang w:val="ru-RU"/>
        </w:rPr>
      </w:pPr>
    </w:p>
    <w:p w:rsidR="00462950" w:rsidRPr="0065077C" w:rsidRDefault="00462950" w:rsidP="00462950">
      <w:pPr>
        <w:spacing w:line="272" w:lineRule="auto"/>
        <w:ind w:firstLine="567"/>
        <w:jc w:val="both"/>
        <w:rPr>
          <w:sz w:val="24"/>
          <w:szCs w:val="24"/>
          <w:lang w:val="ru-RU"/>
        </w:rPr>
      </w:pPr>
      <w:r w:rsidRPr="0065077C">
        <w:rPr>
          <w:sz w:val="24"/>
          <w:szCs w:val="24"/>
          <w:lang w:val="ru-RU"/>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62950" w:rsidRPr="0065077C" w:rsidRDefault="00462950" w:rsidP="00462950">
      <w:pPr>
        <w:spacing w:line="18" w:lineRule="exact"/>
        <w:rPr>
          <w:sz w:val="24"/>
          <w:szCs w:val="24"/>
          <w:lang w:val="ru-RU"/>
        </w:rPr>
      </w:pPr>
    </w:p>
    <w:p w:rsidR="00462950" w:rsidRPr="0065077C" w:rsidRDefault="00462950" w:rsidP="00462950">
      <w:pPr>
        <w:spacing w:line="271" w:lineRule="auto"/>
        <w:ind w:firstLine="567"/>
        <w:jc w:val="both"/>
        <w:rPr>
          <w:sz w:val="24"/>
          <w:szCs w:val="24"/>
          <w:lang w:val="ru-RU"/>
        </w:rPr>
      </w:pPr>
      <w:r w:rsidRPr="0065077C">
        <w:rPr>
          <w:sz w:val="24"/>
          <w:szCs w:val="24"/>
          <w:lang w:val="ru-RU"/>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62950" w:rsidRPr="0065077C" w:rsidRDefault="00462950" w:rsidP="00462950">
      <w:pPr>
        <w:spacing w:line="17" w:lineRule="exact"/>
        <w:rPr>
          <w:sz w:val="24"/>
          <w:szCs w:val="24"/>
          <w:lang w:val="ru-RU"/>
        </w:rPr>
      </w:pPr>
    </w:p>
    <w:p w:rsidR="00462950" w:rsidRPr="0065077C" w:rsidRDefault="00462950" w:rsidP="00462950">
      <w:pPr>
        <w:spacing w:line="271" w:lineRule="auto"/>
        <w:ind w:firstLine="567"/>
        <w:jc w:val="both"/>
        <w:rPr>
          <w:sz w:val="24"/>
          <w:szCs w:val="24"/>
          <w:lang w:val="ru-RU"/>
        </w:rPr>
      </w:pPr>
      <w:proofErr w:type="gramStart"/>
      <w:r w:rsidRPr="0065077C">
        <w:rPr>
          <w:sz w:val="24"/>
          <w:szCs w:val="24"/>
          <w:lang w:val="ru-RU"/>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462950" w:rsidRPr="0065077C" w:rsidRDefault="00462950" w:rsidP="00462950">
      <w:pPr>
        <w:spacing w:line="17" w:lineRule="exact"/>
        <w:rPr>
          <w:sz w:val="24"/>
          <w:szCs w:val="24"/>
          <w:lang w:val="ru-RU"/>
        </w:rPr>
      </w:pPr>
    </w:p>
    <w:p w:rsidR="00462950" w:rsidRPr="0065077C" w:rsidRDefault="00462950" w:rsidP="00462950">
      <w:pPr>
        <w:spacing w:line="270" w:lineRule="auto"/>
        <w:ind w:right="20" w:firstLine="567"/>
        <w:jc w:val="both"/>
        <w:rPr>
          <w:sz w:val="24"/>
          <w:szCs w:val="24"/>
          <w:lang w:val="ru-RU"/>
        </w:rPr>
      </w:pPr>
      <w:r w:rsidRPr="0065077C">
        <w:rPr>
          <w:sz w:val="24"/>
          <w:szCs w:val="24"/>
          <w:lang w:val="ru-RU"/>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62950" w:rsidRPr="0065077C" w:rsidRDefault="00462950" w:rsidP="00462950">
      <w:pPr>
        <w:spacing w:line="9" w:lineRule="exact"/>
        <w:rPr>
          <w:sz w:val="24"/>
          <w:szCs w:val="24"/>
          <w:lang w:val="ru-RU"/>
        </w:rPr>
      </w:pPr>
    </w:p>
    <w:p w:rsidR="00462950" w:rsidRPr="0065077C" w:rsidRDefault="00462950" w:rsidP="00462950">
      <w:pPr>
        <w:ind w:left="560"/>
        <w:rPr>
          <w:sz w:val="24"/>
          <w:szCs w:val="24"/>
          <w:lang w:val="ru-RU"/>
        </w:rPr>
      </w:pPr>
      <w:r w:rsidRPr="0065077C">
        <w:rPr>
          <w:i/>
          <w:iCs/>
          <w:sz w:val="24"/>
          <w:szCs w:val="24"/>
          <w:lang w:val="ru-RU"/>
        </w:rPr>
        <w:t>Выпускник получит возможность научиться:</w:t>
      </w:r>
    </w:p>
    <w:p w:rsidR="00462950" w:rsidRPr="0065077C" w:rsidRDefault="00462950" w:rsidP="00462950">
      <w:pPr>
        <w:spacing w:line="41" w:lineRule="exact"/>
        <w:rPr>
          <w:sz w:val="24"/>
          <w:szCs w:val="24"/>
          <w:lang w:val="ru-RU"/>
        </w:rPr>
      </w:pPr>
    </w:p>
    <w:p w:rsidR="00462950" w:rsidRPr="0065077C" w:rsidRDefault="00462950" w:rsidP="00462950">
      <w:pPr>
        <w:ind w:left="560"/>
        <w:rPr>
          <w:sz w:val="24"/>
          <w:szCs w:val="24"/>
          <w:lang w:val="ru-RU"/>
        </w:rPr>
      </w:pPr>
      <w:r w:rsidRPr="0065077C">
        <w:rPr>
          <w:sz w:val="24"/>
          <w:szCs w:val="24"/>
          <w:lang w:val="ru-RU"/>
        </w:rPr>
        <w:t>- выявлять связь занятий физической культурой с трудовой и оборонной деятельностью;</w:t>
      </w:r>
    </w:p>
    <w:p w:rsidR="00462950" w:rsidRPr="0065077C" w:rsidRDefault="00462950" w:rsidP="00462950">
      <w:pPr>
        <w:spacing w:line="53" w:lineRule="exact"/>
        <w:rPr>
          <w:sz w:val="24"/>
          <w:szCs w:val="24"/>
          <w:lang w:val="ru-RU"/>
        </w:rPr>
      </w:pPr>
    </w:p>
    <w:p w:rsidR="00462950" w:rsidRPr="0065077C" w:rsidRDefault="00462950" w:rsidP="00462950">
      <w:pPr>
        <w:spacing w:line="270" w:lineRule="auto"/>
        <w:ind w:firstLine="567"/>
        <w:jc w:val="both"/>
        <w:rPr>
          <w:sz w:val="24"/>
          <w:szCs w:val="24"/>
          <w:lang w:val="ru-RU"/>
        </w:rPr>
      </w:pPr>
      <w:r w:rsidRPr="0065077C">
        <w:rPr>
          <w:sz w:val="24"/>
          <w:szCs w:val="24"/>
          <w:lang w:val="ru-RU"/>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462950" w:rsidRPr="0065077C" w:rsidRDefault="00462950" w:rsidP="00462950">
      <w:pPr>
        <w:spacing w:line="26" w:lineRule="exact"/>
        <w:rPr>
          <w:sz w:val="24"/>
          <w:szCs w:val="24"/>
          <w:lang w:val="ru-RU"/>
        </w:rPr>
      </w:pPr>
    </w:p>
    <w:p w:rsidR="00462950" w:rsidRPr="0065077C" w:rsidRDefault="00462950" w:rsidP="00462950">
      <w:pPr>
        <w:spacing w:line="260" w:lineRule="auto"/>
        <w:ind w:left="560" w:right="5260"/>
        <w:rPr>
          <w:sz w:val="24"/>
          <w:szCs w:val="24"/>
          <w:lang w:val="ru-RU"/>
        </w:rPr>
      </w:pPr>
      <w:r w:rsidRPr="0065077C">
        <w:rPr>
          <w:b/>
          <w:bCs/>
          <w:sz w:val="24"/>
          <w:szCs w:val="24"/>
          <w:lang w:val="ru-RU"/>
        </w:rPr>
        <w:t xml:space="preserve">Способы физкультурной деятельности </w:t>
      </w:r>
      <w:r w:rsidRPr="0065077C">
        <w:rPr>
          <w:i/>
          <w:iCs/>
          <w:sz w:val="24"/>
          <w:szCs w:val="24"/>
          <w:lang w:val="ru-RU"/>
        </w:rPr>
        <w:t>Выпускник научится:</w:t>
      </w:r>
    </w:p>
    <w:p w:rsidR="00462950" w:rsidRPr="0065077C" w:rsidRDefault="00462950" w:rsidP="00462950">
      <w:pPr>
        <w:spacing w:line="30" w:lineRule="exact"/>
        <w:rPr>
          <w:sz w:val="24"/>
          <w:szCs w:val="24"/>
          <w:lang w:val="ru-RU"/>
        </w:rPr>
      </w:pPr>
    </w:p>
    <w:p w:rsidR="00462950" w:rsidRPr="0065077C" w:rsidRDefault="00462950" w:rsidP="00462950">
      <w:pPr>
        <w:spacing w:line="264" w:lineRule="auto"/>
        <w:ind w:firstLine="567"/>
        <w:rPr>
          <w:sz w:val="24"/>
          <w:szCs w:val="24"/>
          <w:lang w:val="ru-RU"/>
        </w:rPr>
      </w:pPr>
      <w:r w:rsidRPr="0065077C">
        <w:rPr>
          <w:sz w:val="24"/>
          <w:szCs w:val="24"/>
          <w:lang w:val="ru-RU"/>
        </w:rPr>
        <w:t>- отбирать упражнения для комплексов утренней зарядки и физкультминуток и выполнять их в соответствии с изученными правилами;</w:t>
      </w:r>
    </w:p>
    <w:p w:rsidR="00462950" w:rsidRPr="0065077C" w:rsidRDefault="00462950" w:rsidP="00462950">
      <w:pPr>
        <w:spacing w:line="28" w:lineRule="exact"/>
        <w:rPr>
          <w:sz w:val="24"/>
          <w:szCs w:val="24"/>
          <w:lang w:val="ru-RU"/>
        </w:rPr>
      </w:pPr>
    </w:p>
    <w:p w:rsidR="00462950" w:rsidRPr="00F74B0B" w:rsidRDefault="00462950" w:rsidP="00F74B0B">
      <w:pPr>
        <w:spacing w:line="270" w:lineRule="auto"/>
        <w:ind w:firstLine="567"/>
        <w:jc w:val="both"/>
        <w:rPr>
          <w:sz w:val="24"/>
          <w:szCs w:val="24"/>
          <w:lang w:val="ru-RU"/>
        </w:rPr>
      </w:pPr>
      <w:r w:rsidRPr="0065077C">
        <w:rPr>
          <w:sz w:val="24"/>
          <w:szCs w:val="24"/>
          <w:lang w:val="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62950" w:rsidRPr="00F74B0B" w:rsidRDefault="00462950" w:rsidP="00462950">
      <w:pPr>
        <w:spacing w:line="11" w:lineRule="exact"/>
        <w:rPr>
          <w:sz w:val="20"/>
          <w:szCs w:val="20"/>
          <w:lang w:val="ru-RU"/>
        </w:rPr>
      </w:pPr>
    </w:p>
    <w:p w:rsidR="00462950" w:rsidRPr="0065077C" w:rsidRDefault="00462950" w:rsidP="0090209B">
      <w:pPr>
        <w:numPr>
          <w:ilvl w:val="0"/>
          <w:numId w:val="56"/>
        </w:numPr>
        <w:tabs>
          <w:tab w:val="left" w:pos="852"/>
        </w:tabs>
        <w:spacing w:line="270" w:lineRule="auto"/>
        <w:ind w:firstLine="560"/>
        <w:jc w:val="both"/>
        <w:rPr>
          <w:sz w:val="24"/>
          <w:szCs w:val="24"/>
          <w:lang w:val="ru-RU"/>
        </w:rPr>
      </w:pPr>
      <w:r w:rsidRPr="0065077C">
        <w:rPr>
          <w:sz w:val="24"/>
          <w:szCs w:val="24"/>
          <w:lang w:val="ru-RU"/>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62950" w:rsidRPr="0065077C" w:rsidRDefault="00462950" w:rsidP="00462950">
      <w:pPr>
        <w:spacing w:line="7"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55" w:lineRule="exact"/>
        <w:rPr>
          <w:sz w:val="24"/>
          <w:szCs w:val="24"/>
        </w:rPr>
      </w:pPr>
    </w:p>
    <w:p w:rsidR="00462950" w:rsidRPr="0065077C" w:rsidRDefault="00462950" w:rsidP="0090209B">
      <w:pPr>
        <w:numPr>
          <w:ilvl w:val="0"/>
          <w:numId w:val="56"/>
        </w:numPr>
        <w:tabs>
          <w:tab w:val="left" w:pos="764"/>
        </w:tabs>
        <w:spacing w:line="271" w:lineRule="auto"/>
        <w:ind w:firstLine="560"/>
        <w:jc w:val="both"/>
        <w:rPr>
          <w:sz w:val="24"/>
          <w:szCs w:val="24"/>
          <w:lang w:val="ru-RU"/>
        </w:rPr>
      </w:pPr>
      <w:r w:rsidRPr="0065077C">
        <w:rPr>
          <w:sz w:val="24"/>
          <w:szCs w:val="24"/>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462950" w:rsidRPr="0065077C" w:rsidRDefault="00462950" w:rsidP="00462950">
      <w:pPr>
        <w:spacing w:line="23" w:lineRule="exact"/>
        <w:rPr>
          <w:sz w:val="24"/>
          <w:szCs w:val="24"/>
          <w:lang w:val="ru-RU"/>
        </w:rPr>
      </w:pPr>
    </w:p>
    <w:p w:rsidR="00462950" w:rsidRPr="0065077C" w:rsidRDefault="00462950" w:rsidP="0090209B">
      <w:pPr>
        <w:numPr>
          <w:ilvl w:val="0"/>
          <w:numId w:val="56"/>
        </w:numPr>
        <w:tabs>
          <w:tab w:val="left" w:pos="790"/>
        </w:tabs>
        <w:spacing w:line="264" w:lineRule="auto"/>
        <w:ind w:firstLine="560"/>
        <w:rPr>
          <w:sz w:val="24"/>
          <w:szCs w:val="24"/>
          <w:lang w:val="ru-RU"/>
        </w:rPr>
      </w:pPr>
      <w:r w:rsidRPr="0065077C">
        <w:rPr>
          <w:sz w:val="24"/>
          <w:szCs w:val="24"/>
          <w:lang w:val="ru-RU"/>
        </w:rPr>
        <w:lastRenderedPageBreak/>
        <w:t>целенаправленно отбирать физические упражнения для индивидуальных занятий по развитию физических качеств;</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выполнять простейшие приёмы оказания доврачебной помощи при травмах и ушибах.</w:t>
      </w:r>
    </w:p>
    <w:p w:rsidR="00462950" w:rsidRPr="0065077C" w:rsidRDefault="00462950" w:rsidP="00462950">
      <w:pPr>
        <w:spacing w:line="57" w:lineRule="exact"/>
        <w:rPr>
          <w:sz w:val="24"/>
          <w:szCs w:val="24"/>
          <w:lang w:val="ru-RU"/>
        </w:rPr>
      </w:pPr>
    </w:p>
    <w:p w:rsidR="00462950" w:rsidRDefault="00462950" w:rsidP="00462950">
      <w:pPr>
        <w:spacing w:line="284" w:lineRule="auto"/>
        <w:ind w:left="560" w:right="6000"/>
        <w:rPr>
          <w:sz w:val="24"/>
          <w:szCs w:val="24"/>
        </w:rPr>
      </w:pPr>
      <w:r>
        <w:rPr>
          <w:b/>
          <w:bCs/>
          <w:sz w:val="23"/>
          <w:szCs w:val="23"/>
        </w:rPr>
        <w:t xml:space="preserve">Физическое совершенствование </w:t>
      </w:r>
      <w:r>
        <w:rPr>
          <w:i/>
          <w:iCs/>
          <w:sz w:val="23"/>
          <w:szCs w:val="23"/>
        </w:rPr>
        <w:t>Выпускник научится:</w:t>
      </w:r>
    </w:p>
    <w:p w:rsidR="00462950" w:rsidRDefault="00462950" w:rsidP="00462950">
      <w:pPr>
        <w:spacing w:line="5" w:lineRule="exact"/>
        <w:rPr>
          <w:sz w:val="24"/>
          <w:szCs w:val="24"/>
        </w:rPr>
      </w:pPr>
    </w:p>
    <w:p w:rsidR="00462950" w:rsidRPr="0065077C" w:rsidRDefault="00462950" w:rsidP="0090209B">
      <w:pPr>
        <w:numPr>
          <w:ilvl w:val="0"/>
          <w:numId w:val="56"/>
        </w:numPr>
        <w:tabs>
          <w:tab w:val="left" w:pos="790"/>
        </w:tabs>
        <w:spacing w:line="270" w:lineRule="auto"/>
        <w:ind w:firstLine="560"/>
        <w:jc w:val="both"/>
        <w:rPr>
          <w:sz w:val="24"/>
          <w:szCs w:val="24"/>
          <w:lang w:val="ru-RU"/>
        </w:rPr>
      </w:pPr>
      <w:r w:rsidRPr="0065077C">
        <w:rPr>
          <w:sz w:val="24"/>
          <w:szCs w:val="24"/>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62950" w:rsidRPr="0065077C" w:rsidRDefault="00462950" w:rsidP="00462950">
      <w:pPr>
        <w:spacing w:line="6"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выполнять организующие строевые команды и приёмы;</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выполнять акробатические упражнения (кувырки, стойки, перекаты);</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56"/>
        </w:numPr>
        <w:tabs>
          <w:tab w:val="left" w:pos="879"/>
        </w:tabs>
        <w:spacing w:line="264" w:lineRule="auto"/>
        <w:ind w:firstLine="560"/>
        <w:rPr>
          <w:sz w:val="24"/>
          <w:szCs w:val="24"/>
          <w:lang w:val="ru-RU"/>
        </w:rPr>
      </w:pPr>
      <w:r w:rsidRPr="0065077C">
        <w:rPr>
          <w:sz w:val="24"/>
          <w:szCs w:val="24"/>
          <w:lang w:val="ru-RU"/>
        </w:rPr>
        <w:t>выполнять гимнастические упражнения на спортивных снарядах (перекладина, гимнастическое бревно);</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56"/>
        </w:numPr>
        <w:tabs>
          <w:tab w:val="left" w:pos="718"/>
        </w:tabs>
        <w:spacing w:line="266" w:lineRule="auto"/>
        <w:ind w:firstLine="560"/>
        <w:rPr>
          <w:sz w:val="24"/>
          <w:szCs w:val="24"/>
          <w:lang w:val="ru-RU"/>
        </w:rPr>
      </w:pPr>
      <w:r w:rsidRPr="0065077C">
        <w:rPr>
          <w:sz w:val="24"/>
          <w:szCs w:val="24"/>
          <w:lang w:val="ru-RU"/>
        </w:rPr>
        <w:t>выполнять легкоатлетические упражнения (бег, прыжки, метания и броски мячей разного веса и объёма);</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56"/>
        </w:numPr>
        <w:tabs>
          <w:tab w:val="left" w:pos="744"/>
        </w:tabs>
        <w:spacing w:line="265" w:lineRule="auto"/>
        <w:ind w:right="20" w:firstLine="560"/>
        <w:rPr>
          <w:sz w:val="24"/>
          <w:szCs w:val="24"/>
          <w:lang w:val="ru-RU"/>
        </w:rPr>
      </w:pPr>
      <w:r w:rsidRPr="0065077C">
        <w:rPr>
          <w:sz w:val="24"/>
          <w:szCs w:val="24"/>
          <w:lang w:val="ru-RU"/>
        </w:rPr>
        <w:t>выполнять игровые действия и упражнения из подвижных игр разной функциональной направленности.</w:t>
      </w:r>
    </w:p>
    <w:p w:rsidR="00462950" w:rsidRPr="0065077C" w:rsidRDefault="00462950" w:rsidP="00462950">
      <w:pPr>
        <w:spacing w:line="12" w:lineRule="exact"/>
        <w:rPr>
          <w:sz w:val="24"/>
          <w:szCs w:val="24"/>
          <w:lang w:val="ru-RU"/>
        </w:rPr>
      </w:pPr>
    </w:p>
    <w:p w:rsidR="00462950" w:rsidRDefault="00462950" w:rsidP="00462950">
      <w:pPr>
        <w:ind w:left="560"/>
        <w:rPr>
          <w:sz w:val="24"/>
          <w:szCs w:val="24"/>
        </w:rPr>
      </w:pPr>
      <w:r>
        <w:rPr>
          <w:i/>
          <w:iCs/>
          <w:sz w:val="24"/>
          <w:szCs w:val="24"/>
        </w:rPr>
        <w:t>Выпускник получит возможность научиться:</w:t>
      </w:r>
    </w:p>
    <w:p w:rsidR="00462950" w:rsidRDefault="00462950" w:rsidP="00462950">
      <w:pPr>
        <w:spacing w:line="43" w:lineRule="exact"/>
        <w:rPr>
          <w:sz w:val="24"/>
          <w:szCs w:val="24"/>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сохранять правильную осанку, оптимальное телосложение;</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выполнять эстетически красиво гимнастические и акробатические комбинации;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играть в баскетбол, футбол и волейбол по упрощённым правилам;</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выполнять тестовые нормативы по физической подготовке;</w:t>
      </w:r>
    </w:p>
    <w:p w:rsidR="00462950" w:rsidRPr="0065077C" w:rsidRDefault="00462950" w:rsidP="00462950">
      <w:pPr>
        <w:spacing w:line="43"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плавать, в том числе спортивными способами;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56"/>
        </w:numPr>
        <w:tabs>
          <w:tab w:val="left" w:pos="700"/>
        </w:tabs>
        <w:ind w:left="700" w:hanging="140"/>
        <w:rPr>
          <w:sz w:val="24"/>
          <w:szCs w:val="24"/>
          <w:lang w:val="ru-RU"/>
        </w:rPr>
      </w:pPr>
      <w:r w:rsidRPr="0065077C">
        <w:rPr>
          <w:sz w:val="24"/>
          <w:szCs w:val="24"/>
          <w:lang w:val="ru-RU"/>
        </w:rPr>
        <w:t>выполнять передвижения на лыжах (для снежных регионов России).</w:t>
      </w:r>
    </w:p>
    <w:p w:rsidR="00462950" w:rsidRPr="0065077C" w:rsidRDefault="00462950" w:rsidP="00462950">
      <w:pPr>
        <w:spacing w:line="53" w:lineRule="exact"/>
        <w:rPr>
          <w:sz w:val="20"/>
          <w:szCs w:val="20"/>
          <w:lang w:val="ru-RU"/>
        </w:rPr>
      </w:pPr>
    </w:p>
    <w:p w:rsidR="00462950" w:rsidRPr="0065077C" w:rsidRDefault="00462950" w:rsidP="00462950">
      <w:pPr>
        <w:spacing w:line="264" w:lineRule="auto"/>
        <w:ind w:firstLine="567"/>
        <w:jc w:val="both"/>
        <w:rPr>
          <w:sz w:val="20"/>
          <w:szCs w:val="20"/>
          <w:lang w:val="ru-RU"/>
        </w:rPr>
      </w:pPr>
      <w:r w:rsidRPr="0065077C">
        <w:rPr>
          <w:sz w:val="24"/>
          <w:szCs w:val="24"/>
          <w:lang w:val="ru-RU"/>
        </w:rPr>
        <w:t>Планируемые результаты освоения обучающимися с ЗПР АООП НОО с ЗПР дополняются результатами освоения программы коррекционной работы.</w:t>
      </w:r>
    </w:p>
    <w:p w:rsidR="00462950" w:rsidRPr="0065077C" w:rsidRDefault="00462950" w:rsidP="00462950">
      <w:pPr>
        <w:spacing w:line="339" w:lineRule="exact"/>
        <w:rPr>
          <w:sz w:val="20"/>
          <w:szCs w:val="20"/>
          <w:lang w:val="ru-RU"/>
        </w:rPr>
      </w:pPr>
    </w:p>
    <w:p w:rsidR="00462950" w:rsidRPr="0065077C" w:rsidRDefault="00462950" w:rsidP="00462950">
      <w:pPr>
        <w:ind w:right="-559"/>
        <w:jc w:val="center"/>
        <w:rPr>
          <w:sz w:val="20"/>
          <w:szCs w:val="20"/>
          <w:lang w:val="ru-RU"/>
        </w:rPr>
      </w:pPr>
      <w:r w:rsidRPr="0065077C">
        <w:rPr>
          <w:b/>
          <w:bCs/>
          <w:sz w:val="24"/>
          <w:szCs w:val="24"/>
          <w:lang w:val="ru-RU"/>
        </w:rPr>
        <w:t xml:space="preserve">Планируемые результаты освоения </w:t>
      </w:r>
      <w:proofErr w:type="gramStart"/>
      <w:r w:rsidRPr="0065077C">
        <w:rPr>
          <w:b/>
          <w:bCs/>
          <w:sz w:val="24"/>
          <w:szCs w:val="24"/>
          <w:lang w:val="ru-RU"/>
        </w:rPr>
        <w:t>обучающимися</w:t>
      </w:r>
      <w:proofErr w:type="gramEnd"/>
    </w:p>
    <w:p w:rsidR="00462950" w:rsidRPr="0065077C" w:rsidRDefault="00462950" w:rsidP="00462950">
      <w:pPr>
        <w:spacing w:line="41" w:lineRule="exact"/>
        <w:rPr>
          <w:sz w:val="20"/>
          <w:szCs w:val="20"/>
          <w:lang w:val="ru-RU"/>
        </w:rPr>
      </w:pPr>
    </w:p>
    <w:p w:rsidR="00462950" w:rsidRPr="0065077C" w:rsidRDefault="00462950" w:rsidP="00462950">
      <w:pPr>
        <w:ind w:right="-559"/>
        <w:jc w:val="center"/>
        <w:rPr>
          <w:sz w:val="20"/>
          <w:szCs w:val="20"/>
          <w:lang w:val="ru-RU"/>
        </w:rPr>
      </w:pPr>
      <w:r w:rsidRPr="0065077C">
        <w:rPr>
          <w:b/>
          <w:bCs/>
          <w:sz w:val="24"/>
          <w:szCs w:val="24"/>
          <w:lang w:val="ru-RU"/>
        </w:rPr>
        <w:t>с ЗПР программы коррекционной работы</w:t>
      </w:r>
    </w:p>
    <w:p w:rsidR="00462950" w:rsidRPr="0065077C" w:rsidRDefault="00462950" w:rsidP="00462950">
      <w:pPr>
        <w:spacing w:line="48" w:lineRule="exact"/>
        <w:rPr>
          <w:sz w:val="20"/>
          <w:szCs w:val="20"/>
          <w:lang w:val="ru-RU"/>
        </w:rPr>
      </w:pPr>
    </w:p>
    <w:p w:rsidR="00462950" w:rsidRPr="0065077C" w:rsidRDefault="00462950" w:rsidP="00462950">
      <w:pPr>
        <w:spacing w:line="272" w:lineRule="auto"/>
        <w:ind w:firstLine="567"/>
        <w:jc w:val="both"/>
        <w:rPr>
          <w:sz w:val="20"/>
          <w:szCs w:val="20"/>
          <w:lang w:val="ru-RU"/>
        </w:rPr>
      </w:pPr>
      <w:r w:rsidRPr="0065077C">
        <w:rPr>
          <w:sz w:val="24"/>
          <w:szCs w:val="24"/>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62950" w:rsidRPr="0065077C" w:rsidRDefault="00462950" w:rsidP="00462950">
      <w:pPr>
        <w:spacing w:line="19" w:lineRule="exact"/>
        <w:rPr>
          <w:sz w:val="20"/>
          <w:szCs w:val="20"/>
          <w:lang w:val="ru-RU"/>
        </w:rPr>
      </w:pPr>
    </w:p>
    <w:p w:rsidR="00462950" w:rsidRPr="0065077C" w:rsidRDefault="00462950" w:rsidP="0090209B">
      <w:pPr>
        <w:numPr>
          <w:ilvl w:val="0"/>
          <w:numId w:val="57"/>
        </w:numPr>
        <w:tabs>
          <w:tab w:val="left" w:pos="936"/>
        </w:tabs>
        <w:spacing w:line="264" w:lineRule="auto"/>
        <w:ind w:firstLine="560"/>
        <w:rPr>
          <w:sz w:val="24"/>
          <w:szCs w:val="24"/>
          <w:lang w:val="ru-RU"/>
        </w:rPr>
      </w:pPr>
      <w:r w:rsidRPr="0065077C">
        <w:rPr>
          <w:sz w:val="24"/>
          <w:szCs w:val="24"/>
          <w:lang w:val="ru-RU"/>
        </w:rPr>
        <w:t>развитие адекватных представлений о собственных возможностях, о насущно необходимом жизнеобеспечении, проявляющееся:</w:t>
      </w:r>
    </w:p>
    <w:p w:rsidR="00462950" w:rsidRPr="0065077C" w:rsidRDefault="00462950" w:rsidP="00462950">
      <w:pPr>
        <w:spacing w:line="28" w:lineRule="exact"/>
        <w:rPr>
          <w:sz w:val="24"/>
          <w:szCs w:val="24"/>
          <w:lang w:val="ru-RU"/>
        </w:rPr>
      </w:pPr>
    </w:p>
    <w:p w:rsidR="00462950" w:rsidRPr="00F74B0B" w:rsidRDefault="00462950" w:rsidP="00F74B0B">
      <w:pPr>
        <w:spacing w:line="264" w:lineRule="auto"/>
        <w:ind w:firstLine="567"/>
        <w:rPr>
          <w:sz w:val="24"/>
          <w:szCs w:val="24"/>
          <w:lang w:val="ru-RU"/>
        </w:rPr>
      </w:pPr>
      <w:r w:rsidRPr="0065077C">
        <w:rPr>
          <w:sz w:val="24"/>
          <w:szCs w:val="24"/>
          <w:lang w:val="ru-RU"/>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62950" w:rsidRPr="0065077C" w:rsidRDefault="00462950" w:rsidP="0090209B">
      <w:pPr>
        <w:numPr>
          <w:ilvl w:val="0"/>
          <w:numId w:val="58"/>
        </w:numPr>
        <w:tabs>
          <w:tab w:val="left" w:pos="741"/>
        </w:tabs>
        <w:spacing w:line="264" w:lineRule="auto"/>
        <w:ind w:left="6" w:firstLine="560"/>
        <w:rPr>
          <w:sz w:val="24"/>
          <w:szCs w:val="24"/>
          <w:lang w:val="ru-RU"/>
        </w:rPr>
      </w:pPr>
      <w:r w:rsidRPr="0065077C">
        <w:rPr>
          <w:sz w:val="24"/>
          <w:szCs w:val="24"/>
          <w:lang w:val="ru-RU"/>
        </w:rPr>
        <w:t>в умении обратиться к учителю при затруднениях в учебном процессе, сформулировать запрос о специальной помощи;</w:t>
      </w:r>
    </w:p>
    <w:p w:rsidR="00462950" w:rsidRPr="0065077C" w:rsidRDefault="00462950" w:rsidP="00462950">
      <w:pPr>
        <w:spacing w:line="26" w:lineRule="exact"/>
        <w:rPr>
          <w:sz w:val="24"/>
          <w:szCs w:val="24"/>
          <w:lang w:val="ru-RU"/>
        </w:rPr>
      </w:pPr>
    </w:p>
    <w:p w:rsidR="00462950" w:rsidRPr="0065077C" w:rsidRDefault="00462950" w:rsidP="0090209B">
      <w:pPr>
        <w:numPr>
          <w:ilvl w:val="0"/>
          <w:numId w:val="58"/>
        </w:numPr>
        <w:tabs>
          <w:tab w:val="left" w:pos="712"/>
        </w:tabs>
        <w:spacing w:line="264" w:lineRule="auto"/>
        <w:ind w:left="6" w:firstLine="560"/>
        <w:rPr>
          <w:sz w:val="24"/>
          <w:szCs w:val="24"/>
          <w:lang w:val="ru-RU"/>
        </w:rPr>
      </w:pPr>
      <w:r w:rsidRPr="0065077C">
        <w:rPr>
          <w:sz w:val="24"/>
          <w:szCs w:val="24"/>
          <w:lang w:val="ru-RU"/>
        </w:rPr>
        <w:t>в умении использовать помощь взрослого для разрешения затруднения, давать адекватную обратную связь учителю: понимаю или не понимаю;</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58"/>
        </w:numPr>
        <w:tabs>
          <w:tab w:val="left" w:pos="777"/>
        </w:tabs>
        <w:spacing w:line="264" w:lineRule="auto"/>
        <w:ind w:left="6" w:firstLine="560"/>
        <w:rPr>
          <w:sz w:val="24"/>
          <w:szCs w:val="24"/>
          <w:lang w:val="ru-RU"/>
        </w:rPr>
      </w:pPr>
      <w:r w:rsidRPr="0065077C">
        <w:rPr>
          <w:sz w:val="24"/>
          <w:szCs w:val="24"/>
          <w:lang w:val="ru-RU"/>
        </w:rPr>
        <w:t xml:space="preserve">в умении написать при необходимости </w:t>
      </w:r>
      <w:r>
        <w:rPr>
          <w:sz w:val="24"/>
          <w:szCs w:val="24"/>
        </w:rPr>
        <w:t>SMS</w:t>
      </w:r>
      <w:r w:rsidRPr="0065077C">
        <w:rPr>
          <w:sz w:val="24"/>
          <w:szCs w:val="24"/>
          <w:lang w:val="ru-RU"/>
        </w:rPr>
        <w:t>-сообщение, правильно выбрать адресата (близкого человека), корректно и точно сформулировать возникшую проблему.</w:t>
      </w:r>
    </w:p>
    <w:p w:rsidR="00462950" w:rsidRPr="0065077C" w:rsidRDefault="00462950" w:rsidP="00462950">
      <w:pPr>
        <w:spacing w:line="26"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овладение социально-бытовыми умениями, используемыми в повседневной жизни, проявляющееся:</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58"/>
        </w:numPr>
        <w:tabs>
          <w:tab w:val="left" w:pos="715"/>
        </w:tabs>
        <w:spacing w:line="264" w:lineRule="auto"/>
        <w:ind w:left="6" w:firstLine="560"/>
        <w:rPr>
          <w:sz w:val="24"/>
          <w:szCs w:val="24"/>
          <w:lang w:val="ru-RU"/>
        </w:rPr>
      </w:pPr>
      <w:r w:rsidRPr="0065077C">
        <w:rPr>
          <w:sz w:val="24"/>
          <w:szCs w:val="24"/>
          <w:lang w:val="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58"/>
        </w:numPr>
        <w:tabs>
          <w:tab w:val="left" w:pos="706"/>
        </w:tabs>
        <w:ind w:left="706" w:hanging="140"/>
        <w:rPr>
          <w:sz w:val="24"/>
          <w:szCs w:val="24"/>
          <w:lang w:val="ru-RU"/>
        </w:rPr>
      </w:pPr>
      <w:r w:rsidRPr="0065077C">
        <w:rPr>
          <w:sz w:val="24"/>
          <w:szCs w:val="24"/>
          <w:lang w:val="ru-RU"/>
        </w:rPr>
        <w:t>в умении включаться в разнообразные повседневные дела, принимать посильное участие;</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58"/>
        </w:numPr>
        <w:tabs>
          <w:tab w:val="left" w:pos="736"/>
        </w:tabs>
        <w:spacing w:line="266" w:lineRule="auto"/>
        <w:ind w:left="6" w:firstLine="560"/>
        <w:rPr>
          <w:sz w:val="24"/>
          <w:szCs w:val="24"/>
          <w:lang w:val="ru-RU"/>
        </w:rPr>
      </w:pPr>
      <w:r w:rsidRPr="0065077C">
        <w:rPr>
          <w:sz w:val="24"/>
          <w:szCs w:val="24"/>
          <w:lang w:val="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62950" w:rsidRPr="0065077C" w:rsidRDefault="00462950" w:rsidP="00462950">
      <w:pPr>
        <w:spacing w:line="24" w:lineRule="exact"/>
        <w:rPr>
          <w:sz w:val="24"/>
          <w:szCs w:val="24"/>
          <w:lang w:val="ru-RU"/>
        </w:rPr>
      </w:pPr>
    </w:p>
    <w:p w:rsidR="00462950" w:rsidRPr="0065077C" w:rsidRDefault="00462950" w:rsidP="0090209B">
      <w:pPr>
        <w:numPr>
          <w:ilvl w:val="0"/>
          <w:numId w:val="58"/>
        </w:numPr>
        <w:tabs>
          <w:tab w:val="left" w:pos="758"/>
        </w:tabs>
        <w:spacing w:line="264" w:lineRule="auto"/>
        <w:ind w:left="6" w:right="20" w:firstLine="560"/>
        <w:rPr>
          <w:sz w:val="24"/>
          <w:szCs w:val="24"/>
          <w:lang w:val="ru-RU"/>
        </w:rPr>
      </w:pPr>
      <w:r w:rsidRPr="0065077C">
        <w:rPr>
          <w:sz w:val="24"/>
          <w:szCs w:val="24"/>
          <w:lang w:val="ru-RU"/>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62950" w:rsidRPr="0065077C" w:rsidRDefault="00462950" w:rsidP="00462950">
      <w:pPr>
        <w:spacing w:line="26"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в умении ориентироваться в пространстве школы и просить помощи в случае затруднений, ориентироваться в расписании занятий;</w:t>
      </w:r>
    </w:p>
    <w:p w:rsidR="00462950" w:rsidRPr="0065077C" w:rsidRDefault="00462950" w:rsidP="00462950">
      <w:pPr>
        <w:spacing w:line="28" w:lineRule="exact"/>
        <w:rPr>
          <w:sz w:val="24"/>
          <w:szCs w:val="24"/>
          <w:lang w:val="ru-RU"/>
        </w:rPr>
      </w:pPr>
    </w:p>
    <w:p w:rsidR="00462950" w:rsidRPr="0065077C" w:rsidRDefault="00462950" w:rsidP="0090209B">
      <w:pPr>
        <w:numPr>
          <w:ilvl w:val="0"/>
          <w:numId w:val="58"/>
        </w:numPr>
        <w:tabs>
          <w:tab w:val="left" w:pos="705"/>
        </w:tabs>
        <w:spacing w:line="264" w:lineRule="auto"/>
        <w:ind w:left="6" w:firstLine="560"/>
        <w:rPr>
          <w:sz w:val="24"/>
          <w:szCs w:val="24"/>
          <w:lang w:val="ru-RU"/>
        </w:rPr>
      </w:pPr>
      <w:r w:rsidRPr="0065077C">
        <w:rPr>
          <w:sz w:val="24"/>
          <w:szCs w:val="24"/>
          <w:lang w:val="ru-RU"/>
        </w:rPr>
        <w:t>в умении включаться в разнообразные повседневные школьные дела, принимать посильное участие, брать на себя ответственность;</w:t>
      </w:r>
    </w:p>
    <w:p w:rsidR="00462950" w:rsidRPr="0065077C" w:rsidRDefault="00462950" w:rsidP="00462950">
      <w:pPr>
        <w:spacing w:line="14" w:lineRule="exact"/>
        <w:rPr>
          <w:sz w:val="24"/>
          <w:szCs w:val="24"/>
          <w:lang w:val="ru-RU"/>
        </w:rPr>
      </w:pPr>
    </w:p>
    <w:p w:rsidR="00462950" w:rsidRPr="0065077C" w:rsidRDefault="00462950" w:rsidP="0090209B">
      <w:pPr>
        <w:numPr>
          <w:ilvl w:val="0"/>
          <w:numId w:val="58"/>
        </w:numPr>
        <w:tabs>
          <w:tab w:val="left" w:pos="706"/>
        </w:tabs>
        <w:ind w:left="706" w:hanging="140"/>
        <w:rPr>
          <w:sz w:val="24"/>
          <w:szCs w:val="24"/>
          <w:lang w:val="ru-RU"/>
        </w:rPr>
      </w:pPr>
      <w:r w:rsidRPr="0065077C">
        <w:rPr>
          <w:sz w:val="24"/>
          <w:szCs w:val="24"/>
          <w:lang w:val="ru-RU"/>
        </w:rPr>
        <w:t>в стремлении участвовать в подготовке и проведении праздников дома и в школе.</w:t>
      </w:r>
    </w:p>
    <w:p w:rsidR="00462950" w:rsidRPr="0065077C" w:rsidRDefault="00462950" w:rsidP="00462950">
      <w:pPr>
        <w:spacing w:line="53" w:lineRule="exact"/>
        <w:rPr>
          <w:sz w:val="20"/>
          <w:szCs w:val="20"/>
          <w:lang w:val="ru-RU"/>
        </w:rPr>
      </w:pPr>
    </w:p>
    <w:p w:rsidR="00462950" w:rsidRPr="0065077C" w:rsidRDefault="00462950" w:rsidP="0090209B">
      <w:pPr>
        <w:numPr>
          <w:ilvl w:val="1"/>
          <w:numId w:val="59"/>
        </w:numPr>
        <w:tabs>
          <w:tab w:val="left" w:pos="770"/>
        </w:tabs>
        <w:spacing w:line="266" w:lineRule="auto"/>
        <w:ind w:left="6" w:firstLine="560"/>
        <w:rPr>
          <w:sz w:val="24"/>
          <w:szCs w:val="24"/>
          <w:lang w:val="ru-RU"/>
        </w:rPr>
      </w:pPr>
      <w:r w:rsidRPr="0065077C">
        <w:rPr>
          <w:sz w:val="24"/>
          <w:szCs w:val="24"/>
          <w:lang w:val="ru-RU"/>
        </w:rPr>
        <w:t>овладение навыками коммуникации и принятыми ритуалами социального взаимодействия, проявляющееся:</w:t>
      </w:r>
    </w:p>
    <w:p w:rsidR="00462950" w:rsidRPr="0065077C" w:rsidRDefault="00462950" w:rsidP="00462950">
      <w:pPr>
        <w:spacing w:line="12"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в расширении знаний правил коммуникации;</w:t>
      </w:r>
    </w:p>
    <w:p w:rsidR="00462950" w:rsidRPr="0065077C" w:rsidRDefault="00462950" w:rsidP="00462950">
      <w:pPr>
        <w:spacing w:line="53" w:lineRule="exact"/>
        <w:rPr>
          <w:sz w:val="24"/>
          <w:szCs w:val="24"/>
          <w:lang w:val="ru-RU"/>
        </w:rPr>
      </w:pPr>
    </w:p>
    <w:p w:rsidR="00462950" w:rsidRPr="0065077C" w:rsidRDefault="00462950" w:rsidP="00462950">
      <w:pPr>
        <w:spacing w:line="271" w:lineRule="auto"/>
        <w:ind w:left="6" w:firstLine="567"/>
        <w:jc w:val="both"/>
        <w:rPr>
          <w:sz w:val="24"/>
          <w:szCs w:val="24"/>
          <w:lang w:val="ru-RU"/>
        </w:rPr>
      </w:pPr>
      <w:r w:rsidRPr="0065077C">
        <w:rPr>
          <w:sz w:val="24"/>
          <w:szCs w:val="24"/>
          <w:lang w:val="ru-RU"/>
        </w:rPr>
        <w:t xml:space="preserve">- в расширении и обогащении опыта коммуникации ребёнка в ближнем и дальнем окружении, расширении круга ситуаций, в которых </w:t>
      </w:r>
      <w:proofErr w:type="gramStart"/>
      <w:r w:rsidRPr="0065077C">
        <w:rPr>
          <w:sz w:val="24"/>
          <w:szCs w:val="24"/>
          <w:lang w:val="ru-RU"/>
        </w:rPr>
        <w:t>обучающийся</w:t>
      </w:r>
      <w:proofErr w:type="gramEnd"/>
      <w:r w:rsidRPr="0065077C">
        <w:rPr>
          <w:sz w:val="24"/>
          <w:szCs w:val="24"/>
          <w:lang w:val="ru-RU"/>
        </w:rPr>
        <w:t xml:space="preserve"> может использовать коммуникацию как средство достижения цели;</w:t>
      </w:r>
    </w:p>
    <w:p w:rsidR="00462950" w:rsidRPr="0065077C" w:rsidRDefault="00462950" w:rsidP="00462950">
      <w:pPr>
        <w:spacing w:line="17"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в умении решать актуальные школьные и житейские задачи, используя коммуникацию как средство достижения цели (вербальную, невербальную);</w:t>
      </w:r>
    </w:p>
    <w:p w:rsidR="00462950" w:rsidRPr="0065077C" w:rsidRDefault="00462950" w:rsidP="00462950">
      <w:pPr>
        <w:spacing w:line="26" w:lineRule="exact"/>
        <w:rPr>
          <w:sz w:val="24"/>
          <w:szCs w:val="24"/>
          <w:lang w:val="ru-RU"/>
        </w:rPr>
      </w:pPr>
    </w:p>
    <w:p w:rsidR="00462950" w:rsidRPr="0065077C" w:rsidRDefault="00462950" w:rsidP="00462950">
      <w:pPr>
        <w:spacing w:line="266" w:lineRule="auto"/>
        <w:ind w:left="6" w:right="20" w:firstLine="567"/>
        <w:rPr>
          <w:sz w:val="24"/>
          <w:szCs w:val="24"/>
          <w:lang w:val="ru-RU"/>
        </w:rPr>
      </w:pPr>
      <w:r w:rsidRPr="0065077C">
        <w:rPr>
          <w:sz w:val="24"/>
          <w:szCs w:val="24"/>
          <w:lang w:val="ru-RU"/>
        </w:rPr>
        <w:t>- в умении начать и поддержать разговор, задать вопрос, выразить свои намерения, просьбу, пожелание, опасения, завершить разговор;</w:t>
      </w:r>
    </w:p>
    <w:p w:rsidR="00462950" w:rsidRPr="0065077C" w:rsidRDefault="00462950" w:rsidP="00462950">
      <w:pPr>
        <w:spacing w:line="12"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в умении корректно выразить отказ и недовольство, благодарность, сочувствие и т.д.;</w:t>
      </w:r>
    </w:p>
    <w:p w:rsidR="00462950" w:rsidRPr="0065077C" w:rsidRDefault="00462950" w:rsidP="00462950">
      <w:pPr>
        <w:spacing w:line="53" w:lineRule="exact"/>
        <w:rPr>
          <w:sz w:val="24"/>
          <w:szCs w:val="24"/>
          <w:lang w:val="ru-RU"/>
        </w:rPr>
      </w:pPr>
    </w:p>
    <w:p w:rsidR="00462950" w:rsidRPr="0065077C" w:rsidRDefault="00462950" w:rsidP="00462950">
      <w:pPr>
        <w:spacing w:line="264" w:lineRule="auto"/>
        <w:ind w:left="6" w:right="20" w:firstLine="567"/>
        <w:rPr>
          <w:sz w:val="24"/>
          <w:szCs w:val="24"/>
          <w:lang w:val="ru-RU"/>
        </w:rPr>
      </w:pPr>
      <w:r w:rsidRPr="0065077C">
        <w:rPr>
          <w:sz w:val="24"/>
          <w:szCs w:val="24"/>
          <w:lang w:val="ru-RU"/>
        </w:rPr>
        <w:t>- в умении получать и уточнять информацию от собеседника; в освоении культурных форм выражения своих чувств.</w:t>
      </w:r>
    </w:p>
    <w:p w:rsidR="00462950" w:rsidRPr="0065077C" w:rsidRDefault="00462950" w:rsidP="00462950">
      <w:pPr>
        <w:spacing w:line="28" w:lineRule="exact"/>
        <w:rPr>
          <w:sz w:val="24"/>
          <w:szCs w:val="24"/>
          <w:lang w:val="ru-RU"/>
        </w:rPr>
      </w:pPr>
    </w:p>
    <w:p w:rsidR="00462950" w:rsidRPr="0065077C" w:rsidRDefault="00462950" w:rsidP="0090209B">
      <w:pPr>
        <w:numPr>
          <w:ilvl w:val="1"/>
          <w:numId w:val="59"/>
        </w:numPr>
        <w:tabs>
          <w:tab w:val="left" w:pos="864"/>
        </w:tabs>
        <w:spacing w:line="265" w:lineRule="auto"/>
        <w:ind w:left="6" w:firstLine="560"/>
        <w:rPr>
          <w:sz w:val="24"/>
          <w:szCs w:val="24"/>
          <w:lang w:val="ru-RU"/>
        </w:rPr>
      </w:pPr>
      <w:r w:rsidRPr="0065077C">
        <w:rPr>
          <w:sz w:val="24"/>
          <w:szCs w:val="24"/>
          <w:lang w:val="ru-RU"/>
        </w:rPr>
        <w:t>способность к осмыслению и дифференциации картины мира, ее пространственно-временной организации, проявляющаяся:</w:t>
      </w:r>
    </w:p>
    <w:p w:rsidR="00462950" w:rsidRPr="0065077C" w:rsidRDefault="00462950" w:rsidP="00462950">
      <w:pPr>
        <w:spacing w:line="24"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sz w:val="24"/>
          <w:szCs w:val="24"/>
          <w:lang w:val="ru-RU"/>
        </w:rP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62950" w:rsidRPr="0065077C" w:rsidRDefault="00462950" w:rsidP="00462950">
      <w:pPr>
        <w:spacing w:line="21"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sz w:val="24"/>
          <w:szCs w:val="24"/>
          <w:lang w:val="ru-RU"/>
        </w:rP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62950" w:rsidRPr="0065077C" w:rsidRDefault="00462950" w:rsidP="00462950">
      <w:pPr>
        <w:spacing w:line="6"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в расширении и накоплении знакомых и разнообразно освоенных мест за пределами дома</w:t>
      </w:r>
    </w:p>
    <w:p w:rsidR="00462950" w:rsidRPr="0065077C" w:rsidRDefault="00462950" w:rsidP="00462950">
      <w:pPr>
        <w:spacing w:line="55" w:lineRule="exact"/>
        <w:rPr>
          <w:sz w:val="24"/>
          <w:szCs w:val="24"/>
          <w:lang w:val="ru-RU"/>
        </w:rPr>
      </w:pPr>
    </w:p>
    <w:p w:rsidR="00462950" w:rsidRPr="00F74B0B" w:rsidRDefault="00462950" w:rsidP="0090209B">
      <w:pPr>
        <w:numPr>
          <w:ilvl w:val="0"/>
          <w:numId w:val="59"/>
        </w:numPr>
        <w:tabs>
          <w:tab w:val="left" w:pos="239"/>
        </w:tabs>
        <w:spacing w:line="264" w:lineRule="auto"/>
        <w:ind w:left="6"/>
        <w:rPr>
          <w:sz w:val="24"/>
          <w:szCs w:val="24"/>
          <w:lang w:val="ru-RU"/>
        </w:rPr>
      </w:pPr>
      <w:r w:rsidRPr="0065077C">
        <w:rPr>
          <w:sz w:val="24"/>
          <w:szCs w:val="24"/>
          <w:lang w:val="ru-RU"/>
        </w:rPr>
        <w:t>школы: двора, дачи, леса, парка, речки, городских и загородных достопримечательностей и других.</w:t>
      </w:r>
    </w:p>
    <w:p w:rsidR="00462950" w:rsidRPr="00F74B0B" w:rsidRDefault="00462950" w:rsidP="00462950">
      <w:pPr>
        <w:spacing w:line="11" w:lineRule="exact"/>
        <w:rPr>
          <w:sz w:val="20"/>
          <w:szCs w:val="20"/>
          <w:lang w:val="ru-RU"/>
        </w:rPr>
      </w:pPr>
    </w:p>
    <w:p w:rsidR="00462950" w:rsidRPr="0065077C" w:rsidRDefault="00462950" w:rsidP="0090209B">
      <w:pPr>
        <w:numPr>
          <w:ilvl w:val="1"/>
          <w:numId w:val="60"/>
        </w:numPr>
        <w:tabs>
          <w:tab w:val="left" w:pos="746"/>
        </w:tabs>
        <w:spacing w:line="264" w:lineRule="auto"/>
        <w:ind w:left="6" w:right="20" w:firstLine="560"/>
        <w:rPr>
          <w:sz w:val="24"/>
          <w:szCs w:val="24"/>
          <w:lang w:val="ru-RU"/>
        </w:rPr>
      </w:pPr>
      <w:r w:rsidRPr="0065077C">
        <w:rPr>
          <w:sz w:val="24"/>
          <w:szCs w:val="24"/>
          <w:lang w:val="ru-RU"/>
        </w:rPr>
        <w:t>в расширении представлений о целостной и подробной картине мира, упорядоченной в пространстве и времени, адекватных возрасту ребёнка;</w:t>
      </w:r>
    </w:p>
    <w:p w:rsidR="00462950" w:rsidRPr="0065077C" w:rsidRDefault="00462950" w:rsidP="00462950">
      <w:pPr>
        <w:spacing w:line="14" w:lineRule="exact"/>
        <w:rPr>
          <w:sz w:val="24"/>
          <w:szCs w:val="24"/>
          <w:lang w:val="ru-RU"/>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в умении накапливать личные впечатления, связанные с явлениями окружающего мира;</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60"/>
        </w:numPr>
        <w:tabs>
          <w:tab w:val="left" w:pos="746"/>
        </w:tabs>
        <w:spacing w:line="266" w:lineRule="auto"/>
        <w:ind w:left="6" w:firstLine="560"/>
        <w:rPr>
          <w:sz w:val="24"/>
          <w:szCs w:val="24"/>
          <w:lang w:val="ru-RU"/>
        </w:rPr>
      </w:pPr>
      <w:r w:rsidRPr="0065077C">
        <w:rPr>
          <w:sz w:val="24"/>
          <w:szCs w:val="24"/>
          <w:lang w:val="ru-RU"/>
        </w:rPr>
        <w:t>в умении устанавливать взаимосвязь между природным порядком и ходом собственной жизни в семье и в школе;</w:t>
      </w:r>
    </w:p>
    <w:p w:rsidR="00462950" w:rsidRPr="0065077C" w:rsidRDefault="00462950" w:rsidP="00462950">
      <w:pPr>
        <w:spacing w:line="12" w:lineRule="exact"/>
        <w:rPr>
          <w:sz w:val="24"/>
          <w:szCs w:val="24"/>
          <w:lang w:val="ru-RU"/>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в умении устанавливать взаимосвязь общественного порядка и уклада собственной жизни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60"/>
        </w:numPr>
        <w:tabs>
          <w:tab w:val="left" w:pos="166"/>
        </w:tabs>
        <w:ind w:left="166" w:hanging="166"/>
        <w:rPr>
          <w:sz w:val="24"/>
          <w:szCs w:val="24"/>
          <w:lang w:val="ru-RU"/>
        </w:rPr>
      </w:pPr>
      <w:r w:rsidRPr="0065077C">
        <w:rPr>
          <w:sz w:val="24"/>
          <w:szCs w:val="24"/>
          <w:lang w:val="ru-RU"/>
        </w:rPr>
        <w:t>семье и в школе, соответствовать этому порядку.</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60"/>
        </w:numPr>
        <w:tabs>
          <w:tab w:val="left" w:pos="744"/>
        </w:tabs>
        <w:spacing w:line="266" w:lineRule="auto"/>
        <w:ind w:left="6" w:firstLine="560"/>
        <w:rPr>
          <w:sz w:val="24"/>
          <w:szCs w:val="24"/>
          <w:lang w:val="ru-RU"/>
        </w:rPr>
      </w:pPr>
      <w:r w:rsidRPr="0065077C">
        <w:rPr>
          <w:sz w:val="24"/>
          <w:szCs w:val="24"/>
          <w:lang w:val="ru-RU"/>
        </w:rPr>
        <w:t>в развитии любознательности, наблюдательности, способности замечать новое, задавать вопросы;</w:t>
      </w:r>
    </w:p>
    <w:p w:rsidR="00462950" w:rsidRPr="0065077C" w:rsidRDefault="00462950" w:rsidP="00462950">
      <w:pPr>
        <w:spacing w:line="24" w:lineRule="exact"/>
        <w:rPr>
          <w:sz w:val="24"/>
          <w:szCs w:val="24"/>
          <w:lang w:val="ru-RU"/>
        </w:rPr>
      </w:pPr>
    </w:p>
    <w:p w:rsidR="00462950" w:rsidRPr="0065077C" w:rsidRDefault="00462950" w:rsidP="0090209B">
      <w:pPr>
        <w:numPr>
          <w:ilvl w:val="1"/>
          <w:numId w:val="60"/>
        </w:numPr>
        <w:tabs>
          <w:tab w:val="left" w:pos="880"/>
        </w:tabs>
        <w:spacing w:line="264" w:lineRule="auto"/>
        <w:ind w:left="6" w:right="20" w:firstLine="560"/>
        <w:rPr>
          <w:sz w:val="24"/>
          <w:szCs w:val="24"/>
          <w:lang w:val="ru-RU"/>
        </w:rPr>
      </w:pPr>
      <w:r w:rsidRPr="0065077C">
        <w:rPr>
          <w:sz w:val="24"/>
          <w:szCs w:val="24"/>
          <w:lang w:val="ru-RU"/>
        </w:rPr>
        <w:t>в развитии активности во взаимодействии с миром, понимании собственной результативности;</w:t>
      </w:r>
    </w:p>
    <w:p w:rsidR="00462950" w:rsidRPr="0065077C" w:rsidRDefault="00462950" w:rsidP="00462950">
      <w:pPr>
        <w:spacing w:line="14" w:lineRule="exact"/>
        <w:rPr>
          <w:sz w:val="24"/>
          <w:szCs w:val="24"/>
          <w:lang w:val="ru-RU"/>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в накоплении опыта освоения нового при помощи экскурсий и путешествий;</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60"/>
        </w:numPr>
        <w:tabs>
          <w:tab w:val="left" w:pos="784"/>
        </w:tabs>
        <w:spacing w:line="265" w:lineRule="auto"/>
        <w:ind w:left="6" w:firstLine="560"/>
        <w:rPr>
          <w:sz w:val="24"/>
          <w:szCs w:val="24"/>
          <w:lang w:val="ru-RU"/>
        </w:rPr>
      </w:pPr>
      <w:r w:rsidRPr="0065077C">
        <w:rPr>
          <w:sz w:val="24"/>
          <w:szCs w:val="24"/>
          <w:lang w:val="ru-RU"/>
        </w:rPr>
        <w:t>в умении передать свои впечатления, соображения, умозаключения так, чтобы быть понятым другим человеком;</w:t>
      </w:r>
    </w:p>
    <w:p w:rsidR="00462950" w:rsidRPr="0065077C" w:rsidRDefault="00462950" w:rsidP="00462950">
      <w:pPr>
        <w:spacing w:line="12" w:lineRule="exact"/>
        <w:rPr>
          <w:sz w:val="24"/>
          <w:szCs w:val="24"/>
          <w:lang w:val="ru-RU"/>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в умении принимать и включать в свой личный опыт жизненный опыт других людей;</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60"/>
        </w:numPr>
        <w:tabs>
          <w:tab w:val="left" w:pos="852"/>
        </w:tabs>
        <w:spacing w:line="264" w:lineRule="auto"/>
        <w:ind w:left="6" w:right="20" w:firstLine="560"/>
        <w:rPr>
          <w:sz w:val="24"/>
          <w:szCs w:val="24"/>
          <w:lang w:val="ru-RU"/>
        </w:rPr>
      </w:pPr>
      <w:r w:rsidRPr="0065077C">
        <w:rPr>
          <w:sz w:val="24"/>
          <w:szCs w:val="24"/>
          <w:lang w:val="ru-RU"/>
        </w:rPr>
        <w:t>в способности взаимодействовать с другими людьми, умении делиться своими воспоминаниями, впечатлениями и планами.</w:t>
      </w:r>
    </w:p>
    <w:p w:rsidR="00462950" w:rsidRPr="0065077C" w:rsidRDefault="00462950" w:rsidP="00462950">
      <w:pPr>
        <w:spacing w:line="28"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lastRenderedPageBreak/>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60"/>
        </w:numPr>
        <w:tabs>
          <w:tab w:val="left" w:pos="734"/>
        </w:tabs>
        <w:spacing w:line="264" w:lineRule="auto"/>
        <w:ind w:left="6" w:firstLine="560"/>
        <w:rPr>
          <w:sz w:val="24"/>
          <w:szCs w:val="24"/>
          <w:lang w:val="ru-RU"/>
        </w:rPr>
      </w:pPr>
      <w:r w:rsidRPr="0065077C">
        <w:rPr>
          <w:sz w:val="24"/>
          <w:szCs w:val="24"/>
          <w:lang w:val="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62950" w:rsidRPr="0065077C" w:rsidRDefault="00462950" w:rsidP="00462950">
      <w:pPr>
        <w:spacing w:line="28" w:lineRule="exact"/>
        <w:rPr>
          <w:sz w:val="24"/>
          <w:szCs w:val="24"/>
          <w:lang w:val="ru-RU"/>
        </w:rPr>
      </w:pPr>
    </w:p>
    <w:p w:rsidR="00462950" w:rsidRPr="0065077C" w:rsidRDefault="00462950" w:rsidP="0090209B">
      <w:pPr>
        <w:numPr>
          <w:ilvl w:val="2"/>
          <w:numId w:val="60"/>
        </w:numPr>
        <w:tabs>
          <w:tab w:val="left" w:pos="775"/>
        </w:tabs>
        <w:spacing w:line="273" w:lineRule="auto"/>
        <w:ind w:left="6" w:firstLine="620"/>
        <w:jc w:val="both"/>
        <w:rPr>
          <w:sz w:val="24"/>
          <w:szCs w:val="24"/>
          <w:lang w:val="ru-RU"/>
        </w:rPr>
      </w:pPr>
      <w:r w:rsidRPr="0065077C">
        <w:rPr>
          <w:sz w:val="24"/>
          <w:szCs w:val="24"/>
          <w:lang w:val="ru-RU"/>
        </w:rPr>
        <w:t xml:space="preserve">в освоение необходимых социальных ритуалов, </w:t>
      </w:r>
      <w:proofErr w:type="gramStart"/>
      <w:r w:rsidRPr="0065077C">
        <w:rPr>
          <w:sz w:val="24"/>
          <w:szCs w:val="24"/>
          <w:lang w:val="ru-RU"/>
        </w:rPr>
        <w:t>умении</w:t>
      </w:r>
      <w:proofErr w:type="gramEnd"/>
      <w:r w:rsidRPr="0065077C">
        <w:rPr>
          <w:sz w:val="24"/>
          <w:szCs w:val="24"/>
          <w:lang w:val="ru-RU"/>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60"/>
        </w:numPr>
        <w:tabs>
          <w:tab w:val="left" w:pos="806"/>
        </w:tabs>
        <w:spacing w:line="264" w:lineRule="auto"/>
        <w:ind w:left="6" w:firstLine="560"/>
        <w:rPr>
          <w:sz w:val="24"/>
          <w:szCs w:val="24"/>
          <w:lang w:val="ru-RU"/>
        </w:rPr>
      </w:pPr>
      <w:r w:rsidRPr="0065077C">
        <w:rPr>
          <w:sz w:val="24"/>
          <w:szCs w:val="24"/>
          <w:lang w:val="ru-RU"/>
        </w:rPr>
        <w:t>в освоении возможностей и допустимых границ социальных контактов, выработки адекватной дистанции в зависимости от ситуации общения;</w:t>
      </w:r>
    </w:p>
    <w:p w:rsidR="00462950" w:rsidRPr="0065077C" w:rsidRDefault="00462950" w:rsidP="00462950">
      <w:pPr>
        <w:spacing w:line="14" w:lineRule="exact"/>
        <w:rPr>
          <w:sz w:val="24"/>
          <w:szCs w:val="24"/>
          <w:lang w:val="ru-RU"/>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в умении проявлять инициативу, корректно устанавливать и ограничивать контакт;</w:t>
      </w:r>
    </w:p>
    <w:p w:rsidR="00462950" w:rsidRPr="0065077C" w:rsidRDefault="00462950" w:rsidP="00462950">
      <w:pPr>
        <w:spacing w:line="55" w:lineRule="exact"/>
        <w:rPr>
          <w:sz w:val="24"/>
          <w:szCs w:val="24"/>
          <w:lang w:val="ru-RU"/>
        </w:rPr>
      </w:pPr>
    </w:p>
    <w:p w:rsidR="00462950" w:rsidRPr="0065077C" w:rsidRDefault="00462950" w:rsidP="0090209B">
      <w:pPr>
        <w:numPr>
          <w:ilvl w:val="1"/>
          <w:numId w:val="60"/>
        </w:numPr>
        <w:tabs>
          <w:tab w:val="left" w:pos="760"/>
        </w:tabs>
        <w:spacing w:line="264" w:lineRule="auto"/>
        <w:ind w:left="6" w:firstLine="560"/>
        <w:rPr>
          <w:sz w:val="24"/>
          <w:szCs w:val="24"/>
          <w:lang w:val="ru-RU"/>
        </w:rPr>
      </w:pPr>
      <w:r w:rsidRPr="0065077C">
        <w:rPr>
          <w:sz w:val="24"/>
          <w:szCs w:val="24"/>
          <w:lang w:val="ru-RU"/>
        </w:rPr>
        <w:t>в умении не быть назойливым в своих просьбах и требованиях, быть благодарным за проявление внимания и оказание помощи;</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60"/>
        </w:numPr>
        <w:tabs>
          <w:tab w:val="left" w:pos="703"/>
        </w:tabs>
        <w:spacing w:line="264" w:lineRule="auto"/>
        <w:ind w:left="6" w:firstLine="560"/>
        <w:rPr>
          <w:sz w:val="24"/>
          <w:szCs w:val="24"/>
          <w:lang w:val="ru-RU"/>
        </w:rPr>
      </w:pPr>
      <w:r w:rsidRPr="0065077C">
        <w:rPr>
          <w:sz w:val="24"/>
          <w:szCs w:val="24"/>
          <w:lang w:val="ru-RU"/>
        </w:rPr>
        <w:t>в умении применять формы выражения своих чувств соответственно ситуации социального контакта.</w:t>
      </w:r>
    </w:p>
    <w:p w:rsidR="00462950" w:rsidRPr="0065077C" w:rsidRDefault="00462950" w:rsidP="00462950">
      <w:pPr>
        <w:spacing w:line="16"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Результаты специальной поддержки освоения АООП НОО с ЗПР отражают:</w:t>
      </w:r>
    </w:p>
    <w:p w:rsidR="00462950" w:rsidRPr="0065077C" w:rsidRDefault="00462950" w:rsidP="00462950">
      <w:pPr>
        <w:spacing w:line="53" w:lineRule="exact"/>
        <w:rPr>
          <w:sz w:val="24"/>
          <w:szCs w:val="24"/>
          <w:lang w:val="ru-RU"/>
        </w:rPr>
      </w:pPr>
    </w:p>
    <w:p w:rsidR="00462950" w:rsidRPr="0065077C" w:rsidRDefault="00462950" w:rsidP="0090209B">
      <w:pPr>
        <w:numPr>
          <w:ilvl w:val="1"/>
          <w:numId w:val="60"/>
        </w:numPr>
        <w:tabs>
          <w:tab w:val="left" w:pos="705"/>
        </w:tabs>
        <w:spacing w:line="264" w:lineRule="auto"/>
        <w:ind w:left="6" w:firstLine="560"/>
        <w:rPr>
          <w:sz w:val="24"/>
          <w:szCs w:val="24"/>
          <w:lang w:val="ru-RU"/>
        </w:rPr>
      </w:pPr>
      <w:r w:rsidRPr="0065077C">
        <w:rPr>
          <w:sz w:val="24"/>
          <w:szCs w:val="24"/>
          <w:lang w:val="ru-RU"/>
        </w:rPr>
        <w:t>способность усваивать новый учебный материал, адекватно включаться в классные занятия и соответствовать общему темпу занятий;</w:t>
      </w:r>
    </w:p>
    <w:p w:rsidR="00462950" w:rsidRPr="0065077C" w:rsidRDefault="00462950" w:rsidP="00462950">
      <w:pPr>
        <w:spacing w:line="26" w:lineRule="exact"/>
        <w:rPr>
          <w:sz w:val="24"/>
          <w:szCs w:val="24"/>
          <w:lang w:val="ru-RU"/>
        </w:rPr>
      </w:pPr>
    </w:p>
    <w:p w:rsidR="00462950" w:rsidRPr="0065077C" w:rsidRDefault="00462950" w:rsidP="0090209B">
      <w:pPr>
        <w:numPr>
          <w:ilvl w:val="1"/>
          <w:numId w:val="60"/>
        </w:numPr>
        <w:tabs>
          <w:tab w:val="left" w:pos="794"/>
        </w:tabs>
        <w:spacing w:line="271" w:lineRule="auto"/>
        <w:ind w:left="6" w:firstLine="560"/>
        <w:jc w:val="both"/>
        <w:rPr>
          <w:sz w:val="24"/>
          <w:szCs w:val="24"/>
          <w:lang w:val="ru-RU"/>
        </w:rPr>
      </w:pPr>
      <w:r w:rsidRPr="0065077C">
        <w:rPr>
          <w:sz w:val="24"/>
          <w:szCs w:val="24"/>
          <w:lang w:val="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62950" w:rsidRPr="0065077C" w:rsidRDefault="00462950" w:rsidP="00462950">
      <w:pPr>
        <w:spacing w:line="17" w:lineRule="exact"/>
        <w:rPr>
          <w:sz w:val="24"/>
          <w:szCs w:val="24"/>
          <w:lang w:val="ru-RU"/>
        </w:rPr>
      </w:pPr>
    </w:p>
    <w:p w:rsidR="00462950" w:rsidRPr="0065077C" w:rsidRDefault="00462950" w:rsidP="0090209B">
      <w:pPr>
        <w:numPr>
          <w:ilvl w:val="1"/>
          <w:numId w:val="60"/>
        </w:numPr>
        <w:tabs>
          <w:tab w:val="left" w:pos="770"/>
        </w:tabs>
        <w:spacing w:line="264" w:lineRule="auto"/>
        <w:ind w:left="6" w:firstLine="560"/>
        <w:rPr>
          <w:sz w:val="24"/>
          <w:szCs w:val="24"/>
          <w:lang w:val="ru-RU"/>
        </w:rPr>
      </w:pPr>
      <w:r w:rsidRPr="0065077C">
        <w:rPr>
          <w:sz w:val="24"/>
          <w:szCs w:val="24"/>
          <w:lang w:val="ru-RU"/>
        </w:rPr>
        <w:t>способность к наблюдательности, умение замечать новое; стремление к активности и самостоятельности в разных видах предметно-практической деятельности;</w:t>
      </w:r>
    </w:p>
    <w:p w:rsidR="00462950" w:rsidRPr="0065077C" w:rsidRDefault="00462950" w:rsidP="00462950">
      <w:pPr>
        <w:spacing w:line="14" w:lineRule="exact"/>
        <w:rPr>
          <w:sz w:val="24"/>
          <w:szCs w:val="24"/>
          <w:lang w:val="ru-RU"/>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умение ставить и удерживать цель деятельности;</w:t>
      </w:r>
    </w:p>
    <w:p w:rsidR="00462950" w:rsidRPr="0065077C" w:rsidRDefault="00462950" w:rsidP="00462950">
      <w:pPr>
        <w:spacing w:line="43" w:lineRule="exact"/>
        <w:rPr>
          <w:sz w:val="24"/>
          <w:szCs w:val="24"/>
          <w:lang w:val="ru-RU"/>
        </w:rPr>
      </w:pPr>
    </w:p>
    <w:p w:rsidR="00462950" w:rsidRDefault="00462950" w:rsidP="0090209B">
      <w:pPr>
        <w:numPr>
          <w:ilvl w:val="1"/>
          <w:numId w:val="60"/>
        </w:numPr>
        <w:tabs>
          <w:tab w:val="left" w:pos="706"/>
        </w:tabs>
        <w:ind w:left="706" w:hanging="140"/>
        <w:rPr>
          <w:sz w:val="24"/>
          <w:szCs w:val="24"/>
        </w:rPr>
      </w:pPr>
      <w:r>
        <w:rPr>
          <w:sz w:val="24"/>
          <w:szCs w:val="24"/>
        </w:rPr>
        <w:t>планировать действия;</w:t>
      </w:r>
    </w:p>
    <w:p w:rsidR="00462950" w:rsidRDefault="00462950" w:rsidP="00462950">
      <w:pPr>
        <w:spacing w:line="40" w:lineRule="exact"/>
        <w:rPr>
          <w:sz w:val="24"/>
          <w:szCs w:val="24"/>
        </w:rPr>
      </w:pPr>
    </w:p>
    <w:p w:rsidR="00462950" w:rsidRPr="0065077C" w:rsidRDefault="00462950" w:rsidP="0090209B">
      <w:pPr>
        <w:numPr>
          <w:ilvl w:val="1"/>
          <w:numId w:val="60"/>
        </w:numPr>
        <w:tabs>
          <w:tab w:val="left" w:pos="706"/>
        </w:tabs>
        <w:ind w:left="706" w:hanging="140"/>
        <w:rPr>
          <w:sz w:val="24"/>
          <w:szCs w:val="24"/>
          <w:lang w:val="ru-RU"/>
        </w:rPr>
      </w:pPr>
      <w:r w:rsidRPr="0065077C">
        <w:rPr>
          <w:sz w:val="24"/>
          <w:szCs w:val="24"/>
          <w:lang w:val="ru-RU"/>
        </w:rPr>
        <w:t>определять и сохранять способ действий;</w:t>
      </w:r>
    </w:p>
    <w:p w:rsidR="00462950" w:rsidRPr="0065077C" w:rsidRDefault="00462950" w:rsidP="00462950">
      <w:pPr>
        <w:spacing w:line="41" w:lineRule="exact"/>
        <w:rPr>
          <w:sz w:val="24"/>
          <w:szCs w:val="24"/>
          <w:lang w:val="ru-RU"/>
        </w:rPr>
      </w:pPr>
    </w:p>
    <w:p w:rsidR="00462950" w:rsidRPr="00F74B0B" w:rsidRDefault="00462950" w:rsidP="0090209B">
      <w:pPr>
        <w:numPr>
          <w:ilvl w:val="1"/>
          <w:numId w:val="60"/>
        </w:numPr>
        <w:tabs>
          <w:tab w:val="left" w:pos="706"/>
        </w:tabs>
        <w:rPr>
          <w:sz w:val="24"/>
          <w:szCs w:val="24"/>
          <w:lang w:val="ru-RU"/>
        </w:rPr>
      </w:pPr>
      <w:r w:rsidRPr="0065077C">
        <w:rPr>
          <w:sz w:val="24"/>
          <w:szCs w:val="24"/>
          <w:lang w:val="ru-RU"/>
        </w:rPr>
        <w:t>использовать самоконтроль на всех этапах деятельности;</w:t>
      </w:r>
    </w:p>
    <w:p w:rsidR="00462950" w:rsidRPr="0065077C" w:rsidRDefault="00462950" w:rsidP="0090209B">
      <w:pPr>
        <w:numPr>
          <w:ilvl w:val="0"/>
          <w:numId w:val="61"/>
        </w:numPr>
        <w:tabs>
          <w:tab w:val="left" w:pos="700"/>
        </w:tabs>
        <w:ind w:left="700" w:hanging="140"/>
        <w:rPr>
          <w:sz w:val="24"/>
          <w:szCs w:val="24"/>
          <w:lang w:val="ru-RU"/>
        </w:rPr>
      </w:pPr>
      <w:r w:rsidRPr="0065077C">
        <w:rPr>
          <w:sz w:val="24"/>
          <w:szCs w:val="24"/>
          <w:lang w:val="ru-RU"/>
        </w:rPr>
        <w:t>осуществлять словесный отчет в процессе и результатах деятельности;</w:t>
      </w:r>
    </w:p>
    <w:p w:rsidR="00462950" w:rsidRPr="0065077C" w:rsidRDefault="00462950" w:rsidP="00462950">
      <w:pPr>
        <w:spacing w:line="40" w:lineRule="exact"/>
        <w:rPr>
          <w:sz w:val="24"/>
          <w:szCs w:val="24"/>
          <w:lang w:val="ru-RU"/>
        </w:rPr>
      </w:pPr>
    </w:p>
    <w:p w:rsidR="00462950" w:rsidRPr="0065077C" w:rsidRDefault="00462950" w:rsidP="0090209B">
      <w:pPr>
        <w:numPr>
          <w:ilvl w:val="0"/>
          <w:numId w:val="61"/>
        </w:numPr>
        <w:tabs>
          <w:tab w:val="left" w:pos="700"/>
        </w:tabs>
        <w:ind w:left="700" w:hanging="140"/>
        <w:rPr>
          <w:sz w:val="24"/>
          <w:szCs w:val="24"/>
          <w:lang w:val="ru-RU"/>
        </w:rPr>
      </w:pPr>
      <w:r w:rsidRPr="0065077C">
        <w:rPr>
          <w:sz w:val="24"/>
          <w:szCs w:val="24"/>
          <w:lang w:val="ru-RU"/>
        </w:rPr>
        <w:t>оценивать процесс и результат деятельности;</w:t>
      </w:r>
    </w:p>
    <w:p w:rsidR="00462950" w:rsidRPr="0065077C" w:rsidRDefault="00462950" w:rsidP="00462950">
      <w:pPr>
        <w:spacing w:line="53" w:lineRule="exact"/>
        <w:rPr>
          <w:sz w:val="24"/>
          <w:szCs w:val="24"/>
          <w:lang w:val="ru-RU"/>
        </w:rPr>
      </w:pPr>
    </w:p>
    <w:p w:rsidR="00462950" w:rsidRPr="0065077C" w:rsidRDefault="00462950" w:rsidP="0090209B">
      <w:pPr>
        <w:numPr>
          <w:ilvl w:val="0"/>
          <w:numId w:val="61"/>
        </w:numPr>
        <w:tabs>
          <w:tab w:val="left" w:pos="759"/>
        </w:tabs>
        <w:spacing w:line="264" w:lineRule="auto"/>
        <w:ind w:firstLine="560"/>
        <w:rPr>
          <w:sz w:val="24"/>
          <w:szCs w:val="24"/>
          <w:lang w:val="ru-RU"/>
        </w:rPr>
      </w:pPr>
      <w:r w:rsidRPr="0065077C">
        <w:rPr>
          <w:sz w:val="24"/>
          <w:szCs w:val="24"/>
          <w:lang w:val="ru-RU"/>
        </w:rPr>
        <w:t>сформированные в соответствии с требованиями к результатам освоения АООП НОО предметные, метапредметные и личностные результаты;</w:t>
      </w:r>
    </w:p>
    <w:p w:rsidR="00462950" w:rsidRPr="0065077C" w:rsidRDefault="00462950" w:rsidP="00462950">
      <w:pPr>
        <w:spacing w:line="28" w:lineRule="exact"/>
        <w:rPr>
          <w:sz w:val="24"/>
          <w:szCs w:val="24"/>
          <w:lang w:val="ru-RU"/>
        </w:rPr>
      </w:pPr>
    </w:p>
    <w:p w:rsidR="00462950" w:rsidRDefault="00462950" w:rsidP="0090209B">
      <w:pPr>
        <w:numPr>
          <w:ilvl w:val="0"/>
          <w:numId w:val="61"/>
        </w:numPr>
        <w:tabs>
          <w:tab w:val="left" w:pos="699"/>
        </w:tabs>
        <w:spacing w:line="264" w:lineRule="auto"/>
        <w:ind w:left="560"/>
        <w:rPr>
          <w:sz w:val="24"/>
          <w:szCs w:val="24"/>
        </w:rPr>
      </w:pPr>
      <w:r w:rsidRPr="0065077C">
        <w:rPr>
          <w:sz w:val="24"/>
          <w:szCs w:val="24"/>
          <w:lang w:val="ru-RU"/>
        </w:rPr>
        <w:t xml:space="preserve">сформированные в соответствии АООП НОО универсальные учебные действия. </w:t>
      </w:r>
      <w:r>
        <w:rPr>
          <w:sz w:val="24"/>
          <w:szCs w:val="24"/>
        </w:rPr>
        <w:t>Требования к результатам освоения программы коррекционной работы конкретизируются</w:t>
      </w:r>
    </w:p>
    <w:p w:rsidR="00462950" w:rsidRDefault="00462950" w:rsidP="00462950">
      <w:pPr>
        <w:spacing w:line="26" w:lineRule="exact"/>
        <w:rPr>
          <w:sz w:val="20"/>
          <w:szCs w:val="20"/>
        </w:rPr>
      </w:pPr>
    </w:p>
    <w:p w:rsidR="00462950" w:rsidRPr="0065077C" w:rsidRDefault="00462950" w:rsidP="00462950">
      <w:pPr>
        <w:spacing w:line="264" w:lineRule="auto"/>
        <w:ind w:right="20"/>
        <w:jc w:val="both"/>
        <w:rPr>
          <w:sz w:val="20"/>
          <w:szCs w:val="20"/>
          <w:lang w:val="ru-RU"/>
        </w:rPr>
      </w:pPr>
      <w:r w:rsidRPr="0065077C">
        <w:rPr>
          <w:sz w:val="24"/>
          <w:szCs w:val="24"/>
          <w:lang w:val="ru-RU"/>
        </w:rPr>
        <w:t>применительно к каждому обучающемуся с ЗПР в соответствии с его потенциальными возможностями и особыми образовательными потребностями.</w:t>
      </w:r>
    </w:p>
    <w:p w:rsidR="00462950" w:rsidRPr="0065077C" w:rsidRDefault="00462950" w:rsidP="00462950">
      <w:pPr>
        <w:spacing w:line="350" w:lineRule="exact"/>
        <w:rPr>
          <w:sz w:val="20"/>
          <w:szCs w:val="20"/>
          <w:lang w:val="ru-RU"/>
        </w:rPr>
      </w:pPr>
    </w:p>
    <w:p w:rsidR="00462950" w:rsidRPr="0065077C" w:rsidRDefault="00462950" w:rsidP="001A7410">
      <w:pPr>
        <w:spacing w:line="264" w:lineRule="auto"/>
        <w:ind w:left="2268" w:right="1540"/>
        <w:jc w:val="center"/>
        <w:rPr>
          <w:sz w:val="20"/>
          <w:szCs w:val="20"/>
          <w:lang w:val="ru-RU"/>
        </w:rPr>
      </w:pPr>
      <w:r w:rsidRPr="0065077C">
        <w:rPr>
          <w:b/>
          <w:bCs/>
          <w:sz w:val="24"/>
          <w:szCs w:val="24"/>
          <w:lang w:val="ru-RU"/>
        </w:rPr>
        <w:t>Результаты ос</w:t>
      </w:r>
      <w:r w:rsidR="001A7410">
        <w:rPr>
          <w:b/>
          <w:bCs/>
          <w:sz w:val="24"/>
          <w:szCs w:val="24"/>
          <w:lang w:val="ru-RU"/>
        </w:rPr>
        <w:t xml:space="preserve">воения коррекционно-развивающей </w:t>
      </w:r>
      <w:r w:rsidRPr="0065077C">
        <w:rPr>
          <w:b/>
          <w:bCs/>
          <w:sz w:val="24"/>
          <w:szCs w:val="24"/>
          <w:lang w:val="ru-RU"/>
        </w:rPr>
        <w:t xml:space="preserve">области АООП НОО </w:t>
      </w:r>
      <w:proofErr w:type="gramStart"/>
      <w:r w:rsidRPr="0065077C">
        <w:rPr>
          <w:b/>
          <w:bCs/>
          <w:sz w:val="24"/>
          <w:szCs w:val="24"/>
          <w:lang w:val="ru-RU"/>
        </w:rPr>
        <w:t>обучающимися</w:t>
      </w:r>
      <w:proofErr w:type="gramEnd"/>
      <w:r w:rsidRPr="0065077C">
        <w:rPr>
          <w:b/>
          <w:bCs/>
          <w:sz w:val="24"/>
          <w:szCs w:val="24"/>
          <w:lang w:val="ru-RU"/>
        </w:rPr>
        <w:t xml:space="preserve"> с ЗПР</w:t>
      </w:r>
    </w:p>
    <w:p w:rsidR="00462950" w:rsidRPr="0065077C" w:rsidRDefault="00462950" w:rsidP="00462950">
      <w:pPr>
        <w:spacing w:line="22" w:lineRule="exact"/>
        <w:rPr>
          <w:sz w:val="20"/>
          <w:szCs w:val="20"/>
          <w:lang w:val="ru-RU"/>
        </w:rPr>
      </w:pPr>
    </w:p>
    <w:p w:rsidR="00462950" w:rsidRPr="0065077C" w:rsidRDefault="00462950" w:rsidP="00462950">
      <w:pPr>
        <w:spacing w:line="266" w:lineRule="auto"/>
        <w:ind w:firstLine="567"/>
        <w:jc w:val="both"/>
        <w:rPr>
          <w:sz w:val="20"/>
          <w:szCs w:val="20"/>
          <w:lang w:val="ru-RU"/>
        </w:rPr>
      </w:pPr>
      <w:r w:rsidRPr="0065077C">
        <w:rPr>
          <w:sz w:val="24"/>
          <w:szCs w:val="24"/>
          <w:lang w:val="ru-RU"/>
        </w:rPr>
        <w:t xml:space="preserve">Результаты освоения </w:t>
      </w:r>
      <w:r w:rsidRPr="0065077C">
        <w:rPr>
          <w:b/>
          <w:bCs/>
          <w:i/>
          <w:iCs/>
          <w:sz w:val="24"/>
          <w:szCs w:val="24"/>
          <w:lang w:val="ru-RU"/>
        </w:rPr>
        <w:t>коррекционно-развивающей области</w:t>
      </w:r>
      <w:r w:rsidRPr="0065077C">
        <w:rPr>
          <w:sz w:val="24"/>
          <w:szCs w:val="24"/>
          <w:lang w:val="ru-RU"/>
        </w:rPr>
        <w:t xml:space="preserve"> АООП НОО </w:t>
      </w:r>
      <w:proofErr w:type="gramStart"/>
      <w:r w:rsidRPr="0065077C">
        <w:rPr>
          <w:sz w:val="24"/>
          <w:szCs w:val="24"/>
          <w:lang w:val="ru-RU"/>
        </w:rPr>
        <w:t>обучающихся</w:t>
      </w:r>
      <w:proofErr w:type="gramEnd"/>
      <w:r w:rsidRPr="0065077C">
        <w:rPr>
          <w:sz w:val="24"/>
          <w:szCs w:val="24"/>
          <w:lang w:val="ru-RU"/>
        </w:rPr>
        <w:t xml:space="preserve"> с ЗПР отражает:</w:t>
      </w:r>
    </w:p>
    <w:p w:rsidR="00462950" w:rsidRPr="0065077C" w:rsidRDefault="00462950" w:rsidP="00462950">
      <w:pPr>
        <w:spacing w:line="25" w:lineRule="exact"/>
        <w:rPr>
          <w:sz w:val="20"/>
          <w:szCs w:val="20"/>
          <w:lang w:val="ru-RU"/>
        </w:rPr>
      </w:pPr>
    </w:p>
    <w:p w:rsidR="00462950" w:rsidRPr="0065077C" w:rsidRDefault="00462950" w:rsidP="00462950">
      <w:pPr>
        <w:spacing w:line="274" w:lineRule="auto"/>
        <w:ind w:firstLine="567"/>
        <w:jc w:val="both"/>
        <w:rPr>
          <w:sz w:val="20"/>
          <w:szCs w:val="20"/>
          <w:lang w:val="ru-RU"/>
        </w:rPr>
      </w:pPr>
      <w:r w:rsidRPr="0065077C">
        <w:rPr>
          <w:b/>
          <w:bCs/>
          <w:i/>
          <w:iCs/>
          <w:sz w:val="24"/>
          <w:szCs w:val="24"/>
          <w:lang w:val="ru-RU"/>
        </w:rPr>
        <w:t xml:space="preserve">Коррекционный курс </w:t>
      </w:r>
      <w:r w:rsidRPr="0065077C">
        <w:rPr>
          <w:b/>
          <w:bCs/>
          <w:sz w:val="24"/>
          <w:szCs w:val="24"/>
          <w:lang w:val="ru-RU"/>
        </w:rPr>
        <w:t>«</w:t>
      </w:r>
      <w:r w:rsidRPr="0065077C">
        <w:rPr>
          <w:b/>
          <w:bCs/>
          <w:i/>
          <w:iCs/>
          <w:sz w:val="24"/>
          <w:szCs w:val="24"/>
          <w:lang w:val="ru-RU"/>
        </w:rPr>
        <w:t>Ритмика</w:t>
      </w:r>
      <w:r w:rsidRPr="0065077C">
        <w:rPr>
          <w:b/>
          <w:bCs/>
          <w:sz w:val="24"/>
          <w:szCs w:val="24"/>
          <w:lang w:val="ru-RU"/>
        </w:rPr>
        <w:t>»</w:t>
      </w:r>
      <w:r w:rsidRPr="0065077C">
        <w:rPr>
          <w:b/>
          <w:bCs/>
          <w:i/>
          <w:iCs/>
          <w:sz w:val="24"/>
          <w:szCs w:val="24"/>
          <w:lang w:val="ru-RU"/>
        </w:rPr>
        <w:t xml:space="preserve">: </w:t>
      </w:r>
      <w:r w:rsidRPr="0065077C">
        <w:rPr>
          <w:sz w:val="24"/>
          <w:szCs w:val="24"/>
          <w:lang w:val="ru-RU"/>
        </w:rPr>
        <w:t>развитие чувства ритма,</w:t>
      </w:r>
      <w:r w:rsidRPr="0065077C">
        <w:rPr>
          <w:b/>
          <w:bCs/>
          <w:i/>
          <w:iCs/>
          <w:sz w:val="24"/>
          <w:szCs w:val="24"/>
          <w:lang w:val="ru-RU"/>
        </w:rPr>
        <w:t xml:space="preserve"> </w:t>
      </w:r>
      <w:r w:rsidRPr="0065077C">
        <w:rPr>
          <w:sz w:val="24"/>
          <w:szCs w:val="24"/>
          <w:lang w:val="ru-RU"/>
        </w:rPr>
        <w:t>связи движений с музыкой,</w:t>
      </w:r>
      <w:r w:rsidRPr="0065077C">
        <w:rPr>
          <w:b/>
          <w:bCs/>
          <w:i/>
          <w:iCs/>
          <w:sz w:val="24"/>
          <w:szCs w:val="24"/>
          <w:lang w:val="ru-RU"/>
        </w:rPr>
        <w:t xml:space="preserve"> </w:t>
      </w:r>
      <w:r w:rsidRPr="0065077C">
        <w:rPr>
          <w:sz w:val="24"/>
          <w:szCs w:val="24"/>
          <w:lang w:val="ru-RU"/>
        </w:rPr>
        <w:t xml:space="preserve">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65077C">
        <w:rPr>
          <w:sz w:val="24"/>
          <w:szCs w:val="24"/>
          <w:lang w:val="ru-RU"/>
        </w:rPr>
        <w:t>ритмическими упражнениями</w:t>
      </w:r>
      <w:proofErr w:type="gramEnd"/>
      <w:r w:rsidRPr="0065077C">
        <w:rPr>
          <w:sz w:val="24"/>
          <w:szCs w:val="24"/>
          <w:lang w:val="ru-RU"/>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w:t>
      </w:r>
      <w:r w:rsidRPr="0065077C">
        <w:rPr>
          <w:sz w:val="24"/>
          <w:szCs w:val="24"/>
          <w:lang w:val="ru-RU"/>
        </w:rPr>
        <w:lastRenderedPageBreak/>
        <w:t>способствующими развитию изящных движений, эстетического вкуса; развитие выразительности движений и самовыражения; развитие мобильности.</w:t>
      </w:r>
    </w:p>
    <w:p w:rsidR="00462950" w:rsidRPr="0065077C" w:rsidRDefault="00462950" w:rsidP="00462950">
      <w:pPr>
        <w:spacing w:line="13" w:lineRule="exact"/>
        <w:rPr>
          <w:sz w:val="20"/>
          <w:szCs w:val="20"/>
          <w:lang w:val="ru-RU"/>
        </w:rPr>
      </w:pPr>
    </w:p>
    <w:p w:rsidR="00462950" w:rsidRPr="0065077C" w:rsidRDefault="00462950" w:rsidP="00462950">
      <w:pPr>
        <w:ind w:left="560"/>
        <w:rPr>
          <w:sz w:val="20"/>
          <w:szCs w:val="20"/>
          <w:lang w:val="ru-RU"/>
        </w:rPr>
      </w:pPr>
      <w:r w:rsidRPr="0065077C">
        <w:rPr>
          <w:b/>
          <w:bCs/>
          <w:i/>
          <w:iCs/>
          <w:sz w:val="24"/>
          <w:szCs w:val="24"/>
          <w:lang w:val="ru-RU"/>
        </w:rPr>
        <w:t>Коррекционно-развивающие занятия</w:t>
      </w:r>
    </w:p>
    <w:p w:rsidR="00462950" w:rsidRPr="0065077C" w:rsidRDefault="00462950" w:rsidP="00462950">
      <w:pPr>
        <w:spacing w:line="49" w:lineRule="exact"/>
        <w:rPr>
          <w:sz w:val="20"/>
          <w:szCs w:val="20"/>
          <w:lang w:val="ru-RU"/>
        </w:rPr>
      </w:pPr>
    </w:p>
    <w:p w:rsidR="00462950" w:rsidRPr="0065077C" w:rsidRDefault="00462950" w:rsidP="00462950">
      <w:pPr>
        <w:spacing w:line="273" w:lineRule="auto"/>
        <w:ind w:firstLine="567"/>
        <w:jc w:val="both"/>
        <w:rPr>
          <w:sz w:val="20"/>
          <w:szCs w:val="20"/>
          <w:lang w:val="ru-RU"/>
        </w:rPr>
      </w:pPr>
      <w:r w:rsidRPr="0065077C">
        <w:rPr>
          <w:b/>
          <w:bCs/>
          <w:i/>
          <w:iCs/>
          <w:sz w:val="24"/>
          <w:szCs w:val="24"/>
          <w:lang w:val="ru-RU"/>
        </w:rPr>
        <w:t>Логопедические занятия</w:t>
      </w:r>
      <w:r w:rsidRPr="0065077C">
        <w:rPr>
          <w:sz w:val="24"/>
          <w:szCs w:val="24"/>
          <w:lang w:val="ru-RU"/>
        </w:rPr>
        <w:t>:</w:t>
      </w:r>
      <w:r w:rsidRPr="0065077C">
        <w:rPr>
          <w:b/>
          <w:bCs/>
          <w:i/>
          <w:iCs/>
          <w:sz w:val="24"/>
          <w:szCs w:val="24"/>
          <w:lang w:val="ru-RU"/>
        </w:rPr>
        <w:t xml:space="preserve"> </w:t>
      </w:r>
      <w:r w:rsidRPr="0065077C">
        <w:rPr>
          <w:sz w:val="24"/>
          <w:szCs w:val="24"/>
          <w:lang w:val="ru-RU"/>
        </w:rPr>
        <w:t>формирование и развитие различных видов устной речи</w:t>
      </w:r>
      <w:r w:rsidRPr="0065077C">
        <w:rPr>
          <w:b/>
          <w:bCs/>
          <w:i/>
          <w:iCs/>
          <w:sz w:val="24"/>
          <w:szCs w:val="24"/>
          <w:lang w:val="ru-RU"/>
        </w:rPr>
        <w:t xml:space="preserve"> </w:t>
      </w:r>
      <w:r w:rsidRPr="0065077C">
        <w:rPr>
          <w:sz w:val="24"/>
          <w:szCs w:val="24"/>
          <w:lang w:val="ru-RU"/>
        </w:rPr>
        <w:t>(разговорно-диалогической,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462950" w:rsidRPr="0065077C" w:rsidRDefault="00462950" w:rsidP="00462950">
      <w:pPr>
        <w:spacing w:line="22" w:lineRule="exact"/>
        <w:rPr>
          <w:sz w:val="20"/>
          <w:szCs w:val="20"/>
          <w:lang w:val="ru-RU"/>
        </w:rPr>
      </w:pPr>
    </w:p>
    <w:p w:rsidR="00462950" w:rsidRDefault="00462950" w:rsidP="00462950">
      <w:pPr>
        <w:spacing w:line="287" w:lineRule="auto"/>
        <w:ind w:firstLine="567"/>
        <w:jc w:val="both"/>
        <w:rPr>
          <w:sz w:val="24"/>
          <w:szCs w:val="23"/>
          <w:lang w:val="ru-RU"/>
        </w:rPr>
      </w:pPr>
      <w:r w:rsidRPr="0042110D">
        <w:rPr>
          <w:b/>
          <w:bCs/>
          <w:i/>
          <w:iCs/>
          <w:sz w:val="24"/>
          <w:szCs w:val="23"/>
          <w:lang w:val="ru-RU"/>
        </w:rPr>
        <w:t xml:space="preserve">Психокоррекционные занятия: </w:t>
      </w:r>
      <w:r w:rsidRPr="0042110D">
        <w:rPr>
          <w:sz w:val="24"/>
          <w:szCs w:val="23"/>
          <w:lang w:val="ru-RU"/>
        </w:rPr>
        <w:t>формирование учебной мотивации,</w:t>
      </w:r>
      <w:r w:rsidRPr="0042110D">
        <w:rPr>
          <w:b/>
          <w:bCs/>
          <w:i/>
          <w:iCs/>
          <w:sz w:val="24"/>
          <w:szCs w:val="23"/>
          <w:lang w:val="ru-RU"/>
        </w:rPr>
        <w:t xml:space="preserve"> </w:t>
      </w:r>
      <w:r w:rsidRPr="0042110D">
        <w:rPr>
          <w:sz w:val="24"/>
          <w:szCs w:val="23"/>
          <w:lang w:val="ru-RU"/>
        </w:rPr>
        <w:t>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31F14" w:rsidRPr="00331F14" w:rsidRDefault="00331F14" w:rsidP="00462950">
      <w:pPr>
        <w:spacing w:line="287" w:lineRule="auto"/>
        <w:ind w:firstLine="567"/>
        <w:jc w:val="both"/>
        <w:rPr>
          <w:sz w:val="28"/>
          <w:szCs w:val="20"/>
          <w:lang w:val="ru-RU"/>
        </w:rPr>
      </w:pPr>
      <w:r w:rsidRPr="00331F14">
        <w:rPr>
          <w:b/>
          <w:i/>
          <w:sz w:val="24"/>
          <w:szCs w:val="23"/>
          <w:lang w:val="ru-RU"/>
        </w:rPr>
        <w:t>Коррекционно-развивающие занятия по предметам</w:t>
      </w:r>
      <w:r>
        <w:rPr>
          <w:b/>
          <w:i/>
          <w:sz w:val="24"/>
          <w:szCs w:val="23"/>
          <w:lang w:val="ru-RU"/>
        </w:rPr>
        <w:t>:</w:t>
      </w:r>
      <w:r>
        <w:rPr>
          <w:sz w:val="24"/>
          <w:szCs w:val="23"/>
          <w:lang w:val="ru-RU"/>
        </w:rPr>
        <w:t xml:space="preserve"> </w:t>
      </w:r>
      <w:r w:rsidRPr="00AF3685">
        <w:rPr>
          <w:sz w:val="24"/>
          <w:szCs w:val="24"/>
          <w:lang w:val="ru-RU"/>
        </w:rPr>
        <w:t xml:space="preserve">с целью коррекции пробелов общего развития, восполнение возникающих пробелов в знаниях по </w:t>
      </w:r>
      <w:r>
        <w:rPr>
          <w:sz w:val="24"/>
          <w:szCs w:val="24"/>
          <w:lang w:val="ru-RU"/>
        </w:rPr>
        <w:t>предметам</w:t>
      </w:r>
      <w:r w:rsidRPr="00AF3685">
        <w:rPr>
          <w:sz w:val="24"/>
          <w:szCs w:val="24"/>
          <w:lang w:val="ru-RU"/>
        </w:rPr>
        <w:t>, пропедевтика изучения сложных разделов учебной программы.</w:t>
      </w:r>
    </w:p>
    <w:p w:rsidR="00462950" w:rsidRPr="0065077C" w:rsidRDefault="00462950" w:rsidP="00462950">
      <w:pPr>
        <w:spacing w:line="6" w:lineRule="exact"/>
        <w:rPr>
          <w:sz w:val="20"/>
          <w:szCs w:val="20"/>
          <w:lang w:val="ru-RU"/>
        </w:rPr>
      </w:pPr>
    </w:p>
    <w:p w:rsidR="00462950" w:rsidRPr="0065077C" w:rsidRDefault="00462950" w:rsidP="00462950">
      <w:pPr>
        <w:spacing w:line="270" w:lineRule="auto"/>
        <w:ind w:firstLine="567"/>
        <w:jc w:val="both"/>
        <w:rPr>
          <w:sz w:val="20"/>
          <w:szCs w:val="20"/>
          <w:lang w:val="ru-RU"/>
        </w:rPr>
      </w:pPr>
      <w:r w:rsidRPr="0065077C">
        <w:rPr>
          <w:sz w:val="24"/>
          <w:szCs w:val="24"/>
          <w:lang w:val="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62950" w:rsidRPr="0065077C" w:rsidRDefault="00462950" w:rsidP="00462950">
      <w:pPr>
        <w:spacing w:line="343" w:lineRule="exact"/>
        <w:rPr>
          <w:sz w:val="20"/>
          <w:szCs w:val="20"/>
          <w:lang w:val="ru-RU"/>
        </w:rPr>
      </w:pPr>
    </w:p>
    <w:p w:rsidR="00462950" w:rsidRPr="0065077C" w:rsidRDefault="00462950" w:rsidP="00462950">
      <w:pPr>
        <w:spacing w:line="272" w:lineRule="auto"/>
        <w:ind w:right="-819"/>
        <w:jc w:val="center"/>
        <w:rPr>
          <w:sz w:val="20"/>
          <w:szCs w:val="20"/>
          <w:lang w:val="ru-RU"/>
        </w:rPr>
      </w:pPr>
      <w:r>
        <w:rPr>
          <w:b/>
          <w:bCs/>
          <w:sz w:val="24"/>
          <w:szCs w:val="24"/>
        </w:rPr>
        <w:t>I</w:t>
      </w:r>
      <w:r w:rsidRPr="0065077C">
        <w:rPr>
          <w:b/>
          <w:bCs/>
          <w:sz w:val="24"/>
          <w:szCs w:val="24"/>
          <w:lang w:val="ru-RU"/>
        </w:rPr>
        <w:t>.3. Система оценки достижения обучающимися с задержкой психического развития адаптированной основной общеобразовательной программы начального общего образования</w:t>
      </w:r>
    </w:p>
    <w:p w:rsidR="00462950" w:rsidRPr="0065077C" w:rsidRDefault="00462950" w:rsidP="00462950">
      <w:pPr>
        <w:spacing w:line="329" w:lineRule="exact"/>
        <w:rPr>
          <w:sz w:val="20"/>
          <w:szCs w:val="20"/>
          <w:lang w:val="ru-RU"/>
        </w:rPr>
      </w:pPr>
    </w:p>
    <w:p w:rsidR="00462950" w:rsidRPr="0065077C" w:rsidRDefault="0042110D" w:rsidP="0042110D">
      <w:pPr>
        <w:tabs>
          <w:tab w:val="left" w:pos="831"/>
        </w:tabs>
        <w:spacing w:line="234" w:lineRule="auto"/>
        <w:jc w:val="both"/>
        <w:rPr>
          <w:sz w:val="20"/>
          <w:szCs w:val="20"/>
          <w:lang w:val="ru-RU"/>
        </w:rPr>
      </w:pPr>
      <w:r>
        <w:rPr>
          <w:sz w:val="24"/>
          <w:szCs w:val="24"/>
          <w:lang w:val="ru-RU"/>
        </w:rPr>
        <w:tab/>
        <w:t xml:space="preserve">В </w:t>
      </w:r>
      <w:r w:rsidR="00462950" w:rsidRPr="0065077C">
        <w:rPr>
          <w:sz w:val="24"/>
          <w:szCs w:val="24"/>
          <w:lang w:val="ru-RU"/>
        </w:rPr>
        <w:t xml:space="preserve">соответствии с ФГОС основным направлением оценки становится оценка результатов деятельности по реализации и освоению основной </w:t>
      </w:r>
      <w:r>
        <w:rPr>
          <w:sz w:val="24"/>
          <w:szCs w:val="24"/>
          <w:lang w:val="ru-RU"/>
        </w:rPr>
        <w:t>обще</w:t>
      </w:r>
      <w:r w:rsidR="00462950" w:rsidRPr="0065077C">
        <w:rPr>
          <w:sz w:val="24"/>
          <w:szCs w:val="24"/>
          <w:lang w:val="ru-RU"/>
        </w:rPr>
        <w:t xml:space="preserve">образовательной программы </w:t>
      </w:r>
      <w:r>
        <w:rPr>
          <w:sz w:val="24"/>
          <w:szCs w:val="24"/>
          <w:lang w:val="ru-RU"/>
        </w:rPr>
        <w:t>НОО</w:t>
      </w:r>
      <w:r w:rsidR="00462950" w:rsidRPr="0065077C">
        <w:rPr>
          <w:sz w:val="24"/>
          <w:szCs w:val="24"/>
          <w:lang w:val="ru-RU"/>
        </w:rPr>
        <w:t>. Новый стандарт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Стандарт устанавливает три группы образовательных результатов (личностные, метапредметные и предметные).</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Основным объектом оценки личностных результатов служит формирование универсальных учебных действий, включаемых в 3 блока:</w:t>
      </w:r>
    </w:p>
    <w:p w:rsidR="00462950" w:rsidRPr="0065077C" w:rsidRDefault="00462950" w:rsidP="00462950">
      <w:pPr>
        <w:spacing w:line="2" w:lineRule="exact"/>
        <w:rPr>
          <w:sz w:val="20"/>
          <w:szCs w:val="20"/>
          <w:lang w:val="ru-RU"/>
        </w:rPr>
      </w:pPr>
    </w:p>
    <w:p w:rsidR="00462950" w:rsidRPr="0065077C" w:rsidRDefault="00462950" w:rsidP="0080615D">
      <w:pPr>
        <w:numPr>
          <w:ilvl w:val="0"/>
          <w:numId w:val="62"/>
        </w:numPr>
        <w:tabs>
          <w:tab w:val="left" w:pos="700"/>
        </w:tabs>
        <w:ind w:left="700" w:hanging="140"/>
        <w:rPr>
          <w:sz w:val="24"/>
          <w:szCs w:val="24"/>
          <w:lang w:val="ru-RU"/>
        </w:rPr>
      </w:pPr>
      <w:r w:rsidRPr="0065077C">
        <w:rPr>
          <w:sz w:val="24"/>
          <w:szCs w:val="24"/>
          <w:lang w:val="ru-RU"/>
        </w:rPr>
        <w:t>самоопределение - сформированность внутренней позиции учащихся;</w:t>
      </w:r>
    </w:p>
    <w:p w:rsidR="00462950" w:rsidRPr="0065077C" w:rsidRDefault="00462950" w:rsidP="00462950">
      <w:pPr>
        <w:spacing w:line="12" w:lineRule="exact"/>
        <w:rPr>
          <w:sz w:val="24"/>
          <w:szCs w:val="24"/>
          <w:lang w:val="ru-RU"/>
        </w:rPr>
      </w:pPr>
    </w:p>
    <w:p w:rsidR="00462950" w:rsidRPr="0065077C" w:rsidRDefault="00462950" w:rsidP="0080615D">
      <w:pPr>
        <w:numPr>
          <w:ilvl w:val="0"/>
          <w:numId w:val="62"/>
        </w:numPr>
        <w:tabs>
          <w:tab w:val="left" w:pos="795"/>
        </w:tabs>
        <w:spacing w:line="234" w:lineRule="auto"/>
        <w:ind w:firstLine="560"/>
        <w:rPr>
          <w:sz w:val="24"/>
          <w:szCs w:val="24"/>
          <w:lang w:val="ru-RU"/>
        </w:rPr>
      </w:pPr>
      <w:r w:rsidRPr="0065077C">
        <w:rPr>
          <w:sz w:val="24"/>
          <w:szCs w:val="24"/>
          <w:lang w:val="ru-RU"/>
        </w:rPr>
        <w:t>смыслообразование - поиск и установление личностного смысла учения на основе устойчивой системы учебно-познавательных и социальных мотивов;</w:t>
      </w:r>
    </w:p>
    <w:p w:rsidR="00462950" w:rsidRPr="0065077C" w:rsidRDefault="00462950" w:rsidP="00462950">
      <w:pPr>
        <w:spacing w:line="13" w:lineRule="exact"/>
        <w:rPr>
          <w:sz w:val="24"/>
          <w:szCs w:val="24"/>
          <w:lang w:val="ru-RU"/>
        </w:rPr>
      </w:pPr>
    </w:p>
    <w:p w:rsidR="00462950" w:rsidRDefault="00462950" w:rsidP="0080615D">
      <w:pPr>
        <w:numPr>
          <w:ilvl w:val="0"/>
          <w:numId w:val="62"/>
        </w:numPr>
        <w:tabs>
          <w:tab w:val="left" w:pos="699"/>
        </w:tabs>
        <w:spacing w:line="234" w:lineRule="auto"/>
        <w:ind w:left="560"/>
        <w:rPr>
          <w:sz w:val="24"/>
          <w:szCs w:val="24"/>
        </w:rPr>
      </w:pPr>
      <w:r w:rsidRPr="0065077C">
        <w:rPr>
          <w:sz w:val="24"/>
          <w:szCs w:val="24"/>
          <w:lang w:val="ru-RU"/>
        </w:rPr>
        <w:t xml:space="preserve">морально-этическая ориентация - знание основных норм и ориентация на их выполнение. </w:t>
      </w:r>
      <w:r>
        <w:rPr>
          <w:i/>
          <w:iCs/>
          <w:sz w:val="24"/>
          <w:szCs w:val="24"/>
        </w:rPr>
        <w:t xml:space="preserve">Оценка личностных результатов </w:t>
      </w:r>
      <w:r>
        <w:rPr>
          <w:sz w:val="24"/>
          <w:szCs w:val="24"/>
        </w:rPr>
        <w:t>предполагает,</w:t>
      </w:r>
      <w:r>
        <w:rPr>
          <w:i/>
          <w:iCs/>
          <w:sz w:val="24"/>
          <w:szCs w:val="24"/>
        </w:rPr>
        <w:t xml:space="preserve"> </w:t>
      </w:r>
      <w:r>
        <w:rPr>
          <w:sz w:val="24"/>
          <w:szCs w:val="24"/>
        </w:rPr>
        <w:t>прежде всего,</w:t>
      </w:r>
      <w:r>
        <w:rPr>
          <w:i/>
          <w:iCs/>
          <w:sz w:val="24"/>
          <w:szCs w:val="24"/>
        </w:rPr>
        <w:t xml:space="preserve"> </w:t>
      </w:r>
      <w:r>
        <w:rPr>
          <w:sz w:val="24"/>
          <w:szCs w:val="24"/>
        </w:rPr>
        <w:t>оценку продвижения</w:t>
      </w:r>
    </w:p>
    <w:p w:rsidR="00462950" w:rsidRDefault="00462950" w:rsidP="00462950">
      <w:pPr>
        <w:spacing w:line="14" w:lineRule="exact"/>
        <w:rPr>
          <w:sz w:val="20"/>
          <w:szCs w:val="20"/>
        </w:rPr>
      </w:pPr>
    </w:p>
    <w:p w:rsidR="00462950" w:rsidRPr="0065077C" w:rsidRDefault="00462950" w:rsidP="00462950">
      <w:pPr>
        <w:spacing w:line="234" w:lineRule="auto"/>
        <w:ind w:right="20"/>
        <w:jc w:val="both"/>
        <w:rPr>
          <w:sz w:val="20"/>
          <w:szCs w:val="20"/>
          <w:lang w:val="ru-RU"/>
        </w:rPr>
      </w:pPr>
      <w:proofErr w:type="gramStart"/>
      <w:r w:rsidRPr="0065077C">
        <w:rPr>
          <w:sz w:val="24"/>
          <w:szCs w:val="24"/>
          <w:lang w:val="ru-RU"/>
        </w:rPr>
        <w:t>обучающегося</w:t>
      </w:r>
      <w:proofErr w:type="gramEnd"/>
      <w:r w:rsidRPr="0065077C">
        <w:rPr>
          <w:sz w:val="24"/>
          <w:szCs w:val="24"/>
          <w:lang w:val="ru-RU"/>
        </w:rPr>
        <w:t xml:space="preserve"> в овладении социальными (жизненными) компетенциями, которые, в конечном итоге, составляют основу этих результатов.</w:t>
      </w:r>
    </w:p>
    <w:p w:rsidR="00462950" w:rsidRPr="0065077C" w:rsidRDefault="00462950" w:rsidP="00462950">
      <w:pPr>
        <w:spacing w:line="14" w:lineRule="exact"/>
        <w:rPr>
          <w:sz w:val="20"/>
          <w:szCs w:val="20"/>
          <w:lang w:val="ru-RU"/>
        </w:rPr>
      </w:pPr>
    </w:p>
    <w:p w:rsidR="00462950" w:rsidRPr="0065077C" w:rsidRDefault="00462950" w:rsidP="00462950">
      <w:pPr>
        <w:spacing w:line="238" w:lineRule="auto"/>
        <w:ind w:firstLine="567"/>
        <w:jc w:val="both"/>
        <w:rPr>
          <w:sz w:val="20"/>
          <w:szCs w:val="20"/>
          <w:lang w:val="ru-RU"/>
        </w:rPr>
      </w:pPr>
      <w:r w:rsidRPr="0065077C">
        <w:rPr>
          <w:sz w:val="24"/>
          <w:szCs w:val="24"/>
          <w:lang w:val="ru-RU"/>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и на основе портфолио, постепенно создаваемого учеником и его семьей на протяжении всего периода обучения. Экспертная группа объединяет всех участников образовательного процесса - тех, кто обучает, воспитывает и тесно контактирует с ребёнком. Для полноты оценки личностных результатов освоения </w:t>
      </w:r>
      <w:proofErr w:type="gramStart"/>
      <w:r w:rsidRPr="0065077C">
        <w:rPr>
          <w:sz w:val="24"/>
          <w:szCs w:val="24"/>
          <w:lang w:val="ru-RU"/>
        </w:rPr>
        <w:t>обучающимися</w:t>
      </w:r>
      <w:proofErr w:type="gramEnd"/>
      <w:r w:rsidRPr="0065077C">
        <w:rPr>
          <w:sz w:val="24"/>
          <w:szCs w:val="24"/>
          <w:lang w:val="ru-RU"/>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r w:rsidRPr="0065077C">
        <w:rPr>
          <w:sz w:val="24"/>
          <w:szCs w:val="24"/>
          <w:lang w:val="ru-RU"/>
        </w:rPr>
        <w:lastRenderedPageBreak/>
        <w:t>Результаты анализа должны быть представлены в форме удобных и понятных всем членам экспертной группы условных единицах:</w:t>
      </w:r>
    </w:p>
    <w:p w:rsidR="00462950" w:rsidRPr="0065077C" w:rsidRDefault="00462950" w:rsidP="00462950">
      <w:pPr>
        <w:spacing w:line="11" w:lineRule="exact"/>
        <w:rPr>
          <w:sz w:val="20"/>
          <w:szCs w:val="20"/>
          <w:lang w:val="ru-RU"/>
        </w:rPr>
      </w:pPr>
    </w:p>
    <w:p w:rsidR="00462950" w:rsidRPr="0065077C" w:rsidRDefault="00462950" w:rsidP="00462950">
      <w:pPr>
        <w:ind w:left="560"/>
        <w:rPr>
          <w:sz w:val="20"/>
          <w:szCs w:val="20"/>
          <w:lang w:val="ru-RU"/>
        </w:rPr>
      </w:pPr>
      <w:r w:rsidRPr="0065077C">
        <w:rPr>
          <w:sz w:val="24"/>
          <w:szCs w:val="24"/>
          <w:lang w:val="ru-RU"/>
        </w:rPr>
        <w:t>0 баллов - нет продвижения;</w:t>
      </w:r>
    </w:p>
    <w:p w:rsidR="00462950" w:rsidRPr="0065077C" w:rsidRDefault="00462950" w:rsidP="00462950">
      <w:pPr>
        <w:ind w:left="560"/>
        <w:rPr>
          <w:sz w:val="20"/>
          <w:szCs w:val="20"/>
          <w:lang w:val="ru-RU"/>
        </w:rPr>
      </w:pPr>
      <w:r w:rsidRPr="0065077C">
        <w:rPr>
          <w:sz w:val="24"/>
          <w:szCs w:val="24"/>
          <w:lang w:val="ru-RU"/>
        </w:rPr>
        <w:t>1 балл - минимальное продвижение;</w:t>
      </w:r>
    </w:p>
    <w:p w:rsidR="00462950" w:rsidRPr="0065077C" w:rsidRDefault="00462950" w:rsidP="00462950">
      <w:pPr>
        <w:ind w:left="560"/>
        <w:rPr>
          <w:sz w:val="20"/>
          <w:szCs w:val="20"/>
          <w:lang w:val="ru-RU"/>
        </w:rPr>
      </w:pPr>
      <w:r w:rsidRPr="0065077C">
        <w:rPr>
          <w:sz w:val="24"/>
          <w:szCs w:val="24"/>
          <w:lang w:val="ru-RU"/>
        </w:rPr>
        <w:t>2 балла - среднее продвижение;</w:t>
      </w:r>
    </w:p>
    <w:p w:rsidR="00462950" w:rsidRPr="0065077C" w:rsidRDefault="00462950" w:rsidP="00462950">
      <w:pPr>
        <w:ind w:left="560"/>
        <w:rPr>
          <w:sz w:val="20"/>
          <w:szCs w:val="20"/>
          <w:lang w:val="ru-RU"/>
        </w:rPr>
      </w:pPr>
      <w:r w:rsidRPr="0065077C">
        <w:rPr>
          <w:sz w:val="24"/>
          <w:szCs w:val="24"/>
          <w:lang w:val="ru-RU"/>
        </w:rPr>
        <w:t>3 балла - значительное продвижение.</w:t>
      </w:r>
    </w:p>
    <w:p w:rsidR="00462950" w:rsidRPr="0065077C" w:rsidRDefault="00462950" w:rsidP="00462950">
      <w:pPr>
        <w:spacing w:line="12" w:lineRule="exact"/>
        <w:rPr>
          <w:sz w:val="20"/>
          <w:szCs w:val="20"/>
          <w:lang w:val="ru-RU"/>
        </w:rPr>
      </w:pPr>
    </w:p>
    <w:p w:rsidR="00462950" w:rsidRPr="0065077C" w:rsidRDefault="00462950" w:rsidP="00462950">
      <w:pPr>
        <w:spacing w:line="237" w:lineRule="auto"/>
        <w:ind w:firstLine="567"/>
        <w:jc w:val="both"/>
        <w:rPr>
          <w:sz w:val="20"/>
          <w:szCs w:val="20"/>
          <w:lang w:val="ru-RU"/>
        </w:rPr>
      </w:pPr>
      <w:r w:rsidRPr="0065077C">
        <w:rPr>
          <w:sz w:val="24"/>
          <w:szCs w:val="24"/>
          <w:lang w:val="ru-RU"/>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62950" w:rsidRPr="0065077C" w:rsidRDefault="00462950" w:rsidP="00462950">
      <w:pPr>
        <w:spacing w:line="17"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Основной формой работы участников экспертной группы является психолого-медико-педагогический консилиум.</w:t>
      </w:r>
    </w:p>
    <w:p w:rsidR="00462950" w:rsidRPr="0065077C" w:rsidRDefault="00462950" w:rsidP="00462950">
      <w:pPr>
        <w:spacing w:line="14" w:lineRule="exact"/>
        <w:rPr>
          <w:sz w:val="20"/>
          <w:szCs w:val="20"/>
          <w:lang w:val="ru-RU"/>
        </w:rPr>
      </w:pPr>
    </w:p>
    <w:p w:rsidR="00462950" w:rsidRPr="0065077C" w:rsidRDefault="00462950" w:rsidP="00462950">
      <w:pPr>
        <w:spacing w:line="237" w:lineRule="auto"/>
        <w:ind w:firstLine="567"/>
        <w:jc w:val="both"/>
        <w:rPr>
          <w:sz w:val="20"/>
          <w:szCs w:val="20"/>
          <w:lang w:val="ru-RU"/>
        </w:rPr>
      </w:pPr>
      <w:r w:rsidRPr="0065077C">
        <w:rPr>
          <w:i/>
          <w:iCs/>
          <w:sz w:val="24"/>
          <w:szCs w:val="24"/>
          <w:lang w:val="ru-RU"/>
        </w:rPr>
        <w:t xml:space="preserve">Оценка метапредметных результатов </w:t>
      </w:r>
      <w:r w:rsidRPr="0065077C">
        <w:rPr>
          <w:sz w:val="24"/>
          <w:szCs w:val="24"/>
          <w:lang w:val="ru-RU"/>
        </w:rPr>
        <w:t>представляет собой оценку достижения</w:t>
      </w:r>
      <w:r w:rsidRPr="0065077C">
        <w:rPr>
          <w:i/>
          <w:iCs/>
          <w:sz w:val="24"/>
          <w:szCs w:val="24"/>
          <w:lang w:val="ru-RU"/>
        </w:rPr>
        <w:t xml:space="preserve"> </w:t>
      </w:r>
      <w:r w:rsidRPr="0065077C">
        <w:rPr>
          <w:sz w:val="24"/>
          <w:szCs w:val="24"/>
          <w:lang w:val="ru-RU"/>
        </w:rPr>
        <w:t>планируемых результатов по разделам «Регулятивные учебные действия», «Коммуникативные учебные действия», «Познавательные учебные действия» (Программа формирования универсальных учебных действий).</w:t>
      </w:r>
    </w:p>
    <w:p w:rsidR="00462950" w:rsidRPr="0065077C" w:rsidRDefault="00462950" w:rsidP="00462950">
      <w:pPr>
        <w:spacing w:line="14" w:lineRule="exact"/>
        <w:rPr>
          <w:sz w:val="20"/>
          <w:szCs w:val="20"/>
          <w:lang w:val="ru-RU"/>
        </w:rPr>
      </w:pPr>
    </w:p>
    <w:p w:rsidR="00462950" w:rsidRPr="0065077C" w:rsidRDefault="00462950" w:rsidP="00462950">
      <w:pPr>
        <w:spacing w:line="236" w:lineRule="auto"/>
        <w:ind w:firstLine="567"/>
        <w:jc w:val="both"/>
        <w:rPr>
          <w:sz w:val="20"/>
          <w:szCs w:val="20"/>
          <w:lang w:val="ru-RU"/>
        </w:rPr>
      </w:pPr>
      <w:r w:rsidRPr="0065077C">
        <w:rPr>
          <w:sz w:val="24"/>
          <w:szCs w:val="24"/>
          <w:lang w:val="ru-RU"/>
        </w:rPr>
        <w:t>Основными формами оценки метапредметных результатов являются, во-первых, выполнение специально сконструированных диагностических контрольных работ, направленных на оценку уровня сформированности конкретного вида УУД.</w:t>
      </w:r>
    </w:p>
    <w:p w:rsidR="00462950" w:rsidRPr="0065077C" w:rsidRDefault="00462950" w:rsidP="00462950">
      <w:pPr>
        <w:spacing w:line="14" w:lineRule="exact"/>
        <w:rPr>
          <w:sz w:val="20"/>
          <w:szCs w:val="20"/>
          <w:lang w:val="ru-RU"/>
        </w:rPr>
      </w:pPr>
    </w:p>
    <w:p w:rsidR="00462950" w:rsidRPr="0065077C" w:rsidRDefault="00462950" w:rsidP="00462950">
      <w:pPr>
        <w:spacing w:line="236" w:lineRule="auto"/>
        <w:ind w:firstLine="567"/>
        <w:jc w:val="both"/>
        <w:rPr>
          <w:sz w:val="20"/>
          <w:szCs w:val="20"/>
          <w:lang w:val="ru-RU"/>
        </w:rPr>
      </w:pPr>
      <w:r w:rsidRPr="0065077C">
        <w:rPr>
          <w:sz w:val="24"/>
          <w:szCs w:val="24"/>
          <w:lang w:val="ru-RU"/>
        </w:rPr>
        <w:t>Во-вторых, достижение метапредметных результатов является условием успешного выполнения учебных и учебно-практических задач средствами учебных предметов (итоговая оценка результатов по отдельным предметам).</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В-третьих, способом оценки является выполнение комплексных заданий на межпредметной основе.</w:t>
      </w:r>
    </w:p>
    <w:p w:rsidR="00462950" w:rsidRPr="0065077C" w:rsidRDefault="00462950" w:rsidP="00462950">
      <w:pPr>
        <w:spacing w:line="14" w:lineRule="exact"/>
        <w:rPr>
          <w:sz w:val="20"/>
          <w:szCs w:val="20"/>
          <w:lang w:val="ru-RU"/>
        </w:rPr>
      </w:pPr>
    </w:p>
    <w:p w:rsidR="00462950" w:rsidRPr="0065077C" w:rsidRDefault="00462950" w:rsidP="00462950">
      <w:pPr>
        <w:spacing w:line="237" w:lineRule="auto"/>
        <w:ind w:firstLine="567"/>
        <w:jc w:val="both"/>
        <w:rPr>
          <w:sz w:val="20"/>
          <w:szCs w:val="20"/>
          <w:lang w:val="ru-RU"/>
        </w:rPr>
      </w:pPr>
      <w:r w:rsidRPr="0065077C">
        <w:rPr>
          <w:sz w:val="24"/>
          <w:szCs w:val="24"/>
          <w:lang w:val="ru-RU"/>
        </w:rPr>
        <w:t xml:space="preserve">Оценка предметных результатов представляет собой оценку достижения учащимися планируемых результатов по отдельным предметам. </w:t>
      </w:r>
      <w:proofErr w:type="gramStart"/>
      <w:r w:rsidRPr="0065077C">
        <w:rPr>
          <w:sz w:val="24"/>
          <w:szCs w:val="24"/>
          <w:lang w:val="ru-RU"/>
        </w:rPr>
        <w:t>Важнейшей составляющей предметных результатов является система предметных знаний (знания, усвоение которых принципиально необходимо для текущего и последующего успешного обучения; и знания, расширяющие и</w:t>
      </w:r>
      <w:proofErr w:type="gramEnd"/>
    </w:p>
    <w:p w:rsidR="00462950" w:rsidRPr="00462950" w:rsidRDefault="00462950" w:rsidP="00462950">
      <w:pPr>
        <w:spacing w:line="9" w:lineRule="exact"/>
        <w:rPr>
          <w:sz w:val="20"/>
          <w:szCs w:val="20"/>
          <w:lang w:val="ru-RU"/>
        </w:rPr>
      </w:pPr>
    </w:p>
    <w:p w:rsidR="00462950" w:rsidRPr="0065077C" w:rsidRDefault="00462950" w:rsidP="00462950">
      <w:pPr>
        <w:spacing w:line="234" w:lineRule="auto"/>
        <w:ind w:left="6"/>
        <w:jc w:val="both"/>
        <w:rPr>
          <w:sz w:val="20"/>
          <w:szCs w:val="20"/>
          <w:lang w:val="ru-RU"/>
        </w:rPr>
      </w:pPr>
      <w:proofErr w:type="gramStart"/>
      <w:r w:rsidRPr="0065077C">
        <w:rPr>
          <w:sz w:val="24"/>
          <w:szCs w:val="24"/>
          <w:lang w:val="ru-RU"/>
        </w:rPr>
        <w:t>углубляющие</w:t>
      </w:r>
      <w:proofErr w:type="gramEnd"/>
      <w:r w:rsidRPr="0065077C">
        <w:rPr>
          <w:sz w:val="24"/>
          <w:szCs w:val="24"/>
          <w:lang w:val="ru-RU"/>
        </w:rPr>
        <w:t xml:space="preserve"> опорную систему знаний). Вторая составляющая - предметные действия - действия с предметным содержанием.</w:t>
      </w:r>
    </w:p>
    <w:p w:rsidR="00462950" w:rsidRPr="0065077C" w:rsidRDefault="00462950" w:rsidP="00462950">
      <w:pPr>
        <w:spacing w:line="14" w:lineRule="exact"/>
        <w:rPr>
          <w:sz w:val="20"/>
          <w:szCs w:val="20"/>
          <w:lang w:val="ru-RU"/>
        </w:rPr>
      </w:pPr>
    </w:p>
    <w:p w:rsidR="00462950" w:rsidRPr="0065077C" w:rsidRDefault="00462950" w:rsidP="00462950">
      <w:pPr>
        <w:spacing w:line="236" w:lineRule="auto"/>
        <w:ind w:left="6" w:firstLine="567"/>
        <w:jc w:val="both"/>
        <w:rPr>
          <w:sz w:val="20"/>
          <w:szCs w:val="20"/>
          <w:lang w:val="ru-RU"/>
        </w:rPr>
      </w:pPr>
      <w:r w:rsidRPr="0065077C">
        <w:rPr>
          <w:sz w:val="24"/>
          <w:szCs w:val="24"/>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62950" w:rsidRPr="0065077C" w:rsidRDefault="00462950" w:rsidP="00462950">
      <w:pPr>
        <w:spacing w:line="14" w:lineRule="exact"/>
        <w:rPr>
          <w:sz w:val="20"/>
          <w:szCs w:val="20"/>
          <w:lang w:val="ru-RU"/>
        </w:rPr>
      </w:pPr>
    </w:p>
    <w:p w:rsidR="00462950" w:rsidRPr="0065077C" w:rsidRDefault="00462950" w:rsidP="00462950">
      <w:pPr>
        <w:spacing w:line="236" w:lineRule="auto"/>
        <w:ind w:left="6" w:firstLine="567"/>
        <w:jc w:val="both"/>
        <w:rPr>
          <w:sz w:val="20"/>
          <w:szCs w:val="20"/>
          <w:lang w:val="ru-RU"/>
        </w:rPr>
      </w:pPr>
      <w:r w:rsidRPr="0065077C">
        <w:rPr>
          <w:i/>
          <w:iCs/>
          <w:sz w:val="24"/>
          <w:szCs w:val="24"/>
          <w:lang w:val="ru-RU"/>
        </w:rPr>
        <w:t xml:space="preserve">Оценка достижения предметных результатов </w:t>
      </w:r>
      <w:r w:rsidRPr="0065077C">
        <w:rPr>
          <w:sz w:val="24"/>
          <w:szCs w:val="24"/>
          <w:lang w:val="ru-RU"/>
        </w:rPr>
        <w:t>ведётся как в ходе текущего и</w:t>
      </w:r>
      <w:r w:rsidRPr="0065077C">
        <w:rPr>
          <w:i/>
          <w:iCs/>
          <w:sz w:val="24"/>
          <w:szCs w:val="24"/>
          <w:lang w:val="ru-RU"/>
        </w:rPr>
        <w:t xml:space="preserve"> </w:t>
      </w:r>
      <w:r w:rsidRPr="0065077C">
        <w:rPr>
          <w:sz w:val="24"/>
          <w:szCs w:val="24"/>
          <w:lang w:val="ru-RU"/>
        </w:rPr>
        <w:t>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p>
    <w:p w:rsidR="00462950" w:rsidRPr="0065077C" w:rsidRDefault="00462950" w:rsidP="00462950">
      <w:pPr>
        <w:spacing w:line="14" w:lineRule="exact"/>
        <w:rPr>
          <w:sz w:val="20"/>
          <w:szCs w:val="20"/>
          <w:lang w:val="ru-RU"/>
        </w:rPr>
      </w:pPr>
    </w:p>
    <w:p w:rsidR="00462950" w:rsidRPr="0065077C" w:rsidRDefault="00462950" w:rsidP="0080615D">
      <w:pPr>
        <w:numPr>
          <w:ilvl w:val="0"/>
          <w:numId w:val="63"/>
        </w:numPr>
        <w:tabs>
          <w:tab w:val="left" w:pos="222"/>
        </w:tabs>
        <w:spacing w:line="237" w:lineRule="auto"/>
        <w:ind w:left="6" w:hanging="6"/>
        <w:jc w:val="both"/>
        <w:rPr>
          <w:sz w:val="24"/>
          <w:szCs w:val="24"/>
          <w:lang w:val="ru-RU"/>
        </w:rPr>
      </w:pPr>
      <w:r w:rsidRPr="0065077C">
        <w:rPr>
          <w:sz w:val="24"/>
          <w:szCs w:val="24"/>
          <w:lang w:val="ru-RU"/>
        </w:rPr>
        <w:t xml:space="preserve">форме портфеля достижений и учитываются при определении итоговой оценки. Предметом итоговой оценки освоения обучающимися </w:t>
      </w:r>
      <w:r w:rsidR="00EC6D7C">
        <w:rPr>
          <w:sz w:val="24"/>
          <w:szCs w:val="24"/>
          <w:lang w:val="ru-RU"/>
        </w:rPr>
        <w:t xml:space="preserve">адаптированной </w:t>
      </w:r>
      <w:r w:rsidRPr="0065077C">
        <w:rPr>
          <w:sz w:val="24"/>
          <w:szCs w:val="24"/>
          <w:lang w:val="ru-RU"/>
        </w:rPr>
        <w:t xml:space="preserve">основной </w:t>
      </w:r>
      <w:r w:rsidR="0042110D">
        <w:rPr>
          <w:sz w:val="24"/>
          <w:szCs w:val="24"/>
          <w:lang w:val="ru-RU"/>
        </w:rPr>
        <w:t>обще</w:t>
      </w:r>
      <w:r w:rsidRPr="0065077C">
        <w:rPr>
          <w:sz w:val="24"/>
          <w:szCs w:val="24"/>
          <w:lang w:val="ru-RU"/>
        </w:rPr>
        <w:t>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462950" w:rsidRPr="0065077C" w:rsidRDefault="00462950" w:rsidP="00462950">
      <w:pPr>
        <w:spacing w:line="13" w:lineRule="exact"/>
        <w:rPr>
          <w:sz w:val="24"/>
          <w:szCs w:val="24"/>
          <w:lang w:val="ru-RU"/>
        </w:rPr>
      </w:pPr>
    </w:p>
    <w:p w:rsidR="00462950" w:rsidRPr="0065077C" w:rsidRDefault="00462950" w:rsidP="00462950">
      <w:pPr>
        <w:spacing w:line="236" w:lineRule="auto"/>
        <w:ind w:left="6" w:firstLine="567"/>
        <w:jc w:val="both"/>
        <w:rPr>
          <w:sz w:val="24"/>
          <w:szCs w:val="24"/>
          <w:lang w:val="ru-RU"/>
        </w:rPr>
      </w:pPr>
      <w:r w:rsidRPr="0065077C">
        <w:rPr>
          <w:sz w:val="24"/>
          <w:szCs w:val="24"/>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462950" w:rsidRPr="0065077C" w:rsidRDefault="00462950" w:rsidP="00462950">
      <w:pPr>
        <w:spacing w:line="14" w:lineRule="exact"/>
        <w:rPr>
          <w:sz w:val="24"/>
          <w:szCs w:val="24"/>
          <w:lang w:val="ru-RU"/>
        </w:rPr>
      </w:pPr>
    </w:p>
    <w:p w:rsidR="00462950" w:rsidRPr="00EC6D7C" w:rsidRDefault="00462950" w:rsidP="0080615D">
      <w:pPr>
        <w:numPr>
          <w:ilvl w:val="1"/>
          <w:numId w:val="63"/>
        </w:numPr>
        <w:tabs>
          <w:tab w:val="left" w:pos="998"/>
        </w:tabs>
        <w:spacing w:line="249" w:lineRule="auto"/>
        <w:ind w:left="6" w:firstLine="560"/>
        <w:jc w:val="both"/>
        <w:rPr>
          <w:sz w:val="24"/>
          <w:szCs w:val="23"/>
          <w:lang w:val="ru-RU"/>
        </w:rPr>
      </w:pPr>
      <w:r w:rsidRPr="00EC6D7C">
        <w:rPr>
          <w:sz w:val="24"/>
          <w:szCs w:val="23"/>
          <w:lang w:val="ru-RU"/>
        </w:rPr>
        <w:t xml:space="preserve">учебном </w:t>
      </w:r>
      <w:proofErr w:type="gramStart"/>
      <w:r w:rsidRPr="00EC6D7C">
        <w:rPr>
          <w:sz w:val="24"/>
          <w:szCs w:val="23"/>
          <w:lang w:val="ru-RU"/>
        </w:rPr>
        <w:t>процессе</w:t>
      </w:r>
      <w:proofErr w:type="gramEnd"/>
      <w:r w:rsidRPr="00EC6D7C">
        <w:rPr>
          <w:sz w:val="24"/>
          <w:szCs w:val="23"/>
          <w:lang w:val="ru-RU"/>
        </w:rPr>
        <w:t xml:space="preserve">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462950" w:rsidRPr="0065077C" w:rsidRDefault="00462950" w:rsidP="00462950">
      <w:pPr>
        <w:ind w:left="566"/>
        <w:rPr>
          <w:sz w:val="23"/>
          <w:szCs w:val="23"/>
          <w:lang w:val="ru-RU"/>
        </w:rPr>
      </w:pPr>
      <w:r w:rsidRPr="0065077C">
        <w:rPr>
          <w:sz w:val="24"/>
          <w:szCs w:val="24"/>
          <w:lang w:val="ru-RU"/>
        </w:rPr>
        <w:t>Предметные результаты оцениваются по признакам трёх уровней успешности.</w:t>
      </w:r>
    </w:p>
    <w:p w:rsidR="00462950" w:rsidRPr="0065077C" w:rsidRDefault="00462950" w:rsidP="00462950">
      <w:pPr>
        <w:spacing w:line="12" w:lineRule="exact"/>
        <w:rPr>
          <w:sz w:val="23"/>
          <w:szCs w:val="23"/>
          <w:lang w:val="ru-RU"/>
        </w:rPr>
      </w:pPr>
    </w:p>
    <w:p w:rsidR="00462950" w:rsidRPr="0065077C" w:rsidRDefault="0042110D" w:rsidP="00462950">
      <w:pPr>
        <w:spacing w:line="236" w:lineRule="auto"/>
        <w:ind w:left="6" w:right="20" w:firstLine="567"/>
        <w:jc w:val="both"/>
        <w:rPr>
          <w:sz w:val="23"/>
          <w:szCs w:val="23"/>
          <w:lang w:val="ru-RU"/>
        </w:rPr>
      </w:pPr>
      <w:r>
        <w:rPr>
          <w:sz w:val="24"/>
          <w:szCs w:val="24"/>
          <w:lang w:val="ru-RU"/>
        </w:rPr>
        <w:t xml:space="preserve">Знания, </w:t>
      </w:r>
      <w:r w:rsidR="00462950" w:rsidRPr="0065077C">
        <w:rPr>
          <w:sz w:val="24"/>
          <w:szCs w:val="24"/>
          <w:lang w:val="ru-RU"/>
        </w:rPr>
        <w:t xml:space="preserve">умения и навыки, которые </w:t>
      </w:r>
      <w:proofErr w:type="gramStart"/>
      <w:r w:rsidR="00462950" w:rsidRPr="0065077C">
        <w:rPr>
          <w:sz w:val="24"/>
          <w:szCs w:val="24"/>
          <w:lang w:val="ru-RU"/>
        </w:rPr>
        <w:t>наполняют перечень для каждого уровня отличаются</w:t>
      </w:r>
      <w:proofErr w:type="gramEnd"/>
      <w:r w:rsidR="00462950" w:rsidRPr="0065077C">
        <w:rPr>
          <w:sz w:val="24"/>
          <w:szCs w:val="24"/>
          <w:lang w:val="ru-RU"/>
        </w:rPr>
        <w:t xml:space="preserve"> объемом, степенью самостоятельности ребенка, при их усвоении, степенью теоретичности при их формировании.</w:t>
      </w:r>
    </w:p>
    <w:p w:rsidR="00462950" w:rsidRPr="0065077C" w:rsidRDefault="00462950" w:rsidP="00462950">
      <w:pPr>
        <w:spacing w:line="13" w:lineRule="exact"/>
        <w:rPr>
          <w:sz w:val="23"/>
          <w:szCs w:val="23"/>
          <w:lang w:val="ru-RU"/>
        </w:rPr>
      </w:pPr>
    </w:p>
    <w:p w:rsidR="00462950" w:rsidRPr="0065077C" w:rsidRDefault="00462950" w:rsidP="00462950">
      <w:pPr>
        <w:spacing w:line="238" w:lineRule="auto"/>
        <w:ind w:left="6" w:firstLine="567"/>
        <w:jc w:val="both"/>
        <w:rPr>
          <w:sz w:val="23"/>
          <w:szCs w:val="23"/>
          <w:lang w:val="ru-RU"/>
        </w:rPr>
      </w:pPr>
      <w:r w:rsidRPr="00EC6D7C">
        <w:rPr>
          <w:sz w:val="24"/>
          <w:szCs w:val="24"/>
          <w:u w:val="single"/>
          <w:lang w:val="ru-RU"/>
        </w:rPr>
        <w:t>Первый уровень</w:t>
      </w:r>
      <w:r w:rsidRPr="0065077C">
        <w:rPr>
          <w:sz w:val="24"/>
          <w:szCs w:val="24"/>
          <w:lang w:val="ru-RU"/>
        </w:rPr>
        <w:t>. Дети этого уровня достаточно самостоятельны, способны проявить элементы творческого подхода при выполнении заданий, могут самостоятельно сделать выводы. Познавательная сфера характеризуется довольно высоким уровнем развития словесно-</w:t>
      </w:r>
      <w:r w:rsidRPr="0065077C">
        <w:rPr>
          <w:sz w:val="24"/>
          <w:szCs w:val="24"/>
          <w:lang w:val="ru-RU"/>
        </w:rPr>
        <w:lastRenderedPageBreak/>
        <w:t>логического мышления. Ученики, осваивающие программу в соответствии с данным уровнем, имеют незначительные проблемы с памятью, вниманием, восприятием, однако это существенно не влияет на успешность обучение.</w:t>
      </w:r>
    </w:p>
    <w:p w:rsidR="00462950" w:rsidRPr="0065077C" w:rsidRDefault="00462950" w:rsidP="00462950">
      <w:pPr>
        <w:spacing w:line="14" w:lineRule="exact"/>
        <w:rPr>
          <w:sz w:val="23"/>
          <w:szCs w:val="23"/>
          <w:lang w:val="ru-RU"/>
        </w:rPr>
      </w:pPr>
    </w:p>
    <w:p w:rsidR="00462950" w:rsidRPr="0065077C" w:rsidRDefault="00462950" w:rsidP="00462950">
      <w:pPr>
        <w:spacing w:line="238" w:lineRule="auto"/>
        <w:ind w:left="6" w:firstLine="567"/>
        <w:jc w:val="both"/>
        <w:rPr>
          <w:sz w:val="23"/>
          <w:szCs w:val="23"/>
          <w:lang w:val="ru-RU"/>
        </w:rPr>
      </w:pPr>
      <w:r w:rsidRPr="0065077C">
        <w:rPr>
          <w:sz w:val="24"/>
          <w:szCs w:val="24"/>
          <w:lang w:val="ru-RU"/>
        </w:rPr>
        <w:t>Знания, характеризующие цензовый уровень должны быть на достаточно высоком теоретическом уровне. Ученики должны не только уметь объяснить свои действия, но и знать определения, уметь четко формулировать свои мысли. Этот уровень фактически соответствует требованиям общеобразовательной программы. Задания, должны выполняться достаточно быстро, на высоком уровне самостоятельности. Ученики должны успевать сделать больше упражнений, чем их одноклассники, обучающиеся по другому уровню. Успешное выполнение заданий, рассчитанных на данный уровень, оцениваются отметкой «отлично».</w:t>
      </w:r>
    </w:p>
    <w:p w:rsidR="00462950" w:rsidRPr="0065077C" w:rsidRDefault="00462950" w:rsidP="00462950">
      <w:pPr>
        <w:spacing w:line="16" w:lineRule="exact"/>
        <w:rPr>
          <w:sz w:val="23"/>
          <w:szCs w:val="23"/>
          <w:lang w:val="ru-RU"/>
        </w:rPr>
      </w:pPr>
    </w:p>
    <w:p w:rsidR="00462950" w:rsidRPr="0065077C" w:rsidRDefault="00462950" w:rsidP="00462950">
      <w:pPr>
        <w:spacing w:line="238" w:lineRule="auto"/>
        <w:ind w:left="6" w:firstLine="567"/>
        <w:jc w:val="both"/>
        <w:rPr>
          <w:sz w:val="23"/>
          <w:szCs w:val="23"/>
          <w:lang w:val="ru-RU"/>
        </w:rPr>
      </w:pPr>
      <w:r w:rsidRPr="00EC6D7C">
        <w:rPr>
          <w:sz w:val="24"/>
          <w:szCs w:val="24"/>
          <w:u w:val="single"/>
          <w:lang w:val="ru-RU"/>
        </w:rPr>
        <w:t>Второй уровень</w:t>
      </w:r>
      <w:r w:rsidRPr="0065077C">
        <w:rPr>
          <w:sz w:val="24"/>
          <w:szCs w:val="24"/>
          <w:lang w:val="ru-RU"/>
        </w:rPr>
        <w:t xml:space="preserve">. Эти ученики недостаточно подготовлены к усвоению новых знаний, у них трудно формируются теоретические знания, крайне плохо усваивается учебный материал, носящий абстрактный характер. Навыки у таких детей формируются более длительный период, и они нуждаются в большом количестве упражнений. Эти ученики испытывают трудности при подготовке домашнего задания и вообще в самостоятельной работе. Они имеют неустойчивое вниманием и недостаточный объем как </w:t>
      </w:r>
      <w:proofErr w:type="gramStart"/>
      <w:r w:rsidRPr="0065077C">
        <w:rPr>
          <w:sz w:val="24"/>
          <w:szCs w:val="24"/>
          <w:lang w:val="ru-RU"/>
        </w:rPr>
        <w:t>долговременной</w:t>
      </w:r>
      <w:proofErr w:type="gramEnd"/>
      <w:r w:rsidRPr="0065077C">
        <w:rPr>
          <w:sz w:val="24"/>
          <w:szCs w:val="24"/>
          <w:lang w:val="ru-RU"/>
        </w:rPr>
        <w:t xml:space="preserve"> так и кратковременной памяти.</w:t>
      </w:r>
    </w:p>
    <w:p w:rsidR="00462950" w:rsidRPr="0065077C" w:rsidRDefault="00462950" w:rsidP="00462950">
      <w:pPr>
        <w:spacing w:line="14" w:lineRule="exact"/>
        <w:rPr>
          <w:sz w:val="23"/>
          <w:szCs w:val="23"/>
          <w:lang w:val="ru-RU"/>
        </w:rPr>
      </w:pPr>
    </w:p>
    <w:p w:rsidR="00462950" w:rsidRPr="0065077C" w:rsidRDefault="00EC6D7C" w:rsidP="00462950">
      <w:pPr>
        <w:spacing w:line="238" w:lineRule="auto"/>
        <w:ind w:left="6" w:firstLine="567"/>
        <w:jc w:val="both"/>
        <w:rPr>
          <w:sz w:val="23"/>
          <w:szCs w:val="23"/>
          <w:lang w:val="ru-RU"/>
        </w:rPr>
      </w:pPr>
      <w:r>
        <w:rPr>
          <w:sz w:val="24"/>
          <w:szCs w:val="24"/>
          <w:lang w:val="ru-RU"/>
        </w:rPr>
        <w:t>Второй уровень</w:t>
      </w:r>
      <w:r w:rsidR="00462950" w:rsidRPr="0065077C">
        <w:rPr>
          <w:sz w:val="24"/>
          <w:szCs w:val="24"/>
          <w:lang w:val="ru-RU"/>
        </w:rPr>
        <w:t xml:space="preserve"> характеризуется меньшей теоретичностью, от ребенка не требуется знаний определений, однако, ученики должны уметь своими словами объяснить то или иное действие, описать явление и т.д. Ученики должны уметь самостоятельно комментировать свои действия, самостоятельно выполнять упражнения средней сложности. </w:t>
      </w:r>
      <w:r w:rsidR="00462950" w:rsidRPr="00462950">
        <w:rPr>
          <w:sz w:val="24"/>
          <w:szCs w:val="24"/>
          <w:lang w:val="ru-RU"/>
        </w:rPr>
        <w:t xml:space="preserve">Эти дети должны получать дополнительные задания, например, на домашнюю работу, для формирования прочных навыков. </w:t>
      </w:r>
      <w:r w:rsidR="00462950" w:rsidRPr="0065077C">
        <w:rPr>
          <w:sz w:val="24"/>
          <w:szCs w:val="24"/>
          <w:lang w:val="ru-RU"/>
        </w:rPr>
        <w:t xml:space="preserve">Кроме этого этим детям обязательно необходимо систематическое повторение ранее изученного материала. Успешное выполнение </w:t>
      </w:r>
      <w:proofErr w:type="gramStart"/>
      <w:r>
        <w:rPr>
          <w:sz w:val="24"/>
          <w:szCs w:val="24"/>
          <w:lang w:val="ru-RU"/>
        </w:rPr>
        <w:t>заданий, рассчитанных на данный</w:t>
      </w:r>
      <w:r w:rsidR="00462950" w:rsidRPr="0065077C">
        <w:rPr>
          <w:sz w:val="24"/>
          <w:szCs w:val="24"/>
          <w:lang w:val="ru-RU"/>
        </w:rPr>
        <w:t xml:space="preserve"> уровень оцениваются</w:t>
      </w:r>
      <w:proofErr w:type="gramEnd"/>
      <w:r w:rsidR="00462950" w:rsidRPr="0065077C">
        <w:rPr>
          <w:sz w:val="24"/>
          <w:szCs w:val="24"/>
          <w:lang w:val="ru-RU"/>
        </w:rPr>
        <w:t xml:space="preserve"> отметкой «хорошо»</w:t>
      </w:r>
      <w:r>
        <w:rPr>
          <w:sz w:val="24"/>
          <w:szCs w:val="24"/>
          <w:lang w:val="ru-RU"/>
        </w:rPr>
        <w:t>.</w:t>
      </w:r>
    </w:p>
    <w:p w:rsidR="00462950" w:rsidRPr="0065077C" w:rsidRDefault="00462950" w:rsidP="00462950">
      <w:pPr>
        <w:spacing w:line="18" w:lineRule="exact"/>
        <w:rPr>
          <w:sz w:val="23"/>
          <w:szCs w:val="23"/>
          <w:lang w:val="ru-RU"/>
        </w:rPr>
      </w:pPr>
    </w:p>
    <w:p w:rsidR="00462950" w:rsidRPr="00EC6D7C" w:rsidRDefault="00462950" w:rsidP="00EC6D7C">
      <w:pPr>
        <w:spacing w:line="234" w:lineRule="auto"/>
        <w:ind w:left="6" w:firstLine="567"/>
        <w:jc w:val="both"/>
        <w:rPr>
          <w:sz w:val="23"/>
          <w:szCs w:val="23"/>
          <w:lang w:val="ru-RU"/>
        </w:rPr>
      </w:pPr>
      <w:r w:rsidRPr="00EC6D7C">
        <w:rPr>
          <w:sz w:val="24"/>
          <w:szCs w:val="24"/>
          <w:u w:val="single"/>
          <w:lang w:val="ru-RU"/>
        </w:rPr>
        <w:t>Третий уровень.</w:t>
      </w:r>
      <w:r w:rsidRPr="0065077C">
        <w:rPr>
          <w:sz w:val="24"/>
          <w:szCs w:val="24"/>
          <w:lang w:val="ru-RU"/>
        </w:rPr>
        <w:t xml:space="preserve"> По программе данного уровня обучаются дети, которые не могут самостоятельно работать, нуждаются в постоянном внимании со стороны учителя. Для</w:t>
      </w:r>
    </w:p>
    <w:p w:rsidR="00462950" w:rsidRPr="0065077C" w:rsidRDefault="00462950" w:rsidP="00462950">
      <w:pPr>
        <w:spacing w:line="9" w:lineRule="exact"/>
        <w:rPr>
          <w:sz w:val="20"/>
          <w:szCs w:val="20"/>
          <w:lang w:val="ru-RU"/>
        </w:rPr>
      </w:pPr>
    </w:p>
    <w:p w:rsidR="00462950" w:rsidRPr="0065077C" w:rsidRDefault="00462950" w:rsidP="00462950">
      <w:pPr>
        <w:spacing w:line="237" w:lineRule="auto"/>
        <w:ind w:left="6"/>
        <w:jc w:val="both"/>
        <w:rPr>
          <w:sz w:val="20"/>
          <w:szCs w:val="20"/>
          <w:lang w:val="ru-RU"/>
        </w:rPr>
      </w:pPr>
      <w:r w:rsidRPr="0065077C">
        <w:rPr>
          <w:sz w:val="24"/>
          <w:szCs w:val="24"/>
          <w:lang w:val="ru-RU"/>
        </w:rPr>
        <w:t>формирования прочного навыка они нуждаются в выполнении большого количества упражнений. Знаниями овладевают при проведении широкой коррекционной работы. Им крайне трудно дается теоретический, абстрактный материал. Упражнения, которые могут быть выполнены самостоятельно, носят элементарный характер. Полученные знания непрочны, требуется помощь при выполнении домашнего задания.</w:t>
      </w:r>
    </w:p>
    <w:p w:rsidR="00462950" w:rsidRPr="0065077C" w:rsidRDefault="00462950" w:rsidP="00462950">
      <w:pPr>
        <w:spacing w:line="18" w:lineRule="exact"/>
        <w:rPr>
          <w:sz w:val="20"/>
          <w:szCs w:val="20"/>
          <w:lang w:val="ru-RU"/>
        </w:rPr>
      </w:pPr>
    </w:p>
    <w:p w:rsidR="00462950" w:rsidRPr="0065077C" w:rsidRDefault="00462950" w:rsidP="00462950">
      <w:pPr>
        <w:spacing w:line="238" w:lineRule="auto"/>
        <w:ind w:left="6" w:firstLine="567"/>
        <w:jc w:val="both"/>
        <w:rPr>
          <w:sz w:val="20"/>
          <w:szCs w:val="20"/>
          <w:lang w:val="ru-RU"/>
        </w:rPr>
      </w:pPr>
      <w:r w:rsidRPr="0065077C">
        <w:rPr>
          <w:sz w:val="24"/>
          <w:szCs w:val="24"/>
          <w:lang w:val="ru-RU"/>
        </w:rPr>
        <w:t>Задания, характеризующие третий уровень, носят практический характер. Теоретичность при изложении нового материала должна быть снижена. При выполнении заданий, например, у доски, ученики нуждаются в помощи учителя. Упражнения, предлагаемые ученикам данного уровня должны иметь подсказки, образц</w:t>
      </w:r>
      <w:r w:rsidR="00EC6D7C">
        <w:rPr>
          <w:sz w:val="24"/>
          <w:szCs w:val="24"/>
          <w:lang w:val="ru-RU"/>
        </w:rPr>
        <w:t>ы для выполнения.</w:t>
      </w:r>
      <w:r w:rsidRPr="0065077C">
        <w:rPr>
          <w:sz w:val="24"/>
          <w:szCs w:val="24"/>
          <w:lang w:val="ru-RU"/>
        </w:rPr>
        <w:t xml:space="preserve"> Самостоятельно выполняются только элементарные задания. Домашнее задание должно содержать комментарии и рекомендации по выполнению домашних заданий для учеников и их родителей. Успешное выполнение заданий, рассчитанных на данный уровень, оцениваются отметкой «удовлетворительно».</w:t>
      </w:r>
    </w:p>
    <w:p w:rsidR="00462950" w:rsidRPr="0065077C" w:rsidRDefault="00462950" w:rsidP="00462950">
      <w:pPr>
        <w:spacing w:line="19" w:lineRule="exact"/>
        <w:rPr>
          <w:sz w:val="20"/>
          <w:szCs w:val="20"/>
          <w:lang w:val="ru-RU"/>
        </w:rPr>
      </w:pPr>
    </w:p>
    <w:p w:rsidR="00462950" w:rsidRPr="0042110D" w:rsidRDefault="00462950" w:rsidP="0080615D">
      <w:pPr>
        <w:numPr>
          <w:ilvl w:val="1"/>
          <w:numId w:val="64"/>
        </w:numPr>
        <w:tabs>
          <w:tab w:val="left" w:pos="823"/>
        </w:tabs>
        <w:spacing w:line="237" w:lineRule="auto"/>
        <w:ind w:left="6" w:firstLine="560"/>
        <w:jc w:val="both"/>
        <w:rPr>
          <w:sz w:val="24"/>
          <w:szCs w:val="24"/>
          <w:lang w:val="ru-RU"/>
        </w:rPr>
      </w:pPr>
      <w:r w:rsidRPr="0042110D">
        <w:rPr>
          <w:sz w:val="24"/>
          <w:szCs w:val="24"/>
          <w:lang w:val="ru-RU"/>
        </w:rPr>
        <w:t xml:space="preserve">том случае, если школьник не овладел опорной системой знаний, умений и навыков, а также универсальными учебными действиями в требуемом объеме, поднимается вопрос о пересмотре образовательного маршрута, или оставлении обучающегося на повторное обучение в </w:t>
      </w:r>
      <w:r w:rsidR="0080324A" w:rsidRPr="0042110D">
        <w:rPr>
          <w:sz w:val="24"/>
          <w:szCs w:val="24"/>
          <w:lang w:val="ru-RU"/>
        </w:rPr>
        <w:t xml:space="preserve">(4) </w:t>
      </w:r>
      <w:r w:rsidRPr="0042110D">
        <w:rPr>
          <w:sz w:val="24"/>
          <w:szCs w:val="24"/>
          <w:lang w:val="ru-RU"/>
        </w:rPr>
        <w:t>выпускном классе.</w:t>
      </w:r>
    </w:p>
    <w:p w:rsidR="00462950" w:rsidRPr="0065077C" w:rsidRDefault="00462950" w:rsidP="00462950">
      <w:pPr>
        <w:spacing w:line="12" w:lineRule="exact"/>
        <w:rPr>
          <w:sz w:val="24"/>
          <w:szCs w:val="24"/>
          <w:lang w:val="ru-RU"/>
        </w:rPr>
      </w:pPr>
    </w:p>
    <w:p w:rsidR="00462950" w:rsidRPr="0065077C" w:rsidRDefault="00462950" w:rsidP="00462950">
      <w:pPr>
        <w:spacing w:line="237" w:lineRule="auto"/>
        <w:ind w:left="6" w:firstLine="567"/>
        <w:jc w:val="both"/>
        <w:rPr>
          <w:sz w:val="24"/>
          <w:szCs w:val="24"/>
          <w:lang w:val="ru-RU"/>
        </w:rPr>
      </w:pPr>
      <w:r w:rsidRPr="0065077C">
        <w:rPr>
          <w:sz w:val="24"/>
          <w:szCs w:val="24"/>
          <w:lang w:val="ru-RU"/>
        </w:rPr>
        <w:t xml:space="preserve">Решение об успешном освоении учащимися адаптированной основной </w:t>
      </w:r>
      <w:r w:rsidR="000727F6">
        <w:rPr>
          <w:sz w:val="24"/>
          <w:szCs w:val="24"/>
          <w:lang w:val="ru-RU"/>
        </w:rPr>
        <w:t>обще</w:t>
      </w:r>
      <w:r w:rsidRPr="0065077C">
        <w:rPr>
          <w:sz w:val="24"/>
          <w:szCs w:val="24"/>
          <w:lang w:val="ru-RU"/>
        </w:rPr>
        <w:t>образовательной программы начального общего обр</w:t>
      </w:r>
      <w:r w:rsidR="000F7CC7">
        <w:rPr>
          <w:sz w:val="24"/>
          <w:szCs w:val="24"/>
          <w:lang w:val="ru-RU"/>
        </w:rPr>
        <w:t>азования и переводе на следующий уров</w:t>
      </w:r>
      <w:r w:rsidRPr="0065077C">
        <w:rPr>
          <w:sz w:val="24"/>
          <w:szCs w:val="24"/>
          <w:lang w:val="ru-RU"/>
        </w:rPr>
        <w:t>ень общего образования принимается педагогическим советом школы на основании сделанных выводов о достижении планируемых результатов освоения АООП начального общего образования.</w:t>
      </w:r>
    </w:p>
    <w:p w:rsidR="00462950" w:rsidRPr="0065077C" w:rsidRDefault="00462950" w:rsidP="00462950">
      <w:pPr>
        <w:spacing w:line="13" w:lineRule="exact"/>
        <w:rPr>
          <w:sz w:val="24"/>
          <w:szCs w:val="24"/>
          <w:lang w:val="ru-RU"/>
        </w:rPr>
      </w:pPr>
    </w:p>
    <w:p w:rsidR="00462950" w:rsidRPr="0065077C" w:rsidRDefault="00462950" w:rsidP="00462950">
      <w:pPr>
        <w:spacing w:line="234" w:lineRule="auto"/>
        <w:ind w:left="6" w:firstLine="567"/>
        <w:rPr>
          <w:sz w:val="24"/>
          <w:szCs w:val="24"/>
          <w:lang w:val="ru-RU"/>
        </w:rPr>
      </w:pPr>
      <w:r w:rsidRPr="0065077C">
        <w:rPr>
          <w:sz w:val="24"/>
          <w:szCs w:val="24"/>
          <w:lang w:val="ru-RU"/>
        </w:rPr>
        <w:t xml:space="preserve">Решение </w:t>
      </w:r>
      <w:r w:rsidR="000F7CC7">
        <w:rPr>
          <w:sz w:val="24"/>
          <w:szCs w:val="24"/>
          <w:lang w:val="ru-RU"/>
        </w:rPr>
        <w:t>о переводе учащегося на следующий уров</w:t>
      </w:r>
      <w:r w:rsidRPr="0065077C">
        <w:rPr>
          <w:sz w:val="24"/>
          <w:szCs w:val="24"/>
          <w:lang w:val="ru-RU"/>
        </w:rPr>
        <w:t>ень общего образования принимается одновременно с рассмотрением и утверждением характеристики выпускника, в которой:</w:t>
      </w:r>
    </w:p>
    <w:p w:rsidR="00462950" w:rsidRPr="0065077C" w:rsidRDefault="00462950" w:rsidP="00462950">
      <w:pPr>
        <w:spacing w:line="1"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отмечаются образовательные достижения и положительные качества учащегося;</w:t>
      </w:r>
    </w:p>
    <w:p w:rsidR="00462950" w:rsidRPr="0065077C" w:rsidRDefault="00462950" w:rsidP="00462950">
      <w:pPr>
        <w:spacing w:line="12" w:lineRule="exact"/>
        <w:rPr>
          <w:sz w:val="24"/>
          <w:szCs w:val="24"/>
          <w:lang w:val="ru-RU"/>
        </w:rPr>
      </w:pPr>
    </w:p>
    <w:p w:rsidR="00462950" w:rsidRPr="0065077C" w:rsidRDefault="00462950" w:rsidP="00462950">
      <w:pPr>
        <w:spacing w:line="234" w:lineRule="auto"/>
        <w:ind w:left="6" w:right="20" w:firstLine="567"/>
        <w:rPr>
          <w:sz w:val="24"/>
          <w:szCs w:val="24"/>
          <w:lang w:val="ru-RU"/>
        </w:rPr>
      </w:pPr>
      <w:r w:rsidRPr="0065077C">
        <w:rPr>
          <w:sz w:val="24"/>
          <w:szCs w:val="24"/>
          <w:lang w:val="ru-RU"/>
        </w:rPr>
        <w:t xml:space="preserve">- определяются приоритетные задачи и направления личностного развития с </w:t>
      </w:r>
      <w:proofErr w:type="gramStart"/>
      <w:r w:rsidRPr="0065077C">
        <w:rPr>
          <w:sz w:val="24"/>
          <w:szCs w:val="24"/>
          <w:lang w:val="ru-RU"/>
        </w:rPr>
        <w:t>учетом</w:t>
      </w:r>
      <w:proofErr w:type="gramEnd"/>
      <w:r w:rsidRPr="0065077C">
        <w:rPr>
          <w:sz w:val="24"/>
          <w:szCs w:val="24"/>
          <w:lang w:val="ru-RU"/>
        </w:rPr>
        <w:t xml:space="preserve"> как достижений, так и психологических проблем развития ребенка;</w:t>
      </w:r>
    </w:p>
    <w:p w:rsidR="00462950" w:rsidRPr="0065077C" w:rsidRDefault="00462950" w:rsidP="00462950">
      <w:pPr>
        <w:spacing w:line="13" w:lineRule="exact"/>
        <w:rPr>
          <w:sz w:val="24"/>
          <w:szCs w:val="24"/>
          <w:lang w:val="ru-RU"/>
        </w:rPr>
      </w:pPr>
    </w:p>
    <w:p w:rsidR="00462950" w:rsidRPr="0065077C" w:rsidRDefault="00462950" w:rsidP="00462950">
      <w:pPr>
        <w:spacing w:line="234" w:lineRule="auto"/>
        <w:ind w:left="6" w:firstLine="567"/>
        <w:rPr>
          <w:sz w:val="24"/>
          <w:szCs w:val="24"/>
          <w:lang w:val="ru-RU"/>
        </w:rPr>
      </w:pPr>
      <w:r w:rsidRPr="0065077C">
        <w:rPr>
          <w:sz w:val="24"/>
          <w:szCs w:val="24"/>
          <w:lang w:val="ru-RU"/>
        </w:rPr>
        <w:t>- даются психолого-педагогические рекомендации, призванные обеспечить успешную реализацию намеченных задач на следующе</w:t>
      </w:r>
      <w:r w:rsidR="000F7CC7">
        <w:rPr>
          <w:sz w:val="24"/>
          <w:szCs w:val="24"/>
          <w:lang w:val="ru-RU"/>
        </w:rPr>
        <w:t>м уровне</w:t>
      </w:r>
      <w:r w:rsidRPr="0065077C">
        <w:rPr>
          <w:sz w:val="24"/>
          <w:szCs w:val="24"/>
          <w:lang w:val="ru-RU"/>
        </w:rPr>
        <w:t xml:space="preserve"> обучения.</w:t>
      </w:r>
    </w:p>
    <w:p w:rsidR="00462950" w:rsidRPr="0065077C" w:rsidRDefault="00462950" w:rsidP="00462950">
      <w:pPr>
        <w:spacing w:line="14" w:lineRule="exact"/>
        <w:rPr>
          <w:sz w:val="24"/>
          <w:szCs w:val="24"/>
          <w:lang w:val="ru-RU"/>
        </w:rPr>
      </w:pPr>
    </w:p>
    <w:p w:rsidR="00462950" w:rsidRPr="0065077C" w:rsidRDefault="00462950" w:rsidP="00462950">
      <w:pPr>
        <w:spacing w:line="237" w:lineRule="auto"/>
        <w:ind w:left="6" w:firstLine="567"/>
        <w:jc w:val="both"/>
        <w:rPr>
          <w:sz w:val="24"/>
          <w:szCs w:val="24"/>
          <w:lang w:val="ru-RU"/>
        </w:rPr>
      </w:pPr>
      <w:r w:rsidRPr="0065077C">
        <w:rPr>
          <w:sz w:val="24"/>
          <w:szCs w:val="24"/>
          <w:lang w:val="ru-RU"/>
        </w:rPr>
        <w:t xml:space="preserve">- в случае успешного освоения программы начального общего образования и в случае соответствующего решения школьного психолого-педагогического консилиума учащемуся </w:t>
      </w:r>
      <w:r w:rsidRPr="0065077C">
        <w:rPr>
          <w:sz w:val="24"/>
          <w:szCs w:val="24"/>
          <w:lang w:val="ru-RU"/>
        </w:rPr>
        <w:lastRenderedPageBreak/>
        <w:t>может быть предложено продолжать осваивать программу основного общего образования в массовой школе.</w:t>
      </w:r>
    </w:p>
    <w:p w:rsidR="00462950" w:rsidRPr="0065077C" w:rsidRDefault="00462950" w:rsidP="00462950">
      <w:pPr>
        <w:spacing w:line="13" w:lineRule="exact"/>
        <w:rPr>
          <w:sz w:val="24"/>
          <w:szCs w:val="24"/>
          <w:lang w:val="ru-RU"/>
        </w:rPr>
      </w:pPr>
    </w:p>
    <w:p w:rsidR="00462950" w:rsidRPr="0065077C" w:rsidRDefault="00462950" w:rsidP="00462950">
      <w:pPr>
        <w:spacing w:line="234" w:lineRule="auto"/>
        <w:ind w:left="6" w:firstLine="567"/>
        <w:rPr>
          <w:sz w:val="24"/>
          <w:szCs w:val="24"/>
          <w:lang w:val="ru-RU"/>
        </w:rPr>
      </w:pPr>
      <w:r w:rsidRPr="0065077C">
        <w:rPr>
          <w:sz w:val="24"/>
          <w:szCs w:val="24"/>
          <w:lang w:val="ru-RU"/>
        </w:rPr>
        <w:t>Все выводы и оценки, включаемые в характеристику, подтверждаются материалами портфеля достижений и другими объективными показателями.</w:t>
      </w:r>
    </w:p>
    <w:p w:rsidR="00462950" w:rsidRPr="0065077C" w:rsidRDefault="00462950" w:rsidP="00462950">
      <w:pPr>
        <w:spacing w:line="16" w:lineRule="exact"/>
        <w:rPr>
          <w:sz w:val="24"/>
          <w:szCs w:val="24"/>
          <w:lang w:val="ru-RU"/>
        </w:rPr>
      </w:pPr>
    </w:p>
    <w:p w:rsidR="00462950" w:rsidRPr="0065077C" w:rsidRDefault="00462950" w:rsidP="00462950">
      <w:pPr>
        <w:spacing w:line="271" w:lineRule="auto"/>
        <w:ind w:left="6" w:firstLine="567"/>
        <w:jc w:val="both"/>
        <w:rPr>
          <w:sz w:val="24"/>
          <w:szCs w:val="24"/>
          <w:lang w:val="ru-RU"/>
        </w:rPr>
      </w:pPr>
      <w:r w:rsidRPr="0065077C">
        <w:rPr>
          <w:b/>
          <w:bCs/>
          <w:i/>
          <w:iCs/>
          <w:sz w:val="24"/>
          <w:szCs w:val="24"/>
          <w:lang w:val="ru-RU"/>
        </w:rPr>
        <w:t xml:space="preserve">Предметные результаты </w:t>
      </w:r>
      <w:r w:rsidRPr="0065077C">
        <w:rPr>
          <w:sz w:val="24"/>
          <w:szCs w:val="24"/>
          <w:lang w:val="ru-RU"/>
        </w:rPr>
        <w:t xml:space="preserve">связаны с овладением </w:t>
      </w:r>
      <w:proofErr w:type="gramStart"/>
      <w:r w:rsidRPr="0065077C">
        <w:rPr>
          <w:sz w:val="24"/>
          <w:szCs w:val="24"/>
          <w:lang w:val="ru-RU"/>
        </w:rPr>
        <w:t>обучающимися</w:t>
      </w:r>
      <w:proofErr w:type="gramEnd"/>
      <w:r w:rsidRPr="0065077C">
        <w:rPr>
          <w:sz w:val="24"/>
          <w:szCs w:val="24"/>
          <w:lang w:val="ru-RU"/>
        </w:rPr>
        <w:t xml:space="preserve"> с ЗПР содержанием каждой</w:t>
      </w:r>
      <w:r w:rsidRPr="0065077C">
        <w:rPr>
          <w:b/>
          <w:bCs/>
          <w:i/>
          <w:iCs/>
          <w:sz w:val="24"/>
          <w:szCs w:val="24"/>
          <w:lang w:val="ru-RU"/>
        </w:rPr>
        <w:t xml:space="preserve"> </w:t>
      </w:r>
      <w:r w:rsidRPr="0065077C">
        <w:rPr>
          <w:sz w:val="24"/>
          <w:szCs w:val="24"/>
          <w:lang w:val="ru-RU"/>
        </w:rPr>
        <w:t>предметной области и характеризуют достижения обучающихся в усвоении знаний и умений, способность их применять в практической деятельности.</w:t>
      </w:r>
    </w:p>
    <w:p w:rsidR="00462950" w:rsidRPr="0065077C" w:rsidRDefault="00462950" w:rsidP="00462950">
      <w:pPr>
        <w:spacing w:line="17" w:lineRule="exact"/>
        <w:rPr>
          <w:sz w:val="24"/>
          <w:szCs w:val="24"/>
          <w:lang w:val="ru-RU"/>
        </w:rPr>
      </w:pPr>
    </w:p>
    <w:p w:rsidR="00462950" w:rsidRPr="0065077C" w:rsidRDefault="00462950" w:rsidP="00462950">
      <w:pPr>
        <w:spacing w:line="272" w:lineRule="auto"/>
        <w:ind w:left="6" w:firstLine="567"/>
        <w:jc w:val="both"/>
        <w:rPr>
          <w:sz w:val="24"/>
          <w:szCs w:val="24"/>
          <w:lang w:val="ru-RU"/>
        </w:rPr>
      </w:pPr>
      <w:proofErr w:type="gramStart"/>
      <w:r w:rsidRPr="0065077C">
        <w:rPr>
          <w:sz w:val="24"/>
          <w:szCs w:val="24"/>
          <w:lang w:val="ru-RU"/>
        </w:rPr>
        <w:t>Оценку этой группы результатов целесообразно начинать со 2-го класса, т.е. в тот период, когда у обучающихся уже будут сформированы некоторые начальные навыки чтения, письма и счета.</w:t>
      </w:r>
      <w:proofErr w:type="gramEnd"/>
      <w:r w:rsidRPr="0065077C">
        <w:rPr>
          <w:sz w:val="24"/>
          <w:szCs w:val="24"/>
          <w:lang w:val="ru-RU"/>
        </w:rPr>
        <w:t xml:space="preserve"> Кроме того, сама учебная деятельность будет привычной для </w:t>
      </w:r>
      <w:proofErr w:type="gramStart"/>
      <w:r w:rsidRPr="0065077C">
        <w:rPr>
          <w:sz w:val="24"/>
          <w:szCs w:val="24"/>
          <w:lang w:val="ru-RU"/>
        </w:rPr>
        <w:t>обучающихся</w:t>
      </w:r>
      <w:proofErr w:type="gramEnd"/>
      <w:r w:rsidRPr="0065077C">
        <w:rPr>
          <w:sz w:val="24"/>
          <w:szCs w:val="24"/>
          <w:lang w:val="ru-RU"/>
        </w:rPr>
        <w:t>, и они смогут ее организовывать под руководством учителя.</w:t>
      </w:r>
    </w:p>
    <w:p w:rsidR="00462950" w:rsidRPr="0065077C" w:rsidRDefault="00462950" w:rsidP="00462950">
      <w:pPr>
        <w:spacing w:line="19" w:lineRule="exact"/>
        <w:rPr>
          <w:sz w:val="24"/>
          <w:szCs w:val="24"/>
          <w:lang w:val="ru-RU"/>
        </w:rPr>
      </w:pPr>
    </w:p>
    <w:p w:rsidR="00462950" w:rsidRPr="0080324A" w:rsidRDefault="00462950" w:rsidP="00033971">
      <w:pPr>
        <w:spacing w:line="287" w:lineRule="auto"/>
        <w:ind w:left="6" w:firstLine="567"/>
        <w:jc w:val="both"/>
        <w:rPr>
          <w:sz w:val="28"/>
          <w:szCs w:val="24"/>
          <w:lang w:val="ru-RU"/>
        </w:rPr>
      </w:pPr>
      <w:r w:rsidRPr="0080324A">
        <w:rPr>
          <w:sz w:val="24"/>
          <w:szCs w:val="23"/>
          <w:lang w:val="ru-RU"/>
        </w:rPr>
        <w:t xml:space="preserve">Во время обучения в 1 и 1 </w:t>
      </w:r>
      <w:proofErr w:type="gramStart"/>
      <w:r w:rsidRPr="0080324A">
        <w:rPr>
          <w:sz w:val="24"/>
          <w:szCs w:val="23"/>
          <w:lang w:val="ru-RU"/>
        </w:rPr>
        <w:t>дополнительном</w:t>
      </w:r>
      <w:proofErr w:type="gramEnd"/>
      <w:r w:rsidRPr="0080324A">
        <w:rPr>
          <w:sz w:val="24"/>
          <w:szCs w:val="23"/>
          <w:lang w:val="ru-RU"/>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80324A">
        <w:rPr>
          <w:sz w:val="24"/>
          <w:szCs w:val="23"/>
          <w:lang w:val="ru-RU"/>
        </w:rPr>
        <w:t>обучающийся</w:t>
      </w:r>
      <w:proofErr w:type="gramEnd"/>
      <w:r w:rsidRPr="0080324A">
        <w:rPr>
          <w:sz w:val="24"/>
          <w:szCs w:val="23"/>
          <w:lang w:val="ru-RU"/>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r w:rsidR="00033971" w:rsidRPr="0080324A">
        <w:rPr>
          <w:sz w:val="28"/>
          <w:szCs w:val="24"/>
          <w:lang w:val="ru-RU"/>
        </w:rPr>
        <w:t xml:space="preserve"> </w:t>
      </w:r>
      <w:r w:rsidR="00033971" w:rsidRPr="0080324A">
        <w:rPr>
          <w:sz w:val="24"/>
          <w:szCs w:val="24"/>
          <w:lang w:val="ru-RU"/>
        </w:rPr>
        <w:t>её</w:t>
      </w:r>
      <w:r w:rsidR="00033971" w:rsidRPr="0080324A">
        <w:rPr>
          <w:sz w:val="28"/>
          <w:szCs w:val="24"/>
          <w:lang w:val="ru-RU"/>
        </w:rPr>
        <w:t xml:space="preserve"> </w:t>
      </w:r>
      <w:r w:rsidRPr="0080324A">
        <w:rPr>
          <w:sz w:val="24"/>
          <w:szCs w:val="23"/>
          <w:lang w:val="ru-RU"/>
        </w:rPr>
        <w:t>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62950" w:rsidRPr="0065077C" w:rsidRDefault="00462950" w:rsidP="00462950">
      <w:pPr>
        <w:spacing w:line="6" w:lineRule="exact"/>
        <w:rPr>
          <w:sz w:val="23"/>
          <w:szCs w:val="23"/>
          <w:lang w:val="ru-RU"/>
        </w:rPr>
      </w:pPr>
    </w:p>
    <w:p w:rsidR="00462950" w:rsidRPr="00033971" w:rsidRDefault="00462950" w:rsidP="0080615D">
      <w:pPr>
        <w:numPr>
          <w:ilvl w:val="1"/>
          <w:numId w:val="64"/>
        </w:numPr>
        <w:tabs>
          <w:tab w:val="left" w:pos="890"/>
        </w:tabs>
        <w:spacing w:line="264" w:lineRule="auto"/>
        <w:ind w:left="6"/>
        <w:jc w:val="both"/>
        <w:rPr>
          <w:sz w:val="24"/>
          <w:szCs w:val="24"/>
        </w:rPr>
      </w:pPr>
      <w:r w:rsidRPr="0065077C">
        <w:rPr>
          <w:sz w:val="24"/>
          <w:szCs w:val="24"/>
          <w:lang w:val="ru-RU"/>
        </w:rPr>
        <w:t xml:space="preserve">целом оценка достижения </w:t>
      </w:r>
      <w:proofErr w:type="gramStart"/>
      <w:r w:rsidRPr="0065077C">
        <w:rPr>
          <w:sz w:val="24"/>
          <w:szCs w:val="24"/>
          <w:lang w:val="ru-RU"/>
        </w:rPr>
        <w:t>обучающимися</w:t>
      </w:r>
      <w:proofErr w:type="gramEnd"/>
      <w:r w:rsidRPr="0065077C">
        <w:rPr>
          <w:sz w:val="24"/>
          <w:szCs w:val="24"/>
          <w:lang w:val="ru-RU"/>
        </w:rPr>
        <w:t xml:space="preserve"> с ЗПР предметных результатов должна базироваться на принципах индивидуального и дифференцированного подходов. </w:t>
      </w:r>
      <w:r>
        <w:rPr>
          <w:sz w:val="24"/>
          <w:szCs w:val="24"/>
        </w:rPr>
        <w:t>Усвоенные</w:t>
      </w:r>
    </w:p>
    <w:p w:rsidR="00462950" w:rsidRPr="00462950" w:rsidRDefault="00462950" w:rsidP="00462950">
      <w:pPr>
        <w:spacing w:line="11" w:lineRule="exact"/>
        <w:rPr>
          <w:sz w:val="20"/>
          <w:szCs w:val="20"/>
          <w:lang w:val="ru-RU"/>
        </w:rPr>
      </w:pPr>
    </w:p>
    <w:p w:rsidR="00462950" w:rsidRPr="0065077C" w:rsidRDefault="00462950" w:rsidP="00462950">
      <w:pPr>
        <w:spacing w:line="270" w:lineRule="auto"/>
        <w:ind w:left="6"/>
        <w:jc w:val="both"/>
        <w:rPr>
          <w:sz w:val="20"/>
          <w:szCs w:val="20"/>
          <w:lang w:val="ru-RU"/>
        </w:rPr>
      </w:pPr>
      <w:proofErr w:type="gramStart"/>
      <w:r w:rsidRPr="0065077C">
        <w:rPr>
          <w:sz w:val="24"/>
          <w:szCs w:val="24"/>
          <w:lang w:val="ru-RU"/>
        </w:rPr>
        <w:t>обучающимися</w:t>
      </w:r>
      <w:proofErr w:type="gramEnd"/>
      <w:r w:rsidRPr="0065077C">
        <w:rPr>
          <w:sz w:val="24"/>
          <w:szCs w:val="24"/>
          <w:lang w:val="ru-RU"/>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62950" w:rsidRPr="0065077C" w:rsidRDefault="00462950" w:rsidP="00462950">
      <w:pPr>
        <w:spacing w:line="19" w:lineRule="exact"/>
        <w:rPr>
          <w:sz w:val="20"/>
          <w:szCs w:val="20"/>
          <w:lang w:val="ru-RU"/>
        </w:rPr>
      </w:pPr>
    </w:p>
    <w:p w:rsidR="00462950" w:rsidRPr="0065077C" w:rsidRDefault="00462950" w:rsidP="00462950">
      <w:pPr>
        <w:spacing w:line="274" w:lineRule="auto"/>
        <w:ind w:left="6" w:firstLine="567"/>
        <w:jc w:val="both"/>
        <w:rPr>
          <w:sz w:val="20"/>
          <w:szCs w:val="20"/>
          <w:lang w:val="ru-RU"/>
        </w:rPr>
      </w:pPr>
      <w:r w:rsidRPr="0065077C">
        <w:rPr>
          <w:sz w:val="24"/>
          <w:szCs w:val="24"/>
          <w:lang w:val="ru-RU"/>
        </w:rPr>
        <w:t xml:space="preserve">Оценка достижения </w:t>
      </w:r>
      <w:proofErr w:type="gramStart"/>
      <w:r w:rsidRPr="0065077C">
        <w:rPr>
          <w:sz w:val="24"/>
          <w:szCs w:val="24"/>
          <w:lang w:val="ru-RU"/>
        </w:rPr>
        <w:t>обучающимися</w:t>
      </w:r>
      <w:proofErr w:type="gramEnd"/>
      <w:r w:rsidRPr="0065077C">
        <w:rPr>
          <w:sz w:val="24"/>
          <w:szCs w:val="24"/>
          <w:lang w:val="ru-RU"/>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62950" w:rsidRPr="0065077C" w:rsidRDefault="00462950" w:rsidP="00462950">
      <w:pPr>
        <w:spacing w:line="15" w:lineRule="exact"/>
        <w:rPr>
          <w:sz w:val="20"/>
          <w:szCs w:val="20"/>
          <w:lang w:val="ru-RU"/>
        </w:rPr>
      </w:pPr>
    </w:p>
    <w:p w:rsidR="00462950" w:rsidRPr="0065077C" w:rsidRDefault="00462950" w:rsidP="00462950">
      <w:pPr>
        <w:spacing w:line="264" w:lineRule="auto"/>
        <w:ind w:left="6" w:firstLine="567"/>
        <w:jc w:val="both"/>
        <w:rPr>
          <w:sz w:val="20"/>
          <w:szCs w:val="20"/>
          <w:lang w:val="ru-RU"/>
        </w:rPr>
      </w:pPr>
      <w:r w:rsidRPr="0065077C">
        <w:rPr>
          <w:sz w:val="24"/>
          <w:szCs w:val="24"/>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462950" w:rsidRPr="0065077C" w:rsidRDefault="00462950" w:rsidP="00462950">
      <w:pPr>
        <w:spacing w:line="26" w:lineRule="exact"/>
        <w:rPr>
          <w:sz w:val="20"/>
          <w:szCs w:val="20"/>
          <w:lang w:val="ru-RU"/>
        </w:rPr>
      </w:pPr>
    </w:p>
    <w:p w:rsidR="00462950" w:rsidRPr="0065077C" w:rsidRDefault="00462950" w:rsidP="00462950">
      <w:pPr>
        <w:spacing w:line="266" w:lineRule="auto"/>
        <w:ind w:left="6" w:firstLine="567"/>
        <w:jc w:val="both"/>
        <w:rPr>
          <w:sz w:val="20"/>
          <w:szCs w:val="20"/>
          <w:lang w:val="ru-RU"/>
        </w:rPr>
      </w:pPr>
      <w:r w:rsidRPr="0065077C">
        <w:rPr>
          <w:sz w:val="24"/>
          <w:szCs w:val="24"/>
          <w:lang w:val="ru-RU"/>
        </w:rPr>
        <w:t xml:space="preserve">Специальные условия проведения текущей, промежуточной и итоговой (по итогам освоения АООП НОО) аттестации </w:t>
      </w:r>
      <w:proofErr w:type="gramStart"/>
      <w:r w:rsidRPr="0065077C">
        <w:rPr>
          <w:sz w:val="24"/>
          <w:szCs w:val="24"/>
          <w:lang w:val="ru-RU"/>
        </w:rPr>
        <w:t>обучающихся</w:t>
      </w:r>
      <w:proofErr w:type="gramEnd"/>
      <w:r w:rsidRPr="0065077C">
        <w:rPr>
          <w:sz w:val="24"/>
          <w:szCs w:val="24"/>
          <w:lang w:val="ru-RU"/>
        </w:rPr>
        <w:t xml:space="preserve"> с ЗПР включают:</w:t>
      </w:r>
    </w:p>
    <w:p w:rsidR="00462950" w:rsidRPr="0065077C" w:rsidRDefault="00462950" w:rsidP="00462950">
      <w:pPr>
        <w:spacing w:line="25" w:lineRule="exact"/>
        <w:rPr>
          <w:sz w:val="20"/>
          <w:szCs w:val="20"/>
          <w:lang w:val="ru-RU"/>
        </w:rPr>
      </w:pPr>
    </w:p>
    <w:p w:rsidR="00462950" w:rsidRPr="0065077C" w:rsidRDefault="00462950" w:rsidP="0080615D">
      <w:pPr>
        <w:numPr>
          <w:ilvl w:val="0"/>
          <w:numId w:val="65"/>
        </w:numPr>
        <w:tabs>
          <w:tab w:val="left" w:pos="705"/>
        </w:tabs>
        <w:spacing w:line="264" w:lineRule="auto"/>
        <w:ind w:left="6" w:firstLine="560"/>
        <w:rPr>
          <w:sz w:val="24"/>
          <w:szCs w:val="24"/>
          <w:lang w:val="ru-RU"/>
        </w:rPr>
      </w:pPr>
      <w:r w:rsidRPr="0065077C">
        <w:rPr>
          <w:sz w:val="24"/>
          <w:szCs w:val="24"/>
          <w:lang w:val="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65"/>
        </w:numPr>
        <w:tabs>
          <w:tab w:val="left" w:pos="756"/>
        </w:tabs>
        <w:spacing w:line="264" w:lineRule="auto"/>
        <w:ind w:left="6" w:firstLine="560"/>
        <w:jc w:val="both"/>
        <w:rPr>
          <w:sz w:val="24"/>
          <w:szCs w:val="24"/>
          <w:lang w:val="ru-RU"/>
        </w:rPr>
      </w:pPr>
      <w:r w:rsidRPr="0065077C">
        <w:rPr>
          <w:sz w:val="24"/>
          <w:szCs w:val="24"/>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62950" w:rsidRPr="0065077C" w:rsidRDefault="00462950" w:rsidP="00462950">
      <w:pPr>
        <w:spacing w:line="16" w:lineRule="exact"/>
        <w:rPr>
          <w:sz w:val="24"/>
          <w:szCs w:val="24"/>
          <w:lang w:val="ru-RU"/>
        </w:rPr>
      </w:pPr>
    </w:p>
    <w:p w:rsidR="00462950" w:rsidRPr="0065077C" w:rsidRDefault="00462950" w:rsidP="0080615D">
      <w:pPr>
        <w:numPr>
          <w:ilvl w:val="0"/>
          <w:numId w:val="65"/>
        </w:numPr>
        <w:tabs>
          <w:tab w:val="left" w:pos="706"/>
        </w:tabs>
        <w:ind w:left="706" w:hanging="140"/>
        <w:rPr>
          <w:sz w:val="24"/>
          <w:szCs w:val="24"/>
          <w:lang w:val="ru-RU"/>
        </w:rPr>
      </w:pPr>
      <w:r w:rsidRPr="0065077C">
        <w:rPr>
          <w:sz w:val="24"/>
          <w:szCs w:val="24"/>
          <w:lang w:val="ru-RU"/>
        </w:rPr>
        <w:t>присутствие в начале работы этапа общей организации деятельности;</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65"/>
        </w:numPr>
        <w:tabs>
          <w:tab w:val="left" w:pos="880"/>
        </w:tabs>
        <w:spacing w:line="264" w:lineRule="auto"/>
        <w:ind w:left="6" w:firstLine="560"/>
        <w:rPr>
          <w:sz w:val="24"/>
          <w:szCs w:val="24"/>
          <w:lang w:val="ru-RU"/>
        </w:rPr>
      </w:pPr>
      <w:r w:rsidRPr="0065077C">
        <w:rPr>
          <w:sz w:val="24"/>
          <w:szCs w:val="24"/>
          <w:lang w:val="ru-RU"/>
        </w:rPr>
        <w:t>адаптирование инструкции с учетом особых образовательных потребностей и индивидуальных трудностей обучающихся с ЗПР:</w:t>
      </w:r>
    </w:p>
    <w:p w:rsidR="00462950" w:rsidRPr="0065077C" w:rsidRDefault="00462950" w:rsidP="00462950">
      <w:pPr>
        <w:spacing w:line="14"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1) упрощение формулировок по грамматическому и семантическому оформлению;</w:t>
      </w:r>
    </w:p>
    <w:p w:rsidR="00462950" w:rsidRPr="0065077C" w:rsidRDefault="00462950" w:rsidP="00462950">
      <w:pPr>
        <w:spacing w:line="55" w:lineRule="exact"/>
        <w:rPr>
          <w:sz w:val="24"/>
          <w:szCs w:val="24"/>
          <w:lang w:val="ru-RU"/>
        </w:rPr>
      </w:pPr>
    </w:p>
    <w:p w:rsidR="00462950" w:rsidRPr="0065077C" w:rsidRDefault="00462950" w:rsidP="00462950">
      <w:pPr>
        <w:spacing w:line="264" w:lineRule="auto"/>
        <w:ind w:left="6" w:right="20" w:firstLine="567"/>
        <w:rPr>
          <w:sz w:val="24"/>
          <w:szCs w:val="24"/>
          <w:lang w:val="ru-RU"/>
        </w:rPr>
      </w:pPr>
      <w:r w:rsidRPr="0065077C">
        <w:rPr>
          <w:sz w:val="24"/>
          <w:szCs w:val="24"/>
          <w:lang w:val="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62950" w:rsidRPr="0065077C" w:rsidRDefault="00462950" w:rsidP="00462950">
      <w:pPr>
        <w:spacing w:line="27" w:lineRule="exact"/>
        <w:rPr>
          <w:sz w:val="20"/>
          <w:szCs w:val="20"/>
          <w:lang w:val="ru-RU"/>
        </w:rPr>
      </w:pPr>
    </w:p>
    <w:p w:rsidR="00462950" w:rsidRPr="0065077C" w:rsidRDefault="00462950" w:rsidP="0080615D">
      <w:pPr>
        <w:numPr>
          <w:ilvl w:val="1"/>
          <w:numId w:val="66"/>
        </w:numPr>
        <w:tabs>
          <w:tab w:val="left" w:pos="971"/>
        </w:tabs>
        <w:spacing w:line="271" w:lineRule="auto"/>
        <w:ind w:left="6" w:firstLine="560"/>
        <w:jc w:val="both"/>
        <w:rPr>
          <w:sz w:val="24"/>
          <w:szCs w:val="24"/>
          <w:lang w:val="ru-RU"/>
        </w:rPr>
      </w:pPr>
      <w:r w:rsidRPr="0065077C">
        <w:rPr>
          <w:sz w:val="24"/>
          <w:szCs w:val="24"/>
          <w:lang w:val="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62950" w:rsidRPr="0065077C" w:rsidRDefault="00462950" w:rsidP="00462950">
      <w:pPr>
        <w:spacing w:line="17" w:lineRule="exact"/>
        <w:rPr>
          <w:sz w:val="24"/>
          <w:szCs w:val="24"/>
          <w:lang w:val="ru-RU"/>
        </w:rPr>
      </w:pPr>
    </w:p>
    <w:p w:rsidR="00462950" w:rsidRPr="0065077C" w:rsidRDefault="00462950" w:rsidP="00462950">
      <w:pPr>
        <w:spacing w:line="270" w:lineRule="auto"/>
        <w:ind w:left="6" w:firstLine="567"/>
        <w:jc w:val="both"/>
        <w:rPr>
          <w:sz w:val="24"/>
          <w:szCs w:val="24"/>
          <w:lang w:val="ru-RU"/>
        </w:rPr>
      </w:pPr>
      <w:r w:rsidRPr="0065077C">
        <w:rPr>
          <w:sz w:val="24"/>
          <w:szCs w:val="24"/>
          <w:lang w:val="ru-RU"/>
        </w:rPr>
        <w:lastRenderedPageBreak/>
        <w:t>-</w:t>
      </w:r>
      <w:r w:rsidR="00033971">
        <w:rPr>
          <w:sz w:val="24"/>
          <w:szCs w:val="24"/>
          <w:lang w:val="ru-RU"/>
        </w:rPr>
        <w:t xml:space="preserve"> при необходимости адаптирование</w:t>
      </w:r>
      <w:r w:rsidRPr="0065077C">
        <w:rPr>
          <w:sz w:val="24"/>
          <w:szCs w:val="24"/>
          <w:lang w:val="ru-RU"/>
        </w:rPr>
        <w:t xml:space="preserve"> текста задания с учетом особых образовательных потребностей и индивидуальных </w:t>
      </w:r>
      <w:proofErr w:type="gramStart"/>
      <w:r w:rsidRPr="0065077C">
        <w:rPr>
          <w:sz w:val="24"/>
          <w:szCs w:val="24"/>
          <w:lang w:val="ru-RU"/>
        </w:rPr>
        <w:t>трудностей</w:t>
      </w:r>
      <w:proofErr w:type="gramEnd"/>
      <w:r w:rsidRPr="0065077C">
        <w:rPr>
          <w:sz w:val="24"/>
          <w:szCs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w:t>
      </w:r>
    </w:p>
    <w:p w:rsidR="00462950" w:rsidRPr="0065077C" w:rsidRDefault="00462950" w:rsidP="00462950">
      <w:pPr>
        <w:spacing w:line="9" w:lineRule="exact"/>
        <w:rPr>
          <w:sz w:val="24"/>
          <w:szCs w:val="24"/>
          <w:lang w:val="ru-RU"/>
        </w:rPr>
      </w:pPr>
    </w:p>
    <w:p w:rsidR="00462950" w:rsidRDefault="00462950" w:rsidP="0080615D">
      <w:pPr>
        <w:numPr>
          <w:ilvl w:val="0"/>
          <w:numId w:val="66"/>
        </w:numPr>
        <w:tabs>
          <w:tab w:val="left" w:pos="186"/>
        </w:tabs>
        <w:ind w:left="186" w:hanging="186"/>
        <w:rPr>
          <w:sz w:val="24"/>
          <w:szCs w:val="24"/>
        </w:rPr>
      </w:pPr>
      <w:proofErr w:type="gramStart"/>
      <w:r>
        <w:rPr>
          <w:sz w:val="24"/>
          <w:szCs w:val="24"/>
        </w:rPr>
        <w:t>семантическому</w:t>
      </w:r>
      <w:proofErr w:type="gramEnd"/>
      <w:r>
        <w:rPr>
          <w:sz w:val="24"/>
          <w:szCs w:val="24"/>
        </w:rPr>
        <w:t xml:space="preserve"> оформлению и др.);</w:t>
      </w:r>
    </w:p>
    <w:p w:rsidR="00462950" w:rsidRDefault="00462950" w:rsidP="00462950">
      <w:pPr>
        <w:spacing w:line="41" w:lineRule="exact"/>
        <w:rPr>
          <w:sz w:val="20"/>
          <w:szCs w:val="20"/>
        </w:rPr>
      </w:pPr>
    </w:p>
    <w:p w:rsidR="00462950" w:rsidRPr="0065077C" w:rsidRDefault="00462950" w:rsidP="0080615D">
      <w:pPr>
        <w:numPr>
          <w:ilvl w:val="0"/>
          <w:numId w:val="67"/>
        </w:numPr>
        <w:tabs>
          <w:tab w:val="left" w:pos="806"/>
        </w:tabs>
        <w:ind w:left="806" w:hanging="240"/>
        <w:rPr>
          <w:sz w:val="24"/>
          <w:szCs w:val="24"/>
          <w:lang w:val="ru-RU"/>
        </w:rPr>
      </w:pPr>
      <w:r w:rsidRPr="0065077C">
        <w:rPr>
          <w:sz w:val="24"/>
          <w:szCs w:val="24"/>
          <w:lang w:val="ru-RU"/>
        </w:rPr>
        <w:t>при  необходимости  предоставление  дифференцированной  помощи:  стимулирующей</w:t>
      </w:r>
    </w:p>
    <w:p w:rsidR="00462950" w:rsidRPr="0065077C" w:rsidRDefault="00462950" w:rsidP="00462950">
      <w:pPr>
        <w:spacing w:line="53" w:lineRule="exact"/>
        <w:rPr>
          <w:sz w:val="24"/>
          <w:szCs w:val="24"/>
          <w:lang w:val="ru-RU"/>
        </w:rPr>
      </w:pPr>
    </w:p>
    <w:p w:rsidR="00462950" w:rsidRPr="0065077C" w:rsidRDefault="00462950" w:rsidP="00462950">
      <w:pPr>
        <w:spacing w:line="271" w:lineRule="auto"/>
        <w:ind w:left="6"/>
        <w:jc w:val="both"/>
        <w:rPr>
          <w:sz w:val="24"/>
          <w:szCs w:val="24"/>
          <w:lang w:val="ru-RU"/>
        </w:rPr>
      </w:pPr>
      <w:r w:rsidRPr="0065077C">
        <w:rPr>
          <w:sz w:val="24"/>
          <w:szCs w:val="24"/>
          <w:lang w:val="ru-RU"/>
        </w:rPr>
        <w:t>(одобрение,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62950" w:rsidRPr="0065077C" w:rsidRDefault="00462950" w:rsidP="00462950">
      <w:pPr>
        <w:spacing w:line="6" w:lineRule="exact"/>
        <w:rPr>
          <w:sz w:val="24"/>
          <w:szCs w:val="24"/>
          <w:lang w:val="ru-RU"/>
        </w:rPr>
      </w:pPr>
    </w:p>
    <w:p w:rsidR="00462950" w:rsidRPr="0065077C" w:rsidRDefault="00462950" w:rsidP="0080615D">
      <w:pPr>
        <w:numPr>
          <w:ilvl w:val="0"/>
          <w:numId w:val="67"/>
        </w:numPr>
        <w:tabs>
          <w:tab w:val="left" w:pos="706"/>
        </w:tabs>
        <w:ind w:left="706" w:hanging="140"/>
        <w:rPr>
          <w:sz w:val="24"/>
          <w:szCs w:val="24"/>
          <w:lang w:val="ru-RU"/>
        </w:rPr>
      </w:pPr>
      <w:r w:rsidRPr="0065077C">
        <w:rPr>
          <w:sz w:val="24"/>
          <w:szCs w:val="24"/>
          <w:lang w:val="ru-RU"/>
        </w:rPr>
        <w:t>увеличение времени на выполнение заданий;</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67"/>
        </w:numPr>
        <w:tabs>
          <w:tab w:val="left" w:pos="746"/>
        </w:tabs>
        <w:spacing w:line="264" w:lineRule="auto"/>
        <w:ind w:left="6" w:firstLine="560"/>
        <w:rPr>
          <w:sz w:val="24"/>
          <w:szCs w:val="24"/>
          <w:lang w:val="ru-RU"/>
        </w:rPr>
      </w:pPr>
      <w:r w:rsidRPr="0065077C">
        <w:rPr>
          <w:sz w:val="24"/>
          <w:szCs w:val="24"/>
          <w:lang w:val="ru-RU"/>
        </w:rPr>
        <w:t>возможность организации короткого перерыва (10-15 мин) при нарастании в поведении ребенка проявлений утомления, истощения;</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67"/>
        </w:numPr>
        <w:tabs>
          <w:tab w:val="left" w:pos="744"/>
        </w:tabs>
        <w:spacing w:line="266" w:lineRule="auto"/>
        <w:ind w:left="6" w:right="20" w:firstLine="560"/>
        <w:rPr>
          <w:sz w:val="24"/>
          <w:szCs w:val="24"/>
          <w:lang w:val="ru-RU"/>
        </w:rPr>
      </w:pPr>
      <w:r w:rsidRPr="0065077C">
        <w:rPr>
          <w:sz w:val="24"/>
          <w:szCs w:val="24"/>
          <w:lang w:val="ru-RU"/>
        </w:rPr>
        <w:t xml:space="preserve">недопустимыми являются негативные реакции со стороны педагога, создание ситуаций, приводящих к </w:t>
      </w:r>
      <w:proofErr w:type="gramStart"/>
      <w:r w:rsidRPr="0065077C">
        <w:rPr>
          <w:sz w:val="24"/>
          <w:szCs w:val="24"/>
          <w:lang w:val="ru-RU"/>
        </w:rPr>
        <w:t>эмоциональному</w:t>
      </w:r>
      <w:proofErr w:type="gramEnd"/>
      <w:r w:rsidRPr="0065077C">
        <w:rPr>
          <w:sz w:val="24"/>
          <w:szCs w:val="24"/>
          <w:lang w:val="ru-RU"/>
        </w:rPr>
        <w:t xml:space="preserve"> травмированию ребенка.</w:t>
      </w:r>
    </w:p>
    <w:p w:rsidR="00462950" w:rsidRPr="0065077C" w:rsidRDefault="00462950" w:rsidP="00462950">
      <w:pPr>
        <w:spacing w:line="53" w:lineRule="exact"/>
        <w:rPr>
          <w:sz w:val="24"/>
          <w:szCs w:val="24"/>
          <w:lang w:val="ru-RU"/>
        </w:rPr>
      </w:pPr>
    </w:p>
    <w:p w:rsidR="00462950" w:rsidRPr="0065077C" w:rsidRDefault="00106B62" w:rsidP="00462950">
      <w:pPr>
        <w:spacing w:line="272" w:lineRule="auto"/>
        <w:ind w:left="6" w:firstLine="567"/>
        <w:jc w:val="both"/>
        <w:rPr>
          <w:sz w:val="24"/>
          <w:szCs w:val="24"/>
          <w:lang w:val="ru-RU"/>
        </w:rPr>
      </w:pPr>
      <w:r>
        <w:rPr>
          <w:sz w:val="24"/>
          <w:szCs w:val="24"/>
          <w:lang w:val="ru-RU"/>
        </w:rPr>
        <w:t>На итоговую оценку на уровне</w:t>
      </w:r>
      <w:r w:rsidR="00462950" w:rsidRPr="0065077C">
        <w:rPr>
          <w:sz w:val="24"/>
          <w:szCs w:val="24"/>
          <w:lang w:val="ru-RU"/>
        </w:rPr>
        <w:t xml:space="preserve"> начального общего образования, результаты которой используются при принятии решения о возможности (или невозможности) </w:t>
      </w:r>
      <w:r>
        <w:rPr>
          <w:sz w:val="24"/>
          <w:szCs w:val="24"/>
          <w:lang w:val="ru-RU"/>
        </w:rPr>
        <w:t>продолжения обучения на следующем</w:t>
      </w:r>
      <w:r w:rsidR="00462950" w:rsidRPr="0065077C">
        <w:rPr>
          <w:sz w:val="24"/>
          <w:szCs w:val="24"/>
          <w:lang w:val="ru-RU"/>
        </w:rPr>
        <w:t xml:space="preserve"> </w:t>
      </w:r>
      <w:r>
        <w:rPr>
          <w:sz w:val="24"/>
          <w:szCs w:val="24"/>
          <w:lang w:val="ru-RU"/>
        </w:rPr>
        <w:t>уровне</w:t>
      </w:r>
      <w:r w:rsidR="00462950" w:rsidRPr="0065077C">
        <w:rPr>
          <w:sz w:val="24"/>
          <w:szCs w:val="24"/>
          <w:lang w:val="ru-RU"/>
        </w:rPr>
        <w:t xml:space="preserve">, выносятся </w:t>
      </w:r>
      <w:r w:rsidR="00462950" w:rsidRPr="0065077C">
        <w:rPr>
          <w:i/>
          <w:iCs/>
          <w:sz w:val="24"/>
          <w:szCs w:val="24"/>
          <w:lang w:val="ru-RU"/>
        </w:rPr>
        <w:t>предметные,</w:t>
      </w:r>
      <w:r w:rsidR="00462950" w:rsidRPr="0065077C">
        <w:rPr>
          <w:sz w:val="24"/>
          <w:szCs w:val="24"/>
          <w:lang w:val="ru-RU"/>
        </w:rPr>
        <w:t xml:space="preserve"> </w:t>
      </w:r>
      <w:r w:rsidR="00462950" w:rsidRPr="0065077C">
        <w:rPr>
          <w:i/>
          <w:iCs/>
          <w:sz w:val="24"/>
          <w:szCs w:val="24"/>
          <w:lang w:val="ru-RU"/>
        </w:rPr>
        <w:t>метапредметные результаты</w:t>
      </w:r>
      <w:r w:rsidR="00462950" w:rsidRPr="0065077C">
        <w:rPr>
          <w:sz w:val="24"/>
          <w:szCs w:val="24"/>
          <w:lang w:val="ru-RU"/>
        </w:rPr>
        <w:t xml:space="preserve"> и </w:t>
      </w:r>
      <w:r w:rsidR="00462950" w:rsidRPr="0065077C">
        <w:rPr>
          <w:i/>
          <w:iCs/>
          <w:sz w:val="24"/>
          <w:szCs w:val="24"/>
          <w:lang w:val="ru-RU"/>
        </w:rPr>
        <w:t>результаты</w:t>
      </w:r>
      <w:r w:rsidR="00462950" w:rsidRPr="0065077C">
        <w:rPr>
          <w:sz w:val="24"/>
          <w:szCs w:val="24"/>
          <w:lang w:val="ru-RU"/>
        </w:rPr>
        <w:t xml:space="preserve"> </w:t>
      </w:r>
      <w:r w:rsidR="00462950" w:rsidRPr="0065077C">
        <w:rPr>
          <w:i/>
          <w:iCs/>
          <w:sz w:val="24"/>
          <w:szCs w:val="24"/>
          <w:lang w:val="ru-RU"/>
        </w:rPr>
        <w:t>освоения программы коррекционной работы</w:t>
      </w:r>
      <w:r w:rsidR="00462950" w:rsidRPr="0065077C">
        <w:rPr>
          <w:sz w:val="24"/>
          <w:szCs w:val="24"/>
          <w:lang w:val="ru-RU"/>
        </w:rPr>
        <w:t>.</w:t>
      </w:r>
    </w:p>
    <w:p w:rsidR="00462950" w:rsidRPr="0065077C" w:rsidRDefault="00462950" w:rsidP="00462950">
      <w:pPr>
        <w:spacing w:line="47" w:lineRule="exact"/>
        <w:rPr>
          <w:sz w:val="24"/>
          <w:szCs w:val="24"/>
          <w:lang w:val="ru-RU"/>
        </w:rPr>
      </w:pPr>
    </w:p>
    <w:p w:rsidR="00462950" w:rsidRPr="00C03529" w:rsidRDefault="00106B62" w:rsidP="00C03529">
      <w:pPr>
        <w:spacing w:line="267" w:lineRule="auto"/>
        <w:ind w:left="6" w:firstLine="567"/>
        <w:jc w:val="both"/>
        <w:rPr>
          <w:sz w:val="24"/>
          <w:szCs w:val="24"/>
          <w:lang w:val="ru-RU"/>
        </w:rPr>
      </w:pPr>
      <w:r>
        <w:rPr>
          <w:sz w:val="24"/>
          <w:szCs w:val="24"/>
          <w:lang w:val="ru-RU"/>
        </w:rPr>
        <w:t>Промежуточная аттестация на уровне</w:t>
      </w:r>
      <w:r w:rsidR="00462950" w:rsidRPr="0065077C">
        <w:rPr>
          <w:sz w:val="24"/>
          <w:szCs w:val="24"/>
          <w:lang w:val="ru-RU"/>
        </w:rPr>
        <w:t xml:space="preserve"> начального общего образования должна проводиться с учетом возможных специфических трудностей обучающегося с ЗПР в овладении письмом,</w:t>
      </w:r>
    </w:p>
    <w:p w:rsidR="00462950" w:rsidRPr="00462950" w:rsidRDefault="00462950" w:rsidP="00462950">
      <w:pPr>
        <w:spacing w:line="11" w:lineRule="exact"/>
        <w:rPr>
          <w:sz w:val="20"/>
          <w:szCs w:val="20"/>
          <w:lang w:val="ru-RU"/>
        </w:rPr>
      </w:pPr>
    </w:p>
    <w:p w:rsidR="00462950" w:rsidRPr="0065077C" w:rsidRDefault="00462950" w:rsidP="00462950">
      <w:pPr>
        <w:spacing w:line="264" w:lineRule="auto"/>
        <w:jc w:val="both"/>
        <w:rPr>
          <w:sz w:val="20"/>
          <w:szCs w:val="20"/>
          <w:lang w:val="ru-RU"/>
        </w:rPr>
      </w:pPr>
      <w:r w:rsidRPr="0065077C">
        <w:rPr>
          <w:sz w:val="24"/>
          <w:szCs w:val="24"/>
          <w:lang w:val="ru-RU"/>
        </w:rPr>
        <w:t>чтением или счетом. Вывод об успешности овладения содержанием АООП НОО должен делаться на основании положительной индивидуальной динамики.</w:t>
      </w:r>
    </w:p>
    <w:p w:rsidR="00462950" w:rsidRPr="0065077C" w:rsidRDefault="00462950" w:rsidP="00462950">
      <w:pPr>
        <w:spacing w:line="27" w:lineRule="exact"/>
        <w:rPr>
          <w:sz w:val="20"/>
          <w:szCs w:val="20"/>
          <w:lang w:val="ru-RU"/>
        </w:rPr>
      </w:pPr>
    </w:p>
    <w:p w:rsidR="00462950" w:rsidRPr="0065077C" w:rsidRDefault="00462950" w:rsidP="00462950">
      <w:pPr>
        <w:spacing w:line="272" w:lineRule="auto"/>
        <w:ind w:firstLine="567"/>
        <w:jc w:val="both"/>
        <w:rPr>
          <w:sz w:val="20"/>
          <w:szCs w:val="20"/>
          <w:lang w:val="ru-RU"/>
        </w:rPr>
      </w:pPr>
      <w:r w:rsidRPr="0065077C">
        <w:rPr>
          <w:sz w:val="24"/>
          <w:szCs w:val="24"/>
          <w:lang w:val="ru-RU"/>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462950" w:rsidRPr="0065077C" w:rsidRDefault="00462950" w:rsidP="00462950">
      <w:pPr>
        <w:spacing w:line="4" w:lineRule="exact"/>
        <w:rPr>
          <w:sz w:val="20"/>
          <w:szCs w:val="20"/>
          <w:lang w:val="ru-RU"/>
        </w:rPr>
      </w:pPr>
    </w:p>
    <w:p w:rsidR="00C03529" w:rsidRDefault="00C03529" w:rsidP="00462950">
      <w:pPr>
        <w:ind w:right="-559"/>
        <w:jc w:val="center"/>
        <w:rPr>
          <w:i/>
          <w:iCs/>
          <w:sz w:val="24"/>
          <w:szCs w:val="24"/>
          <w:lang w:val="ru-RU"/>
        </w:rPr>
      </w:pPr>
    </w:p>
    <w:p w:rsidR="00462950" w:rsidRPr="00C03529" w:rsidRDefault="00462950" w:rsidP="00462950">
      <w:pPr>
        <w:ind w:right="-559"/>
        <w:jc w:val="center"/>
        <w:rPr>
          <w:b/>
          <w:sz w:val="20"/>
          <w:szCs w:val="20"/>
          <w:lang w:val="ru-RU"/>
        </w:rPr>
      </w:pPr>
      <w:r w:rsidRPr="00C03529">
        <w:rPr>
          <w:b/>
          <w:i/>
          <w:iCs/>
          <w:sz w:val="24"/>
          <w:szCs w:val="24"/>
          <w:lang w:val="ru-RU"/>
        </w:rPr>
        <w:t>Результаты освоения коррекционно-развивающей области</w:t>
      </w:r>
    </w:p>
    <w:p w:rsidR="00462950" w:rsidRPr="00240117" w:rsidRDefault="00462950" w:rsidP="00240117">
      <w:pPr>
        <w:spacing w:line="276" w:lineRule="auto"/>
        <w:ind w:right="-559"/>
        <w:jc w:val="center"/>
        <w:rPr>
          <w:b/>
          <w:sz w:val="20"/>
          <w:szCs w:val="20"/>
          <w:lang w:val="ru-RU"/>
        </w:rPr>
      </w:pPr>
      <w:r w:rsidRPr="00C03529">
        <w:rPr>
          <w:b/>
          <w:i/>
          <w:iCs/>
          <w:sz w:val="24"/>
          <w:szCs w:val="24"/>
          <w:lang w:val="ru-RU"/>
        </w:rPr>
        <w:t>АООП НОО обучающимися с ЗПР</w:t>
      </w:r>
    </w:p>
    <w:p w:rsidR="00462950" w:rsidRPr="0065077C" w:rsidRDefault="00462950" w:rsidP="00240117">
      <w:pPr>
        <w:spacing w:line="276" w:lineRule="auto"/>
        <w:ind w:firstLine="567"/>
        <w:jc w:val="both"/>
        <w:rPr>
          <w:sz w:val="20"/>
          <w:szCs w:val="20"/>
          <w:lang w:val="ru-RU"/>
        </w:rPr>
      </w:pPr>
      <w:proofErr w:type="gramStart"/>
      <w:r w:rsidRPr="0065077C">
        <w:rPr>
          <w:sz w:val="24"/>
          <w:szCs w:val="24"/>
          <w:lang w:val="ru-RU"/>
        </w:rPr>
        <w:t xml:space="preserve">Программа коррекционной работы с обучающимся с ЗПР входит в структуру </w:t>
      </w:r>
      <w:r w:rsidR="0072594E">
        <w:rPr>
          <w:sz w:val="24"/>
          <w:szCs w:val="24"/>
          <w:lang w:val="ru-RU"/>
        </w:rPr>
        <w:t xml:space="preserve">адаптированной </w:t>
      </w:r>
      <w:r w:rsidRPr="0065077C">
        <w:rPr>
          <w:sz w:val="24"/>
          <w:szCs w:val="24"/>
          <w:lang w:val="ru-RU"/>
        </w:rPr>
        <w:t xml:space="preserve">основной </w:t>
      </w:r>
      <w:r w:rsidR="0072594E">
        <w:rPr>
          <w:sz w:val="24"/>
          <w:szCs w:val="24"/>
          <w:lang w:val="ru-RU"/>
        </w:rPr>
        <w:t>обще</w:t>
      </w:r>
      <w:r w:rsidRPr="0065077C">
        <w:rPr>
          <w:sz w:val="24"/>
          <w:szCs w:val="24"/>
          <w:lang w:val="ru-RU"/>
        </w:rPr>
        <w:t>образовательной программы начального общего образования, поэтому планируемые результаты должны быть представлены в рамках четырех блоков (УУД).</w:t>
      </w:r>
      <w:proofErr w:type="gramEnd"/>
    </w:p>
    <w:p w:rsidR="00462950" w:rsidRPr="0065077C" w:rsidRDefault="00462950" w:rsidP="0072594E">
      <w:pPr>
        <w:spacing w:line="276" w:lineRule="auto"/>
        <w:ind w:left="560"/>
        <w:rPr>
          <w:sz w:val="20"/>
          <w:szCs w:val="20"/>
          <w:lang w:val="ru-RU"/>
        </w:rPr>
      </w:pPr>
      <w:r w:rsidRPr="0065077C">
        <w:rPr>
          <w:i/>
          <w:iCs/>
          <w:sz w:val="24"/>
          <w:szCs w:val="24"/>
          <w:lang w:val="ru-RU"/>
        </w:rPr>
        <w:t>Планируемые личностные результаты.</w:t>
      </w:r>
    </w:p>
    <w:p w:rsidR="00462950" w:rsidRPr="0065077C" w:rsidRDefault="00462950" w:rsidP="00462950">
      <w:pPr>
        <w:spacing w:line="12"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Положительное отношение обучающихся к коррекционным занятиям, понимание их необходимости для успешного обучения;</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Определение цели своего обучения, постановка и формулировка для себя новых задач в учёбе и познавательной деятельности;</w:t>
      </w:r>
    </w:p>
    <w:p w:rsidR="00462950" w:rsidRPr="0065077C" w:rsidRDefault="00462950" w:rsidP="00462950">
      <w:pPr>
        <w:spacing w:line="14" w:lineRule="exact"/>
        <w:rPr>
          <w:sz w:val="20"/>
          <w:szCs w:val="20"/>
          <w:lang w:val="ru-RU"/>
        </w:rPr>
      </w:pPr>
    </w:p>
    <w:p w:rsidR="00462950" w:rsidRPr="0065077C" w:rsidRDefault="00462950" w:rsidP="00462950">
      <w:pPr>
        <w:spacing w:line="249" w:lineRule="auto"/>
        <w:ind w:left="560" w:right="3520"/>
        <w:rPr>
          <w:sz w:val="20"/>
          <w:szCs w:val="20"/>
          <w:lang w:val="ru-RU"/>
        </w:rPr>
      </w:pPr>
      <w:r w:rsidRPr="0065077C">
        <w:rPr>
          <w:sz w:val="23"/>
          <w:szCs w:val="23"/>
          <w:lang w:val="ru-RU"/>
        </w:rPr>
        <w:t>Принятие норм поведения в обществе и следования им; Повышение способности к самоанализу и саморефлексии;</w:t>
      </w:r>
    </w:p>
    <w:p w:rsidR="00462950" w:rsidRPr="0065077C" w:rsidRDefault="00462950" w:rsidP="00462950">
      <w:pPr>
        <w:spacing w:line="3" w:lineRule="exact"/>
        <w:rPr>
          <w:sz w:val="20"/>
          <w:szCs w:val="20"/>
          <w:lang w:val="ru-RU"/>
        </w:rPr>
      </w:pPr>
    </w:p>
    <w:p w:rsidR="00462950" w:rsidRPr="0065077C" w:rsidRDefault="00462950" w:rsidP="00462950">
      <w:pPr>
        <w:spacing w:line="234" w:lineRule="auto"/>
        <w:ind w:firstLine="567"/>
        <w:rPr>
          <w:sz w:val="20"/>
          <w:szCs w:val="20"/>
          <w:lang w:val="ru-RU"/>
        </w:rPr>
      </w:pPr>
      <w:r w:rsidRPr="0065077C">
        <w:rPr>
          <w:sz w:val="24"/>
          <w:szCs w:val="24"/>
          <w:lang w:val="ru-RU"/>
        </w:rPr>
        <w:t>Проявление дисциплинированности в учебной деятельности для достижения значимых результатов;</w:t>
      </w:r>
    </w:p>
    <w:p w:rsidR="00462950" w:rsidRPr="0065077C" w:rsidRDefault="00462950" w:rsidP="00462950">
      <w:pPr>
        <w:spacing w:line="2" w:lineRule="exact"/>
        <w:rPr>
          <w:sz w:val="20"/>
          <w:szCs w:val="20"/>
          <w:lang w:val="ru-RU"/>
        </w:rPr>
      </w:pPr>
    </w:p>
    <w:p w:rsidR="00462950" w:rsidRPr="0065077C" w:rsidRDefault="00462950" w:rsidP="00462950">
      <w:pPr>
        <w:ind w:left="560"/>
        <w:rPr>
          <w:sz w:val="20"/>
          <w:szCs w:val="20"/>
          <w:lang w:val="ru-RU"/>
        </w:rPr>
      </w:pPr>
      <w:r w:rsidRPr="0065077C">
        <w:rPr>
          <w:sz w:val="24"/>
          <w:szCs w:val="24"/>
          <w:lang w:val="ru-RU"/>
        </w:rPr>
        <w:t>Формирование адекватной самооценки и уровня притязаний.</w:t>
      </w:r>
    </w:p>
    <w:p w:rsidR="00462950" w:rsidRPr="0065077C" w:rsidRDefault="00462950" w:rsidP="00462950">
      <w:pPr>
        <w:ind w:left="560"/>
        <w:rPr>
          <w:sz w:val="20"/>
          <w:szCs w:val="20"/>
          <w:lang w:val="ru-RU"/>
        </w:rPr>
      </w:pPr>
      <w:r w:rsidRPr="0065077C">
        <w:rPr>
          <w:i/>
          <w:iCs/>
          <w:sz w:val="24"/>
          <w:szCs w:val="24"/>
          <w:lang w:val="ru-RU"/>
        </w:rPr>
        <w:t>Планируемые регулятивные результаты.</w:t>
      </w:r>
    </w:p>
    <w:p w:rsidR="00462950" w:rsidRPr="0065077C" w:rsidRDefault="00462950" w:rsidP="00462950">
      <w:pPr>
        <w:spacing w:line="12" w:lineRule="exact"/>
        <w:rPr>
          <w:sz w:val="20"/>
          <w:szCs w:val="20"/>
          <w:lang w:val="ru-RU"/>
        </w:rPr>
      </w:pPr>
    </w:p>
    <w:p w:rsidR="00462950" w:rsidRPr="0065077C" w:rsidRDefault="00462950" w:rsidP="00462950">
      <w:pPr>
        <w:spacing w:line="234" w:lineRule="auto"/>
        <w:ind w:firstLine="567"/>
        <w:rPr>
          <w:sz w:val="20"/>
          <w:szCs w:val="20"/>
          <w:lang w:val="ru-RU"/>
        </w:rPr>
      </w:pPr>
      <w:r w:rsidRPr="0065077C">
        <w:rPr>
          <w:sz w:val="24"/>
          <w:szCs w:val="24"/>
          <w:lang w:val="ru-RU"/>
        </w:rPr>
        <w:t>Планирование путей достижения цели, умение выбирать наиболее оптимальные способы решения учебных и познавательных задач;</w:t>
      </w:r>
    </w:p>
    <w:p w:rsidR="00462950" w:rsidRPr="0065077C" w:rsidRDefault="00462950" w:rsidP="00462950">
      <w:pPr>
        <w:spacing w:line="14" w:lineRule="exact"/>
        <w:rPr>
          <w:sz w:val="20"/>
          <w:szCs w:val="20"/>
          <w:lang w:val="ru-RU"/>
        </w:rPr>
      </w:pPr>
    </w:p>
    <w:p w:rsidR="00462950" w:rsidRPr="0065077C" w:rsidRDefault="00462950" w:rsidP="00462950">
      <w:pPr>
        <w:spacing w:line="236" w:lineRule="auto"/>
        <w:ind w:left="560" w:right="2720"/>
        <w:rPr>
          <w:sz w:val="20"/>
          <w:szCs w:val="20"/>
          <w:lang w:val="ru-RU"/>
        </w:rPr>
      </w:pPr>
      <w:r w:rsidRPr="0065077C">
        <w:rPr>
          <w:sz w:val="24"/>
          <w:szCs w:val="24"/>
          <w:lang w:val="ru-RU"/>
        </w:rPr>
        <w:t>Координирование своих действий с планируемыми результатами; Контролирование процесса выполняемой деятельности; Осуществление самоконтроля и самооценки.</w:t>
      </w:r>
    </w:p>
    <w:p w:rsidR="00462950" w:rsidRPr="0065077C" w:rsidRDefault="00462950" w:rsidP="00462950">
      <w:pPr>
        <w:spacing w:line="2" w:lineRule="exact"/>
        <w:rPr>
          <w:sz w:val="20"/>
          <w:szCs w:val="20"/>
          <w:lang w:val="ru-RU"/>
        </w:rPr>
      </w:pPr>
    </w:p>
    <w:p w:rsidR="00462950" w:rsidRPr="0065077C" w:rsidRDefault="00462950" w:rsidP="00462950">
      <w:pPr>
        <w:ind w:left="560"/>
        <w:rPr>
          <w:sz w:val="20"/>
          <w:szCs w:val="20"/>
          <w:lang w:val="ru-RU"/>
        </w:rPr>
      </w:pPr>
      <w:r w:rsidRPr="0065077C">
        <w:rPr>
          <w:i/>
          <w:iCs/>
          <w:sz w:val="24"/>
          <w:szCs w:val="24"/>
          <w:lang w:val="ru-RU"/>
        </w:rPr>
        <w:t>Планируемые коммуникативные результаты.</w:t>
      </w:r>
    </w:p>
    <w:p w:rsidR="00462950" w:rsidRPr="0065077C" w:rsidRDefault="00462950" w:rsidP="00462950">
      <w:pPr>
        <w:spacing w:line="12" w:lineRule="exact"/>
        <w:rPr>
          <w:sz w:val="20"/>
          <w:szCs w:val="20"/>
          <w:lang w:val="ru-RU"/>
        </w:rPr>
      </w:pPr>
    </w:p>
    <w:p w:rsidR="00462950" w:rsidRPr="0065077C" w:rsidRDefault="00462950" w:rsidP="00462950">
      <w:pPr>
        <w:spacing w:line="234" w:lineRule="auto"/>
        <w:ind w:right="20" w:firstLine="567"/>
        <w:jc w:val="both"/>
        <w:rPr>
          <w:sz w:val="20"/>
          <w:szCs w:val="20"/>
          <w:lang w:val="ru-RU"/>
        </w:rPr>
      </w:pPr>
      <w:r w:rsidRPr="0065077C">
        <w:rPr>
          <w:sz w:val="24"/>
          <w:szCs w:val="24"/>
          <w:lang w:val="ru-RU"/>
        </w:rPr>
        <w:t>Умение сотрудничать в учебной ситуации и осуществлять совместную деятельность со сверстниками и учителями;</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Умение регулировать конфликтные ситуации посредством учёта интересов сторон и поиска компромисса;</w:t>
      </w:r>
    </w:p>
    <w:p w:rsidR="00462950" w:rsidRPr="0065077C" w:rsidRDefault="00462950" w:rsidP="00462950">
      <w:pPr>
        <w:spacing w:line="14"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lastRenderedPageBreak/>
        <w:t>Умение отстаивать своё мнение, задавать вопросы, быть инициативным в получении информации;</w:t>
      </w:r>
    </w:p>
    <w:p w:rsidR="00462950" w:rsidRPr="0065077C" w:rsidRDefault="00462950" w:rsidP="00462950">
      <w:pPr>
        <w:spacing w:line="13" w:lineRule="exact"/>
        <w:rPr>
          <w:sz w:val="20"/>
          <w:szCs w:val="20"/>
          <w:lang w:val="ru-RU"/>
        </w:rPr>
      </w:pPr>
    </w:p>
    <w:p w:rsidR="00462950" w:rsidRPr="0065077C" w:rsidRDefault="00462950" w:rsidP="00462950">
      <w:pPr>
        <w:ind w:left="560"/>
        <w:rPr>
          <w:sz w:val="20"/>
          <w:szCs w:val="20"/>
          <w:lang w:val="ru-RU"/>
        </w:rPr>
      </w:pPr>
      <w:r w:rsidRPr="0065077C">
        <w:rPr>
          <w:sz w:val="23"/>
          <w:szCs w:val="23"/>
          <w:lang w:val="ru-RU"/>
        </w:rPr>
        <w:t>Умение договариваться, слушать и понимать партнера, уважать в общении партнера и самого</w:t>
      </w:r>
    </w:p>
    <w:p w:rsidR="00462950" w:rsidRPr="0065077C" w:rsidRDefault="00462950" w:rsidP="00462950">
      <w:pPr>
        <w:rPr>
          <w:sz w:val="20"/>
          <w:szCs w:val="20"/>
          <w:lang w:val="ru-RU"/>
        </w:rPr>
      </w:pPr>
      <w:r w:rsidRPr="0065077C">
        <w:rPr>
          <w:sz w:val="24"/>
          <w:szCs w:val="24"/>
          <w:lang w:val="ru-RU"/>
        </w:rPr>
        <w:t>себя;</w:t>
      </w:r>
    </w:p>
    <w:p w:rsidR="00462950" w:rsidRPr="0065077C" w:rsidRDefault="00462950" w:rsidP="00462950">
      <w:pPr>
        <w:ind w:left="560"/>
        <w:rPr>
          <w:sz w:val="20"/>
          <w:szCs w:val="20"/>
          <w:lang w:val="ru-RU"/>
        </w:rPr>
      </w:pPr>
      <w:r w:rsidRPr="0065077C">
        <w:rPr>
          <w:sz w:val="24"/>
          <w:szCs w:val="24"/>
          <w:lang w:val="ru-RU"/>
        </w:rPr>
        <w:t>Умение вести дискуссию, правильно выражать свои мысли в речи.</w:t>
      </w:r>
    </w:p>
    <w:p w:rsidR="00462950" w:rsidRPr="0065077C" w:rsidRDefault="00462950" w:rsidP="00462950">
      <w:pPr>
        <w:ind w:left="560"/>
        <w:rPr>
          <w:sz w:val="20"/>
          <w:szCs w:val="20"/>
          <w:lang w:val="ru-RU"/>
        </w:rPr>
      </w:pPr>
      <w:r w:rsidRPr="0065077C">
        <w:rPr>
          <w:i/>
          <w:iCs/>
          <w:sz w:val="24"/>
          <w:szCs w:val="24"/>
          <w:lang w:val="ru-RU"/>
        </w:rPr>
        <w:t>Планируемые познавательные результаты.</w:t>
      </w:r>
    </w:p>
    <w:p w:rsidR="00462950" w:rsidRPr="0065077C" w:rsidRDefault="00462950" w:rsidP="00462950">
      <w:pPr>
        <w:spacing w:line="13"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Умение анализировать и синтезировать новые знания, устанавливать причинно-следственные связи, доказать свои суждения;</w:t>
      </w:r>
    </w:p>
    <w:p w:rsidR="00462950" w:rsidRPr="0065077C" w:rsidRDefault="00462950" w:rsidP="00462950">
      <w:pPr>
        <w:spacing w:line="2" w:lineRule="exact"/>
        <w:rPr>
          <w:sz w:val="20"/>
          <w:szCs w:val="20"/>
          <w:lang w:val="ru-RU"/>
        </w:rPr>
      </w:pPr>
    </w:p>
    <w:p w:rsidR="00462950" w:rsidRPr="0065077C" w:rsidRDefault="00462950" w:rsidP="00462950">
      <w:pPr>
        <w:ind w:left="560"/>
        <w:rPr>
          <w:sz w:val="20"/>
          <w:szCs w:val="20"/>
          <w:lang w:val="ru-RU"/>
        </w:rPr>
      </w:pPr>
      <w:r w:rsidRPr="0065077C">
        <w:rPr>
          <w:sz w:val="24"/>
          <w:szCs w:val="24"/>
          <w:lang w:val="ru-RU"/>
        </w:rPr>
        <w:t>Оптимизация высших психических функций;</w:t>
      </w:r>
    </w:p>
    <w:p w:rsidR="00462950" w:rsidRPr="0065077C" w:rsidRDefault="00462950" w:rsidP="00462950">
      <w:pPr>
        <w:ind w:left="560"/>
        <w:rPr>
          <w:sz w:val="20"/>
          <w:szCs w:val="20"/>
          <w:lang w:val="ru-RU"/>
        </w:rPr>
      </w:pPr>
      <w:r w:rsidRPr="0065077C">
        <w:rPr>
          <w:sz w:val="24"/>
          <w:szCs w:val="24"/>
          <w:lang w:val="ru-RU"/>
        </w:rPr>
        <w:t>Умение сформулировать учебную проблему и найти способ её решения;</w:t>
      </w:r>
    </w:p>
    <w:p w:rsidR="00462950" w:rsidRPr="0065077C" w:rsidRDefault="00462950" w:rsidP="00462950">
      <w:pPr>
        <w:spacing w:line="12" w:lineRule="exact"/>
        <w:rPr>
          <w:sz w:val="20"/>
          <w:szCs w:val="20"/>
          <w:lang w:val="ru-RU"/>
        </w:rPr>
      </w:pPr>
    </w:p>
    <w:p w:rsidR="00462950" w:rsidRPr="0065077C" w:rsidRDefault="00462950" w:rsidP="00462950">
      <w:pPr>
        <w:spacing w:line="234" w:lineRule="auto"/>
        <w:ind w:firstLine="567"/>
        <w:jc w:val="both"/>
        <w:rPr>
          <w:sz w:val="20"/>
          <w:szCs w:val="20"/>
          <w:lang w:val="ru-RU"/>
        </w:rPr>
      </w:pPr>
      <w:r w:rsidRPr="0065077C">
        <w:rPr>
          <w:sz w:val="24"/>
          <w:szCs w:val="24"/>
          <w:lang w:val="ru-RU"/>
        </w:rPr>
        <w:t>Умение работать с информацией, осуществлять ее поиск с использованием различных ресурсов (интернет, библиотеки), структурировать полученные знания.</w:t>
      </w:r>
    </w:p>
    <w:p w:rsidR="00462950" w:rsidRPr="0065077C" w:rsidRDefault="00462950" w:rsidP="00462950">
      <w:pPr>
        <w:spacing w:line="16" w:lineRule="exact"/>
        <w:rPr>
          <w:sz w:val="20"/>
          <w:szCs w:val="20"/>
          <w:lang w:val="ru-RU"/>
        </w:rPr>
      </w:pPr>
    </w:p>
    <w:p w:rsidR="00462950" w:rsidRPr="0065077C" w:rsidRDefault="00462950" w:rsidP="00462950">
      <w:pPr>
        <w:spacing w:line="271" w:lineRule="auto"/>
        <w:ind w:firstLine="567"/>
        <w:jc w:val="both"/>
        <w:rPr>
          <w:sz w:val="20"/>
          <w:szCs w:val="20"/>
          <w:lang w:val="ru-RU"/>
        </w:rPr>
      </w:pPr>
      <w:r w:rsidRPr="0065077C">
        <w:rPr>
          <w:sz w:val="24"/>
          <w:szCs w:val="24"/>
          <w:lang w:val="ru-RU"/>
        </w:rPr>
        <w:t xml:space="preserve">Решение об успешном освоении обучающимися адаптированной основной </w:t>
      </w:r>
      <w:r w:rsidR="00E8203E">
        <w:rPr>
          <w:sz w:val="24"/>
          <w:szCs w:val="24"/>
          <w:lang w:val="ru-RU"/>
        </w:rPr>
        <w:t>обще</w:t>
      </w:r>
      <w:r w:rsidRPr="0065077C">
        <w:rPr>
          <w:sz w:val="24"/>
          <w:szCs w:val="24"/>
          <w:lang w:val="ru-RU"/>
        </w:rPr>
        <w:t>образовательной программы начального общего об</w:t>
      </w:r>
      <w:r w:rsidR="00E8203E">
        <w:rPr>
          <w:sz w:val="24"/>
          <w:szCs w:val="24"/>
          <w:lang w:val="ru-RU"/>
        </w:rPr>
        <w:t>разования и переводе на следующий уров</w:t>
      </w:r>
      <w:r w:rsidRPr="0065077C">
        <w:rPr>
          <w:sz w:val="24"/>
          <w:szCs w:val="24"/>
          <w:lang w:val="ru-RU"/>
        </w:rPr>
        <w:t xml:space="preserve">ень общего образования принимается ПМПК на основании сделанных выводов о достижении планируемых результатов освоения </w:t>
      </w:r>
      <w:r w:rsidR="00E8203E">
        <w:rPr>
          <w:sz w:val="24"/>
          <w:szCs w:val="24"/>
          <w:lang w:val="ru-RU"/>
        </w:rPr>
        <w:t xml:space="preserve">адаптированной </w:t>
      </w:r>
      <w:r w:rsidRPr="0065077C">
        <w:rPr>
          <w:sz w:val="24"/>
          <w:szCs w:val="24"/>
          <w:lang w:val="ru-RU"/>
        </w:rPr>
        <w:t xml:space="preserve">основной </w:t>
      </w:r>
      <w:r w:rsidR="00E8203E">
        <w:rPr>
          <w:sz w:val="24"/>
          <w:szCs w:val="24"/>
          <w:lang w:val="ru-RU"/>
        </w:rPr>
        <w:t>обще</w:t>
      </w:r>
      <w:r w:rsidRPr="0065077C">
        <w:rPr>
          <w:sz w:val="24"/>
          <w:szCs w:val="24"/>
          <w:lang w:val="ru-RU"/>
        </w:rPr>
        <w:t>образовательной программы начального общего образования.</w:t>
      </w:r>
    </w:p>
    <w:p w:rsidR="00462950" w:rsidRPr="0065077C" w:rsidRDefault="00462950" w:rsidP="00462950">
      <w:pPr>
        <w:spacing w:line="23" w:lineRule="exact"/>
        <w:rPr>
          <w:sz w:val="20"/>
          <w:szCs w:val="20"/>
          <w:lang w:val="ru-RU"/>
        </w:rPr>
      </w:pPr>
    </w:p>
    <w:p w:rsidR="00462950" w:rsidRPr="0065077C" w:rsidRDefault="00462950" w:rsidP="00462950">
      <w:pPr>
        <w:spacing w:line="265" w:lineRule="auto"/>
        <w:ind w:firstLine="567"/>
        <w:jc w:val="both"/>
        <w:rPr>
          <w:sz w:val="20"/>
          <w:szCs w:val="20"/>
          <w:lang w:val="ru-RU"/>
        </w:rPr>
      </w:pPr>
      <w:r w:rsidRPr="0065077C">
        <w:rPr>
          <w:sz w:val="24"/>
          <w:szCs w:val="24"/>
          <w:lang w:val="ru-RU"/>
        </w:rPr>
        <w:t>Решение о переводе обучающегося на следующ</w:t>
      </w:r>
      <w:r w:rsidR="00E8203E">
        <w:rPr>
          <w:sz w:val="24"/>
          <w:szCs w:val="24"/>
          <w:lang w:val="ru-RU"/>
        </w:rPr>
        <w:t>ий уров</w:t>
      </w:r>
      <w:r w:rsidRPr="0065077C">
        <w:rPr>
          <w:sz w:val="24"/>
          <w:szCs w:val="24"/>
          <w:lang w:val="ru-RU"/>
        </w:rPr>
        <w:t xml:space="preserve">ень общего образования принимается </w:t>
      </w:r>
      <w:proofErr w:type="gramStart"/>
      <w:r w:rsidR="00E8203E">
        <w:rPr>
          <w:sz w:val="24"/>
          <w:szCs w:val="24"/>
          <w:lang w:val="ru-RU"/>
        </w:rPr>
        <w:t>муниципальной</w:t>
      </w:r>
      <w:proofErr w:type="gramEnd"/>
      <w:r w:rsidRPr="0065077C">
        <w:rPr>
          <w:sz w:val="24"/>
          <w:szCs w:val="24"/>
          <w:lang w:val="ru-RU"/>
        </w:rPr>
        <w:t xml:space="preserve"> ПМПК.</w:t>
      </w:r>
    </w:p>
    <w:p w:rsidR="00462950" w:rsidRPr="0065077C" w:rsidRDefault="00462950" w:rsidP="00462950">
      <w:pPr>
        <w:spacing w:line="200" w:lineRule="exact"/>
        <w:rPr>
          <w:sz w:val="20"/>
          <w:szCs w:val="20"/>
          <w:lang w:val="ru-RU"/>
        </w:rPr>
      </w:pPr>
    </w:p>
    <w:p w:rsidR="00462950" w:rsidRPr="0065077C" w:rsidRDefault="00462950" w:rsidP="00462950">
      <w:pPr>
        <w:spacing w:line="201" w:lineRule="exact"/>
        <w:rPr>
          <w:sz w:val="20"/>
          <w:szCs w:val="20"/>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80324A" w:rsidRDefault="0080324A" w:rsidP="00462950">
      <w:pPr>
        <w:jc w:val="center"/>
        <w:rPr>
          <w:sz w:val="24"/>
          <w:szCs w:val="24"/>
          <w:lang w:val="ru-RU"/>
        </w:rPr>
      </w:pPr>
    </w:p>
    <w:p w:rsidR="00462950" w:rsidRPr="00240117" w:rsidRDefault="00462950" w:rsidP="00240117">
      <w:pPr>
        <w:jc w:val="center"/>
        <w:rPr>
          <w:sz w:val="20"/>
          <w:szCs w:val="20"/>
          <w:lang w:val="ru-RU"/>
        </w:rPr>
        <w:sectPr w:rsidR="00462950" w:rsidRPr="00240117">
          <w:pgSz w:w="11900" w:h="16838"/>
          <w:pgMar w:top="702" w:right="846" w:bottom="427" w:left="1000" w:header="0" w:footer="0" w:gutter="0"/>
          <w:cols w:space="720" w:equalWidth="0">
            <w:col w:w="10060"/>
          </w:cols>
        </w:sectPr>
      </w:pPr>
    </w:p>
    <w:p w:rsidR="00462950" w:rsidRPr="00462950" w:rsidRDefault="00462950" w:rsidP="00462950">
      <w:pPr>
        <w:spacing w:line="321" w:lineRule="exact"/>
        <w:rPr>
          <w:sz w:val="20"/>
          <w:szCs w:val="20"/>
          <w:lang w:val="ru-RU"/>
        </w:rPr>
      </w:pPr>
    </w:p>
    <w:p w:rsidR="00462950" w:rsidRPr="00462950" w:rsidRDefault="00462950" w:rsidP="00462950">
      <w:pPr>
        <w:ind w:left="3326"/>
        <w:rPr>
          <w:sz w:val="20"/>
          <w:szCs w:val="20"/>
          <w:lang w:val="ru-RU"/>
        </w:rPr>
      </w:pPr>
      <w:r>
        <w:rPr>
          <w:b/>
          <w:bCs/>
          <w:sz w:val="32"/>
          <w:szCs w:val="32"/>
        </w:rPr>
        <w:t>II</w:t>
      </w:r>
      <w:r w:rsidRPr="00462950">
        <w:rPr>
          <w:b/>
          <w:bCs/>
          <w:sz w:val="32"/>
          <w:szCs w:val="32"/>
          <w:lang w:val="ru-RU"/>
        </w:rPr>
        <w:t>. Содержательный раздел</w:t>
      </w:r>
    </w:p>
    <w:p w:rsidR="00462950" w:rsidRPr="00462950" w:rsidRDefault="00462950" w:rsidP="00462950">
      <w:pPr>
        <w:spacing w:line="371" w:lineRule="exact"/>
        <w:rPr>
          <w:sz w:val="20"/>
          <w:szCs w:val="20"/>
          <w:lang w:val="ru-RU"/>
        </w:rPr>
      </w:pPr>
    </w:p>
    <w:p w:rsidR="00462950" w:rsidRPr="00462950" w:rsidRDefault="00462950" w:rsidP="00240117">
      <w:pPr>
        <w:ind w:left="1846"/>
        <w:rPr>
          <w:sz w:val="20"/>
          <w:szCs w:val="20"/>
          <w:lang w:val="ru-RU"/>
        </w:rPr>
      </w:pPr>
      <w:r>
        <w:rPr>
          <w:b/>
          <w:bCs/>
          <w:sz w:val="24"/>
          <w:szCs w:val="24"/>
        </w:rPr>
        <w:t>II</w:t>
      </w:r>
      <w:r w:rsidRPr="00462950">
        <w:rPr>
          <w:b/>
          <w:bCs/>
          <w:sz w:val="24"/>
          <w:szCs w:val="24"/>
          <w:lang w:val="ru-RU"/>
        </w:rPr>
        <w:t>.1. Программа формирования универсальных учебных действий</w:t>
      </w:r>
    </w:p>
    <w:p w:rsidR="00462950" w:rsidRPr="0065077C" w:rsidRDefault="00462950" w:rsidP="00462950">
      <w:pPr>
        <w:spacing w:line="270" w:lineRule="auto"/>
        <w:ind w:left="6" w:firstLine="567"/>
        <w:jc w:val="both"/>
        <w:rPr>
          <w:sz w:val="20"/>
          <w:szCs w:val="20"/>
          <w:lang w:val="ru-RU"/>
        </w:rPr>
      </w:pPr>
      <w:proofErr w:type="gramStart"/>
      <w:r w:rsidRPr="0065077C">
        <w:rPr>
          <w:sz w:val="24"/>
          <w:szCs w:val="24"/>
          <w:lang w:val="ru-RU"/>
        </w:rPr>
        <w:t xml:space="preserve">Программа формирования универсальных учебных действий составлена для обучающихся начальной ступени на основе требований новых ФГОС НОО </w:t>
      </w:r>
      <w:r w:rsidR="00514789">
        <w:rPr>
          <w:sz w:val="24"/>
          <w:szCs w:val="24"/>
          <w:lang w:val="ru-RU"/>
        </w:rPr>
        <w:t xml:space="preserve">для </w:t>
      </w:r>
      <w:r w:rsidRPr="0065077C">
        <w:rPr>
          <w:sz w:val="24"/>
          <w:szCs w:val="24"/>
          <w:lang w:val="ru-RU"/>
        </w:rPr>
        <w:t>обучающихся с ЗПР к структуре и содержанию программы формирования УУД.</w:t>
      </w:r>
      <w:proofErr w:type="gramEnd"/>
    </w:p>
    <w:p w:rsidR="00462950" w:rsidRPr="0065077C" w:rsidRDefault="00462950" w:rsidP="00462950">
      <w:pPr>
        <w:spacing w:line="14" w:lineRule="exact"/>
        <w:rPr>
          <w:sz w:val="20"/>
          <w:szCs w:val="20"/>
          <w:lang w:val="ru-RU"/>
        </w:rPr>
      </w:pPr>
    </w:p>
    <w:p w:rsidR="00462950" w:rsidRPr="0065077C" w:rsidRDefault="00462950" w:rsidP="00462950">
      <w:pPr>
        <w:ind w:left="566"/>
        <w:rPr>
          <w:sz w:val="20"/>
          <w:szCs w:val="20"/>
          <w:lang w:val="ru-RU"/>
        </w:rPr>
      </w:pPr>
      <w:r w:rsidRPr="0065077C">
        <w:rPr>
          <w:b/>
          <w:bCs/>
          <w:sz w:val="24"/>
          <w:szCs w:val="24"/>
          <w:lang w:val="ru-RU"/>
        </w:rPr>
        <w:t>Цель программы:</w:t>
      </w:r>
    </w:p>
    <w:p w:rsidR="00462950" w:rsidRPr="0065077C" w:rsidRDefault="00462950" w:rsidP="00462950">
      <w:pPr>
        <w:spacing w:line="48" w:lineRule="exact"/>
        <w:rPr>
          <w:sz w:val="20"/>
          <w:szCs w:val="20"/>
          <w:lang w:val="ru-RU"/>
        </w:rPr>
      </w:pPr>
    </w:p>
    <w:p w:rsidR="00462950" w:rsidRPr="0065077C" w:rsidRDefault="00462950" w:rsidP="00462950">
      <w:pPr>
        <w:spacing w:line="270" w:lineRule="auto"/>
        <w:ind w:left="6" w:firstLine="567"/>
        <w:jc w:val="both"/>
        <w:rPr>
          <w:sz w:val="20"/>
          <w:szCs w:val="20"/>
          <w:lang w:val="ru-RU"/>
        </w:rPr>
      </w:pPr>
      <w:r w:rsidRPr="0065077C">
        <w:rPr>
          <w:sz w:val="24"/>
          <w:szCs w:val="24"/>
          <w:lang w:val="ru-RU"/>
        </w:rPr>
        <w:t>Сформировать комплекс действий, способствующих развитию у детей умения «учиться», открывающих возможность широкой ориентации учащихся в учебной деятельности и повседневной жизни.</w:t>
      </w:r>
    </w:p>
    <w:p w:rsidR="00462950" w:rsidRPr="0065077C" w:rsidRDefault="00462950" w:rsidP="00462950">
      <w:pPr>
        <w:spacing w:line="15" w:lineRule="exact"/>
        <w:rPr>
          <w:sz w:val="20"/>
          <w:szCs w:val="20"/>
          <w:lang w:val="ru-RU"/>
        </w:rPr>
      </w:pPr>
    </w:p>
    <w:p w:rsidR="00462950" w:rsidRDefault="00462950" w:rsidP="00462950">
      <w:pPr>
        <w:ind w:left="566"/>
        <w:rPr>
          <w:sz w:val="20"/>
          <w:szCs w:val="20"/>
        </w:rPr>
      </w:pPr>
      <w:r>
        <w:rPr>
          <w:b/>
          <w:bCs/>
          <w:sz w:val="24"/>
          <w:szCs w:val="24"/>
        </w:rPr>
        <w:t>Задачи реализации программы:</w:t>
      </w:r>
    </w:p>
    <w:p w:rsidR="00462950" w:rsidRDefault="00462950" w:rsidP="00462950">
      <w:pPr>
        <w:spacing w:line="48" w:lineRule="exact"/>
        <w:rPr>
          <w:sz w:val="20"/>
          <w:szCs w:val="20"/>
        </w:rPr>
      </w:pPr>
    </w:p>
    <w:p w:rsidR="00462950" w:rsidRPr="0065077C" w:rsidRDefault="00462950" w:rsidP="0080615D">
      <w:pPr>
        <w:numPr>
          <w:ilvl w:val="1"/>
          <w:numId w:val="68"/>
        </w:numPr>
        <w:tabs>
          <w:tab w:val="left" w:pos="813"/>
        </w:tabs>
        <w:spacing w:line="270" w:lineRule="auto"/>
        <w:ind w:left="6" w:firstLine="560"/>
        <w:jc w:val="both"/>
        <w:rPr>
          <w:sz w:val="24"/>
          <w:szCs w:val="24"/>
          <w:lang w:val="ru-RU"/>
        </w:rPr>
      </w:pPr>
      <w:r w:rsidRPr="0065077C">
        <w:rPr>
          <w:sz w:val="24"/>
          <w:szCs w:val="24"/>
          <w:lang w:val="ru-RU"/>
        </w:rPr>
        <w:t>сформировать ценностно-смысловые ориентации учащихся и нравственно-этическое оценивание (то есть умение ответить на вопрос «Что такое хорошо, что такое плохо?»), и ориентацию в социальных ролях и межличностных отношениях;</w:t>
      </w:r>
    </w:p>
    <w:p w:rsidR="00462950" w:rsidRPr="0065077C" w:rsidRDefault="00462950" w:rsidP="00462950">
      <w:pPr>
        <w:spacing w:line="9" w:lineRule="exact"/>
        <w:rPr>
          <w:sz w:val="24"/>
          <w:szCs w:val="24"/>
          <w:lang w:val="ru-RU"/>
        </w:rPr>
      </w:pPr>
    </w:p>
    <w:p w:rsidR="00462950" w:rsidRPr="0065077C" w:rsidRDefault="00462950" w:rsidP="0080615D">
      <w:pPr>
        <w:numPr>
          <w:ilvl w:val="1"/>
          <w:numId w:val="68"/>
        </w:numPr>
        <w:tabs>
          <w:tab w:val="left" w:pos="706"/>
        </w:tabs>
        <w:ind w:left="706" w:hanging="140"/>
        <w:rPr>
          <w:sz w:val="24"/>
          <w:szCs w:val="24"/>
          <w:lang w:val="ru-RU"/>
        </w:rPr>
      </w:pPr>
      <w:r w:rsidRPr="0065077C">
        <w:rPr>
          <w:sz w:val="24"/>
          <w:szCs w:val="24"/>
          <w:lang w:val="ru-RU"/>
        </w:rPr>
        <w:t>сформировать общеучебные действия, логические учебные действия и умения постановки</w:t>
      </w:r>
    </w:p>
    <w:p w:rsidR="00462950" w:rsidRPr="0065077C" w:rsidRDefault="00462950" w:rsidP="00462950">
      <w:pPr>
        <w:spacing w:line="40" w:lineRule="exact"/>
        <w:rPr>
          <w:sz w:val="24"/>
          <w:szCs w:val="24"/>
          <w:lang w:val="ru-RU"/>
        </w:rPr>
      </w:pPr>
    </w:p>
    <w:p w:rsidR="00462950" w:rsidRDefault="00462950" w:rsidP="0080615D">
      <w:pPr>
        <w:numPr>
          <w:ilvl w:val="0"/>
          <w:numId w:val="68"/>
        </w:numPr>
        <w:tabs>
          <w:tab w:val="left" w:pos="186"/>
        </w:tabs>
        <w:ind w:left="186" w:hanging="186"/>
        <w:rPr>
          <w:sz w:val="24"/>
          <w:szCs w:val="24"/>
        </w:rPr>
      </w:pPr>
      <w:r>
        <w:rPr>
          <w:sz w:val="24"/>
          <w:szCs w:val="24"/>
        </w:rPr>
        <w:t>решения проблемы;</w:t>
      </w:r>
    </w:p>
    <w:p w:rsidR="00462950" w:rsidRDefault="00462950" w:rsidP="00462950">
      <w:pPr>
        <w:spacing w:line="40" w:lineRule="exact"/>
        <w:rPr>
          <w:sz w:val="24"/>
          <w:szCs w:val="24"/>
        </w:rPr>
      </w:pPr>
    </w:p>
    <w:p w:rsidR="00462950" w:rsidRDefault="00462950" w:rsidP="0080615D">
      <w:pPr>
        <w:numPr>
          <w:ilvl w:val="1"/>
          <w:numId w:val="68"/>
        </w:numPr>
        <w:tabs>
          <w:tab w:val="left" w:pos="706"/>
        </w:tabs>
        <w:ind w:left="706" w:hanging="140"/>
        <w:rPr>
          <w:sz w:val="24"/>
          <w:szCs w:val="24"/>
        </w:rPr>
      </w:pPr>
      <w:r>
        <w:rPr>
          <w:sz w:val="24"/>
          <w:szCs w:val="24"/>
        </w:rPr>
        <w:t>сформировать коммуникативные умения;</w:t>
      </w:r>
    </w:p>
    <w:p w:rsidR="00462950" w:rsidRDefault="00462950" w:rsidP="00462950">
      <w:pPr>
        <w:spacing w:line="53" w:lineRule="exact"/>
        <w:rPr>
          <w:sz w:val="24"/>
          <w:szCs w:val="24"/>
        </w:rPr>
      </w:pPr>
    </w:p>
    <w:p w:rsidR="00462950" w:rsidRPr="0065077C" w:rsidRDefault="00462950" w:rsidP="0080615D">
      <w:pPr>
        <w:numPr>
          <w:ilvl w:val="1"/>
          <w:numId w:val="68"/>
        </w:numPr>
        <w:tabs>
          <w:tab w:val="left" w:pos="758"/>
        </w:tabs>
        <w:spacing w:line="266" w:lineRule="auto"/>
        <w:ind w:left="6" w:firstLine="560"/>
        <w:rPr>
          <w:sz w:val="24"/>
          <w:szCs w:val="24"/>
          <w:lang w:val="ru-RU"/>
        </w:rPr>
      </w:pPr>
      <w:r w:rsidRPr="0065077C">
        <w:rPr>
          <w:sz w:val="24"/>
          <w:szCs w:val="24"/>
          <w:lang w:val="ru-RU"/>
        </w:rPr>
        <w:t>выработать умение ставить цели, планировать деятельность. Программа формирования универсальных учебных действий содержит:</w:t>
      </w:r>
    </w:p>
    <w:p w:rsidR="00462950" w:rsidRPr="0065077C" w:rsidRDefault="00462950" w:rsidP="00462950">
      <w:pPr>
        <w:spacing w:line="12" w:lineRule="exact"/>
        <w:rPr>
          <w:sz w:val="24"/>
          <w:szCs w:val="24"/>
          <w:lang w:val="ru-RU"/>
        </w:rPr>
      </w:pPr>
    </w:p>
    <w:p w:rsidR="00462950" w:rsidRPr="0065077C" w:rsidRDefault="00462950" w:rsidP="0080615D">
      <w:pPr>
        <w:numPr>
          <w:ilvl w:val="1"/>
          <w:numId w:val="68"/>
        </w:numPr>
        <w:tabs>
          <w:tab w:val="left" w:pos="706"/>
        </w:tabs>
        <w:ind w:left="706" w:hanging="140"/>
        <w:rPr>
          <w:sz w:val="24"/>
          <w:szCs w:val="24"/>
          <w:lang w:val="ru-RU"/>
        </w:rPr>
      </w:pPr>
      <w:r w:rsidRPr="0065077C">
        <w:rPr>
          <w:sz w:val="24"/>
          <w:szCs w:val="24"/>
          <w:lang w:val="ru-RU"/>
        </w:rPr>
        <w:t>описание ценностных ориентиров на каждой ступени образования;</w:t>
      </w:r>
    </w:p>
    <w:p w:rsidR="00462950" w:rsidRPr="0065077C" w:rsidRDefault="00462950" w:rsidP="00462950">
      <w:pPr>
        <w:spacing w:line="53" w:lineRule="exact"/>
        <w:rPr>
          <w:sz w:val="24"/>
          <w:szCs w:val="24"/>
          <w:lang w:val="ru-RU"/>
        </w:rPr>
      </w:pPr>
    </w:p>
    <w:p w:rsidR="00462950" w:rsidRPr="0065077C" w:rsidRDefault="00462950" w:rsidP="0080615D">
      <w:pPr>
        <w:numPr>
          <w:ilvl w:val="1"/>
          <w:numId w:val="68"/>
        </w:numPr>
        <w:tabs>
          <w:tab w:val="left" w:pos="933"/>
        </w:tabs>
        <w:spacing w:line="265" w:lineRule="auto"/>
        <w:ind w:left="6" w:firstLine="560"/>
        <w:rPr>
          <w:sz w:val="24"/>
          <w:szCs w:val="24"/>
          <w:lang w:val="ru-RU"/>
        </w:rPr>
      </w:pPr>
      <w:r w:rsidRPr="0065077C">
        <w:rPr>
          <w:sz w:val="24"/>
          <w:szCs w:val="24"/>
          <w:lang w:val="ru-RU"/>
        </w:rPr>
        <w:t>характеристики личностных, регулятивных, познавательных, коммуникативных универсальных учебных действий.</w:t>
      </w:r>
    </w:p>
    <w:p w:rsidR="00462950" w:rsidRPr="0065077C" w:rsidRDefault="00462950" w:rsidP="00462950">
      <w:pPr>
        <w:spacing w:line="24" w:lineRule="exact"/>
        <w:rPr>
          <w:sz w:val="24"/>
          <w:szCs w:val="24"/>
          <w:lang w:val="ru-RU"/>
        </w:rPr>
      </w:pPr>
    </w:p>
    <w:p w:rsidR="00462950" w:rsidRPr="0065077C" w:rsidRDefault="00462950" w:rsidP="0080615D">
      <w:pPr>
        <w:numPr>
          <w:ilvl w:val="1"/>
          <w:numId w:val="68"/>
        </w:numPr>
        <w:tabs>
          <w:tab w:val="left" w:pos="712"/>
        </w:tabs>
        <w:spacing w:line="266" w:lineRule="auto"/>
        <w:ind w:left="6" w:firstLine="560"/>
        <w:rPr>
          <w:sz w:val="24"/>
          <w:szCs w:val="24"/>
          <w:lang w:val="ru-RU"/>
        </w:rPr>
      </w:pPr>
      <w:r w:rsidRPr="0065077C">
        <w:rPr>
          <w:sz w:val="24"/>
          <w:szCs w:val="24"/>
          <w:lang w:val="ru-RU"/>
        </w:rPr>
        <w:t>связь универсальных учебных действий с содержанием учебных предметов в соответствии с Рабочими программами учебных предметов;</w:t>
      </w:r>
    </w:p>
    <w:p w:rsidR="00462950" w:rsidRPr="0065077C" w:rsidRDefault="00462950" w:rsidP="00462950">
      <w:pPr>
        <w:spacing w:line="24" w:lineRule="exact"/>
        <w:rPr>
          <w:sz w:val="24"/>
          <w:szCs w:val="24"/>
          <w:lang w:val="ru-RU"/>
        </w:rPr>
      </w:pPr>
    </w:p>
    <w:p w:rsidR="00462950" w:rsidRPr="0065077C" w:rsidRDefault="00462950" w:rsidP="0080615D">
      <w:pPr>
        <w:numPr>
          <w:ilvl w:val="1"/>
          <w:numId w:val="68"/>
        </w:numPr>
        <w:tabs>
          <w:tab w:val="left" w:pos="964"/>
        </w:tabs>
        <w:spacing w:line="264" w:lineRule="auto"/>
        <w:ind w:left="6" w:firstLine="560"/>
        <w:rPr>
          <w:sz w:val="24"/>
          <w:szCs w:val="24"/>
          <w:lang w:val="ru-RU"/>
        </w:rPr>
      </w:pPr>
      <w:r w:rsidRPr="0065077C">
        <w:rPr>
          <w:sz w:val="24"/>
          <w:szCs w:val="24"/>
          <w:lang w:val="ru-RU"/>
        </w:rPr>
        <w:t>типовые задачи формирования личностных, регулятивных, познавательных, коммуникативных универсальных учебных действий;</w:t>
      </w:r>
    </w:p>
    <w:p w:rsidR="00462950" w:rsidRPr="0065077C" w:rsidRDefault="00462950" w:rsidP="00462950">
      <w:pPr>
        <w:spacing w:line="26" w:lineRule="exact"/>
        <w:rPr>
          <w:sz w:val="24"/>
          <w:szCs w:val="24"/>
          <w:lang w:val="ru-RU"/>
        </w:rPr>
      </w:pPr>
    </w:p>
    <w:p w:rsidR="00462950" w:rsidRPr="0065077C" w:rsidRDefault="00462950" w:rsidP="0080615D">
      <w:pPr>
        <w:numPr>
          <w:ilvl w:val="1"/>
          <w:numId w:val="68"/>
        </w:numPr>
        <w:tabs>
          <w:tab w:val="left" w:pos="703"/>
        </w:tabs>
        <w:spacing w:line="266" w:lineRule="auto"/>
        <w:ind w:left="6" w:firstLine="560"/>
        <w:rPr>
          <w:sz w:val="24"/>
          <w:szCs w:val="24"/>
          <w:lang w:val="ru-RU"/>
        </w:rPr>
      </w:pPr>
      <w:r w:rsidRPr="0065077C">
        <w:rPr>
          <w:sz w:val="24"/>
          <w:szCs w:val="24"/>
          <w:lang w:val="ru-RU"/>
        </w:rPr>
        <w:t>описание преемственности программы формирования универсальных учебных действий по ступеням общего образования.</w:t>
      </w:r>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xml:space="preserve">ФГОС </w:t>
      </w:r>
      <w:proofErr w:type="gramStart"/>
      <w:r w:rsidRPr="0065077C">
        <w:rPr>
          <w:sz w:val="24"/>
          <w:szCs w:val="24"/>
          <w:lang w:val="ru-RU"/>
        </w:rPr>
        <w:t>обучающихся</w:t>
      </w:r>
      <w:proofErr w:type="gramEnd"/>
      <w:r w:rsidRPr="0065077C">
        <w:rPr>
          <w:sz w:val="24"/>
          <w:szCs w:val="24"/>
          <w:lang w:val="ru-RU"/>
        </w:rPr>
        <w:t xml:space="preserve"> с ЗПР определяет ценностные ориентиры содержания образования на ступени начального общего образования следующим образом:</w:t>
      </w:r>
    </w:p>
    <w:p w:rsidR="00462950" w:rsidRPr="0065077C" w:rsidRDefault="00462950" w:rsidP="00462950">
      <w:pPr>
        <w:spacing w:line="14"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Формирование основ гражданской идентичности личности, включая:</w:t>
      </w:r>
    </w:p>
    <w:p w:rsidR="00462950" w:rsidRPr="0065077C" w:rsidRDefault="00462950" w:rsidP="00462950">
      <w:pPr>
        <w:spacing w:line="43" w:lineRule="exact"/>
        <w:rPr>
          <w:sz w:val="24"/>
          <w:szCs w:val="24"/>
          <w:lang w:val="ru-RU"/>
        </w:rPr>
      </w:pPr>
    </w:p>
    <w:p w:rsidR="00462950" w:rsidRDefault="00462950" w:rsidP="0080615D">
      <w:pPr>
        <w:numPr>
          <w:ilvl w:val="1"/>
          <w:numId w:val="68"/>
        </w:numPr>
        <w:tabs>
          <w:tab w:val="left" w:pos="706"/>
        </w:tabs>
        <w:ind w:left="706" w:hanging="140"/>
        <w:rPr>
          <w:sz w:val="24"/>
          <w:szCs w:val="24"/>
        </w:rPr>
      </w:pPr>
      <w:r w:rsidRPr="0065077C">
        <w:rPr>
          <w:sz w:val="24"/>
          <w:szCs w:val="24"/>
          <w:lang w:val="ru-RU"/>
        </w:rPr>
        <w:t xml:space="preserve">чувство сопричастности и гордости за свою </w:t>
      </w:r>
      <w:r>
        <w:rPr>
          <w:sz w:val="24"/>
          <w:szCs w:val="24"/>
        </w:rPr>
        <w:t>Родину, народ и историю;</w:t>
      </w:r>
    </w:p>
    <w:p w:rsidR="00462950" w:rsidRDefault="00462950" w:rsidP="00462950">
      <w:pPr>
        <w:spacing w:line="40" w:lineRule="exact"/>
        <w:rPr>
          <w:sz w:val="24"/>
          <w:szCs w:val="24"/>
        </w:rPr>
      </w:pPr>
    </w:p>
    <w:p w:rsidR="00462950" w:rsidRPr="0065077C" w:rsidRDefault="00462950" w:rsidP="0080615D">
      <w:pPr>
        <w:numPr>
          <w:ilvl w:val="1"/>
          <w:numId w:val="68"/>
        </w:numPr>
        <w:tabs>
          <w:tab w:val="left" w:pos="706"/>
        </w:tabs>
        <w:ind w:left="706" w:hanging="140"/>
        <w:rPr>
          <w:sz w:val="24"/>
          <w:szCs w:val="24"/>
          <w:lang w:val="ru-RU"/>
        </w:rPr>
      </w:pPr>
      <w:r w:rsidRPr="0065077C">
        <w:rPr>
          <w:sz w:val="24"/>
          <w:szCs w:val="24"/>
          <w:lang w:val="ru-RU"/>
        </w:rPr>
        <w:t>отказ от деления на «своих» и «чужих»;</w:t>
      </w:r>
    </w:p>
    <w:p w:rsidR="00462950" w:rsidRPr="0065077C" w:rsidRDefault="00462950" w:rsidP="00462950">
      <w:pPr>
        <w:spacing w:line="40" w:lineRule="exact"/>
        <w:rPr>
          <w:sz w:val="24"/>
          <w:szCs w:val="24"/>
          <w:lang w:val="ru-RU"/>
        </w:rPr>
      </w:pPr>
    </w:p>
    <w:p w:rsidR="00462950" w:rsidRPr="0065077C" w:rsidRDefault="00462950" w:rsidP="0080615D">
      <w:pPr>
        <w:numPr>
          <w:ilvl w:val="1"/>
          <w:numId w:val="68"/>
        </w:numPr>
        <w:tabs>
          <w:tab w:val="left" w:pos="706"/>
        </w:tabs>
        <w:ind w:left="706" w:hanging="140"/>
        <w:rPr>
          <w:sz w:val="24"/>
          <w:szCs w:val="24"/>
          <w:lang w:val="ru-RU"/>
        </w:rPr>
      </w:pPr>
      <w:r w:rsidRPr="0065077C">
        <w:rPr>
          <w:sz w:val="24"/>
          <w:szCs w:val="24"/>
          <w:lang w:val="ru-RU"/>
        </w:rPr>
        <w:t>уважение истории и культуры каждого народа.</w:t>
      </w:r>
    </w:p>
    <w:p w:rsidR="00462950" w:rsidRPr="0065077C" w:rsidRDefault="00462950" w:rsidP="00462950">
      <w:pPr>
        <w:spacing w:line="53" w:lineRule="exact"/>
        <w:rPr>
          <w:sz w:val="20"/>
          <w:szCs w:val="20"/>
          <w:lang w:val="ru-RU"/>
        </w:rPr>
      </w:pPr>
    </w:p>
    <w:p w:rsidR="00462950" w:rsidRPr="0065077C" w:rsidRDefault="00462950" w:rsidP="00462950">
      <w:pPr>
        <w:spacing w:line="272" w:lineRule="auto"/>
        <w:ind w:left="6" w:firstLine="567"/>
        <w:jc w:val="both"/>
        <w:rPr>
          <w:sz w:val="20"/>
          <w:szCs w:val="20"/>
          <w:lang w:val="ru-RU"/>
        </w:rPr>
      </w:pPr>
      <w:r w:rsidRPr="0065077C">
        <w:rPr>
          <w:sz w:val="24"/>
          <w:szCs w:val="24"/>
          <w:lang w:val="ru-RU"/>
        </w:rPr>
        <w:t>Формирование психологических условий развития общения, доброжелательность, доверие и внимание к людям, готовность к сотрудничеству и дружбе, оказанию помощи тем, кто в ней нуждается; уважение к окружающим - умение слушать и слышать собеседника и принимать решения с учетом позиций всех участников.</w:t>
      </w:r>
    </w:p>
    <w:p w:rsidR="00462950" w:rsidRPr="0065077C" w:rsidRDefault="00462950" w:rsidP="00462950">
      <w:pPr>
        <w:spacing w:line="19" w:lineRule="exact"/>
        <w:rPr>
          <w:sz w:val="20"/>
          <w:szCs w:val="20"/>
          <w:lang w:val="ru-RU"/>
        </w:rPr>
      </w:pPr>
    </w:p>
    <w:p w:rsidR="00462950" w:rsidRPr="0065077C" w:rsidRDefault="00462950" w:rsidP="00462950">
      <w:pPr>
        <w:spacing w:line="266" w:lineRule="auto"/>
        <w:ind w:left="6" w:firstLine="567"/>
        <w:jc w:val="both"/>
        <w:rPr>
          <w:sz w:val="20"/>
          <w:szCs w:val="20"/>
          <w:lang w:val="ru-RU"/>
        </w:rPr>
      </w:pPr>
      <w:r w:rsidRPr="0065077C">
        <w:rPr>
          <w:sz w:val="24"/>
          <w:szCs w:val="24"/>
          <w:lang w:val="ru-RU"/>
        </w:rPr>
        <w:t>Развитие ценностно-смысловой сферы личности на основе общечеловеческой нравственности и гуманизма:</w:t>
      </w:r>
    </w:p>
    <w:p w:rsidR="00462950" w:rsidRPr="0065077C" w:rsidRDefault="00462950" w:rsidP="00462950">
      <w:pPr>
        <w:spacing w:line="24" w:lineRule="exact"/>
        <w:rPr>
          <w:sz w:val="20"/>
          <w:szCs w:val="20"/>
          <w:lang w:val="ru-RU"/>
        </w:rPr>
      </w:pPr>
    </w:p>
    <w:p w:rsidR="00462950" w:rsidRPr="00F864AE" w:rsidRDefault="00462950" w:rsidP="0080615D">
      <w:pPr>
        <w:numPr>
          <w:ilvl w:val="0"/>
          <w:numId w:val="69"/>
        </w:numPr>
        <w:tabs>
          <w:tab w:val="left" w:pos="756"/>
        </w:tabs>
        <w:spacing w:line="264" w:lineRule="auto"/>
        <w:ind w:left="6" w:right="20"/>
        <w:rPr>
          <w:sz w:val="24"/>
          <w:szCs w:val="24"/>
          <w:lang w:val="ru-RU"/>
        </w:rPr>
      </w:pPr>
      <w:r w:rsidRPr="0065077C">
        <w:rPr>
          <w:sz w:val="24"/>
          <w:szCs w:val="24"/>
          <w:lang w:val="ru-RU"/>
        </w:rPr>
        <w:t>принятие и уважение ценностей семьи и общества, школы и коллектива и стремление следовать им;</w:t>
      </w:r>
    </w:p>
    <w:p w:rsidR="00462950" w:rsidRPr="00F864AE" w:rsidRDefault="00462950" w:rsidP="00462950">
      <w:pPr>
        <w:spacing w:line="11" w:lineRule="exact"/>
        <w:rPr>
          <w:sz w:val="20"/>
          <w:szCs w:val="20"/>
          <w:lang w:val="ru-RU"/>
        </w:rPr>
      </w:pPr>
    </w:p>
    <w:p w:rsidR="00462950" w:rsidRPr="0065077C" w:rsidRDefault="00462950" w:rsidP="0080615D">
      <w:pPr>
        <w:numPr>
          <w:ilvl w:val="1"/>
          <w:numId w:val="70"/>
        </w:numPr>
        <w:tabs>
          <w:tab w:val="left" w:pos="770"/>
        </w:tabs>
        <w:spacing w:line="270" w:lineRule="auto"/>
        <w:ind w:left="6" w:firstLine="560"/>
        <w:jc w:val="both"/>
        <w:rPr>
          <w:sz w:val="24"/>
          <w:szCs w:val="24"/>
          <w:lang w:val="ru-RU"/>
        </w:rPr>
      </w:pPr>
      <w:r w:rsidRPr="0065077C">
        <w:rPr>
          <w:sz w:val="24"/>
          <w:szCs w:val="24"/>
          <w:lang w:val="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462950" w:rsidRPr="0065077C" w:rsidRDefault="00462950" w:rsidP="00462950">
      <w:pPr>
        <w:spacing w:line="18" w:lineRule="exact"/>
        <w:rPr>
          <w:sz w:val="24"/>
          <w:szCs w:val="24"/>
          <w:lang w:val="ru-RU"/>
        </w:rPr>
      </w:pPr>
    </w:p>
    <w:p w:rsidR="00462950" w:rsidRPr="0065077C" w:rsidRDefault="00462950" w:rsidP="0080615D">
      <w:pPr>
        <w:numPr>
          <w:ilvl w:val="1"/>
          <w:numId w:val="70"/>
        </w:numPr>
        <w:tabs>
          <w:tab w:val="left" w:pos="706"/>
        </w:tabs>
        <w:ind w:left="706" w:hanging="140"/>
        <w:rPr>
          <w:sz w:val="23"/>
          <w:szCs w:val="23"/>
          <w:lang w:val="ru-RU"/>
        </w:rPr>
      </w:pPr>
      <w:r w:rsidRPr="0065077C">
        <w:rPr>
          <w:sz w:val="23"/>
          <w:szCs w:val="23"/>
          <w:lang w:val="ru-RU"/>
        </w:rPr>
        <w:t>формирование чувства прекрасного и эстетических чувств на основе знакомства с мировой</w:t>
      </w:r>
    </w:p>
    <w:p w:rsidR="00462950" w:rsidRPr="0065077C" w:rsidRDefault="00462950" w:rsidP="00462950">
      <w:pPr>
        <w:spacing w:line="43" w:lineRule="exact"/>
        <w:rPr>
          <w:sz w:val="23"/>
          <w:szCs w:val="23"/>
          <w:lang w:val="ru-RU"/>
        </w:rPr>
      </w:pPr>
    </w:p>
    <w:p w:rsidR="00462950" w:rsidRDefault="00462950" w:rsidP="0080615D">
      <w:pPr>
        <w:numPr>
          <w:ilvl w:val="0"/>
          <w:numId w:val="70"/>
        </w:numPr>
        <w:tabs>
          <w:tab w:val="left" w:pos="186"/>
        </w:tabs>
        <w:ind w:left="186" w:hanging="186"/>
        <w:rPr>
          <w:sz w:val="24"/>
          <w:szCs w:val="24"/>
        </w:rPr>
      </w:pPr>
      <w:proofErr w:type="gramStart"/>
      <w:r>
        <w:rPr>
          <w:sz w:val="24"/>
          <w:szCs w:val="24"/>
        </w:rPr>
        <w:t>отечественной</w:t>
      </w:r>
      <w:proofErr w:type="gramEnd"/>
      <w:r>
        <w:rPr>
          <w:sz w:val="24"/>
          <w:szCs w:val="24"/>
        </w:rPr>
        <w:t xml:space="preserve"> художественной культурой.</w:t>
      </w:r>
    </w:p>
    <w:p w:rsidR="00462950" w:rsidRDefault="00462950" w:rsidP="00462950">
      <w:pPr>
        <w:spacing w:line="41" w:lineRule="exact"/>
        <w:rPr>
          <w:sz w:val="20"/>
          <w:szCs w:val="20"/>
        </w:rPr>
      </w:pPr>
    </w:p>
    <w:p w:rsidR="00462950" w:rsidRPr="0065077C" w:rsidRDefault="00462950" w:rsidP="00462950">
      <w:pPr>
        <w:ind w:left="566"/>
        <w:rPr>
          <w:sz w:val="20"/>
          <w:szCs w:val="20"/>
          <w:lang w:val="ru-RU"/>
        </w:rPr>
      </w:pPr>
      <w:r w:rsidRPr="0065077C">
        <w:rPr>
          <w:sz w:val="24"/>
          <w:szCs w:val="24"/>
          <w:lang w:val="ru-RU"/>
        </w:rPr>
        <w:t>Развитие умения учиться</w:t>
      </w:r>
      <w:r w:rsidR="00F864AE">
        <w:rPr>
          <w:sz w:val="24"/>
          <w:szCs w:val="24"/>
          <w:lang w:val="ru-RU"/>
        </w:rPr>
        <w:t>,</w:t>
      </w:r>
      <w:r w:rsidRPr="0065077C">
        <w:rPr>
          <w:sz w:val="24"/>
          <w:szCs w:val="24"/>
          <w:lang w:val="ru-RU"/>
        </w:rPr>
        <w:t xml:space="preserve"> как первого шага к самообразованию и самовоспитанию:</w:t>
      </w:r>
    </w:p>
    <w:p w:rsidR="00462950" w:rsidRPr="0065077C" w:rsidRDefault="00462950" w:rsidP="00462950">
      <w:pPr>
        <w:spacing w:line="41" w:lineRule="exact"/>
        <w:rPr>
          <w:sz w:val="20"/>
          <w:szCs w:val="20"/>
          <w:lang w:val="ru-RU"/>
        </w:rPr>
      </w:pPr>
    </w:p>
    <w:p w:rsidR="00462950" w:rsidRPr="0065077C" w:rsidRDefault="00462950" w:rsidP="0080615D">
      <w:pPr>
        <w:numPr>
          <w:ilvl w:val="0"/>
          <w:numId w:val="71"/>
        </w:numPr>
        <w:tabs>
          <w:tab w:val="left" w:pos="706"/>
        </w:tabs>
        <w:ind w:left="706" w:hanging="140"/>
        <w:rPr>
          <w:sz w:val="24"/>
          <w:szCs w:val="24"/>
          <w:lang w:val="ru-RU"/>
        </w:rPr>
      </w:pPr>
      <w:r w:rsidRPr="0065077C">
        <w:rPr>
          <w:sz w:val="24"/>
          <w:szCs w:val="24"/>
          <w:lang w:val="ru-RU"/>
        </w:rPr>
        <w:lastRenderedPageBreak/>
        <w:t>развитие познавательных интересов, любознательности, мотивов творчества;</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71"/>
        </w:numPr>
        <w:tabs>
          <w:tab w:val="left" w:pos="830"/>
        </w:tabs>
        <w:spacing w:line="266" w:lineRule="auto"/>
        <w:ind w:left="6" w:right="20" w:firstLine="560"/>
        <w:rPr>
          <w:sz w:val="24"/>
          <w:szCs w:val="24"/>
          <w:lang w:val="ru-RU"/>
        </w:rPr>
      </w:pPr>
      <w:r w:rsidRPr="0065077C">
        <w:rPr>
          <w:sz w:val="24"/>
          <w:szCs w:val="24"/>
          <w:lang w:val="ru-RU"/>
        </w:rPr>
        <w:t>формирование умения учиться и способности к организации своей деятельности (планированию, контролю, оценке).</w:t>
      </w:r>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Развитие самостоятельности, инициативы и ответственности личности как условия ее самоактуализации:</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71"/>
        </w:numPr>
        <w:tabs>
          <w:tab w:val="left" w:pos="706"/>
        </w:tabs>
        <w:ind w:left="706" w:hanging="140"/>
        <w:rPr>
          <w:sz w:val="24"/>
          <w:szCs w:val="24"/>
          <w:lang w:val="ru-RU"/>
        </w:rPr>
      </w:pPr>
      <w:r w:rsidRPr="0065077C">
        <w:rPr>
          <w:sz w:val="24"/>
          <w:szCs w:val="24"/>
          <w:lang w:val="ru-RU"/>
        </w:rPr>
        <w:t>формирование самоуважения и эмоционально-положительного отношения к себе;</w:t>
      </w:r>
    </w:p>
    <w:p w:rsidR="00462950" w:rsidRPr="0065077C" w:rsidRDefault="00462950" w:rsidP="00462950">
      <w:pPr>
        <w:spacing w:line="43" w:lineRule="exact"/>
        <w:rPr>
          <w:sz w:val="24"/>
          <w:szCs w:val="24"/>
          <w:lang w:val="ru-RU"/>
        </w:rPr>
      </w:pPr>
    </w:p>
    <w:p w:rsidR="00462950" w:rsidRPr="0065077C" w:rsidRDefault="00462950" w:rsidP="0080615D">
      <w:pPr>
        <w:numPr>
          <w:ilvl w:val="0"/>
          <w:numId w:val="71"/>
        </w:numPr>
        <w:tabs>
          <w:tab w:val="left" w:pos="706"/>
        </w:tabs>
        <w:ind w:left="706" w:hanging="140"/>
        <w:rPr>
          <w:sz w:val="24"/>
          <w:szCs w:val="24"/>
          <w:lang w:val="ru-RU"/>
        </w:rPr>
      </w:pPr>
      <w:r w:rsidRPr="0065077C">
        <w:rPr>
          <w:sz w:val="24"/>
          <w:szCs w:val="24"/>
          <w:lang w:val="ru-RU"/>
        </w:rPr>
        <w:t>критичность к своим поступкам и умение адекватно их оценивать;</w:t>
      </w:r>
    </w:p>
    <w:p w:rsidR="00462950" w:rsidRPr="0065077C" w:rsidRDefault="00462950" w:rsidP="00462950">
      <w:pPr>
        <w:spacing w:line="41" w:lineRule="exact"/>
        <w:rPr>
          <w:sz w:val="24"/>
          <w:szCs w:val="24"/>
          <w:lang w:val="ru-RU"/>
        </w:rPr>
      </w:pPr>
    </w:p>
    <w:p w:rsidR="00462950" w:rsidRPr="0065077C" w:rsidRDefault="00462950" w:rsidP="0080615D">
      <w:pPr>
        <w:numPr>
          <w:ilvl w:val="0"/>
          <w:numId w:val="71"/>
        </w:numPr>
        <w:tabs>
          <w:tab w:val="left" w:pos="706"/>
        </w:tabs>
        <w:ind w:left="706" w:hanging="140"/>
        <w:rPr>
          <w:sz w:val="24"/>
          <w:szCs w:val="24"/>
          <w:lang w:val="ru-RU"/>
        </w:rPr>
      </w:pPr>
      <w:r w:rsidRPr="0065077C">
        <w:rPr>
          <w:sz w:val="24"/>
          <w:szCs w:val="24"/>
          <w:lang w:val="ru-RU"/>
        </w:rPr>
        <w:t>ответственность за результаты своих действий и поступков;</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71"/>
        </w:numPr>
        <w:tabs>
          <w:tab w:val="left" w:pos="706"/>
        </w:tabs>
        <w:ind w:left="706" w:hanging="140"/>
        <w:rPr>
          <w:sz w:val="24"/>
          <w:szCs w:val="24"/>
          <w:lang w:val="ru-RU"/>
        </w:rPr>
      </w:pPr>
      <w:r w:rsidRPr="0065077C">
        <w:rPr>
          <w:sz w:val="24"/>
          <w:szCs w:val="24"/>
          <w:lang w:val="ru-RU"/>
        </w:rPr>
        <w:t>готовность к преодолению трудностей и жизненного оптимизма;</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71"/>
        </w:numPr>
        <w:tabs>
          <w:tab w:val="left" w:pos="722"/>
        </w:tabs>
        <w:spacing w:line="264" w:lineRule="auto"/>
        <w:ind w:left="6" w:firstLine="560"/>
        <w:rPr>
          <w:sz w:val="24"/>
          <w:szCs w:val="24"/>
          <w:lang w:val="ru-RU"/>
        </w:rPr>
      </w:pPr>
      <w:r w:rsidRPr="0065077C">
        <w:rPr>
          <w:sz w:val="24"/>
          <w:szCs w:val="24"/>
          <w:lang w:val="ru-RU"/>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462950" w:rsidRPr="0065077C" w:rsidRDefault="00462950" w:rsidP="00462950">
      <w:pPr>
        <w:spacing w:line="33" w:lineRule="exact"/>
        <w:rPr>
          <w:sz w:val="24"/>
          <w:szCs w:val="24"/>
          <w:lang w:val="ru-RU"/>
        </w:rPr>
      </w:pPr>
    </w:p>
    <w:p w:rsidR="00462950" w:rsidRPr="0065077C" w:rsidRDefault="00462950" w:rsidP="00462950">
      <w:pPr>
        <w:spacing w:line="285" w:lineRule="auto"/>
        <w:ind w:left="2006" w:right="220" w:hanging="1226"/>
        <w:rPr>
          <w:sz w:val="24"/>
          <w:szCs w:val="24"/>
          <w:lang w:val="ru-RU"/>
        </w:rPr>
      </w:pPr>
      <w:r w:rsidRPr="0065077C">
        <w:rPr>
          <w:b/>
          <w:bCs/>
          <w:sz w:val="23"/>
          <w:szCs w:val="23"/>
          <w:lang w:val="ru-RU"/>
        </w:rPr>
        <w:t>Характеристики личностных, регулятивных, познавательных, коммуникативных, универсальных учебных действий обучающихся с ЗПР.</w:t>
      </w:r>
    </w:p>
    <w:p w:rsidR="00462950" w:rsidRPr="0065077C" w:rsidRDefault="00462950" w:rsidP="00462950">
      <w:pPr>
        <w:ind w:left="566"/>
        <w:rPr>
          <w:sz w:val="24"/>
          <w:szCs w:val="24"/>
          <w:lang w:val="ru-RU"/>
        </w:rPr>
      </w:pPr>
      <w:r w:rsidRPr="0065077C">
        <w:rPr>
          <w:i/>
          <w:iCs/>
          <w:sz w:val="24"/>
          <w:szCs w:val="24"/>
          <w:lang w:val="ru-RU"/>
        </w:rPr>
        <w:t>Понятие «универсальные учебные действия»</w:t>
      </w:r>
    </w:p>
    <w:p w:rsidR="00462950" w:rsidRPr="0065077C" w:rsidRDefault="00462950" w:rsidP="00462950">
      <w:pPr>
        <w:spacing w:line="53" w:lineRule="exact"/>
        <w:rPr>
          <w:sz w:val="24"/>
          <w:szCs w:val="24"/>
          <w:lang w:val="ru-RU"/>
        </w:rPr>
      </w:pPr>
    </w:p>
    <w:p w:rsidR="00462950" w:rsidRPr="0065077C" w:rsidRDefault="00462950" w:rsidP="00462950">
      <w:pPr>
        <w:spacing w:line="271" w:lineRule="auto"/>
        <w:ind w:left="6" w:firstLine="567"/>
        <w:jc w:val="both"/>
        <w:rPr>
          <w:sz w:val="24"/>
          <w:szCs w:val="24"/>
          <w:lang w:val="ru-RU"/>
        </w:rPr>
      </w:pPr>
      <w:r w:rsidRPr="0065077C">
        <w:rPr>
          <w:sz w:val="24"/>
          <w:szCs w:val="24"/>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462950" w:rsidRPr="0065077C" w:rsidRDefault="00462950" w:rsidP="00462950">
      <w:pPr>
        <w:spacing w:line="18" w:lineRule="exact"/>
        <w:rPr>
          <w:sz w:val="24"/>
          <w:szCs w:val="24"/>
          <w:lang w:val="ru-RU"/>
        </w:rPr>
      </w:pPr>
    </w:p>
    <w:p w:rsidR="00462950" w:rsidRPr="0065077C" w:rsidRDefault="00462950" w:rsidP="00462950">
      <w:pPr>
        <w:spacing w:line="275" w:lineRule="auto"/>
        <w:ind w:left="6" w:firstLine="567"/>
        <w:jc w:val="both"/>
        <w:rPr>
          <w:sz w:val="24"/>
          <w:szCs w:val="24"/>
          <w:lang w:val="ru-RU"/>
        </w:rPr>
      </w:pPr>
      <w:r w:rsidRPr="0065077C">
        <w:rPr>
          <w:sz w:val="24"/>
          <w:szCs w:val="24"/>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65077C">
        <w:rPr>
          <w:sz w:val="24"/>
          <w:szCs w:val="24"/>
          <w:lang w:val="ru-RU"/>
        </w:rPr>
        <w:t>ориентации</w:t>
      </w:r>
      <w:proofErr w:type="gramEnd"/>
      <w:r w:rsidRPr="0065077C">
        <w:rPr>
          <w:sz w:val="24"/>
          <w:szCs w:val="24"/>
          <w:lang w:val="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65077C">
        <w:rPr>
          <w:sz w:val="24"/>
          <w:szCs w:val="24"/>
          <w:lang w:val="ru-RU"/>
        </w:rPr>
        <w:t>обучающимися</w:t>
      </w:r>
      <w:proofErr w:type="gramEnd"/>
      <w:r w:rsidRPr="0065077C">
        <w:rPr>
          <w:sz w:val="24"/>
          <w:szCs w:val="24"/>
          <w:lang w:val="ru-RU"/>
        </w:rPr>
        <w:t xml:space="preserve"> предметных знаний, формирования умений и компетентностей, образа мира и ценностно смысловых оснований личностного морального выбора.</w:t>
      </w:r>
    </w:p>
    <w:p w:rsidR="00462950" w:rsidRPr="0065077C" w:rsidRDefault="00462950" w:rsidP="00462950">
      <w:pPr>
        <w:spacing w:line="3" w:lineRule="exact"/>
        <w:rPr>
          <w:sz w:val="24"/>
          <w:szCs w:val="24"/>
          <w:lang w:val="ru-RU"/>
        </w:rPr>
      </w:pPr>
    </w:p>
    <w:p w:rsidR="00462950" w:rsidRDefault="00462950" w:rsidP="00462950">
      <w:pPr>
        <w:ind w:left="566"/>
        <w:rPr>
          <w:sz w:val="24"/>
          <w:szCs w:val="24"/>
        </w:rPr>
      </w:pPr>
      <w:r>
        <w:rPr>
          <w:i/>
          <w:iCs/>
          <w:sz w:val="24"/>
          <w:szCs w:val="24"/>
        </w:rPr>
        <w:t>Функции универсальных учебных действий:</w:t>
      </w:r>
    </w:p>
    <w:p w:rsidR="00462950" w:rsidRDefault="00462950" w:rsidP="00462950">
      <w:pPr>
        <w:spacing w:line="53" w:lineRule="exact"/>
        <w:rPr>
          <w:sz w:val="24"/>
          <w:szCs w:val="24"/>
        </w:rPr>
      </w:pPr>
    </w:p>
    <w:p w:rsidR="00462950" w:rsidRPr="0065077C" w:rsidRDefault="00462950" w:rsidP="0080615D">
      <w:pPr>
        <w:numPr>
          <w:ilvl w:val="0"/>
          <w:numId w:val="71"/>
        </w:numPr>
        <w:tabs>
          <w:tab w:val="left" w:pos="787"/>
        </w:tabs>
        <w:spacing w:line="271" w:lineRule="auto"/>
        <w:ind w:left="6" w:firstLine="560"/>
        <w:jc w:val="both"/>
        <w:rPr>
          <w:sz w:val="24"/>
          <w:szCs w:val="24"/>
          <w:lang w:val="ru-RU"/>
        </w:rPr>
      </w:pPr>
      <w:r w:rsidRPr="0065077C">
        <w:rPr>
          <w:sz w:val="24"/>
          <w:szCs w:val="24"/>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62950" w:rsidRPr="0065077C" w:rsidRDefault="00462950" w:rsidP="00462950">
      <w:pPr>
        <w:spacing w:line="17" w:lineRule="exact"/>
        <w:rPr>
          <w:sz w:val="24"/>
          <w:szCs w:val="24"/>
          <w:lang w:val="ru-RU"/>
        </w:rPr>
      </w:pPr>
    </w:p>
    <w:p w:rsidR="00462950" w:rsidRPr="0065077C" w:rsidRDefault="00462950" w:rsidP="0080615D">
      <w:pPr>
        <w:numPr>
          <w:ilvl w:val="0"/>
          <w:numId w:val="71"/>
        </w:numPr>
        <w:tabs>
          <w:tab w:val="left" w:pos="751"/>
        </w:tabs>
        <w:spacing w:line="271" w:lineRule="auto"/>
        <w:ind w:left="6" w:firstLine="560"/>
        <w:jc w:val="both"/>
        <w:rPr>
          <w:sz w:val="24"/>
          <w:szCs w:val="24"/>
          <w:lang w:val="ru-RU"/>
        </w:rPr>
      </w:pPr>
      <w:r w:rsidRPr="0065077C">
        <w:rPr>
          <w:sz w:val="24"/>
          <w:szCs w:val="24"/>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62950" w:rsidRPr="0065077C" w:rsidRDefault="00462950" w:rsidP="00462950">
      <w:pPr>
        <w:spacing w:line="17" w:lineRule="exact"/>
        <w:rPr>
          <w:sz w:val="24"/>
          <w:szCs w:val="24"/>
          <w:lang w:val="ru-RU"/>
        </w:rPr>
      </w:pPr>
    </w:p>
    <w:p w:rsidR="00462950" w:rsidRPr="00F864AE" w:rsidRDefault="00462950" w:rsidP="00F864AE">
      <w:pPr>
        <w:spacing w:line="265" w:lineRule="auto"/>
        <w:ind w:left="6" w:firstLine="567"/>
        <w:jc w:val="both"/>
        <w:rPr>
          <w:sz w:val="24"/>
          <w:szCs w:val="24"/>
          <w:lang w:val="ru-RU"/>
        </w:rPr>
      </w:pPr>
      <w:r w:rsidRPr="0065077C">
        <w:rPr>
          <w:sz w:val="24"/>
          <w:szCs w:val="24"/>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w:t>
      </w:r>
      <w:proofErr w:type="gramStart"/>
      <w:r w:rsidRPr="0065077C">
        <w:rPr>
          <w:sz w:val="24"/>
          <w:szCs w:val="24"/>
          <w:lang w:val="ru-RU"/>
        </w:rPr>
        <w:t>общекультурного</w:t>
      </w:r>
      <w:proofErr w:type="gramEnd"/>
      <w:r w:rsidRPr="0065077C">
        <w:rPr>
          <w:sz w:val="24"/>
          <w:szCs w:val="24"/>
          <w:lang w:val="ru-RU"/>
        </w:rPr>
        <w:t>,</w:t>
      </w:r>
    </w:p>
    <w:p w:rsidR="00462950" w:rsidRPr="00462950" w:rsidRDefault="00462950" w:rsidP="00462950">
      <w:pPr>
        <w:spacing w:line="11" w:lineRule="exact"/>
        <w:rPr>
          <w:sz w:val="20"/>
          <w:szCs w:val="20"/>
          <w:lang w:val="ru-RU"/>
        </w:rPr>
      </w:pPr>
    </w:p>
    <w:p w:rsidR="00462950" w:rsidRPr="0065077C" w:rsidRDefault="00462950" w:rsidP="00462950">
      <w:pPr>
        <w:spacing w:line="272" w:lineRule="auto"/>
        <w:ind w:left="6"/>
        <w:jc w:val="both"/>
        <w:rPr>
          <w:sz w:val="20"/>
          <w:szCs w:val="20"/>
          <w:lang w:val="ru-RU"/>
        </w:rPr>
      </w:pPr>
      <w:r w:rsidRPr="0065077C">
        <w:rPr>
          <w:sz w:val="24"/>
          <w:szCs w:val="24"/>
          <w:lang w:val="ru-RU"/>
        </w:rPr>
        <w:t>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462950" w:rsidRPr="0065077C" w:rsidRDefault="00462950" w:rsidP="00462950">
      <w:pPr>
        <w:spacing w:line="19" w:lineRule="exact"/>
        <w:rPr>
          <w:sz w:val="20"/>
          <w:szCs w:val="20"/>
          <w:lang w:val="ru-RU"/>
        </w:rPr>
      </w:pPr>
    </w:p>
    <w:p w:rsidR="00F864AE" w:rsidRPr="00240117" w:rsidRDefault="00462950" w:rsidP="00462950">
      <w:pPr>
        <w:spacing w:line="264" w:lineRule="auto"/>
        <w:ind w:left="6" w:firstLine="567"/>
        <w:jc w:val="both"/>
        <w:rPr>
          <w:sz w:val="24"/>
          <w:szCs w:val="24"/>
          <w:lang w:val="ru-RU"/>
        </w:rPr>
      </w:pPr>
      <w:r w:rsidRPr="0065077C">
        <w:rPr>
          <w:sz w:val="24"/>
          <w:szCs w:val="24"/>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62950" w:rsidRPr="0065077C" w:rsidRDefault="00462950" w:rsidP="00462950">
      <w:pPr>
        <w:spacing w:line="14" w:lineRule="exact"/>
        <w:rPr>
          <w:sz w:val="20"/>
          <w:szCs w:val="20"/>
          <w:lang w:val="ru-RU"/>
        </w:rPr>
      </w:pPr>
    </w:p>
    <w:p w:rsidR="00462950" w:rsidRDefault="00462950" w:rsidP="00462950">
      <w:pPr>
        <w:ind w:left="566"/>
        <w:rPr>
          <w:sz w:val="20"/>
          <w:szCs w:val="20"/>
        </w:rPr>
      </w:pPr>
      <w:r>
        <w:rPr>
          <w:i/>
          <w:iCs/>
          <w:sz w:val="24"/>
          <w:szCs w:val="24"/>
        </w:rPr>
        <w:t>Виды универсальных учебных действий</w:t>
      </w:r>
    </w:p>
    <w:p w:rsidR="00462950" w:rsidRDefault="00462950" w:rsidP="00462950">
      <w:pPr>
        <w:spacing w:line="53" w:lineRule="exact"/>
        <w:rPr>
          <w:sz w:val="20"/>
          <w:szCs w:val="20"/>
        </w:rPr>
      </w:pPr>
    </w:p>
    <w:p w:rsidR="00462950" w:rsidRPr="0065077C" w:rsidRDefault="00462950" w:rsidP="0080615D">
      <w:pPr>
        <w:numPr>
          <w:ilvl w:val="1"/>
          <w:numId w:val="72"/>
        </w:numPr>
        <w:tabs>
          <w:tab w:val="left" w:pos="811"/>
        </w:tabs>
        <w:spacing w:line="271" w:lineRule="auto"/>
        <w:ind w:left="6" w:firstLine="560"/>
        <w:jc w:val="both"/>
        <w:rPr>
          <w:sz w:val="24"/>
          <w:szCs w:val="24"/>
          <w:lang w:val="ru-RU"/>
        </w:rPr>
      </w:pPr>
      <w:r w:rsidRPr="0065077C">
        <w:rPr>
          <w:sz w:val="24"/>
          <w:szCs w:val="24"/>
          <w:lang w:val="ru-RU"/>
        </w:rPr>
        <w:t xml:space="preserve">составе основных видов универсальных учебных действий, соответствующих ключевым целям общего образования, можно выделить четыре блока: </w:t>
      </w:r>
      <w:proofErr w:type="gramStart"/>
      <w:r w:rsidRPr="0065077C">
        <w:rPr>
          <w:sz w:val="24"/>
          <w:szCs w:val="24"/>
          <w:lang w:val="ru-RU"/>
        </w:rPr>
        <w:t>личностный</w:t>
      </w:r>
      <w:proofErr w:type="gramEnd"/>
      <w:r w:rsidRPr="0065077C">
        <w:rPr>
          <w:sz w:val="24"/>
          <w:szCs w:val="24"/>
          <w:lang w:val="ru-RU"/>
        </w:rPr>
        <w:t>, регулятивный (включающий также действия саморегуляции), познавательный и коммуникативный.</w:t>
      </w:r>
    </w:p>
    <w:p w:rsidR="00462950" w:rsidRPr="0065077C" w:rsidRDefault="00462950" w:rsidP="00462950">
      <w:pPr>
        <w:spacing w:line="17"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i/>
          <w:iCs/>
          <w:sz w:val="24"/>
          <w:szCs w:val="24"/>
          <w:lang w:val="ru-RU"/>
        </w:rPr>
        <w:lastRenderedPageBreak/>
        <w:t xml:space="preserve">Личностные универсальные учебные действия </w:t>
      </w:r>
      <w:r w:rsidRPr="0065077C">
        <w:rPr>
          <w:sz w:val="24"/>
          <w:szCs w:val="24"/>
          <w:lang w:val="ru-RU"/>
        </w:rPr>
        <w:t>обеспечивают ценностно-смысловую</w:t>
      </w:r>
      <w:r w:rsidRPr="0065077C">
        <w:rPr>
          <w:i/>
          <w:iCs/>
          <w:sz w:val="24"/>
          <w:szCs w:val="24"/>
          <w:lang w:val="ru-RU"/>
        </w:rPr>
        <w:t xml:space="preserve"> </w:t>
      </w:r>
      <w:r w:rsidRPr="0065077C">
        <w:rPr>
          <w:sz w:val="24"/>
          <w:szCs w:val="24"/>
          <w:lang w:val="ru-RU"/>
        </w:rPr>
        <w:t>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62950" w:rsidRPr="0065077C" w:rsidRDefault="00462950" w:rsidP="00462950">
      <w:pPr>
        <w:spacing w:line="19"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i/>
          <w:iCs/>
          <w:sz w:val="24"/>
          <w:szCs w:val="24"/>
          <w:lang w:val="ru-RU"/>
        </w:rPr>
        <w:t xml:space="preserve">Регулятивные универсальные учебные действия </w:t>
      </w:r>
      <w:r w:rsidRPr="0065077C">
        <w:rPr>
          <w:sz w:val="24"/>
          <w:szCs w:val="24"/>
          <w:lang w:val="ru-RU"/>
        </w:rPr>
        <w:t xml:space="preserve">обеспечивают </w:t>
      </w:r>
      <w:proofErr w:type="gramStart"/>
      <w:r w:rsidRPr="0065077C">
        <w:rPr>
          <w:sz w:val="24"/>
          <w:szCs w:val="24"/>
          <w:lang w:val="ru-RU"/>
        </w:rPr>
        <w:t>обучающимся</w:t>
      </w:r>
      <w:proofErr w:type="gramEnd"/>
      <w:r w:rsidRPr="0065077C">
        <w:rPr>
          <w:sz w:val="24"/>
          <w:szCs w:val="24"/>
          <w:lang w:val="ru-RU"/>
        </w:rPr>
        <w:t xml:space="preserve"> организацию</w:t>
      </w:r>
      <w:r w:rsidRPr="0065077C">
        <w:rPr>
          <w:i/>
          <w:iCs/>
          <w:sz w:val="24"/>
          <w:szCs w:val="24"/>
          <w:lang w:val="ru-RU"/>
        </w:rPr>
        <w:t xml:space="preserve"> </w:t>
      </w:r>
      <w:r w:rsidRPr="0065077C">
        <w:rPr>
          <w:sz w:val="24"/>
          <w:szCs w:val="24"/>
          <w:lang w:val="ru-RU"/>
        </w:rPr>
        <w:t>своей учебной деятельности. К ним относятся:</w:t>
      </w:r>
    </w:p>
    <w:p w:rsidR="00462950" w:rsidRPr="0065077C" w:rsidRDefault="00462950" w:rsidP="00462950">
      <w:pPr>
        <w:spacing w:line="25" w:lineRule="exact"/>
        <w:rPr>
          <w:sz w:val="24"/>
          <w:szCs w:val="24"/>
          <w:lang w:val="ru-RU"/>
        </w:rPr>
      </w:pPr>
    </w:p>
    <w:p w:rsidR="00462950" w:rsidRPr="00F864AE" w:rsidRDefault="00462950" w:rsidP="00F864AE">
      <w:pPr>
        <w:ind w:left="566"/>
        <w:rPr>
          <w:sz w:val="24"/>
          <w:szCs w:val="24"/>
          <w:lang w:val="ru-RU"/>
        </w:rPr>
      </w:pPr>
      <w:r w:rsidRPr="00F864AE">
        <w:rPr>
          <w:sz w:val="24"/>
          <w:szCs w:val="24"/>
          <w:lang w:val="ru-RU"/>
        </w:rPr>
        <w:t>- целеполагание как постановка учебной задачи на основе соотнесения того, что уже известно</w:t>
      </w:r>
      <w:r w:rsidR="00F864AE">
        <w:rPr>
          <w:sz w:val="24"/>
          <w:szCs w:val="24"/>
          <w:lang w:val="ru-RU"/>
        </w:rPr>
        <w:t xml:space="preserve"> и </w:t>
      </w:r>
      <w:r w:rsidRPr="00F864AE">
        <w:rPr>
          <w:sz w:val="24"/>
          <w:szCs w:val="24"/>
          <w:lang w:val="ru-RU"/>
        </w:rPr>
        <w:t xml:space="preserve">усвоено </w:t>
      </w:r>
      <w:proofErr w:type="gramStart"/>
      <w:r w:rsidRPr="00F864AE">
        <w:rPr>
          <w:sz w:val="24"/>
          <w:szCs w:val="24"/>
          <w:lang w:val="ru-RU"/>
        </w:rPr>
        <w:t>обучающимися</w:t>
      </w:r>
      <w:proofErr w:type="gramEnd"/>
      <w:r w:rsidRPr="00F864AE">
        <w:rPr>
          <w:sz w:val="24"/>
          <w:szCs w:val="24"/>
          <w:lang w:val="ru-RU"/>
        </w:rPr>
        <w:t>, и того, что ещё неизвестно;</w:t>
      </w:r>
    </w:p>
    <w:p w:rsidR="00462950" w:rsidRPr="0065077C" w:rsidRDefault="00462950" w:rsidP="00462950">
      <w:pPr>
        <w:spacing w:line="53" w:lineRule="exact"/>
        <w:rPr>
          <w:sz w:val="20"/>
          <w:szCs w:val="20"/>
          <w:lang w:val="ru-RU"/>
        </w:rPr>
      </w:pPr>
    </w:p>
    <w:p w:rsidR="00462950" w:rsidRPr="0065077C" w:rsidRDefault="00462950" w:rsidP="0080615D">
      <w:pPr>
        <w:numPr>
          <w:ilvl w:val="0"/>
          <w:numId w:val="73"/>
        </w:numPr>
        <w:tabs>
          <w:tab w:val="left" w:pos="852"/>
        </w:tabs>
        <w:spacing w:line="264" w:lineRule="auto"/>
        <w:ind w:left="6" w:firstLine="560"/>
        <w:rPr>
          <w:sz w:val="24"/>
          <w:szCs w:val="24"/>
          <w:lang w:val="ru-RU"/>
        </w:rPr>
      </w:pPr>
      <w:r w:rsidRPr="0065077C">
        <w:rPr>
          <w:sz w:val="24"/>
          <w:szCs w:val="24"/>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73"/>
        </w:numPr>
        <w:tabs>
          <w:tab w:val="left" w:pos="729"/>
        </w:tabs>
        <w:spacing w:line="266" w:lineRule="auto"/>
        <w:ind w:left="6" w:firstLine="560"/>
        <w:rPr>
          <w:sz w:val="24"/>
          <w:szCs w:val="24"/>
          <w:lang w:val="ru-RU"/>
        </w:rPr>
      </w:pPr>
      <w:r w:rsidRPr="0065077C">
        <w:rPr>
          <w:sz w:val="24"/>
          <w:szCs w:val="24"/>
          <w:lang w:val="ru-RU"/>
        </w:rPr>
        <w:t>прогнозирование - предвосхищение результата и уровня усвоения знаний, его временных характеристик;</w:t>
      </w:r>
    </w:p>
    <w:p w:rsidR="00462950" w:rsidRPr="0065077C" w:rsidRDefault="00462950" w:rsidP="00462950">
      <w:pPr>
        <w:spacing w:line="24" w:lineRule="exact"/>
        <w:rPr>
          <w:sz w:val="24"/>
          <w:szCs w:val="24"/>
          <w:lang w:val="ru-RU"/>
        </w:rPr>
      </w:pPr>
    </w:p>
    <w:p w:rsidR="00462950" w:rsidRPr="0065077C" w:rsidRDefault="00462950" w:rsidP="0080615D">
      <w:pPr>
        <w:numPr>
          <w:ilvl w:val="0"/>
          <w:numId w:val="73"/>
        </w:numPr>
        <w:tabs>
          <w:tab w:val="left" w:pos="729"/>
        </w:tabs>
        <w:spacing w:line="265" w:lineRule="auto"/>
        <w:ind w:left="6" w:firstLine="560"/>
        <w:rPr>
          <w:sz w:val="24"/>
          <w:szCs w:val="24"/>
          <w:lang w:val="ru-RU"/>
        </w:rPr>
      </w:pPr>
      <w:r w:rsidRPr="0065077C">
        <w:rPr>
          <w:sz w:val="24"/>
          <w:szCs w:val="24"/>
          <w:lang w:val="ru-RU"/>
        </w:rPr>
        <w:t>контроль в форме соотнесения способа действия и его результата с заданным эталоном с целью обнаружения отклонений и отличий от эталона;</w:t>
      </w:r>
    </w:p>
    <w:p w:rsidR="00462950" w:rsidRPr="0065077C" w:rsidRDefault="00462950" w:rsidP="00462950">
      <w:pPr>
        <w:spacing w:line="24" w:lineRule="exact"/>
        <w:rPr>
          <w:sz w:val="24"/>
          <w:szCs w:val="24"/>
          <w:lang w:val="ru-RU"/>
        </w:rPr>
      </w:pPr>
    </w:p>
    <w:p w:rsidR="00462950" w:rsidRPr="0065077C" w:rsidRDefault="00462950" w:rsidP="0080615D">
      <w:pPr>
        <w:numPr>
          <w:ilvl w:val="0"/>
          <w:numId w:val="73"/>
        </w:numPr>
        <w:tabs>
          <w:tab w:val="left" w:pos="736"/>
        </w:tabs>
        <w:spacing w:line="271" w:lineRule="auto"/>
        <w:ind w:left="6" w:firstLine="560"/>
        <w:jc w:val="both"/>
        <w:rPr>
          <w:sz w:val="24"/>
          <w:szCs w:val="24"/>
          <w:lang w:val="ru-RU"/>
        </w:rPr>
      </w:pPr>
      <w:r w:rsidRPr="0065077C">
        <w:rPr>
          <w:sz w:val="24"/>
          <w:szCs w:val="24"/>
          <w:lang w:val="ru-RU"/>
        </w:rPr>
        <w:t xml:space="preserve">коррекция - внесение необходимых дополнений и корректив в </w:t>
      </w:r>
      <w:proofErr w:type="gramStart"/>
      <w:r w:rsidRPr="0065077C">
        <w:rPr>
          <w:sz w:val="24"/>
          <w:szCs w:val="24"/>
          <w:lang w:val="ru-RU"/>
        </w:rPr>
        <w:t>план</w:t>
      </w:r>
      <w:proofErr w:type="gramEnd"/>
      <w:r w:rsidRPr="0065077C">
        <w:rPr>
          <w:sz w:val="24"/>
          <w:szCs w:val="24"/>
          <w:lang w:val="ru-RU"/>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62950" w:rsidRPr="0065077C" w:rsidRDefault="00462950" w:rsidP="00462950">
      <w:pPr>
        <w:spacing w:line="17" w:lineRule="exact"/>
        <w:rPr>
          <w:sz w:val="24"/>
          <w:szCs w:val="24"/>
          <w:lang w:val="ru-RU"/>
        </w:rPr>
      </w:pPr>
    </w:p>
    <w:p w:rsidR="00462950" w:rsidRPr="0065077C" w:rsidRDefault="00462950" w:rsidP="0080615D">
      <w:pPr>
        <w:numPr>
          <w:ilvl w:val="0"/>
          <w:numId w:val="73"/>
        </w:numPr>
        <w:tabs>
          <w:tab w:val="left" w:pos="744"/>
        </w:tabs>
        <w:spacing w:line="271" w:lineRule="auto"/>
        <w:ind w:left="6" w:right="20" w:firstLine="560"/>
        <w:jc w:val="both"/>
        <w:rPr>
          <w:sz w:val="24"/>
          <w:szCs w:val="24"/>
          <w:lang w:val="ru-RU"/>
        </w:rPr>
      </w:pPr>
      <w:r w:rsidRPr="0065077C">
        <w:rPr>
          <w:sz w:val="24"/>
          <w:szCs w:val="24"/>
          <w:lang w:val="ru-RU"/>
        </w:rPr>
        <w:t xml:space="preserve">оценка - выделение и осознание обучающимся того, что им уже усвоено и что ему ещё нужно </w:t>
      </w:r>
      <w:proofErr w:type="gramStart"/>
      <w:r w:rsidRPr="0065077C">
        <w:rPr>
          <w:sz w:val="24"/>
          <w:szCs w:val="24"/>
          <w:lang w:val="ru-RU"/>
        </w:rPr>
        <w:t>усвоить</w:t>
      </w:r>
      <w:proofErr w:type="gramEnd"/>
      <w:r w:rsidRPr="0065077C">
        <w:rPr>
          <w:sz w:val="24"/>
          <w:szCs w:val="24"/>
          <w:lang w:val="ru-RU"/>
        </w:rPr>
        <w:t>, осознание качества и уровня усвоения; объективная оценка личных результатов работы;</w:t>
      </w:r>
    </w:p>
    <w:p w:rsidR="00462950" w:rsidRPr="0065077C" w:rsidRDefault="00462950" w:rsidP="00462950">
      <w:pPr>
        <w:spacing w:line="17" w:lineRule="exact"/>
        <w:rPr>
          <w:sz w:val="24"/>
          <w:szCs w:val="24"/>
          <w:lang w:val="ru-RU"/>
        </w:rPr>
      </w:pPr>
    </w:p>
    <w:p w:rsidR="00462950" w:rsidRPr="00462950" w:rsidRDefault="00462950" w:rsidP="0080615D">
      <w:pPr>
        <w:numPr>
          <w:ilvl w:val="0"/>
          <w:numId w:val="73"/>
        </w:numPr>
        <w:tabs>
          <w:tab w:val="left" w:pos="715"/>
        </w:tabs>
        <w:spacing w:line="264" w:lineRule="auto"/>
        <w:ind w:left="6" w:right="20" w:firstLine="560"/>
        <w:rPr>
          <w:sz w:val="24"/>
          <w:szCs w:val="24"/>
          <w:lang w:val="ru-RU"/>
        </w:rPr>
      </w:pPr>
      <w:r w:rsidRPr="0065077C">
        <w:rPr>
          <w:sz w:val="24"/>
          <w:szCs w:val="24"/>
          <w:lang w:val="ru-RU"/>
        </w:rPr>
        <w:t xml:space="preserve">саморегуляция как способность к мобилизации сил и энергии, волевому усилию </w:t>
      </w:r>
      <w:r w:rsidRPr="00462950">
        <w:rPr>
          <w:sz w:val="24"/>
          <w:szCs w:val="24"/>
          <w:lang w:val="ru-RU"/>
        </w:rPr>
        <w:t>(выбору в ситуации мотивационного конфликта) и преодолению препятствий для достижения цели.</w:t>
      </w:r>
    </w:p>
    <w:p w:rsidR="00462950" w:rsidRPr="00462950" w:rsidRDefault="00462950" w:rsidP="00462950">
      <w:pPr>
        <w:spacing w:line="26" w:lineRule="exact"/>
        <w:rPr>
          <w:sz w:val="24"/>
          <w:szCs w:val="24"/>
          <w:lang w:val="ru-RU"/>
        </w:rPr>
      </w:pPr>
    </w:p>
    <w:p w:rsidR="00462950" w:rsidRPr="0065077C" w:rsidRDefault="00462950" w:rsidP="00462950">
      <w:pPr>
        <w:spacing w:line="266" w:lineRule="auto"/>
        <w:ind w:left="6" w:right="20" w:firstLine="567"/>
        <w:rPr>
          <w:sz w:val="24"/>
          <w:szCs w:val="24"/>
          <w:lang w:val="ru-RU"/>
        </w:rPr>
      </w:pPr>
      <w:r w:rsidRPr="0065077C">
        <w:rPr>
          <w:sz w:val="24"/>
          <w:szCs w:val="24"/>
          <w:lang w:val="ru-RU"/>
        </w:rPr>
        <w:t>Познавательные универсальные учебные действия включают: общеучебные, логические учебные действия, а также постановку и решение проблемы.</w:t>
      </w:r>
    </w:p>
    <w:p w:rsidR="00462950" w:rsidRPr="0065077C" w:rsidRDefault="00462950" w:rsidP="00462950">
      <w:pPr>
        <w:spacing w:line="12" w:lineRule="exact"/>
        <w:rPr>
          <w:sz w:val="24"/>
          <w:szCs w:val="24"/>
          <w:lang w:val="ru-RU"/>
        </w:rPr>
      </w:pPr>
    </w:p>
    <w:p w:rsidR="00462950" w:rsidRPr="0065077C" w:rsidRDefault="00462950" w:rsidP="00462950">
      <w:pPr>
        <w:ind w:left="566"/>
        <w:rPr>
          <w:sz w:val="24"/>
          <w:szCs w:val="24"/>
          <w:lang w:val="ru-RU"/>
        </w:rPr>
      </w:pPr>
      <w:r w:rsidRPr="0065077C">
        <w:rPr>
          <w:i/>
          <w:iCs/>
          <w:sz w:val="24"/>
          <w:szCs w:val="24"/>
          <w:lang w:val="ru-RU"/>
        </w:rPr>
        <w:t>К общеучебным универсальным действиям относятся:</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73"/>
        </w:numPr>
        <w:tabs>
          <w:tab w:val="left" w:pos="706"/>
        </w:tabs>
        <w:ind w:left="706" w:hanging="140"/>
        <w:rPr>
          <w:sz w:val="24"/>
          <w:szCs w:val="24"/>
          <w:lang w:val="ru-RU"/>
        </w:rPr>
      </w:pPr>
      <w:r w:rsidRPr="0065077C">
        <w:rPr>
          <w:sz w:val="24"/>
          <w:szCs w:val="24"/>
          <w:lang w:val="ru-RU"/>
        </w:rPr>
        <w:t>самостоятельное выделение и формулирование познавательной цели;</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73"/>
        </w:numPr>
        <w:tabs>
          <w:tab w:val="left" w:pos="777"/>
        </w:tabs>
        <w:spacing w:line="271" w:lineRule="auto"/>
        <w:ind w:left="6" w:firstLine="560"/>
        <w:jc w:val="both"/>
        <w:rPr>
          <w:sz w:val="24"/>
          <w:szCs w:val="24"/>
          <w:lang w:val="ru-RU"/>
        </w:rPr>
      </w:pPr>
      <w:r w:rsidRPr="0065077C">
        <w:rPr>
          <w:sz w:val="24"/>
          <w:szCs w:val="24"/>
          <w:lang w:val="ru-RU"/>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62950" w:rsidRPr="0065077C" w:rsidRDefault="00462950" w:rsidP="00462950">
      <w:pPr>
        <w:spacing w:line="5" w:lineRule="exact"/>
        <w:rPr>
          <w:sz w:val="24"/>
          <w:szCs w:val="24"/>
          <w:lang w:val="ru-RU"/>
        </w:rPr>
      </w:pPr>
    </w:p>
    <w:p w:rsidR="00462950" w:rsidRDefault="00462950" w:rsidP="0080615D">
      <w:pPr>
        <w:numPr>
          <w:ilvl w:val="0"/>
          <w:numId w:val="73"/>
        </w:numPr>
        <w:tabs>
          <w:tab w:val="left" w:pos="706"/>
        </w:tabs>
        <w:ind w:left="706" w:hanging="140"/>
        <w:rPr>
          <w:sz w:val="24"/>
          <w:szCs w:val="24"/>
        </w:rPr>
      </w:pPr>
      <w:r>
        <w:rPr>
          <w:sz w:val="24"/>
          <w:szCs w:val="24"/>
        </w:rPr>
        <w:t>структурирование знаний;</w:t>
      </w:r>
    </w:p>
    <w:p w:rsidR="00462950" w:rsidRDefault="00462950" w:rsidP="00462950">
      <w:pPr>
        <w:spacing w:line="40" w:lineRule="exact"/>
        <w:rPr>
          <w:sz w:val="24"/>
          <w:szCs w:val="24"/>
        </w:rPr>
      </w:pPr>
    </w:p>
    <w:p w:rsidR="00462950" w:rsidRPr="0065077C" w:rsidRDefault="00462950" w:rsidP="0080615D">
      <w:pPr>
        <w:numPr>
          <w:ilvl w:val="0"/>
          <w:numId w:val="73"/>
        </w:numPr>
        <w:tabs>
          <w:tab w:val="left" w:pos="746"/>
        </w:tabs>
        <w:ind w:left="746" w:hanging="180"/>
        <w:rPr>
          <w:sz w:val="24"/>
          <w:szCs w:val="24"/>
          <w:lang w:val="ru-RU"/>
        </w:rPr>
      </w:pPr>
      <w:r w:rsidRPr="0065077C">
        <w:rPr>
          <w:sz w:val="24"/>
          <w:szCs w:val="24"/>
          <w:lang w:val="ru-RU"/>
        </w:rPr>
        <w:t xml:space="preserve">осознанное и произвольное построение речевого высказывания в </w:t>
      </w:r>
      <w:proofErr w:type="gramStart"/>
      <w:r w:rsidRPr="0065077C">
        <w:rPr>
          <w:sz w:val="24"/>
          <w:szCs w:val="24"/>
          <w:lang w:val="ru-RU"/>
        </w:rPr>
        <w:t>устной</w:t>
      </w:r>
      <w:proofErr w:type="gramEnd"/>
      <w:r w:rsidRPr="0065077C">
        <w:rPr>
          <w:sz w:val="24"/>
          <w:szCs w:val="24"/>
          <w:lang w:val="ru-RU"/>
        </w:rPr>
        <w:t xml:space="preserve"> и письменной</w:t>
      </w:r>
    </w:p>
    <w:p w:rsidR="00462950" w:rsidRPr="0065077C" w:rsidRDefault="00462950" w:rsidP="00462950">
      <w:pPr>
        <w:spacing w:line="40" w:lineRule="exact"/>
        <w:rPr>
          <w:sz w:val="24"/>
          <w:szCs w:val="24"/>
          <w:lang w:val="ru-RU"/>
        </w:rPr>
      </w:pPr>
    </w:p>
    <w:p w:rsidR="00462950" w:rsidRDefault="00462950" w:rsidP="00462950">
      <w:pPr>
        <w:ind w:left="6"/>
        <w:rPr>
          <w:sz w:val="24"/>
          <w:szCs w:val="24"/>
        </w:rPr>
      </w:pPr>
      <w:proofErr w:type="gramStart"/>
      <w:r>
        <w:rPr>
          <w:sz w:val="24"/>
          <w:szCs w:val="24"/>
        </w:rPr>
        <w:t>форме</w:t>
      </w:r>
      <w:proofErr w:type="gramEnd"/>
      <w:r>
        <w:rPr>
          <w:sz w:val="24"/>
          <w:szCs w:val="24"/>
        </w:rPr>
        <w:t>;</w:t>
      </w:r>
    </w:p>
    <w:p w:rsidR="00462950" w:rsidRDefault="00462950" w:rsidP="00462950">
      <w:pPr>
        <w:spacing w:line="55" w:lineRule="exact"/>
        <w:rPr>
          <w:sz w:val="24"/>
          <w:szCs w:val="24"/>
        </w:rPr>
      </w:pPr>
    </w:p>
    <w:p w:rsidR="00462950" w:rsidRPr="00ED1A2F" w:rsidRDefault="00462950" w:rsidP="0080615D">
      <w:pPr>
        <w:numPr>
          <w:ilvl w:val="0"/>
          <w:numId w:val="73"/>
        </w:numPr>
        <w:tabs>
          <w:tab w:val="left" w:pos="732"/>
        </w:tabs>
        <w:spacing w:line="264" w:lineRule="auto"/>
        <w:ind w:left="6"/>
        <w:rPr>
          <w:sz w:val="24"/>
          <w:szCs w:val="24"/>
          <w:lang w:val="ru-RU"/>
        </w:rPr>
      </w:pPr>
      <w:r w:rsidRPr="0065077C">
        <w:rPr>
          <w:sz w:val="24"/>
          <w:szCs w:val="24"/>
          <w:lang w:val="ru-RU"/>
        </w:rPr>
        <w:t>выбор наиболее эффективных способов решения практических и познавательных задач в зависимости от конкретных условий;</w:t>
      </w:r>
    </w:p>
    <w:p w:rsidR="00462950" w:rsidRPr="00ED1A2F" w:rsidRDefault="00462950" w:rsidP="00462950">
      <w:pPr>
        <w:spacing w:line="11" w:lineRule="exact"/>
        <w:rPr>
          <w:sz w:val="20"/>
          <w:szCs w:val="20"/>
          <w:lang w:val="ru-RU"/>
        </w:rPr>
      </w:pPr>
    </w:p>
    <w:p w:rsidR="00462950" w:rsidRPr="0065077C" w:rsidRDefault="00462950" w:rsidP="0080615D">
      <w:pPr>
        <w:numPr>
          <w:ilvl w:val="0"/>
          <w:numId w:val="74"/>
        </w:numPr>
        <w:tabs>
          <w:tab w:val="left" w:pos="782"/>
        </w:tabs>
        <w:spacing w:line="264" w:lineRule="auto"/>
        <w:ind w:left="6" w:firstLine="560"/>
        <w:rPr>
          <w:sz w:val="24"/>
          <w:szCs w:val="24"/>
          <w:lang w:val="ru-RU"/>
        </w:rPr>
      </w:pPr>
      <w:r w:rsidRPr="0065077C">
        <w:rPr>
          <w:sz w:val="24"/>
          <w:szCs w:val="24"/>
          <w:lang w:val="ru-RU"/>
        </w:rPr>
        <w:t>рефлексия способов и условий действия, контроль и оценка процесса и результатов деятельности;</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74"/>
        </w:numPr>
        <w:tabs>
          <w:tab w:val="left" w:pos="705"/>
        </w:tabs>
        <w:spacing w:line="273" w:lineRule="auto"/>
        <w:ind w:left="6" w:firstLine="560"/>
        <w:jc w:val="both"/>
        <w:rPr>
          <w:sz w:val="24"/>
          <w:szCs w:val="24"/>
          <w:lang w:val="ru-RU"/>
        </w:rPr>
      </w:pPr>
      <w:r w:rsidRPr="0065077C">
        <w:rPr>
          <w:sz w:val="24"/>
          <w:szCs w:val="24"/>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62950" w:rsidRPr="0065077C" w:rsidRDefault="00462950" w:rsidP="00462950">
      <w:pPr>
        <w:spacing w:line="16" w:lineRule="exact"/>
        <w:rPr>
          <w:sz w:val="24"/>
          <w:szCs w:val="24"/>
          <w:lang w:val="ru-RU"/>
        </w:rPr>
      </w:pPr>
    </w:p>
    <w:p w:rsidR="00462950" w:rsidRPr="0065077C" w:rsidRDefault="00462950" w:rsidP="00462950">
      <w:pPr>
        <w:spacing w:line="266" w:lineRule="auto"/>
        <w:ind w:left="6" w:firstLine="567"/>
        <w:rPr>
          <w:sz w:val="24"/>
          <w:szCs w:val="24"/>
          <w:lang w:val="ru-RU"/>
        </w:rPr>
      </w:pPr>
      <w:r w:rsidRPr="0065077C">
        <w:rPr>
          <w:sz w:val="24"/>
          <w:szCs w:val="24"/>
          <w:lang w:val="ru-RU"/>
        </w:rPr>
        <w:t>Особую группу общеучебных универсальных действий составляют знаково-символические действия:</w:t>
      </w:r>
    </w:p>
    <w:p w:rsidR="00462950" w:rsidRPr="0065077C" w:rsidRDefault="00462950" w:rsidP="00462950">
      <w:pPr>
        <w:spacing w:line="24" w:lineRule="exact"/>
        <w:rPr>
          <w:sz w:val="24"/>
          <w:szCs w:val="24"/>
          <w:lang w:val="ru-RU"/>
        </w:rPr>
      </w:pPr>
    </w:p>
    <w:p w:rsidR="00462950" w:rsidRPr="0065077C" w:rsidRDefault="00462950" w:rsidP="0080615D">
      <w:pPr>
        <w:numPr>
          <w:ilvl w:val="0"/>
          <w:numId w:val="74"/>
        </w:numPr>
        <w:tabs>
          <w:tab w:val="left" w:pos="734"/>
        </w:tabs>
        <w:spacing w:line="270" w:lineRule="auto"/>
        <w:ind w:left="6" w:firstLine="560"/>
        <w:jc w:val="both"/>
        <w:rPr>
          <w:sz w:val="24"/>
          <w:szCs w:val="24"/>
          <w:lang w:val="ru-RU"/>
        </w:rPr>
      </w:pPr>
      <w:r w:rsidRPr="0065077C">
        <w:rPr>
          <w:sz w:val="24"/>
          <w:szCs w:val="24"/>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w:t>
      </w:r>
      <w:proofErr w:type="gramStart"/>
      <w:r w:rsidRPr="0065077C">
        <w:rPr>
          <w:sz w:val="24"/>
          <w:szCs w:val="24"/>
          <w:lang w:val="ru-RU"/>
        </w:rPr>
        <w:t>о-</w:t>
      </w:r>
      <w:proofErr w:type="gramEnd"/>
      <w:r w:rsidRPr="0065077C">
        <w:rPr>
          <w:sz w:val="24"/>
          <w:szCs w:val="24"/>
          <w:lang w:val="ru-RU"/>
        </w:rPr>
        <w:t>- символическая модели);</w:t>
      </w:r>
    </w:p>
    <w:p w:rsidR="00462950" w:rsidRPr="0065077C" w:rsidRDefault="00462950" w:rsidP="00462950">
      <w:pPr>
        <w:spacing w:line="21" w:lineRule="exact"/>
        <w:rPr>
          <w:sz w:val="24"/>
          <w:szCs w:val="24"/>
          <w:lang w:val="ru-RU"/>
        </w:rPr>
      </w:pPr>
    </w:p>
    <w:p w:rsidR="00462950" w:rsidRPr="0065077C" w:rsidRDefault="00462950" w:rsidP="0080615D">
      <w:pPr>
        <w:numPr>
          <w:ilvl w:val="0"/>
          <w:numId w:val="74"/>
        </w:numPr>
        <w:tabs>
          <w:tab w:val="left" w:pos="801"/>
        </w:tabs>
        <w:spacing w:line="265" w:lineRule="auto"/>
        <w:ind w:left="6" w:firstLine="560"/>
        <w:rPr>
          <w:sz w:val="24"/>
          <w:szCs w:val="24"/>
          <w:lang w:val="ru-RU"/>
        </w:rPr>
      </w:pPr>
      <w:r w:rsidRPr="0065077C">
        <w:rPr>
          <w:sz w:val="24"/>
          <w:szCs w:val="24"/>
          <w:lang w:val="ru-RU"/>
        </w:rPr>
        <w:t>преобразование модели с целью выявления общих законов, определяющих данную предметную область.</w:t>
      </w:r>
    </w:p>
    <w:p w:rsidR="00462950" w:rsidRPr="0065077C" w:rsidRDefault="00462950" w:rsidP="00462950">
      <w:pPr>
        <w:spacing w:line="12"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К логическим универсальным действиям относятся:</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74"/>
        </w:numPr>
        <w:tabs>
          <w:tab w:val="left" w:pos="706"/>
        </w:tabs>
        <w:ind w:left="706" w:hanging="140"/>
        <w:rPr>
          <w:sz w:val="24"/>
          <w:szCs w:val="24"/>
          <w:lang w:val="ru-RU"/>
        </w:rPr>
      </w:pPr>
      <w:r w:rsidRPr="0065077C">
        <w:rPr>
          <w:sz w:val="24"/>
          <w:szCs w:val="24"/>
          <w:lang w:val="ru-RU"/>
        </w:rPr>
        <w:lastRenderedPageBreak/>
        <w:t>анализ объектов с целью выделения признаков (существенных, несущественных);</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74"/>
        </w:numPr>
        <w:tabs>
          <w:tab w:val="left" w:pos="782"/>
        </w:tabs>
        <w:spacing w:line="266" w:lineRule="auto"/>
        <w:ind w:left="6" w:firstLine="560"/>
        <w:rPr>
          <w:sz w:val="24"/>
          <w:szCs w:val="24"/>
          <w:lang w:val="ru-RU"/>
        </w:rPr>
      </w:pPr>
      <w:r w:rsidRPr="0065077C">
        <w:rPr>
          <w:sz w:val="24"/>
          <w:szCs w:val="24"/>
          <w:lang w:val="ru-RU"/>
        </w:rPr>
        <w:t>синтез - составление целого из частей, в том числе самостоятельное достраивание с восполнением недостающих компонентов;</w:t>
      </w:r>
    </w:p>
    <w:p w:rsidR="00462950" w:rsidRPr="0065077C" w:rsidRDefault="00462950" w:rsidP="00462950">
      <w:pPr>
        <w:spacing w:line="12" w:lineRule="exact"/>
        <w:rPr>
          <w:sz w:val="24"/>
          <w:szCs w:val="24"/>
          <w:lang w:val="ru-RU"/>
        </w:rPr>
      </w:pPr>
    </w:p>
    <w:p w:rsidR="00462950" w:rsidRPr="0065077C" w:rsidRDefault="00462950" w:rsidP="0080615D">
      <w:pPr>
        <w:numPr>
          <w:ilvl w:val="0"/>
          <w:numId w:val="74"/>
        </w:numPr>
        <w:tabs>
          <w:tab w:val="left" w:pos="706"/>
        </w:tabs>
        <w:ind w:left="706" w:hanging="140"/>
        <w:rPr>
          <w:sz w:val="24"/>
          <w:szCs w:val="24"/>
          <w:lang w:val="ru-RU"/>
        </w:rPr>
      </w:pPr>
      <w:r w:rsidRPr="0065077C">
        <w:rPr>
          <w:sz w:val="24"/>
          <w:szCs w:val="24"/>
          <w:lang w:val="ru-RU"/>
        </w:rPr>
        <w:t>выбор оснований и критериев для сравнения, сериации, классификации объектов;</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74"/>
        </w:numPr>
        <w:tabs>
          <w:tab w:val="left" w:pos="706"/>
        </w:tabs>
        <w:ind w:left="706" w:hanging="140"/>
        <w:rPr>
          <w:sz w:val="24"/>
          <w:szCs w:val="24"/>
          <w:lang w:val="ru-RU"/>
        </w:rPr>
      </w:pPr>
      <w:r w:rsidRPr="0065077C">
        <w:rPr>
          <w:sz w:val="24"/>
          <w:szCs w:val="24"/>
          <w:lang w:val="ru-RU"/>
        </w:rPr>
        <w:t>подведение под понятие, выведение следствий;</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74"/>
        </w:numPr>
        <w:tabs>
          <w:tab w:val="left" w:pos="706"/>
        </w:tabs>
        <w:ind w:left="706" w:hanging="140"/>
        <w:rPr>
          <w:sz w:val="24"/>
          <w:szCs w:val="24"/>
          <w:lang w:val="ru-RU"/>
        </w:rPr>
      </w:pPr>
      <w:r w:rsidRPr="0065077C">
        <w:rPr>
          <w:sz w:val="24"/>
          <w:szCs w:val="24"/>
          <w:lang w:val="ru-RU"/>
        </w:rPr>
        <w:t>установление причино-следственных связей, представление цепочек объектов и явлений;</w:t>
      </w:r>
    </w:p>
    <w:p w:rsidR="00462950" w:rsidRPr="0065077C" w:rsidRDefault="00462950" w:rsidP="00462950">
      <w:pPr>
        <w:spacing w:line="43" w:lineRule="exact"/>
        <w:rPr>
          <w:sz w:val="24"/>
          <w:szCs w:val="24"/>
          <w:lang w:val="ru-RU"/>
        </w:rPr>
      </w:pPr>
    </w:p>
    <w:p w:rsidR="00462950" w:rsidRPr="0065077C" w:rsidRDefault="00462950" w:rsidP="0080615D">
      <w:pPr>
        <w:numPr>
          <w:ilvl w:val="0"/>
          <w:numId w:val="74"/>
        </w:numPr>
        <w:tabs>
          <w:tab w:val="left" w:pos="706"/>
        </w:tabs>
        <w:ind w:left="706" w:hanging="140"/>
        <w:rPr>
          <w:sz w:val="24"/>
          <w:szCs w:val="24"/>
          <w:lang w:val="ru-RU"/>
        </w:rPr>
      </w:pPr>
      <w:r w:rsidRPr="0065077C">
        <w:rPr>
          <w:sz w:val="24"/>
          <w:szCs w:val="24"/>
          <w:lang w:val="ru-RU"/>
        </w:rPr>
        <w:t>построение логической цепочки рассуждений, анализ истинности утверждений;</w:t>
      </w:r>
    </w:p>
    <w:p w:rsidR="00462950" w:rsidRPr="0065077C" w:rsidRDefault="00462950" w:rsidP="00462950">
      <w:pPr>
        <w:spacing w:line="40" w:lineRule="exact"/>
        <w:rPr>
          <w:sz w:val="24"/>
          <w:szCs w:val="24"/>
          <w:lang w:val="ru-RU"/>
        </w:rPr>
      </w:pPr>
    </w:p>
    <w:p w:rsidR="00462950" w:rsidRDefault="00462950" w:rsidP="0080615D">
      <w:pPr>
        <w:numPr>
          <w:ilvl w:val="0"/>
          <w:numId w:val="74"/>
        </w:numPr>
        <w:tabs>
          <w:tab w:val="left" w:pos="706"/>
        </w:tabs>
        <w:ind w:left="706" w:hanging="140"/>
        <w:rPr>
          <w:sz w:val="24"/>
          <w:szCs w:val="24"/>
        </w:rPr>
      </w:pPr>
      <w:r>
        <w:rPr>
          <w:sz w:val="24"/>
          <w:szCs w:val="24"/>
        </w:rPr>
        <w:t>доказательство;</w:t>
      </w:r>
    </w:p>
    <w:p w:rsidR="00462950" w:rsidRDefault="00462950" w:rsidP="00462950">
      <w:pPr>
        <w:spacing w:line="41" w:lineRule="exact"/>
        <w:rPr>
          <w:sz w:val="24"/>
          <w:szCs w:val="24"/>
        </w:rPr>
      </w:pPr>
    </w:p>
    <w:p w:rsidR="00462950" w:rsidRPr="0065077C" w:rsidRDefault="00462950" w:rsidP="0080615D">
      <w:pPr>
        <w:numPr>
          <w:ilvl w:val="0"/>
          <w:numId w:val="74"/>
        </w:numPr>
        <w:tabs>
          <w:tab w:val="left" w:pos="706"/>
        </w:tabs>
        <w:ind w:left="706" w:hanging="140"/>
        <w:rPr>
          <w:sz w:val="24"/>
          <w:szCs w:val="24"/>
          <w:lang w:val="ru-RU"/>
        </w:rPr>
      </w:pPr>
      <w:r w:rsidRPr="0065077C">
        <w:rPr>
          <w:sz w:val="24"/>
          <w:szCs w:val="24"/>
          <w:lang w:val="ru-RU"/>
        </w:rPr>
        <w:t>выдвижение гипотез и их обоснование.</w:t>
      </w:r>
    </w:p>
    <w:p w:rsidR="00462950" w:rsidRPr="0065077C" w:rsidRDefault="00462950" w:rsidP="00462950">
      <w:pPr>
        <w:spacing w:line="53" w:lineRule="exact"/>
        <w:rPr>
          <w:sz w:val="20"/>
          <w:szCs w:val="20"/>
          <w:lang w:val="ru-RU"/>
        </w:rPr>
      </w:pPr>
    </w:p>
    <w:p w:rsidR="00ED1A2F" w:rsidRDefault="00ED1A2F" w:rsidP="0080615D">
      <w:pPr>
        <w:numPr>
          <w:ilvl w:val="0"/>
          <w:numId w:val="75"/>
        </w:numPr>
        <w:tabs>
          <w:tab w:val="left" w:pos="787"/>
          <w:tab w:val="left" w:pos="5812"/>
        </w:tabs>
        <w:spacing w:line="266" w:lineRule="auto"/>
        <w:ind w:left="566" w:right="4248"/>
        <w:rPr>
          <w:sz w:val="24"/>
          <w:szCs w:val="24"/>
          <w:lang w:val="ru-RU"/>
        </w:rPr>
      </w:pPr>
      <w:r>
        <w:rPr>
          <w:sz w:val="24"/>
          <w:szCs w:val="24"/>
          <w:lang w:val="ru-RU"/>
        </w:rPr>
        <w:t xml:space="preserve">постановке и решению проблемы </w:t>
      </w:r>
      <w:r w:rsidR="00462950" w:rsidRPr="0065077C">
        <w:rPr>
          <w:sz w:val="24"/>
          <w:szCs w:val="24"/>
          <w:lang w:val="ru-RU"/>
        </w:rPr>
        <w:t>относятся:</w:t>
      </w:r>
    </w:p>
    <w:p w:rsidR="00462950" w:rsidRPr="0065077C" w:rsidRDefault="00462950" w:rsidP="00ED1A2F">
      <w:pPr>
        <w:tabs>
          <w:tab w:val="left" w:pos="787"/>
          <w:tab w:val="left" w:pos="5812"/>
        </w:tabs>
        <w:spacing w:line="266" w:lineRule="auto"/>
        <w:ind w:left="566" w:right="4248"/>
        <w:rPr>
          <w:sz w:val="24"/>
          <w:szCs w:val="24"/>
          <w:lang w:val="ru-RU"/>
        </w:rPr>
      </w:pPr>
      <w:r w:rsidRPr="0065077C">
        <w:rPr>
          <w:sz w:val="24"/>
          <w:szCs w:val="24"/>
          <w:lang w:val="ru-RU"/>
        </w:rPr>
        <w:t xml:space="preserve"> - формулирование проблемы;</w:t>
      </w:r>
    </w:p>
    <w:p w:rsidR="00462950" w:rsidRPr="0065077C" w:rsidRDefault="00462950" w:rsidP="00462950">
      <w:pPr>
        <w:spacing w:line="12"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самостоятельное  создание  алгоритмов  (способов)  деятельности  при  решении  проблем</w:t>
      </w:r>
    </w:p>
    <w:p w:rsidR="00462950" w:rsidRPr="0065077C" w:rsidRDefault="00462950" w:rsidP="00462950">
      <w:pPr>
        <w:spacing w:line="41" w:lineRule="exact"/>
        <w:rPr>
          <w:sz w:val="20"/>
          <w:szCs w:val="20"/>
          <w:lang w:val="ru-RU"/>
        </w:rPr>
      </w:pPr>
    </w:p>
    <w:p w:rsidR="00462950" w:rsidRPr="0065077C" w:rsidRDefault="00462950" w:rsidP="00462950">
      <w:pPr>
        <w:ind w:left="6"/>
        <w:rPr>
          <w:sz w:val="20"/>
          <w:szCs w:val="20"/>
          <w:lang w:val="ru-RU"/>
        </w:rPr>
      </w:pPr>
      <w:r w:rsidRPr="0065077C">
        <w:rPr>
          <w:sz w:val="24"/>
          <w:szCs w:val="24"/>
          <w:lang w:val="ru-RU"/>
        </w:rPr>
        <w:t>творческого и поискового характера.</w:t>
      </w:r>
    </w:p>
    <w:p w:rsidR="00462950" w:rsidRPr="0065077C" w:rsidRDefault="00462950" w:rsidP="00462950">
      <w:pPr>
        <w:spacing w:line="53" w:lineRule="exact"/>
        <w:rPr>
          <w:sz w:val="20"/>
          <w:szCs w:val="20"/>
          <w:lang w:val="ru-RU"/>
        </w:rPr>
      </w:pPr>
    </w:p>
    <w:p w:rsidR="00462950" w:rsidRPr="0065077C" w:rsidRDefault="00462950" w:rsidP="00462950">
      <w:pPr>
        <w:spacing w:line="273" w:lineRule="auto"/>
        <w:ind w:left="6" w:firstLine="567"/>
        <w:jc w:val="both"/>
        <w:rPr>
          <w:sz w:val="20"/>
          <w:szCs w:val="20"/>
          <w:lang w:val="ru-RU"/>
        </w:rPr>
      </w:pPr>
      <w:r w:rsidRPr="0065077C">
        <w:rPr>
          <w:i/>
          <w:iCs/>
          <w:sz w:val="24"/>
          <w:szCs w:val="24"/>
          <w:lang w:val="ru-RU"/>
        </w:rPr>
        <w:t xml:space="preserve">Коммуникативные универсальные учебные </w:t>
      </w:r>
      <w:r w:rsidRPr="0065077C">
        <w:rPr>
          <w:sz w:val="24"/>
          <w:szCs w:val="24"/>
          <w:lang w:val="ru-RU"/>
        </w:rPr>
        <w:t>действия обеспечивают социальную</w:t>
      </w:r>
      <w:r w:rsidRPr="0065077C">
        <w:rPr>
          <w:i/>
          <w:iCs/>
          <w:sz w:val="24"/>
          <w:szCs w:val="24"/>
          <w:lang w:val="ru-RU"/>
        </w:rPr>
        <w:t xml:space="preserve"> </w:t>
      </w:r>
      <w:r w:rsidRPr="0065077C">
        <w:rPr>
          <w:sz w:val="24"/>
          <w:szCs w:val="24"/>
          <w:lang w:val="ru-RU"/>
        </w:rPr>
        <w:t>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62950" w:rsidRPr="0065077C" w:rsidRDefault="00462950" w:rsidP="00462950">
      <w:pPr>
        <w:spacing w:line="7" w:lineRule="exact"/>
        <w:rPr>
          <w:sz w:val="20"/>
          <w:szCs w:val="20"/>
          <w:lang w:val="ru-RU"/>
        </w:rPr>
      </w:pPr>
    </w:p>
    <w:p w:rsidR="00462950" w:rsidRDefault="00462950" w:rsidP="00462950">
      <w:pPr>
        <w:ind w:left="566"/>
        <w:rPr>
          <w:sz w:val="20"/>
          <w:szCs w:val="20"/>
        </w:rPr>
      </w:pPr>
      <w:r>
        <w:rPr>
          <w:i/>
          <w:iCs/>
          <w:sz w:val="24"/>
          <w:szCs w:val="24"/>
        </w:rPr>
        <w:t>К коммуникативным действиям относятся:</w:t>
      </w:r>
    </w:p>
    <w:p w:rsidR="00462950" w:rsidRDefault="00462950" w:rsidP="00462950">
      <w:pPr>
        <w:spacing w:line="54" w:lineRule="exact"/>
        <w:rPr>
          <w:sz w:val="20"/>
          <w:szCs w:val="20"/>
        </w:rPr>
      </w:pPr>
    </w:p>
    <w:p w:rsidR="00462950" w:rsidRPr="0065077C" w:rsidRDefault="00462950" w:rsidP="0080615D">
      <w:pPr>
        <w:numPr>
          <w:ilvl w:val="1"/>
          <w:numId w:val="76"/>
        </w:numPr>
        <w:tabs>
          <w:tab w:val="left" w:pos="746"/>
        </w:tabs>
        <w:spacing w:line="264" w:lineRule="auto"/>
        <w:ind w:left="6" w:firstLine="560"/>
        <w:rPr>
          <w:sz w:val="24"/>
          <w:szCs w:val="24"/>
          <w:lang w:val="ru-RU"/>
        </w:rPr>
      </w:pPr>
      <w:r w:rsidRPr="0065077C">
        <w:rPr>
          <w:sz w:val="24"/>
          <w:szCs w:val="24"/>
          <w:lang w:val="ru-RU"/>
        </w:rPr>
        <w:t>планирование учебного сотрудничества с учителем и сверстниками - определение цели, функций участников, способов взаимодействия;</w:t>
      </w:r>
    </w:p>
    <w:p w:rsidR="00462950" w:rsidRPr="0065077C" w:rsidRDefault="00462950" w:rsidP="00462950">
      <w:pPr>
        <w:spacing w:line="14" w:lineRule="exact"/>
        <w:rPr>
          <w:sz w:val="24"/>
          <w:szCs w:val="24"/>
          <w:lang w:val="ru-RU"/>
        </w:rPr>
      </w:pPr>
    </w:p>
    <w:p w:rsidR="00462950" w:rsidRPr="0065077C" w:rsidRDefault="00462950" w:rsidP="0080615D">
      <w:pPr>
        <w:numPr>
          <w:ilvl w:val="1"/>
          <w:numId w:val="76"/>
        </w:numPr>
        <w:tabs>
          <w:tab w:val="left" w:pos="706"/>
        </w:tabs>
        <w:ind w:left="706" w:hanging="140"/>
        <w:rPr>
          <w:sz w:val="24"/>
          <w:szCs w:val="24"/>
          <w:lang w:val="ru-RU"/>
        </w:rPr>
      </w:pPr>
      <w:r w:rsidRPr="0065077C">
        <w:rPr>
          <w:sz w:val="24"/>
          <w:szCs w:val="24"/>
          <w:lang w:val="ru-RU"/>
        </w:rPr>
        <w:t>постановка вопросов - инициативное сотрудничество в поиске и сборе информации;</w:t>
      </w:r>
    </w:p>
    <w:p w:rsidR="00462950" w:rsidRPr="0065077C" w:rsidRDefault="00462950" w:rsidP="00462950">
      <w:pPr>
        <w:spacing w:line="53" w:lineRule="exact"/>
        <w:rPr>
          <w:sz w:val="24"/>
          <w:szCs w:val="24"/>
          <w:lang w:val="ru-RU"/>
        </w:rPr>
      </w:pPr>
    </w:p>
    <w:p w:rsidR="00462950" w:rsidRPr="0065077C" w:rsidRDefault="00462950" w:rsidP="0080615D">
      <w:pPr>
        <w:numPr>
          <w:ilvl w:val="1"/>
          <w:numId w:val="76"/>
        </w:numPr>
        <w:tabs>
          <w:tab w:val="left" w:pos="852"/>
        </w:tabs>
        <w:spacing w:line="266" w:lineRule="auto"/>
        <w:ind w:left="6" w:firstLine="560"/>
        <w:rPr>
          <w:sz w:val="24"/>
          <w:szCs w:val="24"/>
          <w:lang w:val="ru-RU"/>
        </w:rPr>
      </w:pPr>
      <w:r w:rsidRPr="0065077C">
        <w:rPr>
          <w:sz w:val="24"/>
          <w:szCs w:val="24"/>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62950" w:rsidRPr="0065077C" w:rsidRDefault="00462950" w:rsidP="00462950">
      <w:pPr>
        <w:spacing w:line="12" w:lineRule="exact"/>
        <w:rPr>
          <w:sz w:val="24"/>
          <w:szCs w:val="24"/>
          <w:lang w:val="ru-RU"/>
        </w:rPr>
      </w:pPr>
    </w:p>
    <w:p w:rsidR="00462950" w:rsidRPr="0065077C" w:rsidRDefault="00462950" w:rsidP="0080615D">
      <w:pPr>
        <w:numPr>
          <w:ilvl w:val="1"/>
          <w:numId w:val="76"/>
        </w:numPr>
        <w:tabs>
          <w:tab w:val="left" w:pos="706"/>
        </w:tabs>
        <w:ind w:left="706" w:hanging="140"/>
        <w:rPr>
          <w:sz w:val="24"/>
          <w:szCs w:val="24"/>
          <w:lang w:val="ru-RU"/>
        </w:rPr>
      </w:pPr>
      <w:r w:rsidRPr="0065077C">
        <w:rPr>
          <w:sz w:val="24"/>
          <w:szCs w:val="24"/>
          <w:lang w:val="ru-RU"/>
        </w:rPr>
        <w:t>управление поведением партнёра - контроль, коррекция, оценка его действий;</w:t>
      </w:r>
    </w:p>
    <w:p w:rsidR="00462950" w:rsidRPr="0065077C" w:rsidRDefault="00462950" w:rsidP="00462950">
      <w:pPr>
        <w:spacing w:line="53" w:lineRule="exact"/>
        <w:rPr>
          <w:sz w:val="24"/>
          <w:szCs w:val="24"/>
          <w:lang w:val="ru-RU"/>
        </w:rPr>
      </w:pPr>
    </w:p>
    <w:p w:rsidR="00462950" w:rsidRPr="0065077C" w:rsidRDefault="00462950" w:rsidP="0080615D">
      <w:pPr>
        <w:numPr>
          <w:ilvl w:val="1"/>
          <w:numId w:val="76"/>
        </w:numPr>
        <w:tabs>
          <w:tab w:val="left" w:pos="772"/>
        </w:tabs>
        <w:spacing w:line="264" w:lineRule="auto"/>
        <w:ind w:left="6" w:firstLine="560"/>
        <w:jc w:val="both"/>
        <w:rPr>
          <w:sz w:val="24"/>
          <w:szCs w:val="24"/>
          <w:lang w:val="ru-RU"/>
        </w:rPr>
      </w:pPr>
      <w:r w:rsidRPr="0065077C">
        <w:rPr>
          <w:sz w:val="24"/>
          <w:szCs w:val="24"/>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462950" w:rsidRPr="0065077C" w:rsidRDefault="00462950" w:rsidP="00462950">
      <w:pPr>
        <w:spacing w:line="28" w:lineRule="exact"/>
        <w:rPr>
          <w:sz w:val="24"/>
          <w:szCs w:val="24"/>
          <w:lang w:val="ru-RU"/>
        </w:rPr>
      </w:pPr>
    </w:p>
    <w:p w:rsidR="00462950" w:rsidRPr="00ED1A2F" w:rsidRDefault="00462950" w:rsidP="0080615D">
      <w:pPr>
        <w:numPr>
          <w:ilvl w:val="0"/>
          <w:numId w:val="76"/>
        </w:numPr>
        <w:tabs>
          <w:tab w:val="left" w:pos="229"/>
        </w:tabs>
        <w:spacing w:line="264" w:lineRule="auto"/>
        <w:ind w:left="6" w:right="20"/>
        <w:rPr>
          <w:sz w:val="24"/>
          <w:szCs w:val="24"/>
          <w:lang w:val="ru-RU"/>
        </w:rPr>
      </w:pPr>
      <w:proofErr w:type="gramStart"/>
      <w:r w:rsidRPr="0065077C">
        <w:rPr>
          <w:sz w:val="24"/>
          <w:szCs w:val="24"/>
          <w:lang w:val="ru-RU"/>
        </w:rPr>
        <w:t>соответствии</w:t>
      </w:r>
      <w:proofErr w:type="gramEnd"/>
      <w:r w:rsidRPr="0065077C">
        <w:rPr>
          <w:sz w:val="24"/>
          <w:szCs w:val="24"/>
          <w:lang w:val="ru-RU"/>
        </w:rPr>
        <w:t xml:space="preserve"> с грамматическими и синтаксическими нормами родного языка, современных средств коммуникации.</w:t>
      </w:r>
    </w:p>
    <w:p w:rsidR="00462950" w:rsidRPr="00462950" w:rsidRDefault="00462950" w:rsidP="00462950">
      <w:pPr>
        <w:spacing w:line="11" w:lineRule="exact"/>
        <w:rPr>
          <w:sz w:val="20"/>
          <w:szCs w:val="20"/>
          <w:lang w:val="ru-RU"/>
        </w:rPr>
      </w:pPr>
    </w:p>
    <w:p w:rsidR="00462950" w:rsidRPr="0065077C" w:rsidRDefault="00462950" w:rsidP="00462950">
      <w:pPr>
        <w:spacing w:line="274" w:lineRule="auto"/>
        <w:ind w:left="6" w:firstLine="567"/>
        <w:jc w:val="both"/>
        <w:rPr>
          <w:sz w:val="20"/>
          <w:szCs w:val="20"/>
          <w:lang w:val="ru-RU"/>
        </w:rPr>
      </w:pPr>
      <w:r w:rsidRPr="0065077C">
        <w:rPr>
          <w:i/>
          <w:iCs/>
          <w:sz w:val="24"/>
          <w:szCs w:val="24"/>
          <w:lang w:val="ru-RU"/>
        </w:rPr>
        <w:t xml:space="preserve">Универсальные учебные действия </w:t>
      </w:r>
      <w:r w:rsidRPr="0065077C">
        <w:rPr>
          <w:sz w:val="24"/>
          <w:szCs w:val="24"/>
          <w:lang w:val="ru-RU"/>
        </w:rPr>
        <w:t>представляют собой целостную систему,</w:t>
      </w:r>
      <w:r w:rsidRPr="0065077C">
        <w:rPr>
          <w:i/>
          <w:iCs/>
          <w:sz w:val="24"/>
          <w:szCs w:val="24"/>
          <w:lang w:val="ru-RU"/>
        </w:rPr>
        <w:t xml:space="preserve"> </w:t>
      </w:r>
      <w:r w:rsidRPr="0065077C">
        <w:rPr>
          <w:sz w:val="24"/>
          <w:szCs w:val="24"/>
          <w:lang w:val="ru-RU"/>
        </w:rPr>
        <w:t>в которой</w:t>
      </w:r>
      <w:r w:rsidRPr="0065077C">
        <w:rPr>
          <w:i/>
          <w:iCs/>
          <w:sz w:val="24"/>
          <w:szCs w:val="24"/>
          <w:lang w:val="ru-RU"/>
        </w:rPr>
        <w:t xml:space="preserve"> </w:t>
      </w:r>
      <w:r w:rsidRPr="0065077C">
        <w:rPr>
          <w:sz w:val="24"/>
          <w:szCs w:val="24"/>
          <w:lang w:val="ru-RU"/>
        </w:rPr>
        <w:t>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462950" w:rsidRPr="0065077C" w:rsidRDefault="00462950" w:rsidP="00462950">
      <w:pPr>
        <w:spacing w:line="20" w:lineRule="exact"/>
        <w:rPr>
          <w:sz w:val="20"/>
          <w:szCs w:val="20"/>
          <w:lang w:val="ru-RU"/>
        </w:rPr>
      </w:pPr>
    </w:p>
    <w:p w:rsidR="00462950" w:rsidRPr="00ED1A2F" w:rsidRDefault="00462950" w:rsidP="00240117">
      <w:pPr>
        <w:spacing w:line="276" w:lineRule="auto"/>
        <w:ind w:left="566"/>
        <w:rPr>
          <w:sz w:val="24"/>
          <w:szCs w:val="24"/>
          <w:lang w:val="ru-RU"/>
        </w:rPr>
      </w:pPr>
      <w:r w:rsidRPr="00ED1A2F">
        <w:rPr>
          <w:sz w:val="24"/>
          <w:szCs w:val="24"/>
          <w:lang w:val="ru-RU"/>
        </w:rPr>
        <w:t>Каждый учебный предмет и коррекционный курс в зависимости от предметного содержани</w:t>
      </w:r>
      <w:r w:rsidR="00ED1A2F">
        <w:rPr>
          <w:sz w:val="24"/>
          <w:szCs w:val="24"/>
          <w:lang w:val="ru-RU"/>
        </w:rPr>
        <w:t xml:space="preserve">я и </w:t>
      </w:r>
      <w:r w:rsidRPr="00ED1A2F">
        <w:rPr>
          <w:sz w:val="24"/>
          <w:szCs w:val="24"/>
          <w:lang w:val="ru-RU"/>
        </w:rPr>
        <w:t>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6A3682" w:rsidRDefault="00462950" w:rsidP="00462950">
      <w:pPr>
        <w:spacing w:line="264" w:lineRule="auto"/>
        <w:ind w:right="-545"/>
        <w:jc w:val="center"/>
        <w:rPr>
          <w:b/>
          <w:bCs/>
          <w:sz w:val="24"/>
          <w:szCs w:val="24"/>
          <w:lang w:val="ru-RU"/>
        </w:rPr>
      </w:pPr>
      <w:r w:rsidRPr="0065077C">
        <w:rPr>
          <w:b/>
          <w:bCs/>
          <w:sz w:val="24"/>
          <w:szCs w:val="24"/>
          <w:lang w:val="ru-RU"/>
        </w:rPr>
        <w:t xml:space="preserve">Характеристика результатов формирования универсальных учебных действий </w:t>
      </w:r>
    </w:p>
    <w:p w:rsidR="00462950" w:rsidRPr="0065077C" w:rsidRDefault="00462950" w:rsidP="00462950">
      <w:pPr>
        <w:spacing w:line="264" w:lineRule="auto"/>
        <w:ind w:right="-545"/>
        <w:jc w:val="center"/>
        <w:rPr>
          <w:sz w:val="20"/>
          <w:szCs w:val="20"/>
          <w:lang w:val="ru-RU"/>
        </w:rPr>
      </w:pPr>
      <w:r w:rsidRPr="0065077C">
        <w:rPr>
          <w:b/>
          <w:bCs/>
          <w:sz w:val="24"/>
          <w:szCs w:val="24"/>
          <w:lang w:val="ru-RU"/>
        </w:rPr>
        <w:t xml:space="preserve">на разных этапах обучения </w:t>
      </w:r>
    </w:p>
    <w:tbl>
      <w:tblPr>
        <w:tblW w:w="0" w:type="auto"/>
        <w:tblInd w:w="16" w:type="dxa"/>
        <w:tblLayout w:type="fixed"/>
        <w:tblCellMar>
          <w:left w:w="0" w:type="dxa"/>
          <w:right w:w="0" w:type="dxa"/>
        </w:tblCellMar>
        <w:tblLook w:val="04A0"/>
      </w:tblPr>
      <w:tblGrid>
        <w:gridCol w:w="1060"/>
        <w:gridCol w:w="360"/>
        <w:gridCol w:w="520"/>
        <w:gridCol w:w="480"/>
        <w:gridCol w:w="480"/>
        <w:gridCol w:w="280"/>
        <w:gridCol w:w="340"/>
        <w:gridCol w:w="380"/>
        <w:gridCol w:w="840"/>
        <w:gridCol w:w="760"/>
        <w:gridCol w:w="420"/>
        <w:gridCol w:w="560"/>
        <w:gridCol w:w="660"/>
        <w:gridCol w:w="520"/>
        <w:gridCol w:w="840"/>
        <w:gridCol w:w="420"/>
        <w:gridCol w:w="280"/>
        <w:gridCol w:w="700"/>
      </w:tblGrid>
      <w:tr w:rsidR="00462950" w:rsidRPr="00F61236" w:rsidTr="00462950">
        <w:trPr>
          <w:trHeight w:val="275"/>
        </w:trPr>
        <w:tc>
          <w:tcPr>
            <w:tcW w:w="1060" w:type="dxa"/>
            <w:tcBorders>
              <w:top w:val="single" w:sz="8" w:space="0" w:color="auto"/>
              <w:left w:val="single" w:sz="8" w:space="0" w:color="auto"/>
              <w:right w:val="single" w:sz="8" w:space="0" w:color="auto"/>
            </w:tcBorders>
            <w:vAlign w:val="bottom"/>
          </w:tcPr>
          <w:p w:rsidR="00462950" w:rsidRPr="00F61236" w:rsidRDefault="00462950" w:rsidP="00462950">
            <w:pPr>
              <w:ind w:left="220"/>
              <w:rPr>
                <w:sz w:val="20"/>
                <w:szCs w:val="20"/>
              </w:rPr>
            </w:pPr>
            <w:r>
              <w:rPr>
                <w:sz w:val="24"/>
                <w:szCs w:val="24"/>
              </w:rPr>
              <w:t>Класс</w:t>
            </w:r>
          </w:p>
        </w:tc>
        <w:tc>
          <w:tcPr>
            <w:tcW w:w="2120" w:type="dxa"/>
            <w:gridSpan w:val="5"/>
            <w:tcBorders>
              <w:top w:val="single" w:sz="8" w:space="0" w:color="auto"/>
              <w:right w:val="single" w:sz="8" w:space="0" w:color="auto"/>
            </w:tcBorders>
            <w:vAlign w:val="bottom"/>
          </w:tcPr>
          <w:p w:rsidR="00462950" w:rsidRPr="00F61236" w:rsidRDefault="00462950" w:rsidP="00462950">
            <w:pPr>
              <w:jc w:val="center"/>
              <w:rPr>
                <w:sz w:val="20"/>
                <w:szCs w:val="20"/>
              </w:rPr>
            </w:pPr>
            <w:r>
              <w:rPr>
                <w:sz w:val="24"/>
                <w:szCs w:val="24"/>
              </w:rPr>
              <w:t>Личностные УУД</w:t>
            </w:r>
          </w:p>
        </w:tc>
        <w:tc>
          <w:tcPr>
            <w:tcW w:w="2320" w:type="dxa"/>
            <w:gridSpan w:val="4"/>
            <w:tcBorders>
              <w:top w:val="single" w:sz="8" w:space="0" w:color="auto"/>
              <w:right w:val="single" w:sz="8" w:space="0" w:color="auto"/>
            </w:tcBorders>
            <w:vAlign w:val="bottom"/>
          </w:tcPr>
          <w:p w:rsidR="00462950" w:rsidRPr="00F61236" w:rsidRDefault="00462950" w:rsidP="00462950">
            <w:pPr>
              <w:ind w:left="160"/>
              <w:rPr>
                <w:sz w:val="20"/>
                <w:szCs w:val="20"/>
              </w:rPr>
            </w:pPr>
            <w:r>
              <w:rPr>
                <w:sz w:val="24"/>
                <w:szCs w:val="24"/>
              </w:rPr>
              <w:t>Регулятивные УУД</w:t>
            </w:r>
          </w:p>
        </w:tc>
        <w:tc>
          <w:tcPr>
            <w:tcW w:w="2160" w:type="dxa"/>
            <w:gridSpan w:val="4"/>
            <w:tcBorders>
              <w:top w:val="single" w:sz="8" w:space="0" w:color="auto"/>
              <w:right w:val="single" w:sz="8" w:space="0" w:color="auto"/>
            </w:tcBorders>
            <w:vAlign w:val="bottom"/>
          </w:tcPr>
          <w:p w:rsidR="00462950" w:rsidRPr="00F61236" w:rsidRDefault="00462950" w:rsidP="00462950">
            <w:pPr>
              <w:jc w:val="center"/>
              <w:rPr>
                <w:sz w:val="20"/>
                <w:szCs w:val="20"/>
              </w:rPr>
            </w:pPr>
            <w:r>
              <w:rPr>
                <w:w w:val="99"/>
                <w:sz w:val="24"/>
                <w:szCs w:val="24"/>
              </w:rPr>
              <w:t>Познавательные</w:t>
            </w:r>
          </w:p>
        </w:tc>
        <w:tc>
          <w:tcPr>
            <w:tcW w:w="2240" w:type="dxa"/>
            <w:gridSpan w:val="4"/>
            <w:tcBorders>
              <w:top w:val="single" w:sz="8" w:space="0" w:color="auto"/>
              <w:right w:val="single" w:sz="8" w:space="0" w:color="auto"/>
            </w:tcBorders>
            <w:vAlign w:val="bottom"/>
          </w:tcPr>
          <w:p w:rsidR="00462950" w:rsidRPr="00F61236" w:rsidRDefault="00462950" w:rsidP="00462950">
            <w:pPr>
              <w:jc w:val="center"/>
              <w:rPr>
                <w:sz w:val="20"/>
                <w:szCs w:val="20"/>
              </w:rPr>
            </w:pPr>
            <w:r>
              <w:rPr>
                <w:sz w:val="24"/>
                <w:szCs w:val="24"/>
              </w:rPr>
              <w:t>Коммуникативные</w:t>
            </w: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360" w:type="dxa"/>
            <w:vAlign w:val="bottom"/>
          </w:tcPr>
          <w:p w:rsidR="00462950" w:rsidRPr="00F61236" w:rsidRDefault="00462950" w:rsidP="00462950">
            <w:pPr>
              <w:rPr>
                <w:sz w:val="24"/>
                <w:szCs w:val="24"/>
              </w:rPr>
            </w:pPr>
          </w:p>
        </w:tc>
        <w:tc>
          <w:tcPr>
            <w:tcW w:w="5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rPr>
                <w:sz w:val="24"/>
                <w:szCs w:val="24"/>
              </w:rPr>
            </w:pPr>
          </w:p>
        </w:tc>
        <w:tc>
          <w:tcPr>
            <w:tcW w:w="380" w:type="dxa"/>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rPr>
                <w:sz w:val="24"/>
                <w:szCs w:val="24"/>
              </w:rPr>
            </w:pPr>
          </w:p>
        </w:tc>
        <w:tc>
          <w:tcPr>
            <w:tcW w:w="760" w:type="dxa"/>
            <w:tcBorders>
              <w:right w:val="single" w:sz="8" w:space="0" w:color="auto"/>
            </w:tcBorders>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1220" w:type="dxa"/>
            <w:gridSpan w:val="2"/>
            <w:vAlign w:val="bottom"/>
          </w:tcPr>
          <w:p w:rsidR="00462950" w:rsidRPr="00F61236" w:rsidRDefault="00462950" w:rsidP="00462950">
            <w:pPr>
              <w:jc w:val="center"/>
              <w:rPr>
                <w:sz w:val="20"/>
                <w:szCs w:val="20"/>
              </w:rPr>
            </w:pPr>
            <w:r>
              <w:rPr>
                <w:w w:val="99"/>
                <w:sz w:val="24"/>
                <w:szCs w:val="24"/>
              </w:rPr>
              <w:t>УУД</w:t>
            </w:r>
          </w:p>
        </w:tc>
        <w:tc>
          <w:tcPr>
            <w:tcW w:w="520" w:type="dxa"/>
            <w:tcBorders>
              <w:right w:val="single" w:sz="8" w:space="0" w:color="auto"/>
            </w:tcBorders>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rPr>
                <w:sz w:val="24"/>
                <w:szCs w:val="24"/>
              </w:rPr>
            </w:pPr>
          </w:p>
        </w:tc>
        <w:tc>
          <w:tcPr>
            <w:tcW w:w="700" w:type="dxa"/>
            <w:gridSpan w:val="2"/>
            <w:vAlign w:val="bottom"/>
          </w:tcPr>
          <w:p w:rsidR="00462950" w:rsidRPr="00F61236" w:rsidRDefault="00462950" w:rsidP="00462950">
            <w:pPr>
              <w:ind w:right="40"/>
              <w:jc w:val="center"/>
              <w:rPr>
                <w:sz w:val="20"/>
                <w:szCs w:val="20"/>
              </w:rPr>
            </w:pPr>
            <w:r>
              <w:rPr>
                <w:w w:val="99"/>
                <w:sz w:val="24"/>
                <w:szCs w:val="24"/>
              </w:rPr>
              <w:t>УУД</w:t>
            </w: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48"/>
        </w:trPr>
        <w:tc>
          <w:tcPr>
            <w:tcW w:w="10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360" w:type="dxa"/>
            <w:tcBorders>
              <w:bottom w:val="single" w:sz="8" w:space="0" w:color="auto"/>
            </w:tcBorders>
            <w:vAlign w:val="bottom"/>
          </w:tcPr>
          <w:p w:rsidR="00462950" w:rsidRPr="00F61236" w:rsidRDefault="00462950" w:rsidP="00462950">
            <w:pPr>
              <w:rPr>
                <w:sz w:val="4"/>
                <w:szCs w:val="4"/>
              </w:rPr>
            </w:pPr>
          </w:p>
        </w:tc>
        <w:tc>
          <w:tcPr>
            <w:tcW w:w="1480" w:type="dxa"/>
            <w:gridSpan w:val="3"/>
            <w:tcBorders>
              <w:bottom w:val="single" w:sz="8" w:space="0" w:color="auto"/>
            </w:tcBorders>
            <w:vAlign w:val="bottom"/>
          </w:tcPr>
          <w:p w:rsidR="00462950" w:rsidRPr="00F61236" w:rsidRDefault="00462950" w:rsidP="00462950">
            <w:pPr>
              <w:rPr>
                <w:sz w:val="4"/>
                <w:szCs w:val="4"/>
              </w:rPr>
            </w:pPr>
          </w:p>
        </w:tc>
        <w:tc>
          <w:tcPr>
            <w:tcW w:w="28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340" w:type="dxa"/>
            <w:tcBorders>
              <w:bottom w:val="single" w:sz="8" w:space="0" w:color="auto"/>
            </w:tcBorders>
            <w:vAlign w:val="bottom"/>
          </w:tcPr>
          <w:p w:rsidR="00462950" w:rsidRPr="00F61236" w:rsidRDefault="00462950" w:rsidP="00462950">
            <w:pPr>
              <w:rPr>
                <w:sz w:val="4"/>
                <w:szCs w:val="4"/>
              </w:rPr>
            </w:pPr>
          </w:p>
        </w:tc>
        <w:tc>
          <w:tcPr>
            <w:tcW w:w="1980" w:type="dxa"/>
            <w:gridSpan w:val="3"/>
            <w:tcBorders>
              <w:bottom w:val="single" w:sz="8" w:space="0" w:color="auto"/>
              <w:right w:val="single" w:sz="8" w:space="0" w:color="auto"/>
            </w:tcBorders>
            <w:vAlign w:val="bottom"/>
          </w:tcPr>
          <w:p w:rsidR="00462950" w:rsidRPr="00F61236" w:rsidRDefault="00462950" w:rsidP="00462950">
            <w:pPr>
              <w:rPr>
                <w:sz w:val="4"/>
                <w:szCs w:val="4"/>
              </w:rPr>
            </w:pPr>
          </w:p>
        </w:tc>
        <w:tc>
          <w:tcPr>
            <w:tcW w:w="420" w:type="dxa"/>
            <w:tcBorders>
              <w:bottom w:val="single" w:sz="8" w:space="0" w:color="auto"/>
            </w:tcBorders>
            <w:vAlign w:val="bottom"/>
          </w:tcPr>
          <w:p w:rsidR="00462950" w:rsidRPr="00F61236" w:rsidRDefault="00462950" w:rsidP="00462950">
            <w:pPr>
              <w:rPr>
                <w:sz w:val="4"/>
                <w:szCs w:val="4"/>
              </w:rPr>
            </w:pPr>
          </w:p>
        </w:tc>
        <w:tc>
          <w:tcPr>
            <w:tcW w:w="560" w:type="dxa"/>
            <w:tcBorders>
              <w:bottom w:val="single" w:sz="8" w:space="0" w:color="auto"/>
            </w:tcBorders>
            <w:vAlign w:val="bottom"/>
          </w:tcPr>
          <w:p w:rsidR="00462950" w:rsidRPr="00F61236" w:rsidRDefault="00462950" w:rsidP="00462950">
            <w:pPr>
              <w:rPr>
                <w:sz w:val="4"/>
                <w:szCs w:val="4"/>
              </w:rPr>
            </w:pPr>
          </w:p>
        </w:tc>
        <w:tc>
          <w:tcPr>
            <w:tcW w:w="660" w:type="dxa"/>
            <w:tcBorders>
              <w:bottom w:val="single" w:sz="8" w:space="0" w:color="auto"/>
            </w:tcBorders>
            <w:vAlign w:val="bottom"/>
          </w:tcPr>
          <w:p w:rsidR="00462950" w:rsidRPr="00F61236" w:rsidRDefault="00462950" w:rsidP="00462950">
            <w:pPr>
              <w:rPr>
                <w:sz w:val="4"/>
                <w:szCs w:val="4"/>
              </w:rPr>
            </w:pPr>
          </w:p>
        </w:tc>
        <w:tc>
          <w:tcPr>
            <w:tcW w:w="5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840" w:type="dxa"/>
            <w:tcBorders>
              <w:bottom w:val="single" w:sz="8" w:space="0" w:color="auto"/>
            </w:tcBorders>
            <w:vAlign w:val="bottom"/>
          </w:tcPr>
          <w:p w:rsidR="00462950" w:rsidRPr="00F61236" w:rsidRDefault="00462950" w:rsidP="00462950">
            <w:pPr>
              <w:rPr>
                <w:sz w:val="4"/>
                <w:szCs w:val="4"/>
              </w:rPr>
            </w:pPr>
          </w:p>
        </w:tc>
        <w:tc>
          <w:tcPr>
            <w:tcW w:w="420" w:type="dxa"/>
            <w:tcBorders>
              <w:bottom w:val="single" w:sz="8" w:space="0" w:color="auto"/>
            </w:tcBorders>
            <w:vAlign w:val="bottom"/>
          </w:tcPr>
          <w:p w:rsidR="00462950" w:rsidRPr="00F61236" w:rsidRDefault="00462950" w:rsidP="00462950">
            <w:pPr>
              <w:rPr>
                <w:sz w:val="4"/>
                <w:szCs w:val="4"/>
              </w:rPr>
            </w:pPr>
          </w:p>
        </w:tc>
        <w:tc>
          <w:tcPr>
            <w:tcW w:w="280" w:type="dxa"/>
            <w:tcBorders>
              <w:bottom w:val="single" w:sz="8" w:space="0" w:color="auto"/>
            </w:tcBorders>
            <w:vAlign w:val="bottom"/>
          </w:tcPr>
          <w:p w:rsidR="00462950" w:rsidRPr="00F61236" w:rsidRDefault="00462950" w:rsidP="00462950">
            <w:pPr>
              <w:rPr>
                <w:sz w:val="4"/>
                <w:szCs w:val="4"/>
              </w:rPr>
            </w:pPr>
          </w:p>
        </w:tc>
        <w:tc>
          <w:tcPr>
            <w:tcW w:w="700" w:type="dxa"/>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F61236" w:rsidTr="00462950">
        <w:trPr>
          <w:trHeight w:val="258"/>
        </w:trPr>
        <w:tc>
          <w:tcPr>
            <w:tcW w:w="1060" w:type="dxa"/>
            <w:tcBorders>
              <w:left w:val="single" w:sz="8" w:space="0" w:color="auto"/>
              <w:right w:val="single" w:sz="8" w:space="0" w:color="auto"/>
            </w:tcBorders>
            <w:vAlign w:val="bottom"/>
          </w:tcPr>
          <w:p w:rsidR="00462950" w:rsidRPr="00F61236" w:rsidRDefault="00462950" w:rsidP="00462950">
            <w:pPr>
              <w:spacing w:line="258" w:lineRule="exact"/>
              <w:ind w:left="100"/>
              <w:rPr>
                <w:sz w:val="20"/>
                <w:szCs w:val="20"/>
              </w:rPr>
            </w:pPr>
            <w:r>
              <w:rPr>
                <w:sz w:val="24"/>
                <w:szCs w:val="24"/>
              </w:rPr>
              <w:t>1 класс</w:t>
            </w:r>
          </w:p>
        </w:tc>
        <w:tc>
          <w:tcPr>
            <w:tcW w:w="360" w:type="dxa"/>
            <w:vAlign w:val="bottom"/>
          </w:tcPr>
          <w:p w:rsidR="00462950" w:rsidRPr="00F61236" w:rsidRDefault="00462950" w:rsidP="00462950">
            <w:pPr>
              <w:spacing w:line="258" w:lineRule="exact"/>
              <w:ind w:left="80"/>
              <w:rPr>
                <w:sz w:val="20"/>
                <w:szCs w:val="20"/>
              </w:rPr>
            </w:pPr>
            <w:r>
              <w:rPr>
                <w:sz w:val="24"/>
                <w:szCs w:val="24"/>
              </w:rPr>
              <w:t>1.</w:t>
            </w:r>
          </w:p>
        </w:tc>
        <w:tc>
          <w:tcPr>
            <w:tcW w:w="1480" w:type="dxa"/>
            <w:gridSpan w:val="3"/>
            <w:vAlign w:val="bottom"/>
          </w:tcPr>
          <w:p w:rsidR="00462950" w:rsidRPr="00F61236" w:rsidRDefault="00462950" w:rsidP="00462950">
            <w:pPr>
              <w:spacing w:line="258" w:lineRule="exact"/>
              <w:jc w:val="center"/>
              <w:rPr>
                <w:sz w:val="20"/>
                <w:szCs w:val="20"/>
              </w:rPr>
            </w:pPr>
            <w:r>
              <w:rPr>
                <w:w w:val="98"/>
                <w:sz w:val="24"/>
                <w:szCs w:val="24"/>
              </w:rPr>
              <w:t>Ценить</w:t>
            </w:r>
          </w:p>
        </w:tc>
        <w:tc>
          <w:tcPr>
            <w:tcW w:w="280" w:type="dxa"/>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и</w:t>
            </w:r>
          </w:p>
        </w:tc>
        <w:tc>
          <w:tcPr>
            <w:tcW w:w="340" w:type="dxa"/>
            <w:vAlign w:val="bottom"/>
          </w:tcPr>
          <w:p w:rsidR="00462950" w:rsidRPr="00F61236" w:rsidRDefault="00462950" w:rsidP="00462950">
            <w:pPr>
              <w:spacing w:line="258" w:lineRule="exact"/>
              <w:ind w:left="100"/>
              <w:rPr>
                <w:sz w:val="20"/>
                <w:szCs w:val="20"/>
              </w:rPr>
            </w:pPr>
            <w:r>
              <w:rPr>
                <w:sz w:val="24"/>
                <w:szCs w:val="24"/>
              </w:rPr>
              <w:t>1.</w:t>
            </w:r>
          </w:p>
        </w:tc>
        <w:tc>
          <w:tcPr>
            <w:tcW w:w="1980" w:type="dxa"/>
            <w:gridSpan w:val="3"/>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Организовывать</w:t>
            </w:r>
          </w:p>
        </w:tc>
        <w:tc>
          <w:tcPr>
            <w:tcW w:w="420" w:type="dxa"/>
            <w:vAlign w:val="bottom"/>
          </w:tcPr>
          <w:p w:rsidR="00462950" w:rsidRPr="00F61236" w:rsidRDefault="00462950" w:rsidP="00462950">
            <w:pPr>
              <w:spacing w:line="258" w:lineRule="exact"/>
              <w:ind w:left="100"/>
              <w:rPr>
                <w:sz w:val="20"/>
                <w:szCs w:val="20"/>
              </w:rPr>
            </w:pPr>
            <w:r>
              <w:rPr>
                <w:sz w:val="24"/>
                <w:szCs w:val="24"/>
              </w:rPr>
              <w:t>1.</w:t>
            </w:r>
          </w:p>
        </w:tc>
        <w:tc>
          <w:tcPr>
            <w:tcW w:w="560" w:type="dxa"/>
            <w:vAlign w:val="bottom"/>
          </w:tcPr>
          <w:p w:rsidR="00462950" w:rsidRPr="00F61236" w:rsidRDefault="00462950" w:rsidP="00462950"/>
        </w:tc>
        <w:tc>
          <w:tcPr>
            <w:tcW w:w="660" w:type="dxa"/>
            <w:vAlign w:val="bottom"/>
          </w:tcPr>
          <w:p w:rsidR="00462950" w:rsidRPr="00F61236" w:rsidRDefault="00462950" w:rsidP="00462950"/>
        </w:tc>
        <w:tc>
          <w:tcPr>
            <w:tcW w:w="520" w:type="dxa"/>
            <w:tcBorders>
              <w:right w:val="single" w:sz="8" w:space="0" w:color="auto"/>
            </w:tcBorders>
            <w:vAlign w:val="bottom"/>
          </w:tcPr>
          <w:p w:rsidR="00462950" w:rsidRPr="00F61236" w:rsidRDefault="00462950" w:rsidP="00462950"/>
        </w:tc>
        <w:tc>
          <w:tcPr>
            <w:tcW w:w="840" w:type="dxa"/>
            <w:vAlign w:val="bottom"/>
          </w:tcPr>
          <w:p w:rsidR="00462950" w:rsidRPr="00F61236" w:rsidRDefault="00462950" w:rsidP="00462950">
            <w:pPr>
              <w:spacing w:line="258" w:lineRule="exact"/>
              <w:ind w:left="660"/>
              <w:rPr>
                <w:sz w:val="20"/>
                <w:szCs w:val="20"/>
              </w:rPr>
            </w:pPr>
            <w:r>
              <w:rPr>
                <w:w w:val="88"/>
                <w:sz w:val="24"/>
                <w:szCs w:val="24"/>
              </w:rPr>
              <w:t>1.</w:t>
            </w:r>
          </w:p>
        </w:tc>
        <w:tc>
          <w:tcPr>
            <w:tcW w:w="420" w:type="dxa"/>
            <w:vAlign w:val="bottom"/>
          </w:tcPr>
          <w:p w:rsidR="00462950" w:rsidRPr="00F61236" w:rsidRDefault="00462950" w:rsidP="00462950"/>
        </w:tc>
        <w:tc>
          <w:tcPr>
            <w:tcW w:w="280" w:type="dxa"/>
            <w:vAlign w:val="bottom"/>
          </w:tcPr>
          <w:p w:rsidR="00462950" w:rsidRPr="00F61236" w:rsidRDefault="00462950" w:rsidP="00462950"/>
        </w:tc>
        <w:tc>
          <w:tcPr>
            <w:tcW w:w="700" w:type="dxa"/>
            <w:tcBorders>
              <w:right w:val="single" w:sz="8" w:space="0" w:color="auto"/>
            </w:tcBorders>
            <w:vAlign w:val="bottom"/>
          </w:tcPr>
          <w:p w:rsidR="00462950" w:rsidRPr="00F61236" w:rsidRDefault="00462950" w:rsidP="00462950"/>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принимать</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свое  рабочее</w:t>
            </w:r>
          </w:p>
        </w:tc>
        <w:tc>
          <w:tcPr>
            <w:tcW w:w="760" w:type="dxa"/>
            <w:tcBorders>
              <w:right w:val="single" w:sz="8" w:space="0" w:color="auto"/>
            </w:tcBorders>
            <w:vAlign w:val="bottom"/>
          </w:tcPr>
          <w:p w:rsidR="00462950" w:rsidRPr="00F61236" w:rsidRDefault="00462950" w:rsidP="00462950">
            <w:pPr>
              <w:jc w:val="right"/>
              <w:rPr>
                <w:sz w:val="20"/>
                <w:szCs w:val="20"/>
              </w:rPr>
            </w:pPr>
            <w:r>
              <w:rPr>
                <w:sz w:val="24"/>
                <w:szCs w:val="24"/>
              </w:rPr>
              <w:t>место</w:t>
            </w:r>
          </w:p>
        </w:tc>
        <w:tc>
          <w:tcPr>
            <w:tcW w:w="216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Ориентироваться в</w:t>
            </w:r>
          </w:p>
        </w:tc>
        <w:tc>
          <w:tcPr>
            <w:tcW w:w="1540" w:type="dxa"/>
            <w:gridSpan w:val="3"/>
            <w:vAlign w:val="bottom"/>
          </w:tcPr>
          <w:p w:rsidR="00462950" w:rsidRPr="00F61236" w:rsidRDefault="00462950" w:rsidP="00462950">
            <w:pPr>
              <w:ind w:left="100"/>
              <w:rPr>
                <w:sz w:val="20"/>
                <w:szCs w:val="20"/>
              </w:rPr>
            </w:pPr>
            <w:r>
              <w:rPr>
                <w:sz w:val="24"/>
                <w:szCs w:val="24"/>
              </w:rPr>
              <w:t>Участвовать</w:t>
            </w:r>
          </w:p>
        </w:tc>
        <w:tc>
          <w:tcPr>
            <w:tcW w:w="700" w:type="dxa"/>
            <w:tcBorders>
              <w:right w:val="single" w:sz="8" w:space="0" w:color="auto"/>
            </w:tcBorders>
            <w:vAlign w:val="bottom"/>
          </w:tcPr>
          <w:p w:rsidR="00462950" w:rsidRPr="00F61236" w:rsidRDefault="00462950" w:rsidP="00462950">
            <w:pPr>
              <w:jc w:val="right"/>
              <w:rPr>
                <w:sz w:val="20"/>
                <w:szCs w:val="20"/>
              </w:rPr>
            </w:pPr>
            <w:r>
              <w:rPr>
                <w:sz w:val="24"/>
                <w:szCs w:val="24"/>
              </w:rPr>
              <w:t>в</w:t>
            </w: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следующие</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720" w:type="dxa"/>
            <w:gridSpan w:val="2"/>
            <w:vAlign w:val="bottom"/>
          </w:tcPr>
          <w:p w:rsidR="00462950" w:rsidRPr="00F61236" w:rsidRDefault="00462950" w:rsidP="00462950">
            <w:pPr>
              <w:ind w:left="100"/>
              <w:rPr>
                <w:sz w:val="20"/>
                <w:szCs w:val="20"/>
              </w:rPr>
            </w:pPr>
            <w:r>
              <w:rPr>
                <w:sz w:val="24"/>
                <w:szCs w:val="24"/>
              </w:rPr>
              <w:t>под</w:t>
            </w:r>
          </w:p>
        </w:tc>
        <w:tc>
          <w:tcPr>
            <w:tcW w:w="160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руководством</w:t>
            </w:r>
          </w:p>
        </w:tc>
        <w:tc>
          <w:tcPr>
            <w:tcW w:w="1640" w:type="dxa"/>
            <w:gridSpan w:val="3"/>
            <w:vAlign w:val="bottom"/>
          </w:tcPr>
          <w:p w:rsidR="00462950" w:rsidRPr="00F61236" w:rsidRDefault="00462950" w:rsidP="00462950">
            <w:pPr>
              <w:ind w:left="100"/>
              <w:rPr>
                <w:sz w:val="20"/>
                <w:szCs w:val="20"/>
              </w:rPr>
            </w:pPr>
            <w:r>
              <w:rPr>
                <w:sz w:val="24"/>
                <w:szCs w:val="24"/>
              </w:rPr>
              <w:t>учебнике:</w:t>
            </w:r>
          </w:p>
        </w:tc>
        <w:tc>
          <w:tcPr>
            <w:tcW w:w="520" w:type="dxa"/>
            <w:tcBorders>
              <w:right w:val="single" w:sz="8" w:space="0" w:color="auto"/>
            </w:tcBorders>
            <w:vAlign w:val="bottom"/>
          </w:tcPr>
          <w:p w:rsidR="00462950" w:rsidRPr="00F61236" w:rsidRDefault="00462950" w:rsidP="00462950">
            <w:pPr>
              <w:rPr>
                <w:sz w:val="24"/>
                <w:szCs w:val="24"/>
              </w:rPr>
            </w:pPr>
          </w:p>
        </w:tc>
        <w:tc>
          <w:tcPr>
            <w:tcW w:w="224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диалоге на уроке и</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2120" w:type="dxa"/>
            <w:gridSpan w:val="5"/>
            <w:tcBorders>
              <w:right w:val="single" w:sz="8" w:space="0" w:color="auto"/>
            </w:tcBorders>
            <w:vAlign w:val="bottom"/>
          </w:tcPr>
          <w:p w:rsidR="00462950" w:rsidRPr="00F61236" w:rsidRDefault="00462950" w:rsidP="00462950">
            <w:pPr>
              <w:ind w:left="80"/>
              <w:rPr>
                <w:sz w:val="20"/>
                <w:szCs w:val="20"/>
              </w:rPr>
            </w:pPr>
            <w:r>
              <w:rPr>
                <w:sz w:val="24"/>
                <w:szCs w:val="24"/>
              </w:rPr>
              <w:t>базовые ценности:</w:t>
            </w:r>
          </w:p>
        </w:tc>
        <w:tc>
          <w:tcPr>
            <w:tcW w:w="1560" w:type="dxa"/>
            <w:gridSpan w:val="3"/>
            <w:vAlign w:val="bottom"/>
          </w:tcPr>
          <w:p w:rsidR="00462950" w:rsidRPr="00F61236" w:rsidRDefault="00462950" w:rsidP="00462950">
            <w:pPr>
              <w:ind w:left="100"/>
              <w:rPr>
                <w:sz w:val="20"/>
                <w:szCs w:val="20"/>
              </w:rPr>
            </w:pPr>
            <w:proofErr w:type="gramStart"/>
            <w:r>
              <w:rPr>
                <w:sz w:val="24"/>
                <w:szCs w:val="24"/>
              </w:rPr>
              <w:t>учителя</w:t>
            </w:r>
            <w:proofErr w:type="gramEnd"/>
            <w:r>
              <w:rPr>
                <w:sz w:val="24"/>
                <w:szCs w:val="24"/>
              </w:rPr>
              <w:t>.</w:t>
            </w:r>
          </w:p>
        </w:tc>
        <w:tc>
          <w:tcPr>
            <w:tcW w:w="760" w:type="dxa"/>
            <w:tcBorders>
              <w:right w:val="single" w:sz="8" w:space="0" w:color="auto"/>
            </w:tcBorders>
            <w:vAlign w:val="bottom"/>
          </w:tcPr>
          <w:p w:rsidR="00462950" w:rsidRPr="00F61236" w:rsidRDefault="00462950" w:rsidP="00462950">
            <w:pPr>
              <w:rPr>
                <w:sz w:val="24"/>
                <w:szCs w:val="24"/>
              </w:rPr>
            </w:pPr>
          </w:p>
        </w:tc>
        <w:tc>
          <w:tcPr>
            <w:tcW w:w="1640" w:type="dxa"/>
            <w:gridSpan w:val="3"/>
            <w:vAlign w:val="bottom"/>
          </w:tcPr>
          <w:p w:rsidR="00462950" w:rsidRPr="00F61236" w:rsidRDefault="00462950" w:rsidP="00462950">
            <w:pPr>
              <w:ind w:left="100"/>
              <w:rPr>
                <w:sz w:val="20"/>
                <w:szCs w:val="20"/>
              </w:rPr>
            </w:pPr>
            <w:r>
              <w:rPr>
                <w:sz w:val="24"/>
                <w:szCs w:val="24"/>
              </w:rPr>
              <w:t>определять</w:t>
            </w:r>
          </w:p>
        </w:tc>
        <w:tc>
          <w:tcPr>
            <w:tcW w:w="520" w:type="dxa"/>
            <w:tcBorders>
              <w:right w:val="single" w:sz="8" w:space="0" w:color="auto"/>
            </w:tcBorders>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ind w:left="100"/>
              <w:rPr>
                <w:sz w:val="20"/>
                <w:szCs w:val="20"/>
              </w:rPr>
            </w:pPr>
            <w:r>
              <w:rPr>
                <w:sz w:val="24"/>
                <w:szCs w:val="24"/>
              </w:rPr>
              <w:t>в</w:t>
            </w:r>
          </w:p>
        </w:tc>
        <w:tc>
          <w:tcPr>
            <w:tcW w:w="140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жизненных</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«добро»,</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ind w:left="100"/>
              <w:rPr>
                <w:sz w:val="20"/>
                <w:szCs w:val="20"/>
              </w:rPr>
            </w:pPr>
            <w:r>
              <w:rPr>
                <w:sz w:val="24"/>
                <w:szCs w:val="24"/>
              </w:rPr>
              <w:t>2.</w:t>
            </w:r>
          </w:p>
        </w:tc>
        <w:tc>
          <w:tcPr>
            <w:tcW w:w="198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Определять  цель</w:t>
            </w:r>
          </w:p>
        </w:tc>
        <w:tc>
          <w:tcPr>
            <w:tcW w:w="980" w:type="dxa"/>
            <w:gridSpan w:val="2"/>
            <w:vAlign w:val="bottom"/>
          </w:tcPr>
          <w:p w:rsidR="00462950" w:rsidRPr="00F61236" w:rsidRDefault="00462950" w:rsidP="00462950">
            <w:pPr>
              <w:ind w:left="100"/>
              <w:rPr>
                <w:sz w:val="20"/>
                <w:szCs w:val="20"/>
              </w:rPr>
            </w:pPr>
            <w:r>
              <w:rPr>
                <w:sz w:val="24"/>
                <w:szCs w:val="24"/>
              </w:rPr>
              <w:t>умения,</w:t>
            </w:r>
          </w:p>
        </w:tc>
        <w:tc>
          <w:tcPr>
            <w:tcW w:w="118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которые</w:t>
            </w:r>
          </w:p>
        </w:tc>
        <w:tc>
          <w:tcPr>
            <w:tcW w:w="1260" w:type="dxa"/>
            <w:gridSpan w:val="2"/>
            <w:vAlign w:val="bottom"/>
          </w:tcPr>
          <w:p w:rsidR="00462950" w:rsidRPr="00F61236" w:rsidRDefault="00462950" w:rsidP="00462950">
            <w:pPr>
              <w:ind w:left="100"/>
              <w:rPr>
                <w:sz w:val="20"/>
                <w:szCs w:val="20"/>
              </w:rPr>
            </w:pPr>
            <w:proofErr w:type="gramStart"/>
            <w:r>
              <w:rPr>
                <w:sz w:val="24"/>
                <w:szCs w:val="24"/>
              </w:rPr>
              <w:t>ситуациях</w:t>
            </w:r>
            <w:proofErr w:type="gramEnd"/>
            <w:r>
              <w:rPr>
                <w:sz w:val="24"/>
                <w:szCs w:val="24"/>
              </w:rPr>
              <w:t>.</w:t>
            </w: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«терпение»,</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выполнения</w:t>
            </w:r>
          </w:p>
        </w:tc>
        <w:tc>
          <w:tcPr>
            <w:tcW w:w="760" w:type="dxa"/>
            <w:tcBorders>
              <w:right w:val="single" w:sz="8" w:space="0" w:color="auto"/>
            </w:tcBorders>
            <w:vAlign w:val="bottom"/>
          </w:tcPr>
          <w:p w:rsidR="00462950" w:rsidRPr="00F61236" w:rsidRDefault="00462950" w:rsidP="00462950">
            <w:pPr>
              <w:rPr>
                <w:sz w:val="24"/>
                <w:szCs w:val="24"/>
              </w:rPr>
            </w:pPr>
          </w:p>
        </w:tc>
        <w:tc>
          <w:tcPr>
            <w:tcW w:w="980" w:type="dxa"/>
            <w:gridSpan w:val="2"/>
            <w:vAlign w:val="bottom"/>
          </w:tcPr>
          <w:p w:rsidR="00462950" w:rsidRPr="00F61236" w:rsidRDefault="00240117" w:rsidP="00462950">
            <w:pPr>
              <w:ind w:left="100"/>
              <w:rPr>
                <w:sz w:val="20"/>
                <w:szCs w:val="20"/>
              </w:rPr>
            </w:pPr>
            <w:r>
              <w:rPr>
                <w:sz w:val="24"/>
                <w:szCs w:val="24"/>
              </w:rPr>
              <w:t>Б</w:t>
            </w:r>
            <w:r w:rsidR="00462950">
              <w:rPr>
                <w:sz w:val="24"/>
                <w:szCs w:val="24"/>
              </w:rPr>
              <w:t>удут</w:t>
            </w:r>
          </w:p>
        </w:tc>
        <w:tc>
          <w:tcPr>
            <w:tcW w:w="660" w:type="dxa"/>
            <w:vAlign w:val="bottom"/>
          </w:tcPr>
          <w:p w:rsidR="00462950" w:rsidRPr="00F61236" w:rsidRDefault="00462950" w:rsidP="00462950">
            <w:pPr>
              <w:rPr>
                <w:sz w:val="24"/>
                <w:szCs w:val="24"/>
              </w:rPr>
            </w:pPr>
          </w:p>
        </w:tc>
        <w:tc>
          <w:tcPr>
            <w:tcW w:w="520" w:type="dxa"/>
            <w:tcBorders>
              <w:right w:val="single" w:sz="8" w:space="0" w:color="auto"/>
            </w:tcBorders>
            <w:vAlign w:val="bottom"/>
          </w:tcPr>
          <w:p w:rsidR="00462950" w:rsidRPr="00F61236" w:rsidRDefault="00462950" w:rsidP="00462950">
            <w:pPr>
              <w:rPr>
                <w:sz w:val="24"/>
                <w:szCs w:val="24"/>
              </w:rPr>
            </w:pPr>
          </w:p>
        </w:tc>
        <w:tc>
          <w:tcPr>
            <w:tcW w:w="2240" w:type="dxa"/>
            <w:gridSpan w:val="4"/>
            <w:tcBorders>
              <w:right w:val="single" w:sz="8" w:space="0" w:color="auto"/>
            </w:tcBorders>
            <w:vAlign w:val="bottom"/>
          </w:tcPr>
          <w:p w:rsidR="00462950" w:rsidRPr="00F61236" w:rsidRDefault="00462950" w:rsidP="00462950">
            <w:pPr>
              <w:jc w:val="right"/>
              <w:rPr>
                <w:sz w:val="20"/>
                <w:szCs w:val="20"/>
              </w:rPr>
            </w:pPr>
            <w:r>
              <w:rPr>
                <w:sz w:val="24"/>
                <w:szCs w:val="24"/>
              </w:rPr>
              <w:t>2. Отвечать на</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«родина»,</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232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заданий на уроке, во</w:t>
            </w:r>
          </w:p>
        </w:tc>
        <w:tc>
          <w:tcPr>
            <w:tcW w:w="1640" w:type="dxa"/>
            <w:gridSpan w:val="3"/>
            <w:vAlign w:val="bottom"/>
          </w:tcPr>
          <w:p w:rsidR="00462950" w:rsidRPr="00F61236" w:rsidRDefault="00462950" w:rsidP="00462950">
            <w:pPr>
              <w:ind w:left="100"/>
              <w:rPr>
                <w:sz w:val="20"/>
                <w:szCs w:val="20"/>
              </w:rPr>
            </w:pPr>
            <w:r>
              <w:rPr>
                <w:w w:val="99"/>
                <w:sz w:val="24"/>
                <w:szCs w:val="24"/>
              </w:rPr>
              <w:t>сформированы</w:t>
            </w:r>
          </w:p>
        </w:tc>
        <w:tc>
          <w:tcPr>
            <w:tcW w:w="520" w:type="dxa"/>
            <w:tcBorders>
              <w:right w:val="single" w:sz="8" w:space="0" w:color="auto"/>
            </w:tcBorders>
            <w:vAlign w:val="bottom"/>
          </w:tcPr>
          <w:p w:rsidR="00462950" w:rsidRPr="00F61236" w:rsidRDefault="00462950" w:rsidP="00462950">
            <w:pPr>
              <w:jc w:val="right"/>
              <w:rPr>
                <w:sz w:val="20"/>
                <w:szCs w:val="20"/>
              </w:rPr>
            </w:pPr>
            <w:r>
              <w:rPr>
                <w:sz w:val="24"/>
                <w:szCs w:val="24"/>
              </w:rPr>
              <w:t>на</w:t>
            </w:r>
          </w:p>
        </w:tc>
        <w:tc>
          <w:tcPr>
            <w:tcW w:w="1260" w:type="dxa"/>
            <w:gridSpan w:val="2"/>
            <w:vAlign w:val="bottom"/>
          </w:tcPr>
          <w:p w:rsidR="00462950" w:rsidRPr="00F61236" w:rsidRDefault="00462950" w:rsidP="00462950">
            <w:pPr>
              <w:ind w:left="100"/>
              <w:rPr>
                <w:sz w:val="20"/>
                <w:szCs w:val="20"/>
              </w:rPr>
            </w:pPr>
            <w:r>
              <w:rPr>
                <w:sz w:val="24"/>
                <w:szCs w:val="24"/>
              </w:rPr>
              <w:t>вопросы</w:t>
            </w:r>
          </w:p>
        </w:tc>
        <w:tc>
          <w:tcPr>
            <w:tcW w:w="980" w:type="dxa"/>
            <w:gridSpan w:val="2"/>
            <w:tcBorders>
              <w:right w:val="single" w:sz="8" w:space="0" w:color="auto"/>
            </w:tcBorders>
            <w:vAlign w:val="bottom"/>
          </w:tcPr>
          <w:p w:rsidR="00462950" w:rsidRPr="00F61236" w:rsidRDefault="00462950" w:rsidP="00462950">
            <w:pPr>
              <w:jc w:val="right"/>
              <w:rPr>
                <w:sz w:val="20"/>
                <w:szCs w:val="20"/>
              </w:rPr>
            </w:pPr>
            <w:r>
              <w:rPr>
                <w:w w:val="96"/>
                <w:sz w:val="24"/>
                <w:szCs w:val="24"/>
              </w:rPr>
              <w:t>учителя,</w:t>
            </w: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«природа»,</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внеурочной</w:t>
            </w:r>
          </w:p>
        </w:tc>
        <w:tc>
          <w:tcPr>
            <w:tcW w:w="760" w:type="dxa"/>
            <w:tcBorders>
              <w:right w:val="single" w:sz="8" w:space="0" w:color="auto"/>
            </w:tcBorders>
            <w:vAlign w:val="bottom"/>
          </w:tcPr>
          <w:p w:rsidR="00462950" w:rsidRPr="00F61236" w:rsidRDefault="00462950" w:rsidP="00462950">
            <w:pPr>
              <w:rPr>
                <w:sz w:val="24"/>
                <w:szCs w:val="24"/>
              </w:rPr>
            </w:pPr>
          </w:p>
        </w:tc>
        <w:tc>
          <w:tcPr>
            <w:tcW w:w="980" w:type="dxa"/>
            <w:gridSpan w:val="2"/>
            <w:vAlign w:val="bottom"/>
          </w:tcPr>
          <w:p w:rsidR="00462950" w:rsidRPr="00F61236" w:rsidRDefault="00240117" w:rsidP="00462950">
            <w:pPr>
              <w:ind w:left="100"/>
              <w:rPr>
                <w:sz w:val="20"/>
                <w:szCs w:val="20"/>
              </w:rPr>
            </w:pPr>
            <w:r>
              <w:rPr>
                <w:sz w:val="24"/>
                <w:szCs w:val="24"/>
              </w:rPr>
              <w:t>О</w:t>
            </w:r>
            <w:r w:rsidR="00462950">
              <w:rPr>
                <w:sz w:val="24"/>
                <w:szCs w:val="24"/>
              </w:rPr>
              <w:t>снове</w:t>
            </w:r>
          </w:p>
        </w:tc>
        <w:tc>
          <w:tcPr>
            <w:tcW w:w="118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изучения</w:t>
            </w:r>
          </w:p>
        </w:tc>
        <w:tc>
          <w:tcPr>
            <w:tcW w:w="1260" w:type="dxa"/>
            <w:gridSpan w:val="2"/>
            <w:vAlign w:val="bottom"/>
          </w:tcPr>
          <w:p w:rsidR="00462950" w:rsidRPr="00F61236" w:rsidRDefault="00462950" w:rsidP="00462950">
            <w:pPr>
              <w:ind w:left="100"/>
              <w:rPr>
                <w:sz w:val="20"/>
                <w:szCs w:val="20"/>
              </w:rPr>
            </w:pPr>
            <w:r>
              <w:rPr>
                <w:sz w:val="24"/>
                <w:szCs w:val="24"/>
              </w:rPr>
              <w:t>товарищей</w:t>
            </w: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jc w:val="right"/>
              <w:rPr>
                <w:sz w:val="20"/>
                <w:szCs w:val="20"/>
              </w:rPr>
            </w:pPr>
            <w:r>
              <w:rPr>
                <w:sz w:val="24"/>
                <w:szCs w:val="24"/>
              </w:rPr>
              <w:t>по</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w:t>
            </w:r>
            <w:proofErr w:type="gramStart"/>
            <w:r>
              <w:rPr>
                <w:sz w:val="24"/>
                <w:szCs w:val="24"/>
              </w:rPr>
              <w:t>семья</w:t>
            </w:r>
            <w:proofErr w:type="gramEnd"/>
            <w:r>
              <w:rPr>
                <w:sz w:val="24"/>
                <w:szCs w:val="24"/>
              </w:rPr>
              <w:t>».</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деятельности,</w:t>
            </w:r>
          </w:p>
        </w:tc>
        <w:tc>
          <w:tcPr>
            <w:tcW w:w="760" w:type="dxa"/>
            <w:tcBorders>
              <w:right w:val="single" w:sz="8" w:space="0" w:color="auto"/>
            </w:tcBorders>
            <w:vAlign w:val="bottom"/>
          </w:tcPr>
          <w:p w:rsidR="00462950" w:rsidRPr="00F61236" w:rsidRDefault="00462950" w:rsidP="00462950">
            <w:pPr>
              <w:jc w:val="right"/>
              <w:rPr>
                <w:sz w:val="20"/>
                <w:szCs w:val="20"/>
              </w:rPr>
            </w:pPr>
            <w:r>
              <w:rPr>
                <w:sz w:val="24"/>
                <w:szCs w:val="24"/>
              </w:rPr>
              <w:t>в</w:t>
            </w:r>
          </w:p>
        </w:tc>
        <w:tc>
          <w:tcPr>
            <w:tcW w:w="2160" w:type="dxa"/>
            <w:gridSpan w:val="4"/>
            <w:tcBorders>
              <w:right w:val="single" w:sz="8" w:space="0" w:color="auto"/>
            </w:tcBorders>
            <w:vAlign w:val="bottom"/>
          </w:tcPr>
          <w:p w:rsidR="00462950" w:rsidRPr="00F61236" w:rsidRDefault="00462950" w:rsidP="00462950">
            <w:pPr>
              <w:ind w:left="100"/>
              <w:rPr>
                <w:sz w:val="20"/>
                <w:szCs w:val="20"/>
              </w:rPr>
            </w:pPr>
            <w:proofErr w:type="gramStart"/>
            <w:r>
              <w:rPr>
                <w:sz w:val="24"/>
                <w:szCs w:val="24"/>
              </w:rPr>
              <w:t>данного</w:t>
            </w:r>
            <w:proofErr w:type="gramEnd"/>
            <w:r>
              <w:rPr>
                <w:sz w:val="24"/>
                <w:szCs w:val="24"/>
              </w:rPr>
              <w:t xml:space="preserve"> раздела.</w:t>
            </w:r>
          </w:p>
        </w:tc>
        <w:tc>
          <w:tcPr>
            <w:tcW w:w="840" w:type="dxa"/>
            <w:vAlign w:val="bottom"/>
          </w:tcPr>
          <w:p w:rsidR="00462950" w:rsidRPr="00F61236" w:rsidRDefault="00462950" w:rsidP="00462950">
            <w:pPr>
              <w:ind w:left="100"/>
              <w:rPr>
                <w:sz w:val="20"/>
                <w:szCs w:val="20"/>
              </w:rPr>
            </w:pPr>
            <w:proofErr w:type="gramStart"/>
            <w:r>
              <w:rPr>
                <w:w w:val="97"/>
                <w:sz w:val="24"/>
                <w:szCs w:val="24"/>
              </w:rPr>
              <w:t>классу</w:t>
            </w:r>
            <w:proofErr w:type="gramEnd"/>
            <w:r>
              <w:rPr>
                <w:w w:val="97"/>
                <w:sz w:val="24"/>
                <w:szCs w:val="24"/>
              </w:rPr>
              <w:t>.</w:t>
            </w: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2120" w:type="dxa"/>
            <w:gridSpan w:val="5"/>
            <w:tcBorders>
              <w:right w:val="single" w:sz="8" w:space="0" w:color="auto"/>
            </w:tcBorders>
            <w:vAlign w:val="bottom"/>
          </w:tcPr>
          <w:p w:rsidR="00462950" w:rsidRPr="00F61236" w:rsidRDefault="00462950" w:rsidP="00462950">
            <w:pPr>
              <w:ind w:left="80"/>
              <w:rPr>
                <w:sz w:val="20"/>
                <w:szCs w:val="20"/>
              </w:rPr>
            </w:pPr>
            <w:r>
              <w:rPr>
                <w:sz w:val="24"/>
                <w:szCs w:val="24"/>
              </w:rPr>
              <w:t>2. Уважать к своей</w:t>
            </w:r>
          </w:p>
        </w:tc>
        <w:tc>
          <w:tcPr>
            <w:tcW w:w="1560" w:type="dxa"/>
            <w:gridSpan w:val="3"/>
            <w:vAlign w:val="bottom"/>
          </w:tcPr>
          <w:p w:rsidR="00462950" w:rsidRPr="00F61236" w:rsidRDefault="00462950" w:rsidP="00462950">
            <w:pPr>
              <w:ind w:left="100"/>
              <w:rPr>
                <w:sz w:val="20"/>
                <w:szCs w:val="20"/>
              </w:rPr>
            </w:pPr>
            <w:r>
              <w:rPr>
                <w:sz w:val="24"/>
                <w:szCs w:val="24"/>
              </w:rPr>
              <w:t>жизненных</w:t>
            </w:r>
          </w:p>
        </w:tc>
        <w:tc>
          <w:tcPr>
            <w:tcW w:w="760" w:type="dxa"/>
            <w:tcBorders>
              <w:right w:val="single" w:sz="8" w:space="0" w:color="auto"/>
            </w:tcBorders>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ind w:left="100"/>
              <w:rPr>
                <w:sz w:val="20"/>
                <w:szCs w:val="20"/>
              </w:rPr>
            </w:pPr>
            <w:r>
              <w:rPr>
                <w:sz w:val="24"/>
                <w:szCs w:val="24"/>
              </w:rPr>
              <w:t>2.</w:t>
            </w:r>
          </w:p>
        </w:tc>
        <w:tc>
          <w:tcPr>
            <w:tcW w:w="1220" w:type="dxa"/>
            <w:gridSpan w:val="2"/>
            <w:vAlign w:val="bottom"/>
          </w:tcPr>
          <w:p w:rsidR="00462950" w:rsidRPr="00F61236" w:rsidRDefault="00462950" w:rsidP="00462950">
            <w:pPr>
              <w:ind w:left="140"/>
              <w:rPr>
                <w:sz w:val="20"/>
                <w:szCs w:val="20"/>
              </w:rPr>
            </w:pPr>
            <w:r>
              <w:rPr>
                <w:sz w:val="24"/>
                <w:szCs w:val="24"/>
              </w:rPr>
              <w:t>Отвечать</w:t>
            </w:r>
          </w:p>
        </w:tc>
        <w:tc>
          <w:tcPr>
            <w:tcW w:w="520" w:type="dxa"/>
            <w:tcBorders>
              <w:right w:val="single" w:sz="8" w:space="0" w:color="auto"/>
            </w:tcBorders>
            <w:vAlign w:val="bottom"/>
          </w:tcPr>
          <w:p w:rsidR="00462950" w:rsidRPr="00F61236" w:rsidRDefault="00462950" w:rsidP="00462950">
            <w:pPr>
              <w:jc w:val="right"/>
              <w:rPr>
                <w:sz w:val="20"/>
                <w:szCs w:val="20"/>
              </w:rPr>
            </w:pPr>
            <w:r>
              <w:rPr>
                <w:sz w:val="24"/>
                <w:szCs w:val="24"/>
              </w:rPr>
              <w:t>на</w:t>
            </w:r>
          </w:p>
        </w:tc>
        <w:tc>
          <w:tcPr>
            <w:tcW w:w="840" w:type="dxa"/>
            <w:vAlign w:val="bottom"/>
          </w:tcPr>
          <w:p w:rsidR="00462950" w:rsidRPr="00F61236" w:rsidRDefault="00462950" w:rsidP="00462950">
            <w:pPr>
              <w:ind w:left="660"/>
              <w:rPr>
                <w:sz w:val="20"/>
                <w:szCs w:val="20"/>
              </w:rPr>
            </w:pPr>
            <w:r>
              <w:rPr>
                <w:w w:val="88"/>
                <w:sz w:val="24"/>
                <w:szCs w:val="24"/>
              </w:rPr>
              <w:t>2.</w:t>
            </w:r>
          </w:p>
        </w:tc>
        <w:tc>
          <w:tcPr>
            <w:tcW w:w="140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Соблюдать</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880" w:type="dxa"/>
            <w:gridSpan w:val="2"/>
            <w:vAlign w:val="bottom"/>
          </w:tcPr>
          <w:p w:rsidR="00462950" w:rsidRPr="00F61236" w:rsidRDefault="00462950" w:rsidP="00462950">
            <w:pPr>
              <w:ind w:left="80"/>
              <w:rPr>
                <w:sz w:val="20"/>
                <w:szCs w:val="20"/>
              </w:rPr>
            </w:pPr>
            <w:r>
              <w:rPr>
                <w:sz w:val="24"/>
                <w:szCs w:val="24"/>
              </w:rPr>
              <w:t>семье,</w:t>
            </w:r>
          </w:p>
        </w:tc>
        <w:tc>
          <w:tcPr>
            <w:tcW w:w="480" w:type="dxa"/>
            <w:vAlign w:val="bottom"/>
          </w:tcPr>
          <w:p w:rsidR="00462950" w:rsidRPr="00F61236" w:rsidRDefault="00462950" w:rsidP="00462950">
            <w:pPr>
              <w:ind w:right="20"/>
              <w:jc w:val="center"/>
              <w:rPr>
                <w:sz w:val="20"/>
                <w:szCs w:val="20"/>
              </w:rPr>
            </w:pPr>
            <w:r>
              <w:rPr>
                <w:w w:val="85"/>
                <w:sz w:val="24"/>
                <w:szCs w:val="24"/>
              </w:rPr>
              <w:t>к</w:t>
            </w:r>
          </w:p>
        </w:tc>
        <w:tc>
          <w:tcPr>
            <w:tcW w:w="760" w:type="dxa"/>
            <w:gridSpan w:val="2"/>
            <w:tcBorders>
              <w:right w:val="single" w:sz="8" w:space="0" w:color="auto"/>
            </w:tcBorders>
            <w:vAlign w:val="bottom"/>
          </w:tcPr>
          <w:p w:rsidR="00462950" w:rsidRPr="00F61236" w:rsidRDefault="00462950" w:rsidP="00462950">
            <w:pPr>
              <w:jc w:val="right"/>
              <w:rPr>
                <w:sz w:val="20"/>
                <w:szCs w:val="20"/>
              </w:rPr>
            </w:pPr>
            <w:r>
              <w:rPr>
                <w:w w:val="99"/>
                <w:sz w:val="24"/>
                <w:szCs w:val="24"/>
              </w:rPr>
              <w:t>своим</w:t>
            </w:r>
          </w:p>
        </w:tc>
        <w:tc>
          <w:tcPr>
            <w:tcW w:w="1560" w:type="dxa"/>
            <w:gridSpan w:val="3"/>
            <w:vAlign w:val="bottom"/>
          </w:tcPr>
          <w:p w:rsidR="00462950" w:rsidRPr="00F61236" w:rsidRDefault="00462950" w:rsidP="00462950">
            <w:pPr>
              <w:ind w:left="100"/>
              <w:rPr>
                <w:sz w:val="20"/>
                <w:szCs w:val="20"/>
              </w:rPr>
            </w:pPr>
            <w:r>
              <w:rPr>
                <w:sz w:val="24"/>
                <w:szCs w:val="24"/>
              </w:rPr>
              <w:t>ситуациях</w:t>
            </w:r>
          </w:p>
        </w:tc>
        <w:tc>
          <w:tcPr>
            <w:tcW w:w="760" w:type="dxa"/>
            <w:tcBorders>
              <w:right w:val="single" w:sz="8" w:space="0" w:color="auto"/>
            </w:tcBorders>
            <w:vAlign w:val="bottom"/>
          </w:tcPr>
          <w:p w:rsidR="00462950" w:rsidRPr="00F61236" w:rsidRDefault="00462950" w:rsidP="00462950">
            <w:pPr>
              <w:jc w:val="right"/>
              <w:rPr>
                <w:sz w:val="20"/>
                <w:szCs w:val="20"/>
              </w:rPr>
            </w:pPr>
            <w:r>
              <w:rPr>
                <w:sz w:val="24"/>
                <w:szCs w:val="24"/>
              </w:rPr>
              <w:t>под</w:t>
            </w:r>
          </w:p>
        </w:tc>
        <w:tc>
          <w:tcPr>
            <w:tcW w:w="980" w:type="dxa"/>
            <w:gridSpan w:val="2"/>
            <w:vAlign w:val="bottom"/>
          </w:tcPr>
          <w:p w:rsidR="00462950" w:rsidRPr="00F61236" w:rsidRDefault="00462950" w:rsidP="00462950">
            <w:pPr>
              <w:ind w:left="100"/>
              <w:rPr>
                <w:sz w:val="20"/>
                <w:szCs w:val="20"/>
              </w:rPr>
            </w:pPr>
            <w:r>
              <w:rPr>
                <w:sz w:val="24"/>
                <w:szCs w:val="24"/>
              </w:rPr>
              <w:t>простые</w:t>
            </w:r>
          </w:p>
        </w:tc>
        <w:tc>
          <w:tcPr>
            <w:tcW w:w="118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вопросы</w:t>
            </w:r>
          </w:p>
        </w:tc>
        <w:tc>
          <w:tcPr>
            <w:tcW w:w="224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простейшие нормы</w:t>
            </w: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40" w:type="dxa"/>
            <w:gridSpan w:val="4"/>
            <w:vAlign w:val="bottom"/>
          </w:tcPr>
          <w:p w:rsidR="00462950" w:rsidRPr="00F61236" w:rsidRDefault="00462950" w:rsidP="00462950">
            <w:pPr>
              <w:ind w:left="80"/>
              <w:rPr>
                <w:sz w:val="20"/>
                <w:szCs w:val="20"/>
              </w:rPr>
            </w:pPr>
            <w:r>
              <w:rPr>
                <w:sz w:val="24"/>
                <w:szCs w:val="24"/>
              </w:rPr>
              <w:t>родственникам,</w:t>
            </w: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руководством</w:t>
            </w:r>
          </w:p>
        </w:tc>
        <w:tc>
          <w:tcPr>
            <w:tcW w:w="760" w:type="dxa"/>
            <w:tcBorders>
              <w:right w:val="single" w:sz="8" w:space="0" w:color="auto"/>
            </w:tcBorders>
            <w:vAlign w:val="bottom"/>
          </w:tcPr>
          <w:p w:rsidR="00462950" w:rsidRPr="00F61236" w:rsidRDefault="00462950" w:rsidP="00462950">
            <w:pPr>
              <w:rPr>
                <w:sz w:val="24"/>
                <w:szCs w:val="24"/>
              </w:rPr>
            </w:pPr>
          </w:p>
        </w:tc>
        <w:tc>
          <w:tcPr>
            <w:tcW w:w="980" w:type="dxa"/>
            <w:gridSpan w:val="2"/>
            <w:vAlign w:val="bottom"/>
          </w:tcPr>
          <w:p w:rsidR="00462950" w:rsidRPr="00F61236" w:rsidRDefault="00462950" w:rsidP="00462950">
            <w:pPr>
              <w:ind w:left="100"/>
              <w:rPr>
                <w:sz w:val="20"/>
                <w:szCs w:val="20"/>
              </w:rPr>
            </w:pPr>
            <w:r>
              <w:rPr>
                <w:w w:val="98"/>
                <w:sz w:val="24"/>
                <w:szCs w:val="24"/>
              </w:rPr>
              <w:t>учителя,</w:t>
            </w:r>
          </w:p>
        </w:tc>
        <w:tc>
          <w:tcPr>
            <w:tcW w:w="118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находить</w:t>
            </w:r>
          </w:p>
        </w:tc>
        <w:tc>
          <w:tcPr>
            <w:tcW w:w="1260" w:type="dxa"/>
            <w:gridSpan w:val="2"/>
            <w:vAlign w:val="bottom"/>
          </w:tcPr>
          <w:p w:rsidR="00462950" w:rsidRPr="00F61236" w:rsidRDefault="00462950" w:rsidP="00462950">
            <w:pPr>
              <w:ind w:left="100"/>
              <w:rPr>
                <w:sz w:val="20"/>
                <w:szCs w:val="20"/>
              </w:rPr>
            </w:pPr>
            <w:r>
              <w:rPr>
                <w:sz w:val="24"/>
                <w:szCs w:val="24"/>
              </w:rPr>
              <w:t>речевого</w:t>
            </w:r>
          </w:p>
        </w:tc>
        <w:tc>
          <w:tcPr>
            <w:tcW w:w="98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этикета:</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880" w:type="dxa"/>
            <w:gridSpan w:val="2"/>
            <w:vAlign w:val="bottom"/>
          </w:tcPr>
          <w:p w:rsidR="00462950" w:rsidRPr="00F61236" w:rsidRDefault="00462950" w:rsidP="00462950">
            <w:pPr>
              <w:ind w:left="80"/>
              <w:rPr>
                <w:sz w:val="20"/>
                <w:szCs w:val="20"/>
              </w:rPr>
            </w:pPr>
            <w:r>
              <w:rPr>
                <w:sz w:val="24"/>
                <w:szCs w:val="24"/>
              </w:rPr>
              <w:t>любовь</w:t>
            </w:r>
          </w:p>
        </w:tc>
        <w:tc>
          <w:tcPr>
            <w:tcW w:w="48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jc w:val="right"/>
              <w:rPr>
                <w:sz w:val="20"/>
                <w:szCs w:val="20"/>
              </w:rPr>
            </w:pPr>
            <w:r>
              <w:rPr>
                <w:sz w:val="24"/>
                <w:szCs w:val="24"/>
              </w:rPr>
              <w:t>к</w:t>
            </w:r>
          </w:p>
        </w:tc>
        <w:tc>
          <w:tcPr>
            <w:tcW w:w="1560" w:type="dxa"/>
            <w:gridSpan w:val="3"/>
            <w:vAlign w:val="bottom"/>
          </w:tcPr>
          <w:p w:rsidR="00462950" w:rsidRPr="00F61236" w:rsidRDefault="00462950" w:rsidP="00462950">
            <w:pPr>
              <w:ind w:left="100"/>
              <w:rPr>
                <w:sz w:val="20"/>
                <w:szCs w:val="20"/>
              </w:rPr>
            </w:pPr>
            <w:proofErr w:type="gramStart"/>
            <w:r>
              <w:rPr>
                <w:sz w:val="24"/>
                <w:szCs w:val="24"/>
              </w:rPr>
              <w:t>учителя</w:t>
            </w:r>
            <w:proofErr w:type="gramEnd"/>
            <w:r>
              <w:rPr>
                <w:sz w:val="24"/>
                <w:szCs w:val="24"/>
              </w:rPr>
              <w:t>.</w:t>
            </w:r>
          </w:p>
        </w:tc>
        <w:tc>
          <w:tcPr>
            <w:tcW w:w="760" w:type="dxa"/>
            <w:tcBorders>
              <w:right w:val="single" w:sz="8" w:space="0" w:color="auto"/>
            </w:tcBorders>
            <w:vAlign w:val="bottom"/>
          </w:tcPr>
          <w:p w:rsidR="00462950" w:rsidRPr="00F61236" w:rsidRDefault="00462950" w:rsidP="00462950">
            <w:pPr>
              <w:rPr>
                <w:sz w:val="24"/>
                <w:szCs w:val="24"/>
              </w:rPr>
            </w:pPr>
          </w:p>
        </w:tc>
        <w:tc>
          <w:tcPr>
            <w:tcW w:w="980" w:type="dxa"/>
            <w:gridSpan w:val="2"/>
            <w:vAlign w:val="bottom"/>
          </w:tcPr>
          <w:p w:rsidR="00462950" w:rsidRPr="00F61236" w:rsidRDefault="00462950" w:rsidP="00462950">
            <w:pPr>
              <w:ind w:left="100"/>
              <w:rPr>
                <w:sz w:val="20"/>
                <w:szCs w:val="20"/>
              </w:rPr>
            </w:pPr>
            <w:r>
              <w:rPr>
                <w:sz w:val="24"/>
                <w:szCs w:val="24"/>
              </w:rPr>
              <w:t>нужную</w:t>
            </w:r>
          </w:p>
        </w:tc>
        <w:tc>
          <w:tcPr>
            <w:tcW w:w="660" w:type="dxa"/>
            <w:vAlign w:val="bottom"/>
          </w:tcPr>
          <w:p w:rsidR="00462950" w:rsidRPr="00F61236" w:rsidRDefault="00462950" w:rsidP="00462950">
            <w:pPr>
              <w:rPr>
                <w:sz w:val="24"/>
                <w:szCs w:val="24"/>
              </w:rPr>
            </w:pPr>
          </w:p>
        </w:tc>
        <w:tc>
          <w:tcPr>
            <w:tcW w:w="520" w:type="dxa"/>
            <w:tcBorders>
              <w:right w:val="single" w:sz="8" w:space="0" w:color="auto"/>
            </w:tcBorders>
            <w:vAlign w:val="bottom"/>
          </w:tcPr>
          <w:p w:rsidR="00462950" w:rsidRPr="00F61236" w:rsidRDefault="00462950" w:rsidP="00462950">
            <w:pPr>
              <w:rPr>
                <w:sz w:val="24"/>
                <w:szCs w:val="24"/>
              </w:rPr>
            </w:pPr>
          </w:p>
        </w:tc>
        <w:tc>
          <w:tcPr>
            <w:tcW w:w="1540" w:type="dxa"/>
            <w:gridSpan w:val="3"/>
            <w:vAlign w:val="bottom"/>
          </w:tcPr>
          <w:p w:rsidR="00462950" w:rsidRPr="00F61236" w:rsidRDefault="00462950" w:rsidP="00462950">
            <w:pPr>
              <w:ind w:left="100"/>
              <w:rPr>
                <w:sz w:val="20"/>
                <w:szCs w:val="20"/>
              </w:rPr>
            </w:pPr>
            <w:r>
              <w:rPr>
                <w:sz w:val="24"/>
                <w:szCs w:val="24"/>
              </w:rPr>
              <w:t>здороваться,</w:t>
            </w: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proofErr w:type="gramStart"/>
            <w:r>
              <w:rPr>
                <w:sz w:val="24"/>
                <w:szCs w:val="24"/>
              </w:rPr>
              <w:t>родителям</w:t>
            </w:r>
            <w:proofErr w:type="gramEnd"/>
            <w:r>
              <w:rPr>
                <w:sz w:val="24"/>
                <w:szCs w:val="24"/>
              </w:rPr>
              <w:t>.</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ind w:left="100"/>
              <w:rPr>
                <w:sz w:val="20"/>
                <w:szCs w:val="20"/>
              </w:rPr>
            </w:pPr>
            <w:r>
              <w:rPr>
                <w:sz w:val="24"/>
                <w:szCs w:val="24"/>
              </w:rPr>
              <w:t>3.</w:t>
            </w:r>
          </w:p>
        </w:tc>
        <w:tc>
          <w:tcPr>
            <w:tcW w:w="198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Определять план</w:t>
            </w:r>
          </w:p>
        </w:tc>
        <w:tc>
          <w:tcPr>
            <w:tcW w:w="1640" w:type="dxa"/>
            <w:gridSpan w:val="3"/>
            <w:vAlign w:val="bottom"/>
          </w:tcPr>
          <w:p w:rsidR="00462950" w:rsidRPr="00F61236" w:rsidRDefault="00462950" w:rsidP="00462950">
            <w:pPr>
              <w:ind w:left="100"/>
              <w:rPr>
                <w:sz w:val="20"/>
                <w:szCs w:val="20"/>
              </w:rPr>
            </w:pPr>
            <w:r>
              <w:rPr>
                <w:sz w:val="24"/>
                <w:szCs w:val="24"/>
              </w:rPr>
              <w:t>информацию</w:t>
            </w:r>
          </w:p>
        </w:tc>
        <w:tc>
          <w:tcPr>
            <w:tcW w:w="520" w:type="dxa"/>
            <w:tcBorders>
              <w:right w:val="single" w:sz="8" w:space="0" w:color="auto"/>
            </w:tcBorders>
            <w:vAlign w:val="bottom"/>
          </w:tcPr>
          <w:p w:rsidR="00462950" w:rsidRPr="00F61236" w:rsidRDefault="00462950" w:rsidP="00462950">
            <w:pPr>
              <w:jc w:val="right"/>
              <w:rPr>
                <w:sz w:val="20"/>
                <w:szCs w:val="20"/>
              </w:rPr>
            </w:pPr>
            <w:r>
              <w:rPr>
                <w:sz w:val="24"/>
                <w:szCs w:val="24"/>
              </w:rPr>
              <w:t>в</w:t>
            </w:r>
          </w:p>
        </w:tc>
        <w:tc>
          <w:tcPr>
            <w:tcW w:w="1260" w:type="dxa"/>
            <w:gridSpan w:val="2"/>
            <w:vAlign w:val="bottom"/>
          </w:tcPr>
          <w:p w:rsidR="00462950" w:rsidRPr="00F61236" w:rsidRDefault="00462950" w:rsidP="00462950">
            <w:pPr>
              <w:ind w:left="100"/>
              <w:rPr>
                <w:sz w:val="20"/>
                <w:szCs w:val="20"/>
              </w:rPr>
            </w:pPr>
            <w:r>
              <w:rPr>
                <w:w w:val="98"/>
                <w:sz w:val="24"/>
                <w:szCs w:val="24"/>
              </w:rPr>
              <w:t>прощаться,</w:t>
            </w: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360" w:type="dxa"/>
            <w:vAlign w:val="bottom"/>
          </w:tcPr>
          <w:p w:rsidR="00462950" w:rsidRPr="00F61236" w:rsidRDefault="00462950" w:rsidP="00462950">
            <w:pPr>
              <w:ind w:left="80"/>
              <w:rPr>
                <w:sz w:val="20"/>
                <w:szCs w:val="20"/>
              </w:rPr>
            </w:pPr>
            <w:r>
              <w:rPr>
                <w:sz w:val="24"/>
                <w:szCs w:val="24"/>
              </w:rPr>
              <w:t>3.</w:t>
            </w:r>
          </w:p>
        </w:tc>
        <w:tc>
          <w:tcPr>
            <w:tcW w:w="1000" w:type="dxa"/>
            <w:gridSpan w:val="2"/>
            <w:vAlign w:val="bottom"/>
          </w:tcPr>
          <w:p w:rsidR="00462950" w:rsidRPr="00F61236" w:rsidRDefault="00462950" w:rsidP="00462950">
            <w:pPr>
              <w:ind w:left="100"/>
              <w:rPr>
                <w:sz w:val="20"/>
                <w:szCs w:val="20"/>
              </w:rPr>
            </w:pPr>
            <w:r>
              <w:rPr>
                <w:sz w:val="24"/>
                <w:szCs w:val="24"/>
              </w:rPr>
              <w:t>Освоить</w:t>
            </w:r>
          </w:p>
        </w:tc>
        <w:tc>
          <w:tcPr>
            <w:tcW w:w="76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роли</w:t>
            </w:r>
          </w:p>
        </w:tc>
        <w:tc>
          <w:tcPr>
            <w:tcW w:w="1560" w:type="dxa"/>
            <w:gridSpan w:val="3"/>
            <w:vAlign w:val="bottom"/>
          </w:tcPr>
          <w:p w:rsidR="00462950" w:rsidRPr="00F61236" w:rsidRDefault="00462950" w:rsidP="00462950">
            <w:pPr>
              <w:ind w:left="100"/>
              <w:rPr>
                <w:sz w:val="20"/>
                <w:szCs w:val="20"/>
              </w:rPr>
            </w:pPr>
            <w:r>
              <w:rPr>
                <w:sz w:val="24"/>
                <w:szCs w:val="24"/>
              </w:rPr>
              <w:t>выполнения</w:t>
            </w:r>
          </w:p>
        </w:tc>
        <w:tc>
          <w:tcPr>
            <w:tcW w:w="760" w:type="dxa"/>
            <w:tcBorders>
              <w:right w:val="single" w:sz="8" w:space="0" w:color="auto"/>
            </w:tcBorders>
            <w:vAlign w:val="bottom"/>
          </w:tcPr>
          <w:p w:rsidR="00462950" w:rsidRPr="00F61236" w:rsidRDefault="00462950" w:rsidP="00462950">
            <w:pPr>
              <w:rPr>
                <w:sz w:val="24"/>
                <w:szCs w:val="24"/>
              </w:rPr>
            </w:pPr>
          </w:p>
        </w:tc>
        <w:tc>
          <w:tcPr>
            <w:tcW w:w="1640" w:type="dxa"/>
            <w:gridSpan w:val="3"/>
            <w:vAlign w:val="bottom"/>
          </w:tcPr>
          <w:p w:rsidR="00462950" w:rsidRPr="00F61236" w:rsidRDefault="00462950" w:rsidP="00462950">
            <w:pPr>
              <w:ind w:left="100"/>
              <w:rPr>
                <w:sz w:val="20"/>
                <w:szCs w:val="20"/>
              </w:rPr>
            </w:pPr>
            <w:proofErr w:type="gramStart"/>
            <w:r>
              <w:rPr>
                <w:sz w:val="24"/>
                <w:szCs w:val="24"/>
              </w:rPr>
              <w:t>учебнике</w:t>
            </w:r>
            <w:proofErr w:type="gramEnd"/>
            <w:r>
              <w:rPr>
                <w:sz w:val="24"/>
                <w:szCs w:val="24"/>
              </w:rPr>
              <w:t>.</w:t>
            </w:r>
          </w:p>
        </w:tc>
        <w:tc>
          <w:tcPr>
            <w:tcW w:w="520" w:type="dxa"/>
            <w:tcBorders>
              <w:right w:val="single" w:sz="8" w:space="0" w:color="auto"/>
            </w:tcBorders>
            <w:vAlign w:val="bottom"/>
          </w:tcPr>
          <w:p w:rsidR="00462950" w:rsidRPr="00F61236" w:rsidRDefault="00462950" w:rsidP="00462950">
            <w:pPr>
              <w:rPr>
                <w:sz w:val="24"/>
                <w:szCs w:val="24"/>
              </w:rPr>
            </w:pPr>
          </w:p>
        </w:tc>
        <w:tc>
          <w:tcPr>
            <w:tcW w:w="1540" w:type="dxa"/>
            <w:gridSpan w:val="3"/>
            <w:vAlign w:val="bottom"/>
          </w:tcPr>
          <w:p w:rsidR="00462950" w:rsidRPr="00F61236" w:rsidRDefault="00462950" w:rsidP="00462950">
            <w:pPr>
              <w:ind w:left="100"/>
              <w:rPr>
                <w:sz w:val="20"/>
                <w:szCs w:val="20"/>
              </w:rPr>
            </w:pPr>
            <w:proofErr w:type="gramStart"/>
            <w:r>
              <w:rPr>
                <w:sz w:val="24"/>
                <w:szCs w:val="24"/>
              </w:rPr>
              <w:t>благодарить</w:t>
            </w:r>
            <w:proofErr w:type="gramEnd"/>
            <w:r>
              <w:rPr>
                <w:sz w:val="24"/>
                <w:szCs w:val="24"/>
              </w:rPr>
              <w:t>.</w:t>
            </w: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ученика;</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232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заданий  на  уроках,</w:t>
            </w:r>
          </w:p>
        </w:tc>
        <w:tc>
          <w:tcPr>
            <w:tcW w:w="420" w:type="dxa"/>
            <w:vAlign w:val="bottom"/>
          </w:tcPr>
          <w:p w:rsidR="00462950" w:rsidRPr="00F61236" w:rsidRDefault="00462950" w:rsidP="00462950">
            <w:pPr>
              <w:ind w:left="100"/>
              <w:rPr>
                <w:sz w:val="20"/>
                <w:szCs w:val="20"/>
              </w:rPr>
            </w:pPr>
            <w:r>
              <w:rPr>
                <w:sz w:val="24"/>
                <w:szCs w:val="24"/>
              </w:rPr>
              <w:t>3.</w:t>
            </w:r>
          </w:p>
        </w:tc>
        <w:tc>
          <w:tcPr>
            <w:tcW w:w="174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Сравнивать</w:t>
            </w:r>
          </w:p>
        </w:tc>
        <w:tc>
          <w:tcPr>
            <w:tcW w:w="840" w:type="dxa"/>
            <w:vAlign w:val="bottom"/>
          </w:tcPr>
          <w:p w:rsidR="00462950" w:rsidRPr="00F61236" w:rsidRDefault="00462950" w:rsidP="00462950">
            <w:pPr>
              <w:ind w:left="660"/>
              <w:rPr>
                <w:sz w:val="20"/>
                <w:szCs w:val="20"/>
              </w:rPr>
            </w:pPr>
            <w:r>
              <w:rPr>
                <w:w w:val="88"/>
                <w:sz w:val="24"/>
                <w:szCs w:val="24"/>
              </w:rPr>
              <w:t>3.</w:t>
            </w:r>
          </w:p>
        </w:tc>
        <w:tc>
          <w:tcPr>
            <w:tcW w:w="140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Слушать  и</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40" w:type="dxa"/>
            <w:gridSpan w:val="4"/>
            <w:vAlign w:val="bottom"/>
          </w:tcPr>
          <w:p w:rsidR="00462950" w:rsidRPr="00F61236" w:rsidRDefault="00462950" w:rsidP="00462950">
            <w:pPr>
              <w:ind w:left="80"/>
              <w:rPr>
                <w:sz w:val="20"/>
                <w:szCs w:val="20"/>
              </w:rPr>
            </w:pPr>
            <w:r>
              <w:rPr>
                <w:sz w:val="24"/>
                <w:szCs w:val="24"/>
              </w:rPr>
              <w:t>формирование</w:t>
            </w: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внеурочной</w:t>
            </w:r>
          </w:p>
        </w:tc>
        <w:tc>
          <w:tcPr>
            <w:tcW w:w="760" w:type="dxa"/>
            <w:tcBorders>
              <w:right w:val="single" w:sz="8" w:space="0" w:color="auto"/>
            </w:tcBorders>
            <w:vAlign w:val="bottom"/>
          </w:tcPr>
          <w:p w:rsidR="00462950" w:rsidRPr="00F61236" w:rsidRDefault="00462950" w:rsidP="00462950">
            <w:pPr>
              <w:rPr>
                <w:sz w:val="24"/>
                <w:szCs w:val="24"/>
              </w:rPr>
            </w:pPr>
          </w:p>
        </w:tc>
        <w:tc>
          <w:tcPr>
            <w:tcW w:w="1640" w:type="dxa"/>
            <w:gridSpan w:val="3"/>
            <w:vAlign w:val="bottom"/>
          </w:tcPr>
          <w:p w:rsidR="00462950" w:rsidRPr="00F61236" w:rsidRDefault="00462950" w:rsidP="00462950">
            <w:pPr>
              <w:ind w:left="100"/>
              <w:rPr>
                <w:sz w:val="20"/>
                <w:szCs w:val="20"/>
              </w:rPr>
            </w:pPr>
            <w:r>
              <w:rPr>
                <w:sz w:val="24"/>
                <w:szCs w:val="24"/>
              </w:rPr>
              <w:t>предметы,</w:t>
            </w:r>
          </w:p>
        </w:tc>
        <w:tc>
          <w:tcPr>
            <w:tcW w:w="520" w:type="dxa"/>
            <w:tcBorders>
              <w:right w:val="single" w:sz="8" w:space="0" w:color="auto"/>
            </w:tcBorders>
            <w:vAlign w:val="bottom"/>
          </w:tcPr>
          <w:p w:rsidR="00462950" w:rsidRPr="00F61236" w:rsidRDefault="00462950" w:rsidP="00462950">
            <w:pPr>
              <w:rPr>
                <w:sz w:val="24"/>
                <w:szCs w:val="24"/>
              </w:rPr>
            </w:pPr>
          </w:p>
        </w:tc>
        <w:tc>
          <w:tcPr>
            <w:tcW w:w="1260" w:type="dxa"/>
            <w:gridSpan w:val="2"/>
            <w:vAlign w:val="bottom"/>
          </w:tcPr>
          <w:p w:rsidR="00462950" w:rsidRPr="00F61236" w:rsidRDefault="00462950" w:rsidP="00462950">
            <w:pPr>
              <w:ind w:left="100"/>
              <w:rPr>
                <w:sz w:val="20"/>
                <w:szCs w:val="20"/>
              </w:rPr>
            </w:pPr>
            <w:r>
              <w:rPr>
                <w:sz w:val="24"/>
                <w:szCs w:val="24"/>
              </w:rPr>
              <w:t>понимать</w:t>
            </w: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jc w:val="right"/>
              <w:rPr>
                <w:sz w:val="20"/>
                <w:szCs w:val="20"/>
              </w:rPr>
            </w:pPr>
            <w:r>
              <w:rPr>
                <w:sz w:val="24"/>
                <w:szCs w:val="24"/>
              </w:rPr>
              <w:t>речь</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интереса</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деятельности,</w:t>
            </w:r>
          </w:p>
        </w:tc>
        <w:tc>
          <w:tcPr>
            <w:tcW w:w="760" w:type="dxa"/>
            <w:tcBorders>
              <w:right w:val="single" w:sz="8" w:space="0" w:color="auto"/>
            </w:tcBorders>
            <w:vAlign w:val="bottom"/>
          </w:tcPr>
          <w:p w:rsidR="00462950" w:rsidRPr="00F61236" w:rsidRDefault="00462950" w:rsidP="00462950">
            <w:pPr>
              <w:rPr>
                <w:sz w:val="24"/>
                <w:szCs w:val="24"/>
              </w:rPr>
            </w:pPr>
          </w:p>
        </w:tc>
        <w:tc>
          <w:tcPr>
            <w:tcW w:w="216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объекты: находить</w:t>
            </w:r>
          </w:p>
        </w:tc>
        <w:tc>
          <w:tcPr>
            <w:tcW w:w="1260" w:type="dxa"/>
            <w:gridSpan w:val="2"/>
            <w:vAlign w:val="bottom"/>
          </w:tcPr>
          <w:p w:rsidR="00462950" w:rsidRPr="00F61236" w:rsidRDefault="00462950" w:rsidP="00462950">
            <w:pPr>
              <w:ind w:left="100"/>
              <w:rPr>
                <w:sz w:val="20"/>
                <w:szCs w:val="20"/>
              </w:rPr>
            </w:pPr>
            <w:proofErr w:type="gramStart"/>
            <w:r>
              <w:rPr>
                <w:sz w:val="24"/>
                <w:szCs w:val="24"/>
              </w:rPr>
              <w:t>других</w:t>
            </w:r>
            <w:proofErr w:type="gramEnd"/>
            <w:r>
              <w:rPr>
                <w:sz w:val="24"/>
                <w:szCs w:val="24"/>
              </w:rPr>
              <w:t>.</w:t>
            </w: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w w:val="99"/>
                <w:sz w:val="24"/>
                <w:szCs w:val="24"/>
              </w:rPr>
              <w:t>(мотивации)</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jc w:val="right"/>
              <w:rPr>
                <w:sz w:val="20"/>
                <w:szCs w:val="20"/>
              </w:rPr>
            </w:pPr>
            <w:r>
              <w:rPr>
                <w:sz w:val="24"/>
                <w:szCs w:val="24"/>
              </w:rPr>
              <w:t>к</w:t>
            </w:r>
          </w:p>
        </w:tc>
        <w:tc>
          <w:tcPr>
            <w:tcW w:w="1560" w:type="dxa"/>
            <w:gridSpan w:val="3"/>
            <w:vAlign w:val="bottom"/>
          </w:tcPr>
          <w:p w:rsidR="00462950" w:rsidRPr="00F61236" w:rsidRDefault="00462950" w:rsidP="00462950">
            <w:pPr>
              <w:ind w:left="100"/>
              <w:rPr>
                <w:sz w:val="20"/>
                <w:szCs w:val="20"/>
              </w:rPr>
            </w:pPr>
            <w:r>
              <w:rPr>
                <w:sz w:val="24"/>
                <w:szCs w:val="24"/>
              </w:rPr>
              <w:t>жизненных</w:t>
            </w:r>
          </w:p>
        </w:tc>
        <w:tc>
          <w:tcPr>
            <w:tcW w:w="760" w:type="dxa"/>
            <w:tcBorders>
              <w:right w:val="single" w:sz="8" w:space="0" w:color="auto"/>
            </w:tcBorders>
            <w:vAlign w:val="bottom"/>
          </w:tcPr>
          <w:p w:rsidR="00462950" w:rsidRPr="00F61236" w:rsidRDefault="00462950" w:rsidP="00462950">
            <w:pPr>
              <w:rPr>
                <w:sz w:val="24"/>
                <w:szCs w:val="24"/>
              </w:rPr>
            </w:pPr>
          </w:p>
        </w:tc>
        <w:tc>
          <w:tcPr>
            <w:tcW w:w="2160" w:type="dxa"/>
            <w:gridSpan w:val="4"/>
            <w:tcBorders>
              <w:right w:val="single" w:sz="8" w:space="0" w:color="auto"/>
            </w:tcBorders>
            <w:vAlign w:val="bottom"/>
          </w:tcPr>
          <w:p w:rsidR="00462950" w:rsidRPr="00F61236" w:rsidRDefault="00462950" w:rsidP="00462950">
            <w:pPr>
              <w:ind w:left="100"/>
              <w:rPr>
                <w:sz w:val="20"/>
                <w:szCs w:val="20"/>
              </w:rPr>
            </w:pPr>
            <w:proofErr w:type="gramStart"/>
            <w:r>
              <w:rPr>
                <w:sz w:val="24"/>
                <w:szCs w:val="24"/>
              </w:rPr>
              <w:t>общее</w:t>
            </w:r>
            <w:proofErr w:type="gramEnd"/>
            <w:r>
              <w:rPr>
                <w:sz w:val="24"/>
                <w:szCs w:val="24"/>
              </w:rPr>
              <w:t xml:space="preserve"> и различие.</w:t>
            </w:r>
          </w:p>
        </w:tc>
        <w:tc>
          <w:tcPr>
            <w:tcW w:w="840" w:type="dxa"/>
            <w:vAlign w:val="bottom"/>
          </w:tcPr>
          <w:p w:rsidR="00462950" w:rsidRPr="00F61236" w:rsidRDefault="00462950" w:rsidP="00462950">
            <w:pPr>
              <w:ind w:left="660"/>
              <w:rPr>
                <w:sz w:val="20"/>
                <w:szCs w:val="20"/>
              </w:rPr>
            </w:pPr>
            <w:r>
              <w:rPr>
                <w:w w:val="88"/>
                <w:sz w:val="24"/>
                <w:szCs w:val="24"/>
              </w:rPr>
              <w:t>4.</w:t>
            </w: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proofErr w:type="gramStart"/>
            <w:r>
              <w:rPr>
                <w:sz w:val="24"/>
                <w:szCs w:val="24"/>
              </w:rPr>
              <w:t>учению</w:t>
            </w:r>
            <w:proofErr w:type="gramEnd"/>
            <w:r>
              <w:rPr>
                <w:sz w:val="24"/>
                <w:szCs w:val="24"/>
              </w:rPr>
              <w:t>.</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ситуациях</w:t>
            </w:r>
          </w:p>
        </w:tc>
        <w:tc>
          <w:tcPr>
            <w:tcW w:w="760" w:type="dxa"/>
            <w:tcBorders>
              <w:right w:val="single" w:sz="8" w:space="0" w:color="auto"/>
            </w:tcBorders>
            <w:vAlign w:val="bottom"/>
          </w:tcPr>
          <w:p w:rsidR="00462950" w:rsidRPr="00F61236" w:rsidRDefault="00462950" w:rsidP="00462950">
            <w:pPr>
              <w:jc w:val="right"/>
              <w:rPr>
                <w:sz w:val="20"/>
                <w:szCs w:val="20"/>
              </w:rPr>
            </w:pPr>
            <w:r>
              <w:rPr>
                <w:sz w:val="24"/>
                <w:szCs w:val="24"/>
              </w:rPr>
              <w:t>под</w:t>
            </w:r>
          </w:p>
        </w:tc>
        <w:tc>
          <w:tcPr>
            <w:tcW w:w="420" w:type="dxa"/>
            <w:vAlign w:val="bottom"/>
          </w:tcPr>
          <w:p w:rsidR="00462950" w:rsidRPr="00F61236" w:rsidRDefault="00462950" w:rsidP="00462950">
            <w:pPr>
              <w:ind w:left="100"/>
              <w:rPr>
                <w:sz w:val="20"/>
                <w:szCs w:val="20"/>
              </w:rPr>
            </w:pPr>
            <w:r>
              <w:rPr>
                <w:sz w:val="24"/>
                <w:szCs w:val="24"/>
              </w:rPr>
              <w:t>4.</w:t>
            </w:r>
          </w:p>
        </w:tc>
        <w:tc>
          <w:tcPr>
            <w:tcW w:w="174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Группировать</w:t>
            </w:r>
          </w:p>
        </w:tc>
        <w:tc>
          <w:tcPr>
            <w:tcW w:w="224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Участвовать в паре.</w:t>
            </w: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360" w:type="dxa"/>
            <w:vAlign w:val="bottom"/>
          </w:tcPr>
          <w:p w:rsidR="00462950" w:rsidRPr="00F61236" w:rsidRDefault="00462950" w:rsidP="00462950">
            <w:pPr>
              <w:ind w:left="80"/>
              <w:rPr>
                <w:sz w:val="20"/>
                <w:szCs w:val="20"/>
              </w:rPr>
            </w:pPr>
            <w:r>
              <w:rPr>
                <w:sz w:val="24"/>
                <w:szCs w:val="24"/>
              </w:rPr>
              <w:t>4.</w:t>
            </w:r>
          </w:p>
        </w:tc>
        <w:tc>
          <w:tcPr>
            <w:tcW w:w="520" w:type="dxa"/>
            <w:vAlign w:val="bottom"/>
          </w:tcPr>
          <w:p w:rsidR="00462950" w:rsidRPr="00F61236" w:rsidRDefault="00462950" w:rsidP="00462950">
            <w:pPr>
              <w:rPr>
                <w:sz w:val="24"/>
                <w:szCs w:val="24"/>
              </w:rPr>
            </w:pPr>
          </w:p>
        </w:tc>
        <w:tc>
          <w:tcPr>
            <w:tcW w:w="124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Оценивать</w:t>
            </w:r>
          </w:p>
        </w:tc>
        <w:tc>
          <w:tcPr>
            <w:tcW w:w="1560" w:type="dxa"/>
            <w:gridSpan w:val="3"/>
            <w:vAlign w:val="bottom"/>
          </w:tcPr>
          <w:p w:rsidR="00462950" w:rsidRPr="00F61236" w:rsidRDefault="00462950" w:rsidP="00462950">
            <w:pPr>
              <w:ind w:left="100"/>
              <w:rPr>
                <w:sz w:val="20"/>
                <w:szCs w:val="20"/>
              </w:rPr>
            </w:pPr>
            <w:r>
              <w:rPr>
                <w:sz w:val="24"/>
                <w:szCs w:val="24"/>
              </w:rPr>
              <w:t>руководством</w:t>
            </w:r>
          </w:p>
        </w:tc>
        <w:tc>
          <w:tcPr>
            <w:tcW w:w="760" w:type="dxa"/>
            <w:tcBorders>
              <w:right w:val="single" w:sz="8" w:space="0" w:color="auto"/>
            </w:tcBorders>
            <w:vAlign w:val="bottom"/>
          </w:tcPr>
          <w:p w:rsidR="00462950" w:rsidRPr="00F61236" w:rsidRDefault="00462950" w:rsidP="00462950">
            <w:pPr>
              <w:rPr>
                <w:sz w:val="24"/>
                <w:szCs w:val="24"/>
              </w:rPr>
            </w:pPr>
          </w:p>
        </w:tc>
        <w:tc>
          <w:tcPr>
            <w:tcW w:w="1640" w:type="dxa"/>
            <w:gridSpan w:val="3"/>
            <w:vAlign w:val="bottom"/>
          </w:tcPr>
          <w:p w:rsidR="00462950" w:rsidRPr="00F61236" w:rsidRDefault="00462950" w:rsidP="00462950">
            <w:pPr>
              <w:ind w:left="100"/>
              <w:rPr>
                <w:sz w:val="20"/>
                <w:szCs w:val="20"/>
              </w:rPr>
            </w:pPr>
            <w:r>
              <w:rPr>
                <w:sz w:val="24"/>
                <w:szCs w:val="24"/>
              </w:rPr>
              <w:t>предметы,</w:t>
            </w:r>
          </w:p>
        </w:tc>
        <w:tc>
          <w:tcPr>
            <w:tcW w:w="520" w:type="dxa"/>
            <w:tcBorders>
              <w:right w:val="single" w:sz="8" w:space="0" w:color="auto"/>
            </w:tcBorders>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жизненные</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proofErr w:type="gramStart"/>
            <w:r>
              <w:rPr>
                <w:sz w:val="24"/>
                <w:szCs w:val="24"/>
              </w:rPr>
              <w:t>учителя</w:t>
            </w:r>
            <w:proofErr w:type="gramEnd"/>
            <w:r>
              <w:rPr>
                <w:sz w:val="24"/>
                <w:szCs w:val="24"/>
              </w:rPr>
              <w:t>.</w:t>
            </w:r>
          </w:p>
        </w:tc>
        <w:tc>
          <w:tcPr>
            <w:tcW w:w="760" w:type="dxa"/>
            <w:tcBorders>
              <w:right w:val="single" w:sz="8" w:space="0" w:color="auto"/>
            </w:tcBorders>
            <w:vAlign w:val="bottom"/>
          </w:tcPr>
          <w:p w:rsidR="00462950" w:rsidRPr="00F61236" w:rsidRDefault="00462950" w:rsidP="00462950">
            <w:pPr>
              <w:rPr>
                <w:sz w:val="24"/>
                <w:szCs w:val="24"/>
              </w:rPr>
            </w:pPr>
          </w:p>
        </w:tc>
        <w:tc>
          <w:tcPr>
            <w:tcW w:w="216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объекты на основе</w:t>
            </w:r>
          </w:p>
        </w:tc>
        <w:tc>
          <w:tcPr>
            <w:tcW w:w="84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360" w:type="dxa"/>
            <w:gridSpan w:val="3"/>
            <w:vAlign w:val="bottom"/>
          </w:tcPr>
          <w:p w:rsidR="00462950" w:rsidRPr="00F61236" w:rsidRDefault="00462950" w:rsidP="00462950">
            <w:pPr>
              <w:ind w:left="80"/>
              <w:rPr>
                <w:sz w:val="20"/>
                <w:szCs w:val="20"/>
              </w:rPr>
            </w:pPr>
            <w:r>
              <w:rPr>
                <w:sz w:val="24"/>
                <w:szCs w:val="24"/>
              </w:rPr>
              <w:t>ситуаций</w:t>
            </w:r>
          </w:p>
        </w:tc>
        <w:tc>
          <w:tcPr>
            <w:tcW w:w="48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jc w:val="right"/>
              <w:rPr>
                <w:sz w:val="20"/>
                <w:szCs w:val="20"/>
              </w:rPr>
            </w:pPr>
            <w:r>
              <w:rPr>
                <w:sz w:val="24"/>
                <w:szCs w:val="24"/>
              </w:rPr>
              <w:t>и</w:t>
            </w:r>
          </w:p>
        </w:tc>
        <w:tc>
          <w:tcPr>
            <w:tcW w:w="340" w:type="dxa"/>
            <w:vAlign w:val="bottom"/>
          </w:tcPr>
          <w:p w:rsidR="00462950" w:rsidRPr="00F61236" w:rsidRDefault="00462950" w:rsidP="00462950">
            <w:pPr>
              <w:ind w:left="100"/>
              <w:rPr>
                <w:sz w:val="20"/>
                <w:szCs w:val="20"/>
              </w:rPr>
            </w:pPr>
            <w:r>
              <w:rPr>
                <w:sz w:val="24"/>
                <w:szCs w:val="24"/>
              </w:rPr>
              <w:t>4.</w:t>
            </w:r>
          </w:p>
        </w:tc>
        <w:tc>
          <w:tcPr>
            <w:tcW w:w="198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Использовать  в</w:t>
            </w:r>
          </w:p>
        </w:tc>
        <w:tc>
          <w:tcPr>
            <w:tcW w:w="1640" w:type="dxa"/>
            <w:gridSpan w:val="3"/>
            <w:vAlign w:val="bottom"/>
          </w:tcPr>
          <w:p w:rsidR="00462950" w:rsidRPr="00F61236" w:rsidRDefault="00462950" w:rsidP="00462950">
            <w:pPr>
              <w:ind w:left="100"/>
              <w:rPr>
                <w:sz w:val="20"/>
                <w:szCs w:val="20"/>
              </w:rPr>
            </w:pPr>
            <w:r>
              <w:rPr>
                <w:sz w:val="24"/>
                <w:szCs w:val="24"/>
              </w:rPr>
              <w:t>существенных</w:t>
            </w:r>
          </w:p>
        </w:tc>
        <w:tc>
          <w:tcPr>
            <w:tcW w:w="520" w:type="dxa"/>
            <w:tcBorders>
              <w:right w:val="single" w:sz="8" w:space="0" w:color="auto"/>
            </w:tcBorders>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9"/>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2120" w:type="dxa"/>
            <w:gridSpan w:val="5"/>
            <w:tcBorders>
              <w:right w:val="single" w:sz="8" w:space="0" w:color="auto"/>
            </w:tcBorders>
            <w:vAlign w:val="bottom"/>
          </w:tcPr>
          <w:p w:rsidR="00462950" w:rsidRPr="00F61236" w:rsidRDefault="00462950" w:rsidP="00462950">
            <w:pPr>
              <w:ind w:left="80"/>
              <w:rPr>
                <w:sz w:val="20"/>
                <w:szCs w:val="20"/>
              </w:rPr>
            </w:pPr>
            <w:r>
              <w:rPr>
                <w:sz w:val="24"/>
                <w:szCs w:val="24"/>
              </w:rPr>
              <w:t>поступки   героев</w:t>
            </w:r>
          </w:p>
        </w:tc>
        <w:tc>
          <w:tcPr>
            <w:tcW w:w="720" w:type="dxa"/>
            <w:gridSpan w:val="2"/>
            <w:vAlign w:val="bottom"/>
          </w:tcPr>
          <w:p w:rsidR="00462950" w:rsidRPr="00F61236" w:rsidRDefault="00462950" w:rsidP="00462950">
            <w:pPr>
              <w:ind w:left="100"/>
              <w:rPr>
                <w:sz w:val="20"/>
                <w:szCs w:val="20"/>
              </w:rPr>
            </w:pPr>
            <w:r>
              <w:rPr>
                <w:sz w:val="24"/>
                <w:szCs w:val="24"/>
              </w:rPr>
              <w:t>своей</w:t>
            </w:r>
          </w:p>
        </w:tc>
        <w:tc>
          <w:tcPr>
            <w:tcW w:w="160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деятельности</w:t>
            </w:r>
          </w:p>
        </w:tc>
        <w:tc>
          <w:tcPr>
            <w:tcW w:w="1640" w:type="dxa"/>
            <w:gridSpan w:val="3"/>
            <w:vAlign w:val="bottom"/>
          </w:tcPr>
          <w:p w:rsidR="00462950" w:rsidRPr="00F61236" w:rsidRDefault="00462950" w:rsidP="00462950">
            <w:pPr>
              <w:ind w:left="100"/>
              <w:rPr>
                <w:sz w:val="20"/>
                <w:szCs w:val="20"/>
              </w:rPr>
            </w:pPr>
            <w:proofErr w:type="gramStart"/>
            <w:r>
              <w:rPr>
                <w:sz w:val="24"/>
                <w:szCs w:val="24"/>
              </w:rPr>
              <w:t>признаков</w:t>
            </w:r>
            <w:proofErr w:type="gramEnd"/>
            <w:r>
              <w:rPr>
                <w:sz w:val="24"/>
                <w:szCs w:val="24"/>
              </w:rPr>
              <w:t>.</w:t>
            </w:r>
          </w:p>
        </w:tc>
        <w:tc>
          <w:tcPr>
            <w:tcW w:w="520" w:type="dxa"/>
            <w:tcBorders>
              <w:right w:val="single" w:sz="8" w:space="0" w:color="auto"/>
            </w:tcBorders>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40" w:type="dxa"/>
            <w:gridSpan w:val="4"/>
            <w:vAlign w:val="bottom"/>
          </w:tcPr>
          <w:p w:rsidR="00462950" w:rsidRPr="00F61236" w:rsidRDefault="00462950" w:rsidP="00462950">
            <w:pPr>
              <w:ind w:left="80"/>
              <w:rPr>
                <w:sz w:val="20"/>
                <w:szCs w:val="20"/>
              </w:rPr>
            </w:pPr>
            <w:r>
              <w:rPr>
                <w:sz w:val="24"/>
                <w:szCs w:val="24"/>
              </w:rPr>
              <w:t>художественных</w:t>
            </w:r>
          </w:p>
        </w:tc>
        <w:tc>
          <w:tcPr>
            <w:tcW w:w="280" w:type="dxa"/>
            <w:tcBorders>
              <w:right w:val="single" w:sz="8" w:space="0" w:color="auto"/>
            </w:tcBorders>
            <w:vAlign w:val="bottom"/>
          </w:tcPr>
          <w:p w:rsidR="00462950" w:rsidRPr="00F61236" w:rsidRDefault="00462950" w:rsidP="00462950">
            <w:pPr>
              <w:rPr>
                <w:sz w:val="24"/>
                <w:szCs w:val="24"/>
              </w:rPr>
            </w:pPr>
          </w:p>
        </w:tc>
        <w:tc>
          <w:tcPr>
            <w:tcW w:w="1560" w:type="dxa"/>
            <w:gridSpan w:val="3"/>
            <w:vAlign w:val="bottom"/>
          </w:tcPr>
          <w:p w:rsidR="00462950" w:rsidRPr="00F61236" w:rsidRDefault="00462950" w:rsidP="00462950">
            <w:pPr>
              <w:ind w:left="100"/>
              <w:rPr>
                <w:sz w:val="20"/>
                <w:szCs w:val="20"/>
              </w:rPr>
            </w:pPr>
            <w:r>
              <w:rPr>
                <w:sz w:val="24"/>
                <w:szCs w:val="24"/>
              </w:rPr>
              <w:t>простейшие</w:t>
            </w:r>
          </w:p>
        </w:tc>
        <w:tc>
          <w:tcPr>
            <w:tcW w:w="760" w:type="dxa"/>
            <w:tcBorders>
              <w:right w:val="single" w:sz="8" w:space="0" w:color="auto"/>
            </w:tcBorders>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ind w:left="100"/>
              <w:rPr>
                <w:sz w:val="20"/>
                <w:szCs w:val="20"/>
              </w:rPr>
            </w:pPr>
            <w:r>
              <w:rPr>
                <w:sz w:val="24"/>
                <w:szCs w:val="24"/>
              </w:rPr>
              <w:t>5.</w:t>
            </w:r>
          </w:p>
        </w:tc>
        <w:tc>
          <w:tcPr>
            <w:tcW w:w="560" w:type="dxa"/>
            <w:vAlign w:val="bottom"/>
          </w:tcPr>
          <w:p w:rsidR="00462950" w:rsidRPr="00F61236" w:rsidRDefault="00462950" w:rsidP="00462950">
            <w:pPr>
              <w:rPr>
                <w:sz w:val="24"/>
                <w:szCs w:val="24"/>
              </w:rPr>
            </w:pPr>
          </w:p>
        </w:tc>
        <w:tc>
          <w:tcPr>
            <w:tcW w:w="118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Подробно</w:t>
            </w:r>
          </w:p>
        </w:tc>
        <w:tc>
          <w:tcPr>
            <w:tcW w:w="84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880" w:type="dxa"/>
            <w:gridSpan w:val="2"/>
            <w:vAlign w:val="bottom"/>
          </w:tcPr>
          <w:p w:rsidR="00462950" w:rsidRPr="00F61236" w:rsidRDefault="00462950" w:rsidP="00462950">
            <w:pPr>
              <w:ind w:left="80"/>
              <w:rPr>
                <w:sz w:val="20"/>
                <w:szCs w:val="20"/>
              </w:rPr>
            </w:pPr>
            <w:r>
              <w:rPr>
                <w:sz w:val="24"/>
                <w:szCs w:val="24"/>
              </w:rPr>
              <w:t>текстов</w:t>
            </w:r>
          </w:p>
        </w:tc>
        <w:tc>
          <w:tcPr>
            <w:tcW w:w="480" w:type="dxa"/>
            <w:vAlign w:val="bottom"/>
          </w:tcPr>
          <w:p w:rsidR="00462950" w:rsidRPr="00F61236" w:rsidRDefault="00462950" w:rsidP="00462950">
            <w:pPr>
              <w:ind w:left="200"/>
              <w:rPr>
                <w:sz w:val="20"/>
                <w:szCs w:val="20"/>
              </w:rPr>
            </w:pPr>
            <w:r>
              <w:rPr>
                <w:sz w:val="24"/>
                <w:szCs w:val="24"/>
              </w:rPr>
              <w:t>с</w:t>
            </w:r>
          </w:p>
        </w:tc>
        <w:tc>
          <w:tcPr>
            <w:tcW w:w="76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точки</w:t>
            </w:r>
          </w:p>
        </w:tc>
        <w:tc>
          <w:tcPr>
            <w:tcW w:w="2320" w:type="dxa"/>
            <w:gridSpan w:val="4"/>
            <w:tcBorders>
              <w:right w:val="single" w:sz="8" w:space="0" w:color="auto"/>
            </w:tcBorders>
            <w:vAlign w:val="bottom"/>
          </w:tcPr>
          <w:p w:rsidR="00462950" w:rsidRPr="00F61236" w:rsidRDefault="00462950" w:rsidP="00462950">
            <w:pPr>
              <w:ind w:left="100"/>
              <w:rPr>
                <w:sz w:val="20"/>
                <w:szCs w:val="20"/>
              </w:rPr>
            </w:pPr>
            <w:r>
              <w:rPr>
                <w:sz w:val="24"/>
                <w:szCs w:val="24"/>
              </w:rPr>
              <w:t>приборы:   линейку,</w:t>
            </w:r>
          </w:p>
        </w:tc>
        <w:tc>
          <w:tcPr>
            <w:tcW w:w="1640" w:type="dxa"/>
            <w:gridSpan w:val="3"/>
            <w:vAlign w:val="bottom"/>
          </w:tcPr>
          <w:p w:rsidR="00462950" w:rsidRPr="00F61236" w:rsidRDefault="00462950" w:rsidP="00462950">
            <w:pPr>
              <w:ind w:left="100"/>
              <w:rPr>
                <w:sz w:val="20"/>
                <w:szCs w:val="20"/>
              </w:rPr>
            </w:pPr>
            <w:r>
              <w:rPr>
                <w:sz w:val="24"/>
                <w:szCs w:val="24"/>
              </w:rPr>
              <w:t>пересказывать</w:t>
            </w:r>
          </w:p>
        </w:tc>
        <w:tc>
          <w:tcPr>
            <w:tcW w:w="520" w:type="dxa"/>
            <w:tcBorders>
              <w:right w:val="single" w:sz="8" w:space="0" w:color="auto"/>
            </w:tcBorders>
            <w:vAlign w:val="bottom"/>
          </w:tcPr>
          <w:p w:rsidR="00462950" w:rsidRPr="00F61236" w:rsidRDefault="00462950" w:rsidP="00462950">
            <w:pPr>
              <w:rPr>
                <w:sz w:val="24"/>
                <w:szCs w:val="24"/>
              </w:rPr>
            </w:pPr>
          </w:p>
        </w:tc>
        <w:tc>
          <w:tcPr>
            <w:tcW w:w="84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280" w:type="dxa"/>
            <w:vAlign w:val="bottom"/>
          </w:tcPr>
          <w:p w:rsidR="00462950" w:rsidRPr="00F61236" w:rsidRDefault="00462950" w:rsidP="00462950">
            <w:pPr>
              <w:rPr>
                <w:sz w:val="24"/>
                <w:szCs w:val="24"/>
              </w:rPr>
            </w:pPr>
          </w:p>
        </w:tc>
        <w:tc>
          <w:tcPr>
            <w:tcW w:w="700" w:type="dxa"/>
            <w:tcBorders>
              <w:right w:val="single" w:sz="8" w:space="0" w:color="auto"/>
            </w:tcBorders>
            <w:vAlign w:val="bottom"/>
          </w:tcPr>
          <w:p w:rsidR="00462950" w:rsidRPr="00F61236" w:rsidRDefault="00462950" w:rsidP="00462950">
            <w:pPr>
              <w:rPr>
                <w:sz w:val="24"/>
                <w:szCs w:val="24"/>
              </w:rPr>
            </w:pPr>
          </w:p>
        </w:tc>
      </w:tr>
      <w:tr w:rsidR="00462950" w:rsidRPr="005323CB" w:rsidTr="00462950">
        <w:trPr>
          <w:trHeight w:val="317"/>
        </w:trPr>
        <w:tc>
          <w:tcPr>
            <w:tcW w:w="10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880" w:type="dxa"/>
            <w:gridSpan w:val="2"/>
            <w:vAlign w:val="bottom"/>
          </w:tcPr>
          <w:p w:rsidR="00462950" w:rsidRPr="005323CB" w:rsidRDefault="005323CB" w:rsidP="00462950">
            <w:pPr>
              <w:ind w:left="80"/>
              <w:rPr>
                <w:sz w:val="20"/>
                <w:szCs w:val="20"/>
                <w:lang w:val="ru-RU"/>
              </w:rPr>
            </w:pPr>
            <w:r>
              <w:rPr>
                <w:sz w:val="24"/>
                <w:szCs w:val="24"/>
                <w:lang w:val="ru-RU"/>
              </w:rPr>
              <w:t>з</w:t>
            </w:r>
            <w:r w:rsidR="00462950" w:rsidRPr="005323CB">
              <w:rPr>
                <w:sz w:val="24"/>
                <w:szCs w:val="24"/>
                <w:lang w:val="ru-RU"/>
              </w:rPr>
              <w:t>рения</w:t>
            </w:r>
            <w:r>
              <w:rPr>
                <w:sz w:val="24"/>
                <w:szCs w:val="24"/>
                <w:lang w:val="ru-RU"/>
              </w:rPr>
              <w:t xml:space="preserve"> </w:t>
            </w:r>
          </w:p>
        </w:tc>
        <w:tc>
          <w:tcPr>
            <w:tcW w:w="480" w:type="dxa"/>
            <w:vAlign w:val="bottom"/>
          </w:tcPr>
          <w:p w:rsidR="00462950" w:rsidRPr="005323CB" w:rsidRDefault="00462950" w:rsidP="00462950">
            <w:pPr>
              <w:rPr>
                <w:sz w:val="24"/>
                <w:szCs w:val="24"/>
                <w:lang w:val="ru-RU"/>
              </w:rPr>
            </w:pPr>
          </w:p>
        </w:tc>
        <w:tc>
          <w:tcPr>
            <w:tcW w:w="480" w:type="dxa"/>
            <w:vAlign w:val="bottom"/>
          </w:tcPr>
          <w:p w:rsidR="00462950" w:rsidRPr="005323CB" w:rsidRDefault="00462950" w:rsidP="00462950">
            <w:pPr>
              <w:rPr>
                <w:sz w:val="24"/>
                <w:szCs w:val="24"/>
                <w:lang w:val="ru-RU"/>
              </w:rPr>
            </w:pPr>
          </w:p>
        </w:tc>
        <w:tc>
          <w:tcPr>
            <w:tcW w:w="280" w:type="dxa"/>
            <w:tcBorders>
              <w:right w:val="single" w:sz="8" w:space="0" w:color="auto"/>
            </w:tcBorders>
            <w:vAlign w:val="bottom"/>
          </w:tcPr>
          <w:p w:rsidR="00462950" w:rsidRPr="005323CB" w:rsidRDefault="00462950" w:rsidP="00462950">
            <w:pPr>
              <w:rPr>
                <w:sz w:val="24"/>
                <w:szCs w:val="24"/>
                <w:lang w:val="ru-RU"/>
              </w:rPr>
            </w:pPr>
          </w:p>
        </w:tc>
        <w:tc>
          <w:tcPr>
            <w:tcW w:w="2320" w:type="dxa"/>
            <w:gridSpan w:val="4"/>
            <w:tcBorders>
              <w:right w:val="single" w:sz="8" w:space="0" w:color="auto"/>
            </w:tcBorders>
            <w:vAlign w:val="bottom"/>
          </w:tcPr>
          <w:p w:rsidR="00462950" w:rsidRPr="005323CB" w:rsidRDefault="00462950" w:rsidP="00462950">
            <w:pPr>
              <w:ind w:left="100"/>
              <w:rPr>
                <w:sz w:val="20"/>
                <w:szCs w:val="20"/>
                <w:lang w:val="ru-RU"/>
              </w:rPr>
            </w:pPr>
            <w:r w:rsidRPr="005323CB">
              <w:rPr>
                <w:sz w:val="24"/>
                <w:szCs w:val="24"/>
                <w:lang w:val="ru-RU"/>
              </w:rPr>
              <w:t>треугольник и т.д.</w:t>
            </w:r>
          </w:p>
        </w:tc>
        <w:tc>
          <w:tcPr>
            <w:tcW w:w="1640" w:type="dxa"/>
            <w:gridSpan w:val="3"/>
            <w:vAlign w:val="bottom"/>
          </w:tcPr>
          <w:p w:rsidR="00462950" w:rsidRPr="005323CB" w:rsidRDefault="00462950" w:rsidP="00462950">
            <w:pPr>
              <w:ind w:left="100"/>
              <w:rPr>
                <w:sz w:val="20"/>
                <w:szCs w:val="20"/>
                <w:lang w:val="ru-RU"/>
              </w:rPr>
            </w:pPr>
            <w:r w:rsidRPr="005323CB">
              <w:rPr>
                <w:sz w:val="24"/>
                <w:szCs w:val="24"/>
                <w:lang w:val="ru-RU"/>
              </w:rPr>
              <w:t>прочитанное</w:t>
            </w:r>
          </w:p>
        </w:tc>
        <w:tc>
          <w:tcPr>
            <w:tcW w:w="520" w:type="dxa"/>
            <w:tcBorders>
              <w:right w:val="single" w:sz="8" w:space="0" w:color="auto"/>
            </w:tcBorders>
            <w:vAlign w:val="bottom"/>
          </w:tcPr>
          <w:p w:rsidR="00462950" w:rsidRDefault="006A3682" w:rsidP="00462950">
            <w:pPr>
              <w:jc w:val="right"/>
              <w:rPr>
                <w:sz w:val="24"/>
                <w:szCs w:val="24"/>
                <w:lang w:val="ru-RU"/>
              </w:rPr>
            </w:pPr>
            <w:r w:rsidRPr="005323CB">
              <w:rPr>
                <w:sz w:val="24"/>
                <w:szCs w:val="24"/>
                <w:lang w:val="ru-RU"/>
              </w:rPr>
              <w:t>И</w:t>
            </w:r>
            <w:r w:rsidR="00462950" w:rsidRPr="005323CB">
              <w:rPr>
                <w:sz w:val="24"/>
                <w:szCs w:val="24"/>
                <w:lang w:val="ru-RU"/>
              </w:rPr>
              <w:t>ли</w:t>
            </w:r>
          </w:p>
          <w:p w:rsidR="006A3682" w:rsidRPr="006A3682" w:rsidRDefault="006A3682" w:rsidP="00462950">
            <w:pPr>
              <w:jc w:val="right"/>
              <w:rPr>
                <w:sz w:val="20"/>
                <w:szCs w:val="20"/>
                <w:lang w:val="ru-RU"/>
              </w:rPr>
            </w:pPr>
          </w:p>
        </w:tc>
        <w:tc>
          <w:tcPr>
            <w:tcW w:w="840" w:type="dxa"/>
            <w:vAlign w:val="bottom"/>
          </w:tcPr>
          <w:p w:rsidR="006A3682" w:rsidRPr="006A3682" w:rsidRDefault="006A3682" w:rsidP="00462950">
            <w:pPr>
              <w:rPr>
                <w:sz w:val="24"/>
                <w:szCs w:val="24"/>
                <w:lang w:val="ru-RU"/>
              </w:rPr>
            </w:pPr>
          </w:p>
        </w:tc>
        <w:tc>
          <w:tcPr>
            <w:tcW w:w="420" w:type="dxa"/>
            <w:vAlign w:val="bottom"/>
          </w:tcPr>
          <w:p w:rsidR="00462950" w:rsidRPr="005323CB" w:rsidRDefault="00462950" w:rsidP="00462950">
            <w:pPr>
              <w:rPr>
                <w:sz w:val="24"/>
                <w:szCs w:val="24"/>
                <w:lang w:val="ru-RU"/>
              </w:rPr>
            </w:pPr>
          </w:p>
        </w:tc>
        <w:tc>
          <w:tcPr>
            <w:tcW w:w="280" w:type="dxa"/>
            <w:vAlign w:val="bottom"/>
          </w:tcPr>
          <w:p w:rsidR="00462950" w:rsidRPr="005323CB" w:rsidRDefault="00462950" w:rsidP="00462950">
            <w:pPr>
              <w:rPr>
                <w:sz w:val="24"/>
                <w:szCs w:val="24"/>
                <w:lang w:val="ru-RU"/>
              </w:rPr>
            </w:pPr>
          </w:p>
        </w:tc>
        <w:tc>
          <w:tcPr>
            <w:tcW w:w="700" w:type="dxa"/>
            <w:tcBorders>
              <w:right w:val="single" w:sz="8" w:space="0" w:color="auto"/>
            </w:tcBorders>
            <w:vAlign w:val="bottom"/>
          </w:tcPr>
          <w:p w:rsidR="00462950" w:rsidRPr="005323CB" w:rsidRDefault="00462950" w:rsidP="00462950">
            <w:pPr>
              <w:rPr>
                <w:sz w:val="24"/>
                <w:szCs w:val="24"/>
                <w:lang w:val="ru-RU"/>
              </w:rPr>
            </w:pPr>
          </w:p>
        </w:tc>
      </w:tr>
      <w:tr w:rsidR="00462950" w:rsidRPr="005323CB" w:rsidTr="00462950">
        <w:trPr>
          <w:trHeight w:val="51"/>
        </w:trPr>
        <w:tc>
          <w:tcPr>
            <w:tcW w:w="1060" w:type="dxa"/>
            <w:tcBorders>
              <w:left w:val="single" w:sz="8" w:space="0" w:color="auto"/>
              <w:bottom w:val="single" w:sz="8" w:space="0" w:color="auto"/>
              <w:right w:val="single" w:sz="8" w:space="0" w:color="auto"/>
            </w:tcBorders>
            <w:vAlign w:val="bottom"/>
          </w:tcPr>
          <w:p w:rsidR="00462950" w:rsidRPr="005323CB" w:rsidRDefault="00462950" w:rsidP="00462950">
            <w:pPr>
              <w:rPr>
                <w:sz w:val="4"/>
                <w:szCs w:val="4"/>
                <w:lang w:val="ru-RU"/>
              </w:rPr>
            </w:pPr>
          </w:p>
        </w:tc>
        <w:tc>
          <w:tcPr>
            <w:tcW w:w="360" w:type="dxa"/>
            <w:tcBorders>
              <w:bottom w:val="single" w:sz="8" w:space="0" w:color="auto"/>
            </w:tcBorders>
            <w:vAlign w:val="bottom"/>
          </w:tcPr>
          <w:p w:rsidR="00462950" w:rsidRPr="005323CB" w:rsidRDefault="00462950" w:rsidP="00462950">
            <w:pPr>
              <w:rPr>
                <w:sz w:val="4"/>
                <w:szCs w:val="4"/>
                <w:lang w:val="ru-RU"/>
              </w:rPr>
            </w:pPr>
          </w:p>
        </w:tc>
        <w:tc>
          <w:tcPr>
            <w:tcW w:w="520" w:type="dxa"/>
            <w:tcBorders>
              <w:bottom w:val="single" w:sz="8" w:space="0" w:color="auto"/>
            </w:tcBorders>
            <w:vAlign w:val="bottom"/>
          </w:tcPr>
          <w:p w:rsidR="00462950" w:rsidRPr="005323CB" w:rsidRDefault="00462950" w:rsidP="00462950">
            <w:pPr>
              <w:rPr>
                <w:sz w:val="4"/>
                <w:szCs w:val="4"/>
                <w:lang w:val="ru-RU"/>
              </w:rPr>
            </w:pPr>
          </w:p>
        </w:tc>
        <w:tc>
          <w:tcPr>
            <w:tcW w:w="480" w:type="dxa"/>
            <w:tcBorders>
              <w:bottom w:val="single" w:sz="8" w:space="0" w:color="auto"/>
            </w:tcBorders>
            <w:vAlign w:val="bottom"/>
          </w:tcPr>
          <w:p w:rsidR="00462950" w:rsidRPr="005323CB" w:rsidRDefault="00462950" w:rsidP="00462950">
            <w:pPr>
              <w:rPr>
                <w:sz w:val="4"/>
                <w:szCs w:val="4"/>
                <w:lang w:val="ru-RU"/>
              </w:rPr>
            </w:pPr>
          </w:p>
        </w:tc>
        <w:tc>
          <w:tcPr>
            <w:tcW w:w="480" w:type="dxa"/>
            <w:tcBorders>
              <w:bottom w:val="single" w:sz="8" w:space="0" w:color="auto"/>
            </w:tcBorders>
            <w:vAlign w:val="bottom"/>
          </w:tcPr>
          <w:p w:rsidR="00462950" w:rsidRPr="005323CB" w:rsidRDefault="00462950" w:rsidP="00462950">
            <w:pPr>
              <w:rPr>
                <w:sz w:val="4"/>
                <w:szCs w:val="4"/>
                <w:lang w:val="ru-RU"/>
              </w:rPr>
            </w:pPr>
          </w:p>
        </w:tc>
        <w:tc>
          <w:tcPr>
            <w:tcW w:w="280" w:type="dxa"/>
            <w:tcBorders>
              <w:bottom w:val="single" w:sz="8" w:space="0" w:color="auto"/>
              <w:right w:val="single" w:sz="8" w:space="0" w:color="auto"/>
            </w:tcBorders>
            <w:vAlign w:val="bottom"/>
          </w:tcPr>
          <w:p w:rsidR="00462950" w:rsidRPr="005323CB" w:rsidRDefault="00462950" w:rsidP="00462950">
            <w:pPr>
              <w:rPr>
                <w:sz w:val="4"/>
                <w:szCs w:val="4"/>
                <w:lang w:val="ru-RU"/>
              </w:rPr>
            </w:pPr>
          </w:p>
        </w:tc>
        <w:tc>
          <w:tcPr>
            <w:tcW w:w="340" w:type="dxa"/>
            <w:tcBorders>
              <w:bottom w:val="single" w:sz="8" w:space="0" w:color="auto"/>
            </w:tcBorders>
            <w:vAlign w:val="bottom"/>
          </w:tcPr>
          <w:p w:rsidR="00462950" w:rsidRPr="005323CB" w:rsidRDefault="00462950" w:rsidP="00462950">
            <w:pPr>
              <w:rPr>
                <w:sz w:val="4"/>
                <w:szCs w:val="4"/>
                <w:lang w:val="ru-RU"/>
              </w:rPr>
            </w:pPr>
          </w:p>
        </w:tc>
        <w:tc>
          <w:tcPr>
            <w:tcW w:w="380" w:type="dxa"/>
            <w:tcBorders>
              <w:bottom w:val="single" w:sz="8" w:space="0" w:color="auto"/>
            </w:tcBorders>
            <w:vAlign w:val="bottom"/>
          </w:tcPr>
          <w:p w:rsidR="00462950" w:rsidRPr="005323CB" w:rsidRDefault="00462950" w:rsidP="00462950">
            <w:pPr>
              <w:rPr>
                <w:sz w:val="4"/>
                <w:szCs w:val="4"/>
                <w:lang w:val="ru-RU"/>
              </w:rPr>
            </w:pPr>
          </w:p>
        </w:tc>
        <w:tc>
          <w:tcPr>
            <w:tcW w:w="840" w:type="dxa"/>
            <w:tcBorders>
              <w:bottom w:val="single" w:sz="8" w:space="0" w:color="auto"/>
            </w:tcBorders>
            <w:vAlign w:val="bottom"/>
          </w:tcPr>
          <w:p w:rsidR="00462950" w:rsidRPr="005323CB" w:rsidRDefault="00462950" w:rsidP="00462950">
            <w:pPr>
              <w:rPr>
                <w:sz w:val="4"/>
                <w:szCs w:val="4"/>
                <w:lang w:val="ru-RU"/>
              </w:rPr>
            </w:pPr>
          </w:p>
        </w:tc>
        <w:tc>
          <w:tcPr>
            <w:tcW w:w="760" w:type="dxa"/>
            <w:tcBorders>
              <w:bottom w:val="single" w:sz="8" w:space="0" w:color="auto"/>
              <w:right w:val="single" w:sz="8" w:space="0" w:color="auto"/>
            </w:tcBorders>
            <w:vAlign w:val="bottom"/>
          </w:tcPr>
          <w:p w:rsidR="00462950" w:rsidRPr="005323CB" w:rsidRDefault="00462950" w:rsidP="00462950">
            <w:pPr>
              <w:rPr>
                <w:sz w:val="4"/>
                <w:szCs w:val="4"/>
                <w:lang w:val="ru-RU"/>
              </w:rPr>
            </w:pPr>
          </w:p>
        </w:tc>
        <w:tc>
          <w:tcPr>
            <w:tcW w:w="420" w:type="dxa"/>
            <w:tcBorders>
              <w:bottom w:val="single" w:sz="8" w:space="0" w:color="auto"/>
            </w:tcBorders>
            <w:vAlign w:val="bottom"/>
          </w:tcPr>
          <w:p w:rsidR="00462950" w:rsidRPr="005323CB" w:rsidRDefault="00462950" w:rsidP="00462950">
            <w:pPr>
              <w:rPr>
                <w:sz w:val="4"/>
                <w:szCs w:val="4"/>
                <w:lang w:val="ru-RU"/>
              </w:rPr>
            </w:pPr>
          </w:p>
        </w:tc>
        <w:tc>
          <w:tcPr>
            <w:tcW w:w="560" w:type="dxa"/>
            <w:tcBorders>
              <w:bottom w:val="single" w:sz="8" w:space="0" w:color="auto"/>
            </w:tcBorders>
            <w:vAlign w:val="bottom"/>
          </w:tcPr>
          <w:p w:rsidR="00462950" w:rsidRPr="005323CB" w:rsidRDefault="00462950" w:rsidP="00462950">
            <w:pPr>
              <w:rPr>
                <w:sz w:val="4"/>
                <w:szCs w:val="4"/>
                <w:lang w:val="ru-RU"/>
              </w:rPr>
            </w:pPr>
          </w:p>
        </w:tc>
        <w:tc>
          <w:tcPr>
            <w:tcW w:w="660" w:type="dxa"/>
            <w:tcBorders>
              <w:bottom w:val="single" w:sz="8" w:space="0" w:color="auto"/>
            </w:tcBorders>
            <w:vAlign w:val="bottom"/>
          </w:tcPr>
          <w:p w:rsidR="00462950" w:rsidRPr="005323CB" w:rsidRDefault="00462950" w:rsidP="00462950">
            <w:pPr>
              <w:rPr>
                <w:sz w:val="4"/>
                <w:szCs w:val="4"/>
                <w:lang w:val="ru-RU"/>
              </w:rPr>
            </w:pPr>
          </w:p>
        </w:tc>
        <w:tc>
          <w:tcPr>
            <w:tcW w:w="520" w:type="dxa"/>
            <w:tcBorders>
              <w:bottom w:val="single" w:sz="8" w:space="0" w:color="auto"/>
              <w:right w:val="single" w:sz="8" w:space="0" w:color="auto"/>
            </w:tcBorders>
            <w:vAlign w:val="bottom"/>
          </w:tcPr>
          <w:p w:rsidR="00462950" w:rsidRPr="005323CB" w:rsidRDefault="00462950" w:rsidP="00462950">
            <w:pPr>
              <w:rPr>
                <w:sz w:val="4"/>
                <w:szCs w:val="4"/>
                <w:lang w:val="ru-RU"/>
              </w:rPr>
            </w:pPr>
          </w:p>
        </w:tc>
        <w:tc>
          <w:tcPr>
            <w:tcW w:w="840" w:type="dxa"/>
            <w:tcBorders>
              <w:bottom w:val="single" w:sz="8" w:space="0" w:color="auto"/>
            </w:tcBorders>
            <w:vAlign w:val="bottom"/>
          </w:tcPr>
          <w:p w:rsidR="00462950" w:rsidRPr="005323CB" w:rsidRDefault="00462950" w:rsidP="00462950">
            <w:pPr>
              <w:rPr>
                <w:sz w:val="4"/>
                <w:szCs w:val="4"/>
                <w:lang w:val="ru-RU"/>
              </w:rPr>
            </w:pPr>
          </w:p>
        </w:tc>
        <w:tc>
          <w:tcPr>
            <w:tcW w:w="420" w:type="dxa"/>
            <w:tcBorders>
              <w:bottom w:val="single" w:sz="8" w:space="0" w:color="auto"/>
            </w:tcBorders>
            <w:vAlign w:val="bottom"/>
          </w:tcPr>
          <w:p w:rsidR="00462950" w:rsidRPr="005323CB" w:rsidRDefault="00462950" w:rsidP="00462950">
            <w:pPr>
              <w:rPr>
                <w:sz w:val="4"/>
                <w:szCs w:val="4"/>
                <w:lang w:val="ru-RU"/>
              </w:rPr>
            </w:pPr>
          </w:p>
        </w:tc>
        <w:tc>
          <w:tcPr>
            <w:tcW w:w="280" w:type="dxa"/>
            <w:tcBorders>
              <w:bottom w:val="single" w:sz="8" w:space="0" w:color="auto"/>
            </w:tcBorders>
            <w:vAlign w:val="bottom"/>
          </w:tcPr>
          <w:p w:rsidR="00462950" w:rsidRPr="005323CB" w:rsidRDefault="00462950" w:rsidP="00462950">
            <w:pPr>
              <w:rPr>
                <w:sz w:val="4"/>
                <w:szCs w:val="4"/>
                <w:lang w:val="ru-RU"/>
              </w:rPr>
            </w:pPr>
          </w:p>
        </w:tc>
        <w:tc>
          <w:tcPr>
            <w:tcW w:w="700" w:type="dxa"/>
            <w:tcBorders>
              <w:bottom w:val="single" w:sz="8" w:space="0" w:color="auto"/>
              <w:right w:val="single" w:sz="8" w:space="0" w:color="auto"/>
            </w:tcBorders>
            <w:vAlign w:val="bottom"/>
          </w:tcPr>
          <w:p w:rsidR="00462950" w:rsidRPr="005323CB" w:rsidRDefault="00462950" w:rsidP="00462950">
            <w:pPr>
              <w:rPr>
                <w:sz w:val="4"/>
                <w:szCs w:val="4"/>
                <w:lang w:val="ru-RU"/>
              </w:rPr>
            </w:pPr>
          </w:p>
        </w:tc>
      </w:tr>
    </w:tbl>
    <w:p w:rsidR="00462950" w:rsidRPr="006A3682" w:rsidRDefault="00462950" w:rsidP="00462950">
      <w:pPr>
        <w:spacing w:line="200" w:lineRule="exact"/>
        <w:rPr>
          <w:sz w:val="20"/>
          <w:szCs w:val="20"/>
          <w:lang w:val="ru-RU"/>
        </w:rPr>
      </w:pPr>
    </w:p>
    <w:tbl>
      <w:tblPr>
        <w:tblW w:w="10060" w:type="dxa"/>
        <w:tblInd w:w="16" w:type="dxa"/>
        <w:tblLayout w:type="fixed"/>
        <w:tblCellMar>
          <w:left w:w="0" w:type="dxa"/>
          <w:right w:w="0" w:type="dxa"/>
        </w:tblCellMar>
        <w:tblLook w:val="04A0"/>
      </w:tblPr>
      <w:tblGrid>
        <w:gridCol w:w="1060"/>
        <w:gridCol w:w="2120"/>
        <w:gridCol w:w="2320"/>
        <w:gridCol w:w="2160"/>
        <w:gridCol w:w="2240"/>
        <w:gridCol w:w="160"/>
      </w:tblGrid>
      <w:tr w:rsidR="00462950" w:rsidRPr="005323CB" w:rsidTr="006A3682">
        <w:trPr>
          <w:trHeight w:val="187"/>
        </w:trPr>
        <w:tc>
          <w:tcPr>
            <w:tcW w:w="3180" w:type="dxa"/>
            <w:gridSpan w:val="2"/>
            <w:vAlign w:val="bottom"/>
          </w:tcPr>
          <w:p w:rsidR="00462950" w:rsidRPr="0065077C" w:rsidRDefault="00462950" w:rsidP="00462950">
            <w:pPr>
              <w:rPr>
                <w:sz w:val="20"/>
                <w:szCs w:val="20"/>
                <w:lang w:val="ru-RU"/>
              </w:rPr>
            </w:pPr>
          </w:p>
        </w:tc>
        <w:tc>
          <w:tcPr>
            <w:tcW w:w="2320" w:type="dxa"/>
            <w:vAlign w:val="bottom"/>
          </w:tcPr>
          <w:p w:rsidR="00462950" w:rsidRPr="0065077C" w:rsidRDefault="00462950" w:rsidP="00462950">
            <w:pPr>
              <w:rPr>
                <w:sz w:val="16"/>
                <w:szCs w:val="16"/>
                <w:lang w:val="ru-RU"/>
              </w:rPr>
            </w:pPr>
          </w:p>
        </w:tc>
        <w:tc>
          <w:tcPr>
            <w:tcW w:w="2160" w:type="dxa"/>
            <w:vAlign w:val="bottom"/>
          </w:tcPr>
          <w:p w:rsidR="00462950" w:rsidRPr="0065077C" w:rsidRDefault="00462950" w:rsidP="00462950">
            <w:pPr>
              <w:rPr>
                <w:sz w:val="16"/>
                <w:szCs w:val="16"/>
                <w:lang w:val="ru-RU"/>
              </w:rPr>
            </w:pPr>
          </w:p>
        </w:tc>
        <w:tc>
          <w:tcPr>
            <w:tcW w:w="2400" w:type="dxa"/>
            <w:gridSpan w:val="2"/>
            <w:vAlign w:val="bottom"/>
          </w:tcPr>
          <w:p w:rsidR="00462950" w:rsidRPr="005323CB" w:rsidRDefault="00462950" w:rsidP="00462950">
            <w:pPr>
              <w:ind w:left="760"/>
              <w:rPr>
                <w:sz w:val="20"/>
                <w:szCs w:val="20"/>
                <w:lang w:val="ru-RU"/>
              </w:rPr>
            </w:pPr>
          </w:p>
        </w:tc>
      </w:tr>
      <w:tr w:rsidR="00462950" w:rsidRPr="005323CB" w:rsidTr="006A3682">
        <w:trPr>
          <w:trHeight w:val="261"/>
        </w:trPr>
        <w:tc>
          <w:tcPr>
            <w:tcW w:w="1060" w:type="dxa"/>
            <w:tcBorders>
              <w:top w:val="single" w:sz="8" w:space="0" w:color="auto"/>
              <w:left w:val="single" w:sz="8" w:space="0" w:color="auto"/>
              <w:right w:val="single" w:sz="8" w:space="0" w:color="auto"/>
            </w:tcBorders>
            <w:vAlign w:val="bottom"/>
          </w:tcPr>
          <w:p w:rsidR="00462950" w:rsidRPr="005323CB" w:rsidRDefault="00462950" w:rsidP="00462950">
            <w:pPr>
              <w:rPr>
                <w:lang w:val="ru-RU"/>
              </w:rPr>
            </w:pPr>
          </w:p>
        </w:tc>
        <w:tc>
          <w:tcPr>
            <w:tcW w:w="2120" w:type="dxa"/>
            <w:tcBorders>
              <w:top w:val="single" w:sz="8" w:space="0" w:color="auto"/>
              <w:right w:val="single" w:sz="8" w:space="0" w:color="auto"/>
            </w:tcBorders>
            <w:vAlign w:val="bottom"/>
          </w:tcPr>
          <w:p w:rsidR="00462950" w:rsidRPr="005323CB" w:rsidRDefault="00462950" w:rsidP="00462950">
            <w:pPr>
              <w:spacing w:line="262" w:lineRule="exact"/>
              <w:ind w:left="80"/>
              <w:rPr>
                <w:sz w:val="20"/>
                <w:szCs w:val="20"/>
                <w:lang w:val="ru-RU"/>
              </w:rPr>
            </w:pPr>
            <w:r w:rsidRPr="005323CB">
              <w:rPr>
                <w:sz w:val="24"/>
                <w:szCs w:val="24"/>
                <w:lang w:val="ru-RU"/>
              </w:rPr>
              <w:t>общечеловеческих</w:t>
            </w:r>
          </w:p>
        </w:tc>
        <w:tc>
          <w:tcPr>
            <w:tcW w:w="2320" w:type="dxa"/>
            <w:tcBorders>
              <w:top w:val="single" w:sz="8" w:space="0" w:color="auto"/>
              <w:right w:val="single" w:sz="8" w:space="0" w:color="auto"/>
            </w:tcBorders>
            <w:vAlign w:val="bottom"/>
          </w:tcPr>
          <w:p w:rsidR="00462950" w:rsidRPr="005323CB" w:rsidRDefault="00462950" w:rsidP="00462950">
            <w:pPr>
              <w:rPr>
                <w:lang w:val="ru-RU"/>
              </w:rPr>
            </w:pPr>
          </w:p>
        </w:tc>
        <w:tc>
          <w:tcPr>
            <w:tcW w:w="2160" w:type="dxa"/>
            <w:tcBorders>
              <w:top w:val="single" w:sz="8" w:space="0" w:color="auto"/>
              <w:right w:val="single" w:sz="8" w:space="0" w:color="auto"/>
            </w:tcBorders>
            <w:vAlign w:val="bottom"/>
          </w:tcPr>
          <w:p w:rsidR="00462950" w:rsidRPr="005323CB" w:rsidRDefault="00462950" w:rsidP="00462950">
            <w:pPr>
              <w:spacing w:line="262" w:lineRule="exact"/>
              <w:ind w:left="100"/>
              <w:rPr>
                <w:sz w:val="20"/>
                <w:szCs w:val="20"/>
                <w:lang w:val="ru-RU"/>
              </w:rPr>
            </w:pPr>
            <w:r w:rsidRPr="005323CB">
              <w:rPr>
                <w:sz w:val="24"/>
                <w:szCs w:val="24"/>
                <w:lang w:val="ru-RU"/>
              </w:rPr>
              <w:t>прослушанное;</w:t>
            </w:r>
          </w:p>
        </w:tc>
        <w:tc>
          <w:tcPr>
            <w:tcW w:w="2240" w:type="dxa"/>
            <w:tcBorders>
              <w:top w:val="single" w:sz="8" w:space="0" w:color="auto"/>
              <w:right w:val="single" w:sz="8" w:space="0" w:color="auto"/>
            </w:tcBorders>
            <w:vAlign w:val="bottom"/>
          </w:tcPr>
          <w:p w:rsidR="00462950" w:rsidRPr="005323CB" w:rsidRDefault="00462950" w:rsidP="00462950">
            <w:pPr>
              <w:rPr>
                <w:lang w:val="ru-RU"/>
              </w:rPr>
            </w:pPr>
          </w:p>
        </w:tc>
        <w:tc>
          <w:tcPr>
            <w:tcW w:w="160" w:type="dxa"/>
            <w:vAlign w:val="bottom"/>
          </w:tcPr>
          <w:p w:rsidR="00462950" w:rsidRPr="005323CB" w:rsidRDefault="00462950" w:rsidP="00462950">
            <w:pPr>
              <w:rPr>
                <w:lang w:val="ru-RU"/>
              </w:rPr>
            </w:pPr>
          </w:p>
        </w:tc>
      </w:tr>
      <w:tr w:rsidR="00462950" w:rsidRPr="00F61236" w:rsidTr="006A3682">
        <w:trPr>
          <w:trHeight w:val="317"/>
        </w:trPr>
        <w:tc>
          <w:tcPr>
            <w:tcW w:w="1060" w:type="dxa"/>
            <w:tcBorders>
              <w:left w:val="single" w:sz="8" w:space="0" w:color="auto"/>
              <w:right w:val="single" w:sz="8" w:space="0" w:color="auto"/>
            </w:tcBorders>
            <w:vAlign w:val="bottom"/>
          </w:tcPr>
          <w:p w:rsidR="00462950" w:rsidRPr="005323CB" w:rsidRDefault="00462950" w:rsidP="00462950">
            <w:pPr>
              <w:rPr>
                <w:sz w:val="24"/>
                <w:szCs w:val="24"/>
                <w:lang w:val="ru-RU"/>
              </w:rPr>
            </w:pPr>
          </w:p>
        </w:tc>
        <w:tc>
          <w:tcPr>
            <w:tcW w:w="2120" w:type="dxa"/>
            <w:tcBorders>
              <w:right w:val="single" w:sz="8" w:space="0" w:color="auto"/>
            </w:tcBorders>
            <w:vAlign w:val="bottom"/>
          </w:tcPr>
          <w:p w:rsidR="00462950" w:rsidRPr="00F61236" w:rsidRDefault="00462950" w:rsidP="00462950">
            <w:pPr>
              <w:ind w:left="80"/>
              <w:rPr>
                <w:sz w:val="20"/>
                <w:szCs w:val="20"/>
              </w:rPr>
            </w:pPr>
            <w:proofErr w:type="gramStart"/>
            <w:r>
              <w:rPr>
                <w:sz w:val="24"/>
                <w:szCs w:val="24"/>
              </w:rPr>
              <w:t>норм</w:t>
            </w:r>
            <w:proofErr w:type="gramEnd"/>
            <w:r>
              <w:rPr>
                <w:sz w:val="24"/>
                <w:szCs w:val="24"/>
              </w:rPr>
              <w:t>.</w:t>
            </w:r>
          </w:p>
        </w:tc>
        <w:tc>
          <w:tcPr>
            <w:tcW w:w="2320" w:type="dxa"/>
            <w:tcBorders>
              <w:right w:val="single" w:sz="8" w:space="0" w:color="auto"/>
            </w:tcBorders>
            <w:vAlign w:val="bottom"/>
          </w:tcPr>
          <w:p w:rsidR="00462950" w:rsidRPr="00F61236" w:rsidRDefault="00462950" w:rsidP="00462950">
            <w:pPr>
              <w:rPr>
                <w:sz w:val="24"/>
                <w:szCs w:val="24"/>
              </w:rPr>
            </w:pPr>
          </w:p>
        </w:tc>
        <w:tc>
          <w:tcPr>
            <w:tcW w:w="2160" w:type="dxa"/>
            <w:tcBorders>
              <w:right w:val="single" w:sz="8" w:space="0" w:color="auto"/>
            </w:tcBorders>
            <w:vAlign w:val="bottom"/>
          </w:tcPr>
          <w:p w:rsidR="00462950" w:rsidRPr="00F61236" w:rsidRDefault="00462950" w:rsidP="00462950">
            <w:pPr>
              <w:ind w:left="100"/>
              <w:rPr>
                <w:sz w:val="20"/>
                <w:szCs w:val="20"/>
              </w:rPr>
            </w:pPr>
            <w:proofErr w:type="gramStart"/>
            <w:r>
              <w:rPr>
                <w:sz w:val="24"/>
                <w:szCs w:val="24"/>
              </w:rPr>
              <w:t>определять</w:t>
            </w:r>
            <w:proofErr w:type="gramEnd"/>
            <w:r>
              <w:rPr>
                <w:sz w:val="24"/>
                <w:szCs w:val="24"/>
              </w:rPr>
              <w:t xml:space="preserve"> тему.</w:t>
            </w:r>
          </w:p>
        </w:tc>
        <w:tc>
          <w:tcPr>
            <w:tcW w:w="2240" w:type="dxa"/>
            <w:tcBorders>
              <w:right w:val="single" w:sz="8" w:space="0" w:color="auto"/>
            </w:tcBorders>
            <w:vAlign w:val="bottom"/>
          </w:tcPr>
          <w:p w:rsidR="00462950" w:rsidRPr="00F61236" w:rsidRDefault="00462950" w:rsidP="00462950">
            <w:pPr>
              <w:rPr>
                <w:sz w:val="24"/>
                <w:szCs w:val="24"/>
              </w:rPr>
            </w:pPr>
          </w:p>
        </w:tc>
        <w:tc>
          <w:tcPr>
            <w:tcW w:w="160" w:type="dxa"/>
            <w:vAlign w:val="bottom"/>
          </w:tcPr>
          <w:p w:rsidR="00462950" w:rsidRPr="00F61236" w:rsidRDefault="00462950" w:rsidP="00462950">
            <w:pPr>
              <w:rPr>
                <w:sz w:val="24"/>
                <w:szCs w:val="24"/>
              </w:rPr>
            </w:pPr>
          </w:p>
        </w:tc>
      </w:tr>
      <w:tr w:rsidR="00462950" w:rsidRPr="00F61236" w:rsidTr="006A3682">
        <w:trPr>
          <w:trHeight w:val="48"/>
        </w:trPr>
        <w:tc>
          <w:tcPr>
            <w:tcW w:w="10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21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23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216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224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160" w:type="dxa"/>
            <w:vAlign w:val="bottom"/>
          </w:tcPr>
          <w:p w:rsidR="00462950" w:rsidRPr="00F61236" w:rsidRDefault="00462950" w:rsidP="00462950">
            <w:pPr>
              <w:rPr>
                <w:sz w:val="4"/>
                <w:szCs w:val="4"/>
              </w:rPr>
            </w:pPr>
          </w:p>
        </w:tc>
      </w:tr>
    </w:tbl>
    <w:p w:rsidR="00462950" w:rsidRDefault="00462950" w:rsidP="00462950">
      <w:pPr>
        <w:spacing w:line="317" w:lineRule="exact"/>
        <w:rPr>
          <w:sz w:val="20"/>
          <w:szCs w:val="20"/>
        </w:rPr>
      </w:pPr>
    </w:p>
    <w:p w:rsidR="00462950" w:rsidRPr="0065077C" w:rsidRDefault="00462950" w:rsidP="00462950">
      <w:pPr>
        <w:ind w:right="-565"/>
        <w:jc w:val="center"/>
        <w:rPr>
          <w:sz w:val="20"/>
          <w:szCs w:val="20"/>
          <w:lang w:val="ru-RU"/>
        </w:rPr>
      </w:pPr>
      <w:r w:rsidRPr="0065077C">
        <w:rPr>
          <w:b/>
          <w:bCs/>
          <w:sz w:val="24"/>
          <w:szCs w:val="24"/>
          <w:lang w:val="ru-RU"/>
        </w:rPr>
        <w:t>Связь универсальных учебных действий с содержанием учебных предметов.</w:t>
      </w:r>
    </w:p>
    <w:p w:rsidR="00462950" w:rsidRPr="0065077C" w:rsidRDefault="00462950" w:rsidP="00462950">
      <w:pPr>
        <w:spacing w:line="48" w:lineRule="exact"/>
        <w:rPr>
          <w:sz w:val="20"/>
          <w:szCs w:val="20"/>
          <w:lang w:val="ru-RU"/>
        </w:rPr>
      </w:pPr>
    </w:p>
    <w:p w:rsidR="00462950" w:rsidRPr="0065077C" w:rsidRDefault="00462950" w:rsidP="00462950">
      <w:pPr>
        <w:spacing w:line="274" w:lineRule="auto"/>
        <w:ind w:left="6" w:firstLine="567"/>
        <w:jc w:val="both"/>
        <w:rPr>
          <w:sz w:val="20"/>
          <w:szCs w:val="20"/>
          <w:lang w:val="ru-RU"/>
        </w:rPr>
      </w:pPr>
      <w:r w:rsidRPr="0065077C">
        <w:rPr>
          <w:sz w:val="24"/>
          <w:szCs w:val="24"/>
          <w:lang w:val="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«Изобразительное искусство», «Музыка», «Физическая культура» в отношении ценностно-смыслового, личностного, познавательного и коммуникативного развития учащихся.</w:t>
      </w:r>
    </w:p>
    <w:p w:rsidR="00462950" w:rsidRPr="0065077C" w:rsidRDefault="00462950" w:rsidP="00462950">
      <w:pPr>
        <w:spacing w:line="17" w:lineRule="exact"/>
        <w:rPr>
          <w:sz w:val="20"/>
          <w:szCs w:val="20"/>
          <w:lang w:val="ru-RU"/>
        </w:rPr>
      </w:pPr>
    </w:p>
    <w:p w:rsidR="00462950" w:rsidRPr="0065077C" w:rsidRDefault="00462950" w:rsidP="00462950">
      <w:pPr>
        <w:spacing w:line="270" w:lineRule="auto"/>
        <w:ind w:left="6" w:firstLine="567"/>
        <w:jc w:val="both"/>
        <w:rPr>
          <w:sz w:val="20"/>
          <w:szCs w:val="20"/>
          <w:lang w:val="ru-RU"/>
        </w:rPr>
      </w:pPr>
      <w:r w:rsidRPr="0080324A">
        <w:rPr>
          <w:sz w:val="24"/>
          <w:szCs w:val="24"/>
          <w:lang w:val="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62950" w:rsidRPr="0065077C" w:rsidRDefault="00462950" w:rsidP="00462950">
      <w:pPr>
        <w:spacing w:line="20" w:lineRule="exact"/>
        <w:rPr>
          <w:sz w:val="20"/>
          <w:szCs w:val="20"/>
          <w:lang w:val="ru-RU"/>
        </w:rPr>
      </w:pPr>
    </w:p>
    <w:p w:rsidR="005323CB" w:rsidRDefault="00462950" w:rsidP="0080615D">
      <w:pPr>
        <w:numPr>
          <w:ilvl w:val="2"/>
          <w:numId w:val="77"/>
        </w:numPr>
        <w:tabs>
          <w:tab w:val="left" w:pos="765"/>
        </w:tabs>
        <w:spacing w:line="288" w:lineRule="auto"/>
        <w:ind w:left="166" w:hanging="166"/>
        <w:jc w:val="both"/>
        <w:rPr>
          <w:sz w:val="24"/>
          <w:szCs w:val="24"/>
          <w:lang w:val="ru-RU"/>
        </w:rPr>
      </w:pPr>
      <w:r w:rsidRPr="005323CB">
        <w:rPr>
          <w:sz w:val="24"/>
          <w:szCs w:val="24"/>
          <w:lang w:val="ru-RU"/>
        </w:rPr>
        <w:t xml:space="preserve">коммуникативных умений, в том числе умения ориентироваться в ситуации общения, </w:t>
      </w:r>
    </w:p>
    <w:p w:rsidR="00462950" w:rsidRPr="005323CB" w:rsidRDefault="005323CB" w:rsidP="0080615D">
      <w:pPr>
        <w:numPr>
          <w:ilvl w:val="2"/>
          <w:numId w:val="77"/>
        </w:numPr>
        <w:tabs>
          <w:tab w:val="left" w:pos="765"/>
        </w:tabs>
        <w:spacing w:line="288" w:lineRule="auto"/>
        <w:ind w:left="166" w:hanging="166"/>
        <w:jc w:val="both"/>
        <w:rPr>
          <w:sz w:val="24"/>
          <w:szCs w:val="24"/>
          <w:lang w:val="ru-RU"/>
        </w:rPr>
      </w:pPr>
      <w:r>
        <w:rPr>
          <w:sz w:val="24"/>
          <w:szCs w:val="24"/>
          <w:lang w:val="ru-RU"/>
        </w:rPr>
        <w:t xml:space="preserve">- </w:t>
      </w:r>
      <w:r w:rsidR="00462950" w:rsidRPr="005323CB">
        <w:rPr>
          <w:sz w:val="24"/>
          <w:szCs w:val="24"/>
          <w:lang w:val="ru-RU"/>
        </w:rPr>
        <w:t>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w:t>
      </w:r>
      <w:r>
        <w:rPr>
          <w:sz w:val="24"/>
          <w:szCs w:val="24"/>
          <w:lang w:val="ru-RU"/>
        </w:rPr>
        <w:t xml:space="preserve"> в </w:t>
      </w:r>
      <w:r w:rsidR="00462950" w:rsidRPr="005323CB">
        <w:rPr>
          <w:sz w:val="24"/>
          <w:szCs w:val="24"/>
          <w:lang w:val="ru-RU"/>
        </w:rPr>
        <w:t>соответствии с коммуникативной задачей;</w:t>
      </w:r>
    </w:p>
    <w:p w:rsidR="00462950" w:rsidRPr="005323CB" w:rsidRDefault="00462950" w:rsidP="00462950">
      <w:pPr>
        <w:spacing w:line="53" w:lineRule="exact"/>
        <w:rPr>
          <w:sz w:val="24"/>
          <w:szCs w:val="24"/>
          <w:lang w:val="ru-RU"/>
        </w:rPr>
      </w:pPr>
    </w:p>
    <w:p w:rsidR="00462950" w:rsidRPr="0065077C" w:rsidRDefault="00462950" w:rsidP="0080615D">
      <w:pPr>
        <w:numPr>
          <w:ilvl w:val="1"/>
          <w:numId w:val="77"/>
        </w:numPr>
        <w:tabs>
          <w:tab w:val="left" w:pos="804"/>
        </w:tabs>
        <w:spacing w:line="266" w:lineRule="auto"/>
        <w:ind w:left="6" w:firstLine="560"/>
        <w:rPr>
          <w:sz w:val="24"/>
          <w:szCs w:val="24"/>
          <w:lang w:val="ru-RU"/>
        </w:rPr>
      </w:pPr>
      <w:r w:rsidRPr="0065077C">
        <w:rPr>
          <w:sz w:val="24"/>
          <w:szCs w:val="24"/>
          <w:lang w:val="ru-RU"/>
        </w:rPr>
        <w:t>умения использовать знаковые системы и символы для моделирования объектов и отношений между ними;</w:t>
      </w:r>
    </w:p>
    <w:p w:rsidR="00462950" w:rsidRPr="0065077C" w:rsidRDefault="00462950" w:rsidP="00462950">
      <w:pPr>
        <w:spacing w:line="24" w:lineRule="exact"/>
        <w:rPr>
          <w:sz w:val="24"/>
          <w:szCs w:val="24"/>
          <w:lang w:val="ru-RU"/>
        </w:rPr>
      </w:pPr>
    </w:p>
    <w:p w:rsidR="00462950" w:rsidRPr="0065077C" w:rsidRDefault="00462950" w:rsidP="0080615D">
      <w:pPr>
        <w:numPr>
          <w:ilvl w:val="1"/>
          <w:numId w:val="77"/>
        </w:numPr>
        <w:tabs>
          <w:tab w:val="left" w:pos="741"/>
        </w:tabs>
        <w:spacing w:line="270" w:lineRule="auto"/>
        <w:ind w:left="6" w:firstLine="560"/>
        <w:jc w:val="both"/>
        <w:rPr>
          <w:sz w:val="24"/>
          <w:szCs w:val="24"/>
          <w:lang w:val="ru-RU"/>
        </w:rPr>
      </w:pPr>
      <w:r w:rsidRPr="0065077C">
        <w:rPr>
          <w:sz w:val="24"/>
          <w:szCs w:val="24"/>
          <w:lang w:val="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62950" w:rsidRPr="0065077C" w:rsidRDefault="00462950" w:rsidP="00462950">
      <w:pPr>
        <w:spacing w:line="19" w:lineRule="exact"/>
        <w:rPr>
          <w:sz w:val="24"/>
          <w:szCs w:val="24"/>
          <w:lang w:val="ru-RU"/>
        </w:rPr>
      </w:pPr>
    </w:p>
    <w:p w:rsidR="00240117" w:rsidRPr="00581558" w:rsidRDefault="00462950" w:rsidP="00581558">
      <w:pPr>
        <w:spacing w:line="271" w:lineRule="auto"/>
        <w:ind w:left="6" w:firstLine="567"/>
        <w:jc w:val="both"/>
        <w:rPr>
          <w:sz w:val="24"/>
          <w:szCs w:val="24"/>
          <w:lang w:val="ru-RU"/>
        </w:rPr>
      </w:pPr>
      <w:r w:rsidRPr="0065077C">
        <w:rPr>
          <w:sz w:val="24"/>
          <w:szCs w:val="24"/>
          <w:lang w:val="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10064" w:type="dxa"/>
        <w:tblInd w:w="16" w:type="dxa"/>
        <w:tblLayout w:type="fixed"/>
        <w:tblCellMar>
          <w:left w:w="0" w:type="dxa"/>
          <w:right w:w="0" w:type="dxa"/>
        </w:tblCellMar>
        <w:tblLook w:val="04A0"/>
      </w:tblPr>
      <w:tblGrid>
        <w:gridCol w:w="2160"/>
        <w:gridCol w:w="1280"/>
        <w:gridCol w:w="540"/>
        <w:gridCol w:w="80"/>
        <w:gridCol w:w="800"/>
        <w:gridCol w:w="700"/>
        <w:gridCol w:w="520"/>
        <w:gridCol w:w="1380"/>
        <w:gridCol w:w="440"/>
        <w:gridCol w:w="60"/>
        <w:gridCol w:w="660"/>
        <w:gridCol w:w="1340"/>
        <w:gridCol w:w="104"/>
      </w:tblGrid>
      <w:tr w:rsidR="00462950" w:rsidRPr="00F61236" w:rsidTr="005323CB">
        <w:trPr>
          <w:gridAfter w:val="1"/>
          <w:wAfter w:w="104" w:type="dxa"/>
          <w:trHeight w:val="280"/>
        </w:trPr>
        <w:tc>
          <w:tcPr>
            <w:tcW w:w="2160" w:type="dxa"/>
            <w:tcBorders>
              <w:top w:val="single" w:sz="8" w:space="0" w:color="auto"/>
              <w:left w:val="single" w:sz="8" w:space="0" w:color="auto"/>
              <w:right w:val="single" w:sz="8" w:space="0" w:color="auto"/>
            </w:tcBorders>
            <w:vAlign w:val="bottom"/>
          </w:tcPr>
          <w:p w:rsidR="00462950" w:rsidRPr="00F61236" w:rsidRDefault="00462950" w:rsidP="00462950">
            <w:pPr>
              <w:jc w:val="center"/>
              <w:rPr>
                <w:sz w:val="20"/>
                <w:szCs w:val="20"/>
              </w:rPr>
            </w:pPr>
            <w:r>
              <w:rPr>
                <w:w w:val="99"/>
                <w:sz w:val="24"/>
                <w:szCs w:val="24"/>
              </w:rPr>
              <w:t>Смысловые</w:t>
            </w:r>
          </w:p>
        </w:tc>
        <w:tc>
          <w:tcPr>
            <w:tcW w:w="1820" w:type="dxa"/>
            <w:gridSpan w:val="2"/>
            <w:tcBorders>
              <w:top w:val="single" w:sz="8" w:space="0" w:color="auto"/>
              <w:right w:val="single" w:sz="8" w:space="0" w:color="auto"/>
            </w:tcBorders>
            <w:vAlign w:val="bottom"/>
          </w:tcPr>
          <w:p w:rsidR="00462950" w:rsidRPr="00F61236" w:rsidRDefault="00462950" w:rsidP="00462950">
            <w:pPr>
              <w:ind w:left="220"/>
              <w:rPr>
                <w:sz w:val="20"/>
                <w:szCs w:val="20"/>
              </w:rPr>
            </w:pPr>
            <w:r>
              <w:rPr>
                <w:sz w:val="24"/>
                <w:szCs w:val="24"/>
              </w:rPr>
              <w:t>Русский язык</w:t>
            </w:r>
          </w:p>
        </w:tc>
        <w:tc>
          <w:tcPr>
            <w:tcW w:w="80" w:type="dxa"/>
            <w:tcBorders>
              <w:top w:val="single" w:sz="8" w:space="0" w:color="auto"/>
            </w:tcBorders>
            <w:vAlign w:val="bottom"/>
          </w:tcPr>
          <w:p w:rsidR="00462950" w:rsidRPr="00F61236" w:rsidRDefault="00462950" w:rsidP="00462950">
            <w:pPr>
              <w:rPr>
                <w:sz w:val="24"/>
                <w:szCs w:val="24"/>
              </w:rPr>
            </w:pPr>
          </w:p>
        </w:tc>
        <w:tc>
          <w:tcPr>
            <w:tcW w:w="2020" w:type="dxa"/>
            <w:gridSpan w:val="3"/>
            <w:tcBorders>
              <w:top w:val="single" w:sz="8" w:space="0" w:color="auto"/>
              <w:right w:val="single" w:sz="8" w:space="0" w:color="auto"/>
            </w:tcBorders>
            <w:vAlign w:val="bottom"/>
          </w:tcPr>
          <w:p w:rsidR="00462950" w:rsidRPr="00F61236" w:rsidRDefault="00462950" w:rsidP="00462950">
            <w:pPr>
              <w:jc w:val="center"/>
              <w:rPr>
                <w:sz w:val="20"/>
                <w:szCs w:val="20"/>
              </w:rPr>
            </w:pPr>
            <w:r>
              <w:rPr>
                <w:w w:val="99"/>
                <w:sz w:val="24"/>
                <w:szCs w:val="24"/>
              </w:rPr>
              <w:t>Литературное</w:t>
            </w:r>
          </w:p>
        </w:tc>
        <w:tc>
          <w:tcPr>
            <w:tcW w:w="1880" w:type="dxa"/>
            <w:gridSpan w:val="3"/>
            <w:tcBorders>
              <w:top w:val="single" w:sz="8" w:space="0" w:color="auto"/>
              <w:right w:val="single" w:sz="8" w:space="0" w:color="auto"/>
            </w:tcBorders>
            <w:vAlign w:val="bottom"/>
          </w:tcPr>
          <w:p w:rsidR="00462950" w:rsidRPr="00F61236" w:rsidRDefault="00462950" w:rsidP="00462950">
            <w:pPr>
              <w:ind w:left="320"/>
              <w:rPr>
                <w:sz w:val="20"/>
                <w:szCs w:val="20"/>
              </w:rPr>
            </w:pPr>
            <w:r>
              <w:rPr>
                <w:sz w:val="24"/>
                <w:szCs w:val="24"/>
              </w:rPr>
              <w:t>Математика</w:t>
            </w:r>
          </w:p>
        </w:tc>
        <w:tc>
          <w:tcPr>
            <w:tcW w:w="2000" w:type="dxa"/>
            <w:gridSpan w:val="2"/>
            <w:tcBorders>
              <w:top w:val="single" w:sz="8" w:space="0" w:color="auto"/>
              <w:right w:val="single" w:sz="8" w:space="0" w:color="auto"/>
            </w:tcBorders>
            <w:vAlign w:val="bottom"/>
          </w:tcPr>
          <w:p w:rsidR="00462950" w:rsidRPr="00F61236" w:rsidRDefault="00462950" w:rsidP="00462950">
            <w:pPr>
              <w:ind w:right="180"/>
              <w:jc w:val="right"/>
              <w:rPr>
                <w:sz w:val="20"/>
                <w:szCs w:val="20"/>
              </w:rPr>
            </w:pPr>
            <w:r>
              <w:rPr>
                <w:sz w:val="24"/>
                <w:szCs w:val="24"/>
              </w:rPr>
              <w:t>Окружающий</w:t>
            </w: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jc w:val="center"/>
              <w:rPr>
                <w:sz w:val="20"/>
                <w:szCs w:val="20"/>
              </w:rPr>
            </w:pPr>
            <w:r>
              <w:rPr>
                <w:sz w:val="24"/>
                <w:szCs w:val="24"/>
              </w:rPr>
              <w:t>акценты УУД</w:t>
            </w:r>
          </w:p>
        </w:tc>
        <w:tc>
          <w:tcPr>
            <w:tcW w:w="1820" w:type="dxa"/>
            <w:gridSpan w:val="2"/>
            <w:tcBorders>
              <w:right w:val="single" w:sz="8" w:space="0" w:color="auto"/>
            </w:tcBorders>
            <w:vAlign w:val="bottom"/>
          </w:tcPr>
          <w:p w:rsidR="00462950" w:rsidRPr="00F61236" w:rsidRDefault="00462950" w:rsidP="00462950">
            <w:pPr>
              <w:rPr>
                <w:sz w:val="24"/>
                <w:szCs w:val="24"/>
              </w:rPr>
            </w:pP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581558" w:rsidP="00462950">
            <w:pPr>
              <w:ind w:left="600"/>
              <w:rPr>
                <w:sz w:val="20"/>
                <w:szCs w:val="20"/>
              </w:rPr>
            </w:pPr>
            <w:r>
              <w:rPr>
                <w:sz w:val="24"/>
                <w:szCs w:val="24"/>
              </w:rPr>
              <w:t>Ч</w:t>
            </w:r>
            <w:r w:rsidR="00462950">
              <w:rPr>
                <w:sz w:val="24"/>
                <w:szCs w:val="24"/>
              </w:rPr>
              <w:t>тение</w:t>
            </w:r>
          </w:p>
        </w:tc>
        <w:tc>
          <w:tcPr>
            <w:tcW w:w="52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rPr>
                <w:sz w:val="24"/>
                <w:szCs w:val="24"/>
              </w:rPr>
            </w:pPr>
          </w:p>
        </w:tc>
        <w:tc>
          <w:tcPr>
            <w:tcW w:w="500" w:type="dxa"/>
            <w:gridSpan w:val="2"/>
            <w:tcBorders>
              <w:right w:val="single" w:sz="8" w:space="0" w:color="auto"/>
            </w:tcBorders>
            <w:vAlign w:val="bottom"/>
          </w:tcPr>
          <w:p w:rsidR="00462950" w:rsidRPr="00F61236" w:rsidRDefault="00462950" w:rsidP="00462950">
            <w:pPr>
              <w:rPr>
                <w:sz w:val="24"/>
                <w:szCs w:val="24"/>
              </w:rPr>
            </w:pPr>
          </w:p>
        </w:tc>
        <w:tc>
          <w:tcPr>
            <w:tcW w:w="660" w:type="dxa"/>
            <w:vAlign w:val="bottom"/>
          </w:tcPr>
          <w:p w:rsidR="00462950" w:rsidRPr="00F61236" w:rsidRDefault="00462950" w:rsidP="00462950">
            <w:pPr>
              <w:rPr>
                <w:sz w:val="24"/>
                <w:szCs w:val="24"/>
              </w:rPr>
            </w:pPr>
          </w:p>
        </w:tc>
        <w:tc>
          <w:tcPr>
            <w:tcW w:w="1340" w:type="dxa"/>
            <w:tcBorders>
              <w:right w:val="single" w:sz="8" w:space="0" w:color="auto"/>
            </w:tcBorders>
            <w:vAlign w:val="bottom"/>
          </w:tcPr>
          <w:p w:rsidR="00462950" w:rsidRPr="00F61236" w:rsidRDefault="00462950" w:rsidP="00462950">
            <w:pPr>
              <w:ind w:right="700"/>
              <w:jc w:val="right"/>
              <w:rPr>
                <w:sz w:val="20"/>
                <w:szCs w:val="20"/>
              </w:rPr>
            </w:pPr>
            <w:r>
              <w:rPr>
                <w:sz w:val="24"/>
                <w:szCs w:val="24"/>
              </w:rPr>
              <w:t>мир</w:t>
            </w:r>
          </w:p>
        </w:tc>
      </w:tr>
      <w:tr w:rsidR="00462950" w:rsidRPr="00F61236" w:rsidTr="005323CB">
        <w:trPr>
          <w:gridAfter w:val="1"/>
          <w:wAfter w:w="104" w:type="dxa"/>
          <w:trHeight w:val="48"/>
        </w:trPr>
        <w:tc>
          <w:tcPr>
            <w:tcW w:w="21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82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80" w:type="dxa"/>
            <w:tcBorders>
              <w:bottom w:val="single" w:sz="8" w:space="0" w:color="auto"/>
            </w:tcBorders>
            <w:vAlign w:val="bottom"/>
          </w:tcPr>
          <w:p w:rsidR="00462950" w:rsidRPr="00F61236" w:rsidRDefault="00462950" w:rsidP="00462950">
            <w:pPr>
              <w:rPr>
                <w:sz w:val="4"/>
                <w:szCs w:val="4"/>
              </w:rPr>
            </w:pPr>
          </w:p>
        </w:tc>
        <w:tc>
          <w:tcPr>
            <w:tcW w:w="1500" w:type="dxa"/>
            <w:gridSpan w:val="2"/>
            <w:tcBorders>
              <w:bottom w:val="single" w:sz="8" w:space="0" w:color="auto"/>
            </w:tcBorders>
            <w:vAlign w:val="bottom"/>
          </w:tcPr>
          <w:p w:rsidR="00462950" w:rsidRPr="00F61236" w:rsidRDefault="00462950" w:rsidP="00462950">
            <w:pPr>
              <w:rPr>
                <w:sz w:val="4"/>
                <w:szCs w:val="4"/>
              </w:rPr>
            </w:pPr>
          </w:p>
        </w:tc>
        <w:tc>
          <w:tcPr>
            <w:tcW w:w="5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1380" w:type="dxa"/>
            <w:tcBorders>
              <w:bottom w:val="single" w:sz="8" w:space="0" w:color="auto"/>
            </w:tcBorders>
            <w:vAlign w:val="bottom"/>
          </w:tcPr>
          <w:p w:rsidR="00462950" w:rsidRPr="00F61236" w:rsidRDefault="00462950" w:rsidP="00462950">
            <w:pPr>
              <w:rPr>
                <w:sz w:val="4"/>
                <w:szCs w:val="4"/>
              </w:rPr>
            </w:pPr>
          </w:p>
        </w:tc>
        <w:tc>
          <w:tcPr>
            <w:tcW w:w="50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200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F61236" w:rsidTr="005323CB">
        <w:trPr>
          <w:gridAfter w:val="1"/>
          <w:wAfter w:w="104" w:type="dxa"/>
          <w:trHeight w:val="258"/>
        </w:trPr>
        <w:tc>
          <w:tcPr>
            <w:tcW w:w="2160" w:type="dxa"/>
            <w:tcBorders>
              <w:left w:val="single" w:sz="8" w:space="0" w:color="auto"/>
              <w:right w:val="single" w:sz="8" w:space="0" w:color="auto"/>
            </w:tcBorders>
            <w:vAlign w:val="bottom"/>
          </w:tcPr>
          <w:p w:rsidR="00462950" w:rsidRPr="00F61236" w:rsidRDefault="00462950" w:rsidP="00462950">
            <w:pPr>
              <w:spacing w:line="258" w:lineRule="exact"/>
              <w:jc w:val="center"/>
              <w:rPr>
                <w:sz w:val="20"/>
                <w:szCs w:val="20"/>
              </w:rPr>
            </w:pPr>
            <w:r>
              <w:rPr>
                <w:i/>
                <w:iCs/>
                <w:sz w:val="24"/>
                <w:szCs w:val="24"/>
              </w:rPr>
              <w:t>личностные</w:t>
            </w:r>
          </w:p>
        </w:tc>
        <w:tc>
          <w:tcPr>
            <w:tcW w:w="1820" w:type="dxa"/>
            <w:gridSpan w:val="2"/>
            <w:tcBorders>
              <w:right w:val="single" w:sz="8" w:space="0" w:color="auto"/>
            </w:tcBorders>
            <w:vAlign w:val="bottom"/>
          </w:tcPr>
          <w:p w:rsidR="00462950" w:rsidRPr="00F61236" w:rsidRDefault="00581558" w:rsidP="00462950">
            <w:pPr>
              <w:spacing w:line="258" w:lineRule="exact"/>
              <w:ind w:left="120"/>
              <w:rPr>
                <w:sz w:val="20"/>
                <w:szCs w:val="20"/>
              </w:rPr>
            </w:pPr>
            <w:r>
              <w:rPr>
                <w:sz w:val="24"/>
                <w:szCs w:val="24"/>
              </w:rPr>
              <w:t>Ж</w:t>
            </w:r>
            <w:r w:rsidR="00462950">
              <w:rPr>
                <w:sz w:val="24"/>
                <w:szCs w:val="24"/>
              </w:rPr>
              <w:t>изненное</w:t>
            </w:r>
          </w:p>
        </w:tc>
        <w:tc>
          <w:tcPr>
            <w:tcW w:w="80" w:type="dxa"/>
            <w:vAlign w:val="bottom"/>
          </w:tcPr>
          <w:p w:rsidR="00462950" w:rsidRPr="00F61236" w:rsidRDefault="00462950" w:rsidP="00462950"/>
        </w:tc>
        <w:tc>
          <w:tcPr>
            <w:tcW w:w="1500" w:type="dxa"/>
            <w:gridSpan w:val="2"/>
            <w:vAlign w:val="bottom"/>
          </w:tcPr>
          <w:p w:rsidR="00462950" w:rsidRPr="00F61236" w:rsidRDefault="00462950" w:rsidP="00462950">
            <w:pPr>
              <w:spacing w:line="258" w:lineRule="exact"/>
              <w:ind w:left="40"/>
              <w:rPr>
                <w:sz w:val="20"/>
                <w:szCs w:val="20"/>
              </w:rPr>
            </w:pPr>
            <w:r>
              <w:rPr>
                <w:sz w:val="24"/>
                <w:szCs w:val="24"/>
              </w:rPr>
              <w:t>нравственно-</w:t>
            </w:r>
          </w:p>
        </w:tc>
        <w:tc>
          <w:tcPr>
            <w:tcW w:w="520" w:type="dxa"/>
            <w:tcBorders>
              <w:right w:val="single" w:sz="8" w:space="0" w:color="auto"/>
            </w:tcBorders>
            <w:vAlign w:val="bottom"/>
          </w:tcPr>
          <w:p w:rsidR="00462950" w:rsidRPr="00F61236" w:rsidRDefault="00462950" w:rsidP="00462950"/>
        </w:tc>
        <w:tc>
          <w:tcPr>
            <w:tcW w:w="1380" w:type="dxa"/>
            <w:vAlign w:val="bottom"/>
          </w:tcPr>
          <w:p w:rsidR="00462950" w:rsidRPr="00F61236" w:rsidRDefault="00462950" w:rsidP="00462950">
            <w:pPr>
              <w:spacing w:line="258" w:lineRule="exact"/>
              <w:ind w:left="120"/>
              <w:rPr>
                <w:sz w:val="20"/>
                <w:szCs w:val="20"/>
              </w:rPr>
            </w:pPr>
            <w:r>
              <w:rPr>
                <w:sz w:val="24"/>
                <w:szCs w:val="24"/>
              </w:rPr>
              <w:t>смысло-</w:t>
            </w:r>
          </w:p>
        </w:tc>
        <w:tc>
          <w:tcPr>
            <w:tcW w:w="500" w:type="dxa"/>
            <w:gridSpan w:val="2"/>
            <w:tcBorders>
              <w:right w:val="single" w:sz="8" w:space="0" w:color="auto"/>
            </w:tcBorders>
            <w:vAlign w:val="bottom"/>
          </w:tcPr>
          <w:p w:rsidR="00462950" w:rsidRPr="00F61236" w:rsidRDefault="00462950" w:rsidP="00462950"/>
        </w:tc>
        <w:tc>
          <w:tcPr>
            <w:tcW w:w="2000" w:type="dxa"/>
            <w:gridSpan w:val="2"/>
            <w:tcBorders>
              <w:right w:val="single" w:sz="8" w:space="0" w:color="auto"/>
            </w:tcBorders>
            <w:vAlign w:val="bottom"/>
          </w:tcPr>
          <w:p w:rsidR="00462950" w:rsidRPr="00F61236" w:rsidRDefault="00462950" w:rsidP="00462950">
            <w:pPr>
              <w:spacing w:line="258" w:lineRule="exact"/>
              <w:ind w:right="400"/>
              <w:jc w:val="right"/>
              <w:rPr>
                <w:sz w:val="20"/>
                <w:szCs w:val="20"/>
              </w:rPr>
            </w:pPr>
            <w:r>
              <w:rPr>
                <w:sz w:val="24"/>
                <w:szCs w:val="24"/>
              </w:rPr>
              <w:t>нравственно-</w:t>
            </w: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462950" w:rsidP="00462950">
            <w:pPr>
              <w:ind w:left="100"/>
              <w:rPr>
                <w:sz w:val="20"/>
                <w:szCs w:val="20"/>
              </w:rPr>
            </w:pPr>
            <w:r>
              <w:rPr>
                <w:sz w:val="24"/>
                <w:szCs w:val="24"/>
              </w:rPr>
              <w:t>само-</w:t>
            </w: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581558" w:rsidP="00462950">
            <w:pPr>
              <w:ind w:left="20"/>
              <w:rPr>
                <w:sz w:val="20"/>
                <w:szCs w:val="20"/>
              </w:rPr>
            </w:pPr>
            <w:r>
              <w:rPr>
                <w:sz w:val="24"/>
                <w:szCs w:val="24"/>
              </w:rPr>
              <w:t>Э</w:t>
            </w:r>
            <w:r w:rsidR="00462950">
              <w:rPr>
                <w:sz w:val="24"/>
                <w:szCs w:val="24"/>
              </w:rPr>
              <w:t>тическая</w:t>
            </w:r>
          </w:p>
        </w:tc>
        <w:tc>
          <w:tcPr>
            <w:tcW w:w="52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ind w:left="120"/>
              <w:rPr>
                <w:sz w:val="20"/>
                <w:szCs w:val="20"/>
              </w:rPr>
            </w:pPr>
            <w:r>
              <w:rPr>
                <w:w w:val="97"/>
                <w:sz w:val="24"/>
                <w:szCs w:val="24"/>
              </w:rPr>
              <w:t>образование</w:t>
            </w:r>
          </w:p>
        </w:tc>
        <w:tc>
          <w:tcPr>
            <w:tcW w:w="500" w:type="dxa"/>
            <w:gridSpan w:val="2"/>
            <w:tcBorders>
              <w:right w:val="single" w:sz="8" w:space="0" w:color="auto"/>
            </w:tcBorders>
            <w:vAlign w:val="bottom"/>
          </w:tcPr>
          <w:p w:rsidR="00462950" w:rsidRPr="00F61236" w:rsidRDefault="00462950" w:rsidP="00462950">
            <w:pPr>
              <w:rPr>
                <w:sz w:val="24"/>
                <w:szCs w:val="24"/>
              </w:rPr>
            </w:pPr>
          </w:p>
        </w:tc>
        <w:tc>
          <w:tcPr>
            <w:tcW w:w="2000" w:type="dxa"/>
            <w:gridSpan w:val="2"/>
            <w:tcBorders>
              <w:right w:val="single" w:sz="8" w:space="0" w:color="auto"/>
            </w:tcBorders>
            <w:vAlign w:val="bottom"/>
          </w:tcPr>
          <w:p w:rsidR="00462950" w:rsidRPr="00F61236" w:rsidRDefault="00240117" w:rsidP="00462950">
            <w:pPr>
              <w:ind w:left="80"/>
              <w:rPr>
                <w:sz w:val="20"/>
                <w:szCs w:val="20"/>
              </w:rPr>
            </w:pPr>
            <w:r>
              <w:rPr>
                <w:sz w:val="24"/>
                <w:szCs w:val="24"/>
              </w:rPr>
              <w:t>Э</w:t>
            </w:r>
            <w:r w:rsidR="00462950">
              <w:rPr>
                <w:sz w:val="24"/>
                <w:szCs w:val="24"/>
              </w:rPr>
              <w:t>тическая</w:t>
            </w:r>
          </w:p>
        </w:tc>
      </w:tr>
      <w:tr w:rsidR="00462950" w:rsidRPr="00F61236" w:rsidTr="005323CB">
        <w:trPr>
          <w:gridAfter w:val="1"/>
          <w:wAfter w:w="104" w:type="dxa"/>
          <w:trHeight w:val="319"/>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581558" w:rsidP="00462950">
            <w:pPr>
              <w:ind w:left="120"/>
              <w:rPr>
                <w:sz w:val="20"/>
                <w:szCs w:val="20"/>
              </w:rPr>
            </w:pPr>
            <w:r>
              <w:rPr>
                <w:sz w:val="24"/>
                <w:szCs w:val="24"/>
              </w:rPr>
              <w:t>О</w:t>
            </w:r>
            <w:r w:rsidR="00462950">
              <w:rPr>
                <w:sz w:val="24"/>
                <w:szCs w:val="24"/>
              </w:rPr>
              <w:t>пределение</w:t>
            </w: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581558" w:rsidP="00462950">
            <w:pPr>
              <w:ind w:left="20"/>
              <w:rPr>
                <w:sz w:val="20"/>
                <w:szCs w:val="20"/>
              </w:rPr>
            </w:pPr>
            <w:r>
              <w:rPr>
                <w:sz w:val="24"/>
                <w:szCs w:val="24"/>
              </w:rPr>
              <w:t>О</w:t>
            </w:r>
            <w:r w:rsidR="00462950">
              <w:rPr>
                <w:sz w:val="24"/>
                <w:szCs w:val="24"/>
              </w:rPr>
              <w:t>риентация</w:t>
            </w:r>
          </w:p>
        </w:tc>
        <w:tc>
          <w:tcPr>
            <w:tcW w:w="52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rPr>
                <w:sz w:val="24"/>
                <w:szCs w:val="24"/>
              </w:rPr>
            </w:pPr>
          </w:p>
        </w:tc>
        <w:tc>
          <w:tcPr>
            <w:tcW w:w="500" w:type="dxa"/>
            <w:gridSpan w:val="2"/>
            <w:tcBorders>
              <w:right w:val="single" w:sz="8" w:space="0" w:color="auto"/>
            </w:tcBorders>
            <w:vAlign w:val="bottom"/>
          </w:tcPr>
          <w:p w:rsidR="00462950" w:rsidRPr="00F61236" w:rsidRDefault="00462950" w:rsidP="00462950">
            <w:pPr>
              <w:rPr>
                <w:sz w:val="24"/>
                <w:szCs w:val="24"/>
              </w:rPr>
            </w:pPr>
          </w:p>
        </w:tc>
        <w:tc>
          <w:tcPr>
            <w:tcW w:w="2000" w:type="dxa"/>
            <w:gridSpan w:val="2"/>
            <w:tcBorders>
              <w:right w:val="single" w:sz="8" w:space="0" w:color="auto"/>
            </w:tcBorders>
            <w:vAlign w:val="bottom"/>
          </w:tcPr>
          <w:p w:rsidR="00462950" w:rsidRPr="00F61236" w:rsidRDefault="00462950" w:rsidP="00462950">
            <w:pPr>
              <w:ind w:left="80"/>
              <w:rPr>
                <w:sz w:val="20"/>
                <w:szCs w:val="20"/>
              </w:rPr>
            </w:pPr>
            <w:r>
              <w:rPr>
                <w:sz w:val="24"/>
                <w:szCs w:val="24"/>
              </w:rPr>
              <w:t>ориентация</w:t>
            </w:r>
          </w:p>
        </w:tc>
      </w:tr>
      <w:tr w:rsidR="00462950" w:rsidRPr="00F61236" w:rsidTr="005323CB">
        <w:trPr>
          <w:gridAfter w:val="1"/>
          <w:wAfter w:w="104" w:type="dxa"/>
          <w:trHeight w:val="48"/>
        </w:trPr>
        <w:tc>
          <w:tcPr>
            <w:tcW w:w="21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82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1580" w:type="dxa"/>
            <w:gridSpan w:val="3"/>
            <w:tcBorders>
              <w:bottom w:val="single" w:sz="8" w:space="0" w:color="auto"/>
            </w:tcBorders>
            <w:vAlign w:val="bottom"/>
          </w:tcPr>
          <w:p w:rsidR="00462950" w:rsidRPr="00F61236" w:rsidRDefault="00462950" w:rsidP="00462950">
            <w:pPr>
              <w:rPr>
                <w:sz w:val="4"/>
                <w:szCs w:val="4"/>
              </w:rPr>
            </w:pPr>
          </w:p>
        </w:tc>
        <w:tc>
          <w:tcPr>
            <w:tcW w:w="5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1380" w:type="dxa"/>
            <w:tcBorders>
              <w:bottom w:val="single" w:sz="8" w:space="0" w:color="auto"/>
            </w:tcBorders>
            <w:vAlign w:val="bottom"/>
          </w:tcPr>
          <w:p w:rsidR="00462950" w:rsidRPr="00F61236" w:rsidRDefault="00462950" w:rsidP="00462950">
            <w:pPr>
              <w:rPr>
                <w:sz w:val="4"/>
                <w:szCs w:val="4"/>
              </w:rPr>
            </w:pPr>
          </w:p>
        </w:tc>
        <w:tc>
          <w:tcPr>
            <w:tcW w:w="50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660" w:type="dxa"/>
            <w:tcBorders>
              <w:bottom w:val="single" w:sz="8" w:space="0" w:color="auto"/>
            </w:tcBorders>
            <w:vAlign w:val="bottom"/>
          </w:tcPr>
          <w:p w:rsidR="00462950" w:rsidRPr="00F61236" w:rsidRDefault="00462950" w:rsidP="00462950">
            <w:pPr>
              <w:rPr>
                <w:sz w:val="4"/>
                <w:szCs w:val="4"/>
              </w:rPr>
            </w:pPr>
          </w:p>
        </w:tc>
        <w:tc>
          <w:tcPr>
            <w:tcW w:w="1340" w:type="dxa"/>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F61236" w:rsidTr="005323CB">
        <w:trPr>
          <w:gridAfter w:val="1"/>
          <w:wAfter w:w="104" w:type="dxa"/>
          <w:trHeight w:val="258"/>
        </w:trPr>
        <w:tc>
          <w:tcPr>
            <w:tcW w:w="2160" w:type="dxa"/>
            <w:tcBorders>
              <w:left w:val="single" w:sz="8" w:space="0" w:color="auto"/>
              <w:right w:val="single" w:sz="8" w:space="0" w:color="auto"/>
            </w:tcBorders>
            <w:vAlign w:val="bottom"/>
          </w:tcPr>
          <w:p w:rsidR="00462950" w:rsidRPr="00F61236" w:rsidRDefault="00462950" w:rsidP="00462950">
            <w:pPr>
              <w:spacing w:line="258" w:lineRule="exact"/>
              <w:jc w:val="center"/>
              <w:rPr>
                <w:sz w:val="20"/>
                <w:szCs w:val="20"/>
              </w:rPr>
            </w:pPr>
            <w:r>
              <w:rPr>
                <w:i/>
                <w:iCs/>
                <w:w w:val="99"/>
                <w:sz w:val="24"/>
                <w:szCs w:val="24"/>
              </w:rPr>
              <w:t>регулятивные</w:t>
            </w:r>
          </w:p>
        </w:tc>
        <w:tc>
          <w:tcPr>
            <w:tcW w:w="3400" w:type="dxa"/>
            <w:gridSpan w:val="5"/>
            <w:vAlign w:val="bottom"/>
          </w:tcPr>
          <w:p w:rsidR="00462950" w:rsidRPr="00F61236" w:rsidRDefault="00462950" w:rsidP="00462950">
            <w:pPr>
              <w:spacing w:line="258" w:lineRule="exact"/>
              <w:ind w:left="120"/>
              <w:rPr>
                <w:sz w:val="20"/>
                <w:szCs w:val="20"/>
              </w:rPr>
            </w:pPr>
            <w:r>
              <w:rPr>
                <w:sz w:val="24"/>
                <w:szCs w:val="24"/>
              </w:rPr>
              <w:t>целеполагание,  планирование,</w:t>
            </w:r>
          </w:p>
        </w:tc>
        <w:tc>
          <w:tcPr>
            <w:tcW w:w="1900" w:type="dxa"/>
            <w:gridSpan w:val="2"/>
            <w:vAlign w:val="bottom"/>
          </w:tcPr>
          <w:p w:rsidR="00462950" w:rsidRPr="00F61236" w:rsidRDefault="00462950" w:rsidP="00462950">
            <w:pPr>
              <w:spacing w:line="258" w:lineRule="exact"/>
              <w:ind w:left="40"/>
              <w:rPr>
                <w:sz w:val="20"/>
                <w:szCs w:val="20"/>
              </w:rPr>
            </w:pPr>
            <w:r>
              <w:rPr>
                <w:sz w:val="24"/>
                <w:szCs w:val="24"/>
              </w:rPr>
              <w:t>прогнозирование,</w:t>
            </w:r>
          </w:p>
        </w:tc>
        <w:tc>
          <w:tcPr>
            <w:tcW w:w="1160" w:type="dxa"/>
            <w:gridSpan w:val="3"/>
            <w:vAlign w:val="bottom"/>
          </w:tcPr>
          <w:p w:rsidR="00462950" w:rsidRPr="00F61236" w:rsidRDefault="00462950" w:rsidP="00462950">
            <w:pPr>
              <w:spacing w:line="258" w:lineRule="exact"/>
              <w:ind w:left="100"/>
              <w:rPr>
                <w:sz w:val="20"/>
                <w:szCs w:val="20"/>
              </w:rPr>
            </w:pPr>
            <w:r>
              <w:rPr>
                <w:sz w:val="24"/>
                <w:szCs w:val="24"/>
              </w:rPr>
              <w:t>контроль,</w:t>
            </w:r>
          </w:p>
        </w:tc>
        <w:tc>
          <w:tcPr>
            <w:tcW w:w="1340" w:type="dxa"/>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коррекция,</w:t>
            </w:r>
          </w:p>
        </w:tc>
      </w:tr>
      <w:tr w:rsidR="00462950" w:rsidRPr="00A82B15"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7800" w:type="dxa"/>
            <w:gridSpan w:val="11"/>
            <w:tcBorders>
              <w:right w:val="single" w:sz="8" w:space="0" w:color="auto"/>
            </w:tcBorders>
            <w:vAlign w:val="bottom"/>
          </w:tcPr>
          <w:p w:rsidR="00462950" w:rsidRPr="0065077C" w:rsidRDefault="00462950" w:rsidP="00462950">
            <w:pPr>
              <w:ind w:left="100"/>
              <w:rPr>
                <w:sz w:val="20"/>
                <w:szCs w:val="20"/>
                <w:lang w:val="ru-RU"/>
              </w:rPr>
            </w:pPr>
            <w:proofErr w:type="gramStart"/>
            <w:r w:rsidRPr="0065077C">
              <w:rPr>
                <w:sz w:val="24"/>
                <w:szCs w:val="24"/>
                <w:lang w:val="ru-RU"/>
              </w:rPr>
              <w:t>оценка,   алгоритмизация   действий   (Математика,   Русский   язык,</w:t>
            </w:r>
            <w:proofErr w:type="gramEnd"/>
          </w:p>
        </w:tc>
      </w:tr>
      <w:tr w:rsidR="00462950" w:rsidRPr="00A82B15" w:rsidTr="005323CB">
        <w:trPr>
          <w:gridAfter w:val="1"/>
          <w:wAfter w:w="104" w:type="dxa"/>
          <w:trHeight w:val="319"/>
        </w:trPr>
        <w:tc>
          <w:tcPr>
            <w:tcW w:w="2160" w:type="dxa"/>
            <w:tcBorders>
              <w:left w:val="single" w:sz="8" w:space="0" w:color="auto"/>
              <w:right w:val="single" w:sz="8" w:space="0" w:color="auto"/>
            </w:tcBorders>
            <w:vAlign w:val="bottom"/>
          </w:tcPr>
          <w:p w:rsidR="00462950" w:rsidRPr="0065077C" w:rsidRDefault="00462950" w:rsidP="00462950">
            <w:pPr>
              <w:rPr>
                <w:sz w:val="24"/>
                <w:szCs w:val="24"/>
                <w:lang w:val="ru-RU"/>
              </w:rPr>
            </w:pPr>
          </w:p>
        </w:tc>
        <w:tc>
          <w:tcPr>
            <w:tcW w:w="6460" w:type="dxa"/>
            <w:gridSpan w:val="10"/>
            <w:vAlign w:val="bottom"/>
          </w:tcPr>
          <w:p w:rsidR="00462950" w:rsidRPr="0065077C" w:rsidRDefault="00462950" w:rsidP="00462950">
            <w:pPr>
              <w:ind w:left="100"/>
              <w:rPr>
                <w:sz w:val="20"/>
                <w:szCs w:val="20"/>
                <w:lang w:val="ru-RU"/>
              </w:rPr>
            </w:pPr>
            <w:proofErr w:type="gramStart"/>
            <w:r w:rsidRPr="0065077C">
              <w:rPr>
                <w:sz w:val="24"/>
                <w:szCs w:val="24"/>
                <w:lang w:val="ru-RU"/>
              </w:rPr>
              <w:t>Окружающий мир, Технология, Физическая культура и др.)</w:t>
            </w:r>
            <w:proofErr w:type="gramEnd"/>
          </w:p>
        </w:tc>
        <w:tc>
          <w:tcPr>
            <w:tcW w:w="1340" w:type="dxa"/>
            <w:tcBorders>
              <w:right w:val="single" w:sz="8" w:space="0" w:color="auto"/>
            </w:tcBorders>
            <w:vAlign w:val="bottom"/>
          </w:tcPr>
          <w:p w:rsidR="00462950" w:rsidRPr="0065077C" w:rsidRDefault="00462950" w:rsidP="00462950">
            <w:pPr>
              <w:rPr>
                <w:sz w:val="24"/>
                <w:szCs w:val="24"/>
                <w:lang w:val="ru-RU"/>
              </w:rPr>
            </w:pPr>
          </w:p>
        </w:tc>
      </w:tr>
      <w:tr w:rsidR="00462950" w:rsidRPr="00A82B15" w:rsidTr="005323CB">
        <w:trPr>
          <w:gridAfter w:val="1"/>
          <w:wAfter w:w="104" w:type="dxa"/>
          <w:trHeight w:val="48"/>
        </w:trPr>
        <w:tc>
          <w:tcPr>
            <w:tcW w:w="2160" w:type="dxa"/>
            <w:tcBorders>
              <w:left w:val="single" w:sz="8" w:space="0" w:color="auto"/>
              <w:bottom w:val="single" w:sz="8" w:space="0" w:color="auto"/>
              <w:right w:val="single" w:sz="8" w:space="0" w:color="auto"/>
            </w:tcBorders>
            <w:vAlign w:val="bottom"/>
          </w:tcPr>
          <w:p w:rsidR="00462950" w:rsidRPr="0065077C" w:rsidRDefault="00462950" w:rsidP="00462950">
            <w:pPr>
              <w:rPr>
                <w:sz w:val="4"/>
                <w:szCs w:val="4"/>
                <w:lang w:val="ru-RU"/>
              </w:rPr>
            </w:pPr>
          </w:p>
        </w:tc>
        <w:tc>
          <w:tcPr>
            <w:tcW w:w="1900" w:type="dxa"/>
            <w:gridSpan w:val="3"/>
            <w:tcBorders>
              <w:bottom w:val="single" w:sz="8" w:space="0" w:color="auto"/>
            </w:tcBorders>
            <w:vAlign w:val="bottom"/>
          </w:tcPr>
          <w:p w:rsidR="00462950" w:rsidRPr="0065077C" w:rsidRDefault="00462950" w:rsidP="00462950">
            <w:pPr>
              <w:rPr>
                <w:sz w:val="4"/>
                <w:szCs w:val="4"/>
                <w:lang w:val="ru-RU"/>
              </w:rPr>
            </w:pPr>
          </w:p>
        </w:tc>
        <w:tc>
          <w:tcPr>
            <w:tcW w:w="1500" w:type="dxa"/>
            <w:gridSpan w:val="2"/>
            <w:tcBorders>
              <w:bottom w:val="single" w:sz="8" w:space="0" w:color="auto"/>
            </w:tcBorders>
            <w:vAlign w:val="bottom"/>
          </w:tcPr>
          <w:p w:rsidR="00462950" w:rsidRPr="0065077C" w:rsidRDefault="00462950" w:rsidP="00462950">
            <w:pPr>
              <w:rPr>
                <w:sz w:val="4"/>
                <w:szCs w:val="4"/>
                <w:lang w:val="ru-RU"/>
              </w:rPr>
            </w:pPr>
          </w:p>
        </w:tc>
        <w:tc>
          <w:tcPr>
            <w:tcW w:w="520" w:type="dxa"/>
            <w:tcBorders>
              <w:bottom w:val="single" w:sz="8" w:space="0" w:color="auto"/>
            </w:tcBorders>
            <w:vAlign w:val="bottom"/>
          </w:tcPr>
          <w:p w:rsidR="00462950" w:rsidRPr="0065077C" w:rsidRDefault="00462950" w:rsidP="00462950">
            <w:pPr>
              <w:rPr>
                <w:sz w:val="4"/>
                <w:szCs w:val="4"/>
                <w:lang w:val="ru-RU"/>
              </w:rPr>
            </w:pPr>
          </w:p>
        </w:tc>
        <w:tc>
          <w:tcPr>
            <w:tcW w:w="1880" w:type="dxa"/>
            <w:gridSpan w:val="3"/>
            <w:tcBorders>
              <w:bottom w:val="single" w:sz="8" w:space="0" w:color="auto"/>
            </w:tcBorders>
            <w:vAlign w:val="bottom"/>
          </w:tcPr>
          <w:p w:rsidR="00462950" w:rsidRPr="0065077C" w:rsidRDefault="00462950" w:rsidP="00462950">
            <w:pPr>
              <w:rPr>
                <w:sz w:val="4"/>
                <w:szCs w:val="4"/>
                <w:lang w:val="ru-RU"/>
              </w:rPr>
            </w:pPr>
          </w:p>
        </w:tc>
        <w:tc>
          <w:tcPr>
            <w:tcW w:w="2000" w:type="dxa"/>
            <w:gridSpan w:val="2"/>
            <w:tcBorders>
              <w:bottom w:val="single" w:sz="8" w:space="0" w:color="auto"/>
              <w:right w:val="single" w:sz="8" w:space="0" w:color="auto"/>
            </w:tcBorders>
            <w:vAlign w:val="bottom"/>
          </w:tcPr>
          <w:p w:rsidR="00462950" w:rsidRPr="0065077C" w:rsidRDefault="00462950" w:rsidP="00462950">
            <w:pPr>
              <w:rPr>
                <w:sz w:val="4"/>
                <w:szCs w:val="4"/>
                <w:lang w:val="ru-RU"/>
              </w:rPr>
            </w:pPr>
          </w:p>
        </w:tc>
      </w:tr>
      <w:tr w:rsidR="00462950" w:rsidRPr="00F61236" w:rsidTr="005323CB">
        <w:trPr>
          <w:gridAfter w:val="1"/>
          <w:wAfter w:w="104" w:type="dxa"/>
          <w:trHeight w:val="258"/>
        </w:trPr>
        <w:tc>
          <w:tcPr>
            <w:tcW w:w="2160" w:type="dxa"/>
            <w:tcBorders>
              <w:left w:val="single" w:sz="8" w:space="0" w:color="auto"/>
              <w:right w:val="single" w:sz="8" w:space="0" w:color="auto"/>
            </w:tcBorders>
            <w:vAlign w:val="bottom"/>
          </w:tcPr>
          <w:p w:rsidR="00462950" w:rsidRPr="00F61236" w:rsidRDefault="00462950" w:rsidP="00462950">
            <w:pPr>
              <w:spacing w:line="258" w:lineRule="exact"/>
              <w:jc w:val="center"/>
              <w:rPr>
                <w:sz w:val="20"/>
                <w:szCs w:val="20"/>
              </w:rPr>
            </w:pPr>
            <w:r>
              <w:rPr>
                <w:i/>
                <w:iCs/>
                <w:sz w:val="24"/>
                <w:szCs w:val="24"/>
              </w:rPr>
              <w:t>познавательные</w:t>
            </w:r>
          </w:p>
        </w:tc>
        <w:tc>
          <w:tcPr>
            <w:tcW w:w="1820" w:type="dxa"/>
            <w:gridSpan w:val="2"/>
            <w:tcBorders>
              <w:right w:val="single" w:sz="8" w:space="0" w:color="auto"/>
            </w:tcBorders>
            <w:vAlign w:val="bottom"/>
          </w:tcPr>
          <w:p w:rsidR="00462950" w:rsidRPr="00F61236" w:rsidRDefault="00462950" w:rsidP="00462950">
            <w:pPr>
              <w:spacing w:line="258" w:lineRule="exact"/>
              <w:ind w:left="120"/>
              <w:rPr>
                <w:sz w:val="20"/>
                <w:szCs w:val="20"/>
              </w:rPr>
            </w:pPr>
            <w:r>
              <w:rPr>
                <w:sz w:val="24"/>
                <w:szCs w:val="24"/>
              </w:rPr>
              <w:t>моделирование</w:t>
            </w:r>
          </w:p>
        </w:tc>
        <w:tc>
          <w:tcPr>
            <w:tcW w:w="80" w:type="dxa"/>
            <w:vAlign w:val="bottom"/>
          </w:tcPr>
          <w:p w:rsidR="00462950" w:rsidRPr="00F61236" w:rsidRDefault="00462950" w:rsidP="00462950"/>
        </w:tc>
        <w:tc>
          <w:tcPr>
            <w:tcW w:w="1500" w:type="dxa"/>
            <w:gridSpan w:val="2"/>
            <w:vAlign w:val="bottom"/>
          </w:tcPr>
          <w:p w:rsidR="00462950" w:rsidRPr="00F61236" w:rsidRDefault="00581558" w:rsidP="00462950">
            <w:pPr>
              <w:spacing w:line="258" w:lineRule="exact"/>
              <w:ind w:left="100"/>
              <w:rPr>
                <w:sz w:val="20"/>
                <w:szCs w:val="20"/>
              </w:rPr>
            </w:pPr>
            <w:r>
              <w:rPr>
                <w:sz w:val="24"/>
                <w:szCs w:val="24"/>
              </w:rPr>
              <w:t>С</w:t>
            </w:r>
            <w:r w:rsidR="00462950">
              <w:rPr>
                <w:sz w:val="24"/>
                <w:szCs w:val="24"/>
              </w:rPr>
              <w:t>мысловое</w:t>
            </w:r>
          </w:p>
        </w:tc>
        <w:tc>
          <w:tcPr>
            <w:tcW w:w="520" w:type="dxa"/>
            <w:tcBorders>
              <w:right w:val="single" w:sz="8" w:space="0" w:color="auto"/>
            </w:tcBorders>
            <w:vAlign w:val="bottom"/>
          </w:tcPr>
          <w:p w:rsidR="00462950" w:rsidRPr="00F61236" w:rsidRDefault="00462950" w:rsidP="00462950"/>
        </w:tc>
        <w:tc>
          <w:tcPr>
            <w:tcW w:w="1880" w:type="dxa"/>
            <w:gridSpan w:val="3"/>
            <w:tcBorders>
              <w:right w:val="single" w:sz="8" w:space="0" w:color="auto"/>
            </w:tcBorders>
            <w:vAlign w:val="bottom"/>
          </w:tcPr>
          <w:p w:rsidR="00462950" w:rsidRPr="00F61236" w:rsidRDefault="00462950" w:rsidP="00462950">
            <w:pPr>
              <w:spacing w:line="258" w:lineRule="exact"/>
              <w:ind w:left="120"/>
              <w:rPr>
                <w:sz w:val="20"/>
                <w:szCs w:val="20"/>
              </w:rPr>
            </w:pPr>
            <w:r>
              <w:rPr>
                <w:sz w:val="24"/>
                <w:szCs w:val="24"/>
              </w:rPr>
              <w:t>моделирование,</w:t>
            </w:r>
          </w:p>
        </w:tc>
        <w:tc>
          <w:tcPr>
            <w:tcW w:w="2000" w:type="dxa"/>
            <w:gridSpan w:val="2"/>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широкий  спектр</w:t>
            </w: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jc w:val="center"/>
              <w:rPr>
                <w:sz w:val="20"/>
                <w:szCs w:val="20"/>
              </w:rPr>
            </w:pPr>
            <w:r>
              <w:rPr>
                <w:i/>
                <w:iCs/>
                <w:w w:val="99"/>
                <w:sz w:val="24"/>
                <w:szCs w:val="24"/>
              </w:rPr>
              <w:t>общеучебные</w:t>
            </w:r>
          </w:p>
        </w:tc>
        <w:tc>
          <w:tcPr>
            <w:tcW w:w="1820" w:type="dxa"/>
            <w:gridSpan w:val="2"/>
            <w:tcBorders>
              <w:right w:val="single" w:sz="8" w:space="0" w:color="auto"/>
            </w:tcBorders>
            <w:vAlign w:val="bottom"/>
          </w:tcPr>
          <w:p w:rsidR="00462950" w:rsidRPr="00F61236" w:rsidRDefault="00462950" w:rsidP="00462950">
            <w:pPr>
              <w:ind w:left="100"/>
              <w:rPr>
                <w:sz w:val="20"/>
                <w:szCs w:val="20"/>
              </w:rPr>
            </w:pPr>
            <w:r>
              <w:rPr>
                <w:sz w:val="24"/>
                <w:szCs w:val="24"/>
              </w:rPr>
              <w:t>(перевод</w:t>
            </w: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462950" w:rsidP="00462950">
            <w:pPr>
              <w:ind w:left="20"/>
              <w:rPr>
                <w:sz w:val="20"/>
                <w:szCs w:val="20"/>
              </w:rPr>
            </w:pPr>
            <w:r>
              <w:rPr>
                <w:sz w:val="24"/>
                <w:szCs w:val="24"/>
              </w:rPr>
              <w:t>чтение,</w:t>
            </w:r>
          </w:p>
        </w:tc>
        <w:tc>
          <w:tcPr>
            <w:tcW w:w="520" w:type="dxa"/>
            <w:tcBorders>
              <w:right w:val="single" w:sz="8" w:space="0" w:color="auto"/>
            </w:tcBorders>
            <w:vAlign w:val="bottom"/>
          </w:tcPr>
          <w:p w:rsidR="00462950" w:rsidRPr="00F61236" w:rsidRDefault="00462950" w:rsidP="00462950">
            <w:pPr>
              <w:rPr>
                <w:sz w:val="24"/>
                <w:szCs w:val="24"/>
              </w:rPr>
            </w:pPr>
          </w:p>
        </w:tc>
        <w:tc>
          <w:tcPr>
            <w:tcW w:w="1880" w:type="dxa"/>
            <w:gridSpan w:val="3"/>
            <w:tcBorders>
              <w:right w:val="single" w:sz="8" w:space="0" w:color="auto"/>
            </w:tcBorders>
            <w:vAlign w:val="bottom"/>
          </w:tcPr>
          <w:p w:rsidR="00462950" w:rsidRPr="00F61236" w:rsidRDefault="00462950" w:rsidP="00462950">
            <w:pPr>
              <w:ind w:left="100"/>
              <w:rPr>
                <w:sz w:val="20"/>
                <w:szCs w:val="20"/>
              </w:rPr>
            </w:pPr>
            <w:r>
              <w:rPr>
                <w:sz w:val="24"/>
                <w:szCs w:val="24"/>
              </w:rPr>
              <w:t>выбор наиболее</w:t>
            </w:r>
          </w:p>
        </w:tc>
        <w:tc>
          <w:tcPr>
            <w:tcW w:w="2000" w:type="dxa"/>
            <w:gridSpan w:val="2"/>
            <w:tcBorders>
              <w:right w:val="single" w:sz="8" w:space="0" w:color="auto"/>
            </w:tcBorders>
            <w:vAlign w:val="bottom"/>
          </w:tcPr>
          <w:p w:rsidR="00462950" w:rsidRPr="00F61236" w:rsidRDefault="00462950" w:rsidP="00462950">
            <w:pPr>
              <w:ind w:left="80"/>
              <w:rPr>
                <w:sz w:val="20"/>
                <w:szCs w:val="20"/>
              </w:rPr>
            </w:pPr>
            <w:r>
              <w:rPr>
                <w:sz w:val="24"/>
                <w:szCs w:val="24"/>
              </w:rPr>
              <w:t>источников</w:t>
            </w: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462950" w:rsidP="00462950">
            <w:pPr>
              <w:ind w:left="100"/>
              <w:rPr>
                <w:sz w:val="20"/>
                <w:szCs w:val="20"/>
              </w:rPr>
            </w:pPr>
            <w:r>
              <w:rPr>
                <w:sz w:val="24"/>
                <w:szCs w:val="24"/>
              </w:rPr>
              <w:t>устной  речи  в</w:t>
            </w: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462950" w:rsidP="00462950">
            <w:pPr>
              <w:ind w:left="20"/>
              <w:rPr>
                <w:sz w:val="20"/>
                <w:szCs w:val="20"/>
              </w:rPr>
            </w:pPr>
            <w:r>
              <w:rPr>
                <w:sz w:val="24"/>
                <w:szCs w:val="24"/>
              </w:rPr>
              <w:t>произвольные</w:t>
            </w:r>
          </w:p>
        </w:tc>
        <w:tc>
          <w:tcPr>
            <w:tcW w:w="520" w:type="dxa"/>
            <w:tcBorders>
              <w:right w:val="single" w:sz="8" w:space="0" w:color="auto"/>
            </w:tcBorders>
            <w:vAlign w:val="bottom"/>
          </w:tcPr>
          <w:p w:rsidR="00462950" w:rsidRPr="00F61236" w:rsidRDefault="00462950" w:rsidP="00462950">
            <w:pPr>
              <w:jc w:val="right"/>
              <w:rPr>
                <w:sz w:val="20"/>
                <w:szCs w:val="20"/>
              </w:rPr>
            </w:pPr>
            <w:r>
              <w:rPr>
                <w:sz w:val="24"/>
                <w:szCs w:val="24"/>
              </w:rPr>
              <w:t>и</w:t>
            </w:r>
          </w:p>
        </w:tc>
        <w:tc>
          <w:tcPr>
            <w:tcW w:w="1880" w:type="dxa"/>
            <w:gridSpan w:val="3"/>
            <w:tcBorders>
              <w:right w:val="single" w:sz="8" w:space="0" w:color="auto"/>
            </w:tcBorders>
            <w:vAlign w:val="bottom"/>
          </w:tcPr>
          <w:p w:rsidR="00462950" w:rsidRPr="00F61236" w:rsidRDefault="00462950" w:rsidP="00462950">
            <w:pPr>
              <w:ind w:left="100"/>
              <w:rPr>
                <w:sz w:val="20"/>
                <w:szCs w:val="20"/>
              </w:rPr>
            </w:pPr>
            <w:r>
              <w:rPr>
                <w:sz w:val="24"/>
                <w:szCs w:val="24"/>
              </w:rPr>
              <w:t>эффективных</w:t>
            </w:r>
          </w:p>
        </w:tc>
        <w:tc>
          <w:tcPr>
            <w:tcW w:w="2000" w:type="dxa"/>
            <w:gridSpan w:val="2"/>
            <w:tcBorders>
              <w:right w:val="single" w:sz="8" w:space="0" w:color="auto"/>
            </w:tcBorders>
            <w:vAlign w:val="bottom"/>
          </w:tcPr>
          <w:p w:rsidR="00462950" w:rsidRPr="00F61236" w:rsidRDefault="00462950" w:rsidP="00462950">
            <w:pPr>
              <w:ind w:left="80"/>
              <w:rPr>
                <w:sz w:val="20"/>
                <w:szCs w:val="20"/>
              </w:rPr>
            </w:pPr>
            <w:r>
              <w:rPr>
                <w:sz w:val="24"/>
                <w:szCs w:val="24"/>
              </w:rPr>
              <w:t>информации</w:t>
            </w:r>
          </w:p>
        </w:tc>
      </w:tr>
      <w:tr w:rsidR="00462950" w:rsidRPr="00F61236" w:rsidTr="005323CB">
        <w:trPr>
          <w:gridAfter w:val="1"/>
          <w:wAfter w:w="104" w:type="dxa"/>
          <w:trHeight w:val="319"/>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462950" w:rsidP="00462950">
            <w:pPr>
              <w:ind w:left="100"/>
              <w:rPr>
                <w:sz w:val="20"/>
                <w:szCs w:val="20"/>
              </w:rPr>
            </w:pPr>
            <w:r>
              <w:rPr>
                <w:sz w:val="24"/>
                <w:szCs w:val="24"/>
              </w:rPr>
              <w:t>письменную)</w:t>
            </w: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462950" w:rsidP="00462950">
            <w:pPr>
              <w:ind w:left="20"/>
              <w:rPr>
                <w:sz w:val="20"/>
                <w:szCs w:val="20"/>
              </w:rPr>
            </w:pPr>
            <w:r>
              <w:rPr>
                <w:sz w:val="24"/>
                <w:szCs w:val="24"/>
              </w:rPr>
              <w:t>осознанные</w:t>
            </w:r>
          </w:p>
        </w:tc>
        <w:tc>
          <w:tcPr>
            <w:tcW w:w="52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ind w:left="100"/>
              <w:rPr>
                <w:sz w:val="20"/>
                <w:szCs w:val="20"/>
              </w:rPr>
            </w:pPr>
            <w:r>
              <w:rPr>
                <w:sz w:val="24"/>
                <w:szCs w:val="24"/>
              </w:rPr>
              <w:t>способов</w:t>
            </w:r>
          </w:p>
        </w:tc>
        <w:tc>
          <w:tcPr>
            <w:tcW w:w="500" w:type="dxa"/>
            <w:gridSpan w:val="2"/>
            <w:tcBorders>
              <w:right w:val="single" w:sz="8" w:space="0" w:color="auto"/>
            </w:tcBorders>
            <w:vAlign w:val="bottom"/>
          </w:tcPr>
          <w:p w:rsidR="00462950" w:rsidRPr="00F61236" w:rsidRDefault="00462950" w:rsidP="00462950">
            <w:pPr>
              <w:rPr>
                <w:sz w:val="24"/>
                <w:szCs w:val="24"/>
              </w:rPr>
            </w:pPr>
          </w:p>
        </w:tc>
        <w:tc>
          <w:tcPr>
            <w:tcW w:w="660" w:type="dxa"/>
            <w:vAlign w:val="bottom"/>
          </w:tcPr>
          <w:p w:rsidR="00462950" w:rsidRPr="00F61236" w:rsidRDefault="00462950" w:rsidP="00462950">
            <w:pPr>
              <w:rPr>
                <w:sz w:val="24"/>
                <w:szCs w:val="24"/>
              </w:rPr>
            </w:pPr>
          </w:p>
        </w:tc>
        <w:tc>
          <w:tcPr>
            <w:tcW w:w="1340" w:type="dxa"/>
            <w:tcBorders>
              <w:right w:val="single" w:sz="8" w:space="0" w:color="auto"/>
            </w:tcBorders>
            <w:vAlign w:val="bottom"/>
          </w:tcPr>
          <w:p w:rsidR="00462950" w:rsidRPr="00F61236" w:rsidRDefault="00462950" w:rsidP="00462950">
            <w:pPr>
              <w:rPr>
                <w:sz w:val="24"/>
                <w:szCs w:val="24"/>
              </w:rPr>
            </w:pP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462950" w:rsidP="00462950">
            <w:pPr>
              <w:rPr>
                <w:sz w:val="24"/>
                <w:szCs w:val="24"/>
              </w:rPr>
            </w:pP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462950" w:rsidP="00462950">
            <w:pPr>
              <w:ind w:left="20"/>
              <w:rPr>
                <w:sz w:val="20"/>
                <w:szCs w:val="20"/>
              </w:rPr>
            </w:pPr>
            <w:r>
              <w:rPr>
                <w:sz w:val="24"/>
                <w:szCs w:val="24"/>
              </w:rPr>
              <w:t>устные</w:t>
            </w:r>
          </w:p>
        </w:tc>
        <w:tc>
          <w:tcPr>
            <w:tcW w:w="520" w:type="dxa"/>
            <w:tcBorders>
              <w:right w:val="single" w:sz="8" w:space="0" w:color="auto"/>
            </w:tcBorders>
            <w:vAlign w:val="bottom"/>
          </w:tcPr>
          <w:p w:rsidR="00462950" w:rsidRPr="00F61236" w:rsidRDefault="00462950" w:rsidP="00462950">
            <w:pPr>
              <w:jc w:val="right"/>
              <w:rPr>
                <w:sz w:val="20"/>
                <w:szCs w:val="20"/>
              </w:rPr>
            </w:pPr>
            <w:r>
              <w:rPr>
                <w:sz w:val="24"/>
                <w:szCs w:val="24"/>
              </w:rPr>
              <w:t>и</w:t>
            </w:r>
          </w:p>
        </w:tc>
        <w:tc>
          <w:tcPr>
            <w:tcW w:w="1880" w:type="dxa"/>
            <w:gridSpan w:val="3"/>
            <w:tcBorders>
              <w:right w:val="single" w:sz="8" w:space="0" w:color="auto"/>
            </w:tcBorders>
            <w:vAlign w:val="bottom"/>
          </w:tcPr>
          <w:p w:rsidR="00462950" w:rsidRPr="00F61236" w:rsidRDefault="00462950" w:rsidP="00462950">
            <w:pPr>
              <w:ind w:left="100"/>
              <w:rPr>
                <w:sz w:val="20"/>
                <w:szCs w:val="20"/>
              </w:rPr>
            </w:pPr>
            <w:r>
              <w:rPr>
                <w:sz w:val="24"/>
                <w:szCs w:val="24"/>
              </w:rPr>
              <w:t>решения задач</w:t>
            </w:r>
          </w:p>
        </w:tc>
        <w:tc>
          <w:tcPr>
            <w:tcW w:w="660" w:type="dxa"/>
            <w:vAlign w:val="bottom"/>
          </w:tcPr>
          <w:p w:rsidR="00462950" w:rsidRPr="00F61236" w:rsidRDefault="00462950" w:rsidP="00462950">
            <w:pPr>
              <w:rPr>
                <w:sz w:val="24"/>
                <w:szCs w:val="24"/>
              </w:rPr>
            </w:pPr>
          </w:p>
        </w:tc>
        <w:tc>
          <w:tcPr>
            <w:tcW w:w="1340" w:type="dxa"/>
            <w:tcBorders>
              <w:right w:val="single" w:sz="8" w:space="0" w:color="auto"/>
            </w:tcBorders>
            <w:vAlign w:val="bottom"/>
          </w:tcPr>
          <w:p w:rsidR="00462950" w:rsidRPr="00F61236" w:rsidRDefault="00462950" w:rsidP="00462950">
            <w:pPr>
              <w:rPr>
                <w:sz w:val="24"/>
                <w:szCs w:val="24"/>
              </w:rPr>
            </w:pP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462950" w:rsidP="00462950">
            <w:pPr>
              <w:rPr>
                <w:sz w:val="24"/>
                <w:szCs w:val="24"/>
              </w:rPr>
            </w:pP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462950" w:rsidP="00462950">
            <w:pPr>
              <w:ind w:left="20"/>
              <w:rPr>
                <w:sz w:val="20"/>
                <w:szCs w:val="20"/>
              </w:rPr>
            </w:pPr>
            <w:r>
              <w:rPr>
                <w:sz w:val="24"/>
                <w:szCs w:val="24"/>
              </w:rPr>
              <w:t>письменные</w:t>
            </w:r>
          </w:p>
        </w:tc>
        <w:tc>
          <w:tcPr>
            <w:tcW w:w="52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rPr>
                <w:sz w:val="24"/>
                <w:szCs w:val="24"/>
              </w:rPr>
            </w:pPr>
          </w:p>
        </w:tc>
        <w:tc>
          <w:tcPr>
            <w:tcW w:w="500" w:type="dxa"/>
            <w:gridSpan w:val="2"/>
            <w:tcBorders>
              <w:right w:val="single" w:sz="8" w:space="0" w:color="auto"/>
            </w:tcBorders>
            <w:vAlign w:val="bottom"/>
          </w:tcPr>
          <w:p w:rsidR="00462950" w:rsidRPr="00F61236" w:rsidRDefault="00462950" w:rsidP="00462950">
            <w:pPr>
              <w:rPr>
                <w:sz w:val="24"/>
                <w:szCs w:val="24"/>
              </w:rPr>
            </w:pPr>
          </w:p>
        </w:tc>
        <w:tc>
          <w:tcPr>
            <w:tcW w:w="660" w:type="dxa"/>
            <w:vAlign w:val="bottom"/>
          </w:tcPr>
          <w:p w:rsidR="00462950" w:rsidRPr="00F61236" w:rsidRDefault="00462950" w:rsidP="00462950">
            <w:pPr>
              <w:rPr>
                <w:sz w:val="24"/>
                <w:szCs w:val="24"/>
              </w:rPr>
            </w:pPr>
          </w:p>
        </w:tc>
        <w:tc>
          <w:tcPr>
            <w:tcW w:w="1340" w:type="dxa"/>
            <w:tcBorders>
              <w:right w:val="single" w:sz="8" w:space="0" w:color="auto"/>
            </w:tcBorders>
            <w:vAlign w:val="bottom"/>
          </w:tcPr>
          <w:p w:rsidR="00462950" w:rsidRPr="00F61236" w:rsidRDefault="00462950" w:rsidP="00462950">
            <w:pPr>
              <w:rPr>
                <w:sz w:val="24"/>
                <w:szCs w:val="24"/>
              </w:rPr>
            </w:pP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20" w:type="dxa"/>
            <w:gridSpan w:val="2"/>
            <w:tcBorders>
              <w:right w:val="single" w:sz="8" w:space="0" w:color="auto"/>
            </w:tcBorders>
            <w:vAlign w:val="bottom"/>
          </w:tcPr>
          <w:p w:rsidR="00462950" w:rsidRPr="00F61236" w:rsidRDefault="00462950" w:rsidP="00462950">
            <w:pPr>
              <w:rPr>
                <w:sz w:val="24"/>
                <w:szCs w:val="24"/>
              </w:rPr>
            </w:pPr>
          </w:p>
        </w:tc>
        <w:tc>
          <w:tcPr>
            <w:tcW w:w="80" w:type="dxa"/>
            <w:vAlign w:val="bottom"/>
          </w:tcPr>
          <w:p w:rsidR="00462950" w:rsidRPr="00F61236" w:rsidRDefault="00462950" w:rsidP="00462950">
            <w:pPr>
              <w:rPr>
                <w:sz w:val="24"/>
                <w:szCs w:val="24"/>
              </w:rPr>
            </w:pPr>
          </w:p>
        </w:tc>
        <w:tc>
          <w:tcPr>
            <w:tcW w:w="1500" w:type="dxa"/>
            <w:gridSpan w:val="2"/>
            <w:vAlign w:val="bottom"/>
          </w:tcPr>
          <w:p w:rsidR="00462950" w:rsidRPr="00F61236" w:rsidRDefault="00462950" w:rsidP="00462950">
            <w:pPr>
              <w:ind w:left="20"/>
              <w:rPr>
                <w:sz w:val="20"/>
                <w:szCs w:val="20"/>
              </w:rPr>
            </w:pPr>
            <w:r>
              <w:rPr>
                <w:sz w:val="24"/>
                <w:szCs w:val="24"/>
              </w:rPr>
              <w:t>высказывания</w:t>
            </w:r>
          </w:p>
        </w:tc>
        <w:tc>
          <w:tcPr>
            <w:tcW w:w="52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rPr>
                <w:sz w:val="24"/>
                <w:szCs w:val="24"/>
              </w:rPr>
            </w:pPr>
          </w:p>
        </w:tc>
        <w:tc>
          <w:tcPr>
            <w:tcW w:w="500" w:type="dxa"/>
            <w:gridSpan w:val="2"/>
            <w:tcBorders>
              <w:right w:val="single" w:sz="8" w:space="0" w:color="auto"/>
            </w:tcBorders>
            <w:vAlign w:val="bottom"/>
          </w:tcPr>
          <w:p w:rsidR="00462950" w:rsidRPr="00F61236" w:rsidRDefault="00462950" w:rsidP="00462950">
            <w:pPr>
              <w:rPr>
                <w:sz w:val="24"/>
                <w:szCs w:val="24"/>
              </w:rPr>
            </w:pPr>
          </w:p>
        </w:tc>
        <w:tc>
          <w:tcPr>
            <w:tcW w:w="660" w:type="dxa"/>
            <w:vAlign w:val="bottom"/>
          </w:tcPr>
          <w:p w:rsidR="00462950" w:rsidRPr="00F61236" w:rsidRDefault="00462950" w:rsidP="00462950">
            <w:pPr>
              <w:rPr>
                <w:sz w:val="24"/>
                <w:szCs w:val="24"/>
              </w:rPr>
            </w:pPr>
          </w:p>
        </w:tc>
        <w:tc>
          <w:tcPr>
            <w:tcW w:w="1340" w:type="dxa"/>
            <w:tcBorders>
              <w:right w:val="single" w:sz="8" w:space="0" w:color="auto"/>
            </w:tcBorders>
            <w:vAlign w:val="bottom"/>
          </w:tcPr>
          <w:p w:rsidR="00462950" w:rsidRPr="00F61236" w:rsidRDefault="00462950" w:rsidP="00462950">
            <w:pPr>
              <w:rPr>
                <w:sz w:val="24"/>
                <w:szCs w:val="24"/>
              </w:rPr>
            </w:pPr>
          </w:p>
        </w:tc>
      </w:tr>
      <w:tr w:rsidR="00462950" w:rsidRPr="00F61236" w:rsidTr="005323CB">
        <w:trPr>
          <w:gridAfter w:val="1"/>
          <w:wAfter w:w="104" w:type="dxa"/>
          <w:trHeight w:val="51"/>
        </w:trPr>
        <w:tc>
          <w:tcPr>
            <w:tcW w:w="21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82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80" w:type="dxa"/>
            <w:tcBorders>
              <w:bottom w:val="single" w:sz="8" w:space="0" w:color="auto"/>
            </w:tcBorders>
            <w:vAlign w:val="bottom"/>
          </w:tcPr>
          <w:p w:rsidR="00462950" w:rsidRPr="00F61236" w:rsidRDefault="00462950" w:rsidP="00462950">
            <w:pPr>
              <w:rPr>
                <w:sz w:val="4"/>
                <w:szCs w:val="4"/>
              </w:rPr>
            </w:pPr>
          </w:p>
        </w:tc>
        <w:tc>
          <w:tcPr>
            <w:tcW w:w="2020" w:type="dxa"/>
            <w:gridSpan w:val="3"/>
            <w:tcBorders>
              <w:bottom w:val="single" w:sz="8" w:space="0" w:color="auto"/>
              <w:right w:val="single" w:sz="8" w:space="0" w:color="auto"/>
            </w:tcBorders>
            <w:vAlign w:val="bottom"/>
          </w:tcPr>
          <w:p w:rsidR="00462950" w:rsidRPr="00F61236" w:rsidRDefault="00462950" w:rsidP="00462950">
            <w:pPr>
              <w:rPr>
                <w:sz w:val="4"/>
                <w:szCs w:val="4"/>
              </w:rPr>
            </w:pPr>
          </w:p>
        </w:tc>
        <w:tc>
          <w:tcPr>
            <w:tcW w:w="1380" w:type="dxa"/>
            <w:tcBorders>
              <w:bottom w:val="single" w:sz="8" w:space="0" w:color="auto"/>
            </w:tcBorders>
            <w:vAlign w:val="bottom"/>
          </w:tcPr>
          <w:p w:rsidR="00462950" w:rsidRPr="00F61236" w:rsidRDefault="00462950" w:rsidP="00462950">
            <w:pPr>
              <w:rPr>
                <w:sz w:val="4"/>
                <w:szCs w:val="4"/>
              </w:rPr>
            </w:pPr>
          </w:p>
        </w:tc>
        <w:tc>
          <w:tcPr>
            <w:tcW w:w="50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660" w:type="dxa"/>
            <w:tcBorders>
              <w:bottom w:val="single" w:sz="8" w:space="0" w:color="auto"/>
            </w:tcBorders>
            <w:vAlign w:val="bottom"/>
          </w:tcPr>
          <w:p w:rsidR="00462950" w:rsidRPr="00F61236" w:rsidRDefault="00462950" w:rsidP="00462950">
            <w:pPr>
              <w:rPr>
                <w:sz w:val="4"/>
                <w:szCs w:val="4"/>
              </w:rPr>
            </w:pPr>
          </w:p>
        </w:tc>
        <w:tc>
          <w:tcPr>
            <w:tcW w:w="1340" w:type="dxa"/>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F61236" w:rsidTr="005323CB">
        <w:trPr>
          <w:gridAfter w:val="1"/>
          <w:wAfter w:w="104" w:type="dxa"/>
          <w:trHeight w:val="258"/>
        </w:trPr>
        <w:tc>
          <w:tcPr>
            <w:tcW w:w="2160" w:type="dxa"/>
            <w:tcBorders>
              <w:left w:val="single" w:sz="8" w:space="0" w:color="auto"/>
              <w:right w:val="single" w:sz="8" w:space="0" w:color="auto"/>
            </w:tcBorders>
            <w:vAlign w:val="bottom"/>
          </w:tcPr>
          <w:p w:rsidR="00462950" w:rsidRPr="00F61236" w:rsidRDefault="00462950" w:rsidP="00462950">
            <w:pPr>
              <w:spacing w:line="258" w:lineRule="exact"/>
              <w:jc w:val="center"/>
              <w:rPr>
                <w:sz w:val="20"/>
                <w:szCs w:val="20"/>
              </w:rPr>
            </w:pPr>
            <w:r>
              <w:rPr>
                <w:i/>
                <w:iCs/>
                <w:sz w:val="24"/>
                <w:szCs w:val="24"/>
              </w:rPr>
              <w:t>познавательные</w:t>
            </w:r>
          </w:p>
        </w:tc>
        <w:tc>
          <w:tcPr>
            <w:tcW w:w="1900" w:type="dxa"/>
            <w:gridSpan w:val="3"/>
            <w:vAlign w:val="bottom"/>
          </w:tcPr>
          <w:p w:rsidR="00462950" w:rsidRPr="00F61236" w:rsidRDefault="00462950" w:rsidP="00462950">
            <w:pPr>
              <w:spacing w:line="258" w:lineRule="exact"/>
              <w:ind w:left="120"/>
              <w:rPr>
                <w:sz w:val="20"/>
                <w:szCs w:val="20"/>
              </w:rPr>
            </w:pPr>
            <w:r>
              <w:rPr>
                <w:sz w:val="24"/>
                <w:szCs w:val="24"/>
              </w:rPr>
              <w:t>формулирование</w:t>
            </w:r>
          </w:p>
        </w:tc>
        <w:tc>
          <w:tcPr>
            <w:tcW w:w="2020" w:type="dxa"/>
            <w:gridSpan w:val="3"/>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личных,</w:t>
            </w:r>
          </w:p>
        </w:tc>
        <w:tc>
          <w:tcPr>
            <w:tcW w:w="1380" w:type="dxa"/>
            <w:vAlign w:val="bottom"/>
          </w:tcPr>
          <w:p w:rsidR="00462950" w:rsidRPr="00F61236" w:rsidRDefault="00462950" w:rsidP="00462950">
            <w:pPr>
              <w:spacing w:line="258" w:lineRule="exact"/>
              <w:ind w:left="120"/>
              <w:rPr>
                <w:sz w:val="20"/>
                <w:szCs w:val="20"/>
              </w:rPr>
            </w:pPr>
            <w:r>
              <w:rPr>
                <w:sz w:val="24"/>
                <w:szCs w:val="24"/>
              </w:rPr>
              <w:t>анализ,</w:t>
            </w:r>
          </w:p>
        </w:tc>
        <w:tc>
          <w:tcPr>
            <w:tcW w:w="1160" w:type="dxa"/>
            <w:gridSpan w:val="3"/>
            <w:vAlign w:val="bottom"/>
          </w:tcPr>
          <w:p w:rsidR="00462950" w:rsidRPr="00F61236" w:rsidRDefault="00462950" w:rsidP="00462950">
            <w:pPr>
              <w:spacing w:line="258" w:lineRule="exact"/>
              <w:ind w:left="20"/>
              <w:rPr>
                <w:sz w:val="20"/>
                <w:szCs w:val="20"/>
              </w:rPr>
            </w:pPr>
            <w:r>
              <w:rPr>
                <w:sz w:val="24"/>
                <w:szCs w:val="24"/>
              </w:rPr>
              <w:t>синтез,</w:t>
            </w:r>
          </w:p>
        </w:tc>
        <w:tc>
          <w:tcPr>
            <w:tcW w:w="1340" w:type="dxa"/>
            <w:tcBorders>
              <w:right w:val="single" w:sz="8" w:space="0" w:color="auto"/>
            </w:tcBorders>
            <w:vAlign w:val="bottom"/>
          </w:tcPr>
          <w:p w:rsidR="00462950" w:rsidRPr="00F61236" w:rsidRDefault="00462950" w:rsidP="00462950">
            <w:pPr>
              <w:spacing w:line="258" w:lineRule="exact"/>
              <w:ind w:right="20"/>
              <w:jc w:val="right"/>
              <w:rPr>
                <w:sz w:val="20"/>
                <w:szCs w:val="20"/>
              </w:rPr>
            </w:pPr>
            <w:r>
              <w:rPr>
                <w:sz w:val="24"/>
                <w:szCs w:val="24"/>
              </w:rPr>
              <w:t>сравнение,</w:t>
            </w: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ind w:left="520"/>
              <w:rPr>
                <w:sz w:val="20"/>
                <w:szCs w:val="20"/>
              </w:rPr>
            </w:pPr>
            <w:r>
              <w:rPr>
                <w:i/>
                <w:iCs/>
                <w:sz w:val="24"/>
                <w:szCs w:val="24"/>
              </w:rPr>
              <w:t>логические</w:t>
            </w:r>
          </w:p>
        </w:tc>
        <w:tc>
          <w:tcPr>
            <w:tcW w:w="3920" w:type="dxa"/>
            <w:gridSpan w:val="6"/>
            <w:tcBorders>
              <w:right w:val="single" w:sz="8" w:space="0" w:color="auto"/>
            </w:tcBorders>
            <w:vAlign w:val="bottom"/>
          </w:tcPr>
          <w:p w:rsidR="00462950" w:rsidRPr="00F61236" w:rsidRDefault="00462950" w:rsidP="00462950">
            <w:pPr>
              <w:ind w:left="100"/>
              <w:rPr>
                <w:sz w:val="20"/>
                <w:szCs w:val="20"/>
              </w:rPr>
            </w:pPr>
            <w:proofErr w:type="gramStart"/>
            <w:r>
              <w:rPr>
                <w:sz w:val="24"/>
                <w:szCs w:val="24"/>
              </w:rPr>
              <w:t>языковых</w:t>
            </w:r>
            <w:proofErr w:type="gramEnd"/>
            <w:r>
              <w:rPr>
                <w:sz w:val="24"/>
                <w:szCs w:val="24"/>
              </w:rPr>
              <w:t>,  нравственных  проблем.</w:t>
            </w:r>
          </w:p>
        </w:tc>
        <w:tc>
          <w:tcPr>
            <w:tcW w:w="1880" w:type="dxa"/>
            <w:gridSpan w:val="3"/>
            <w:vAlign w:val="bottom"/>
          </w:tcPr>
          <w:p w:rsidR="00462950" w:rsidRPr="00F61236" w:rsidRDefault="00462950" w:rsidP="00462950">
            <w:pPr>
              <w:ind w:left="100"/>
              <w:rPr>
                <w:sz w:val="20"/>
                <w:szCs w:val="20"/>
              </w:rPr>
            </w:pPr>
            <w:r>
              <w:rPr>
                <w:sz w:val="24"/>
                <w:szCs w:val="24"/>
              </w:rPr>
              <w:t>группировка,</w:t>
            </w:r>
          </w:p>
        </w:tc>
        <w:tc>
          <w:tcPr>
            <w:tcW w:w="660" w:type="dxa"/>
            <w:vAlign w:val="bottom"/>
          </w:tcPr>
          <w:p w:rsidR="00462950" w:rsidRPr="00F61236" w:rsidRDefault="00462950" w:rsidP="00462950">
            <w:pPr>
              <w:rPr>
                <w:sz w:val="24"/>
                <w:szCs w:val="24"/>
              </w:rPr>
            </w:pPr>
          </w:p>
        </w:tc>
        <w:tc>
          <w:tcPr>
            <w:tcW w:w="1340" w:type="dxa"/>
            <w:tcBorders>
              <w:right w:val="single" w:sz="8" w:space="0" w:color="auto"/>
            </w:tcBorders>
            <w:vAlign w:val="bottom"/>
          </w:tcPr>
          <w:p w:rsidR="00462950" w:rsidRPr="00F61236" w:rsidRDefault="00462950" w:rsidP="00462950">
            <w:pPr>
              <w:jc w:val="right"/>
              <w:rPr>
                <w:sz w:val="20"/>
                <w:szCs w:val="20"/>
              </w:rPr>
            </w:pPr>
            <w:r>
              <w:rPr>
                <w:sz w:val="24"/>
                <w:szCs w:val="24"/>
              </w:rPr>
              <w:t>причинно-</w:t>
            </w:r>
          </w:p>
        </w:tc>
      </w:tr>
      <w:tr w:rsidR="00462950" w:rsidRPr="00F61236" w:rsidTr="005323CB">
        <w:trPr>
          <w:gridAfter w:val="1"/>
          <w:wAfter w:w="104" w:type="dxa"/>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900" w:type="dxa"/>
            <w:gridSpan w:val="3"/>
            <w:vAlign w:val="bottom"/>
          </w:tcPr>
          <w:p w:rsidR="00462950" w:rsidRPr="00F61236" w:rsidRDefault="00462950" w:rsidP="00462950">
            <w:pPr>
              <w:ind w:left="100"/>
              <w:rPr>
                <w:sz w:val="20"/>
                <w:szCs w:val="20"/>
              </w:rPr>
            </w:pPr>
            <w:r>
              <w:rPr>
                <w:sz w:val="24"/>
                <w:szCs w:val="24"/>
              </w:rPr>
              <w:t>Самостоятельное</w:t>
            </w:r>
          </w:p>
        </w:tc>
        <w:tc>
          <w:tcPr>
            <w:tcW w:w="2020" w:type="dxa"/>
            <w:gridSpan w:val="3"/>
            <w:tcBorders>
              <w:right w:val="single" w:sz="8" w:space="0" w:color="auto"/>
            </w:tcBorders>
            <w:vAlign w:val="bottom"/>
          </w:tcPr>
          <w:p w:rsidR="00462950" w:rsidRPr="00F61236" w:rsidRDefault="00462950" w:rsidP="00462950">
            <w:pPr>
              <w:jc w:val="right"/>
              <w:rPr>
                <w:sz w:val="20"/>
                <w:szCs w:val="20"/>
              </w:rPr>
            </w:pPr>
            <w:r>
              <w:rPr>
                <w:sz w:val="24"/>
                <w:szCs w:val="24"/>
              </w:rPr>
              <w:t>создание</w:t>
            </w:r>
          </w:p>
        </w:tc>
        <w:tc>
          <w:tcPr>
            <w:tcW w:w="2540" w:type="dxa"/>
            <w:gridSpan w:val="4"/>
            <w:vAlign w:val="bottom"/>
          </w:tcPr>
          <w:p w:rsidR="00462950" w:rsidRPr="00F61236" w:rsidRDefault="00462950" w:rsidP="00462950">
            <w:pPr>
              <w:ind w:left="100"/>
              <w:rPr>
                <w:sz w:val="20"/>
                <w:szCs w:val="20"/>
              </w:rPr>
            </w:pPr>
            <w:r>
              <w:rPr>
                <w:sz w:val="24"/>
                <w:szCs w:val="24"/>
              </w:rPr>
              <w:t>следственные   связи,</w:t>
            </w:r>
          </w:p>
        </w:tc>
        <w:tc>
          <w:tcPr>
            <w:tcW w:w="1340" w:type="dxa"/>
            <w:tcBorders>
              <w:right w:val="single" w:sz="8" w:space="0" w:color="auto"/>
            </w:tcBorders>
            <w:vAlign w:val="bottom"/>
          </w:tcPr>
          <w:p w:rsidR="00462950" w:rsidRPr="00F61236" w:rsidRDefault="00462950" w:rsidP="00462950">
            <w:pPr>
              <w:jc w:val="right"/>
              <w:rPr>
                <w:sz w:val="20"/>
                <w:szCs w:val="20"/>
              </w:rPr>
            </w:pPr>
            <w:r>
              <w:rPr>
                <w:sz w:val="24"/>
                <w:szCs w:val="24"/>
              </w:rPr>
              <w:t>логические</w:t>
            </w:r>
          </w:p>
        </w:tc>
      </w:tr>
      <w:tr w:rsidR="00462950" w:rsidRPr="00F61236" w:rsidTr="005323CB">
        <w:trPr>
          <w:gridAfter w:val="1"/>
          <w:wAfter w:w="104" w:type="dxa"/>
          <w:trHeight w:val="51"/>
        </w:trPr>
        <w:tc>
          <w:tcPr>
            <w:tcW w:w="21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820" w:type="dxa"/>
            <w:gridSpan w:val="2"/>
            <w:tcBorders>
              <w:bottom w:val="single" w:sz="8" w:space="0" w:color="auto"/>
            </w:tcBorders>
            <w:vAlign w:val="bottom"/>
          </w:tcPr>
          <w:p w:rsidR="00462950" w:rsidRPr="00F61236" w:rsidRDefault="00462950" w:rsidP="00462950">
            <w:pPr>
              <w:rPr>
                <w:sz w:val="4"/>
                <w:szCs w:val="4"/>
              </w:rPr>
            </w:pPr>
          </w:p>
        </w:tc>
        <w:tc>
          <w:tcPr>
            <w:tcW w:w="80" w:type="dxa"/>
            <w:tcBorders>
              <w:bottom w:val="single" w:sz="8" w:space="0" w:color="auto"/>
            </w:tcBorders>
            <w:vAlign w:val="bottom"/>
          </w:tcPr>
          <w:p w:rsidR="00462950" w:rsidRPr="00F61236" w:rsidRDefault="00462950" w:rsidP="00462950">
            <w:pPr>
              <w:rPr>
                <w:sz w:val="4"/>
                <w:szCs w:val="4"/>
              </w:rPr>
            </w:pPr>
          </w:p>
        </w:tc>
        <w:tc>
          <w:tcPr>
            <w:tcW w:w="1500" w:type="dxa"/>
            <w:gridSpan w:val="2"/>
            <w:tcBorders>
              <w:bottom w:val="single" w:sz="8" w:space="0" w:color="auto"/>
            </w:tcBorders>
            <w:vAlign w:val="bottom"/>
          </w:tcPr>
          <w:p w:rsidR="00462950" w:rsidRPr="00F61236" w:rsidRDefault="00462950" w:rsidP="00462950">
            <w:pPr>
              <w:rPr>
                <w:sz w:val="4"/>
                <w:szCs w:val="4"/>
              </w:rPr>
            </w:pPr>
          </w:p>
        </w:tc>
        <w:tc>
          <w:tcPr>
            <w:tcW w:w="5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1380" w:type="dxa"/>
            <w:tcBorders>
              <w:bottom w:val="single" w:sz="8" w:space="0" w:color="auto"/>
            </w:tcBorders>
            <w:vAlign w:val="bottom"/>
          </w:tcPr>
          <w:p w:rsidR="00462950" w:rsidRPr="00F61236" w:rsidRDefault="00462950" w:rsidP="00462950">
            <w:pPr>
              <w:rPr>
                <w:sz w:val="4"/>
                <w:szCs w:val="4"/>
              </w:rPr>
            </w:pPr>
          </w:p>
        </w:tc>
        <w:tc>
          <w:tcPr>
            <w:tcW w:w="500" w:type="dxa"/>
            <w:gridSpan w:val="2"/>
            <w:tcBorders>
              <w:bottom w:val="single" w:sz="8" w:space="0" w:color="auto"/>
            </w:tcBorders>
            <w:vAlign w:val="bottom"/>
          </w:tcPr>
          <w:p w:rsidR="00462950" w:rsidRPr="00F61236" w:rsidRDefault="00462950" w:rsidP="00462950">
            <w:pPr>
              <w:rPr>
                <w:sz w:val="4"/>
                <w:szCs w:val="4"/>
              </w:rPr>
            </w:pPr>
          </w:p>
        </w:tc>
        <w:tc>
          <w:tcPr>
            <w:tcW w:w="660" w:type="dxa"/>
            <w:tcBorders>
              <w:bottom w:val="single" w:sz="8" w:space="0" w:color="auto"/>
            </w:tcBorders>
            <w:vAlign w:val="bottom"/>
          </w:tcPr>
          <w:p w:rsidR="00462950" w:rsidRPr="00F61236" w:rsidRDefault="00462950" w:rsidP="00462950">
            <w:pPr>
              <w:rPr>
                <w:sz w:val="4"/>
                <w:szCs w:val="4"/>
              </w:rPr>
            </w:pPr>
          </w:p>
        </w:tc>
        <w:tc>
          <w:tcPr>
            <w:tcW w:w="1340" w:type="dxa"/>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F61236" w:rsidTr="00240117">
        <w:trPr>
          <w:trHeight w:val="261"/>
        </w:trPr>
        <w:tc>
          <w:tcPr>
            <w:tcW w:w="2160" w:type="dxa"/>
            <w:tcBorders>
              <w:top w:val="single" w:sz="8" w:space="0" w:color="auto"/>
              <w:left w:val="single" w:sz="8" w:space="0" w:color="auto"/>
              <w:right w:val="single" w:sz="8" w:space="0" w:color="auto"/>
            </w:tcBorders>
            <w:vAlign w:val="bottom"/>
          </w:tcPr>
          <w:p w:rsidR="00462950" w:rsidRPr="00F61236" w:rsidRDefault="00462950" w:rsidP="00462950"/>
        </w:tc>
        <w:tc>
          <w:tcPr>
            <w:tcW w:w="1280" w:type="dxa"/>
            <w:tcBorders>
              <w:top w:val="single" w:sz="8" w:space="0" w:color="auto"/>
            </w:tcBorders>
            <w:vAlign w:val="bottom"/>
          </w:tcPr>
          <w:p w:rsidR="00462950" w:rsidRPr="00F61236" w:rsidRDefault="00462950" w:rsidP="00462950">
            <w:pPr>
              <w:spacing w:line="262" w:lineRule="exact"/>
              <w:ind w:left="100"/>
              <w:rPr>
                <w:sz w:val="20"/>
                <w:szCs w:val="20"/>
              </w:rPr>
            </w:pPr>
            <w:r>
              <w:rPr>
                <w:sz w:val="24"/>
                <w:szCs w:val="24"/>
              </w:rPr>
              <w:t>способов</w:t>
            </w:r>
          </w:p>
        </w:tc>
        <w:tc>
          <w:tcPr>
            <w:tcW w:w="1420" w:type="dxa"/>
            <w:gridSpan w:val="3"/>
            <w:tcBorders>
              <w:top w:val="single" w:sz="8" w:space="0" w:color="auto"/>
            </w:tcBorders>
            <w:vAlign w:val="bottom"/>
          </w:tcPr>
          <w:p w:rsidR="00462950" w:rsidRPr="00F61236" w:rsidRDefault="00462950" w:rsidP="00462950">
            <w:pPr>
              <w:spacing w:line="262" w:lineRule="exact"/>
              <w:ind w:left="260"/>
              <w:rPr>
                <w:sz w:val="20"/>
                <w:szCs w:val="20"/>
              </w:rPr>
            </w:pPr>
            <w:r>
              <w:rPr>
                <w:sz w:val="24"/>
                <w:szCs w:val="24"/>
              </w:rPr>
              <w:t>решения</w:t>
            </w:r>
          </w:p>
        </w:tc>
        <w:tc>
          <w:tcPr>
            <w:tcW w:w="1220" w:type="dxa"/>
            <w:gridSpan w:val="2"/>
            <w:tcBorders>
              <w:top w:val="single" w:sz="8" w:space="0" w:color="auto"/>
              <w:right w:val="single" w:sz="8" w:space="0" w:color="auto"/>
            </w:tcBorders>
            <w:vAlign w:val="bottom"/>
          </w:tcPr>
          <w:p w:rsidR="00462950" w:rsidRPr="00F61236" w:rsidRDefault="00462950" w:rsidP="00462950">
            <w:pPr>
              <w:spacing w:line="262" w:lineRule="exact"/>
              <w:ind w:left="220"/>
              <w:rPr>
                <w:sz w:val="20"/>
                <w:szCs w:val="20"/>
              </w:rPr>
            </w:pPr>
            <w:r>
              <w:rPr>
                <w:sz w:val="24"/>
                <w:szCs w:val="24"/>
              </w:rPr>
              <w:t>проблем</w:t>
            </w:r>
          </w:p>
        </w:tc>
        <w:tc>
          <w:tcPr>
            <w:tcW w:w="1820" w:type="dxa"/>
            <w:gridSpan w:val="2"/>
            <w:tcBorders>
              <w:top w:val="single" w:sz="8" w:space="0" w:color="auto"/>
            </w:tcBorders>
            <w:vAlign w:val="bottom"/>
          </w:tcPr>
          <w:p w:rsidR="00462950" w:rsidRPr="00F61236" w:rsidRDefault="00462950" w:rsidP="00462950">
            <w:pPr>
              <w:spacing w:line="262" w:lineRule="exact"/>
              <w:ind w:left="100"/>
              <w:rPr>
                <w:sz w:val="20"/>
                <w:szCs w:val="20"/>
              </w:rPr>
            </w:pPr>
            <w:r>
              <w:rPr>
                <w:sz w:val="24"/>
                <w:szCs w:val="24"/>
              </w:rPr>
              <w:t>рассуждения,</w:t>
            </w:r>
          </w:p>
        </w:tc>
        <w:tc>
          <w:tcPr>
            <w:tcW w:w="2060" w:type="dxa"/>
            <w:gridSpan w:val="3"/>
            <w:tcBorders>
              <w:top w:val="single" w:sz="8" w:space="0" w:color="auto"/>
              <w:right w:val="single" w:sz="8" w:space="0" w:color="auto"/>
            </w:tcBorders>
            <w:vAlign w:val="bottom"/>
          </w:tcPr>
          <w:p w:rsidR="00462950" w:rsidRPr="00F61236" w:rsidRDefault="00462950" w:rsidP="00462950">
            <w:pPr>
              <w:spacing w:line="262" w:lineRule="exact"/>
              <w:ind w:right="40"/>
              <w:jc w:val="right"/>
              <w:rPr>
                <w:sz w:val="20"/>
                <w:szCs w:val="20"/>
              </w:rPr>
            </w:pPr>
            <w:r>
              <w:rPr>
                <w:sz w:val="24"/>
                <w:szCs w:val="24"/>
              </w:rPr>
              <w:t>доказательства,</w:t>
            </w:r>
          </w:p>
        </w:tc>
        <w:tc>
          <w:tcPr>
            <w:tcW w:w="104" w:type="dxa"/>
            <w:vAlign w:val="bottom"/>
          </w:tcPr>
          <w:p w:rsidR="00462950" w:rsidRPr="00F61236" w:rsidRDefault="00462950" w:rsidP="00462950"/>
        </w:tc>
      </w:tr>
      <w:tr w:rsidR="00462950" w:rsidRPr="00F61236" w:rsidTr="00240117">
        <w:trPr>
          <w:trHeight w:val="317"/>
        </w:trPr>
        <w:tc>
          <w:tcPr>
            <w:tcW w:w="216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3920" w:type="dxa"/>
            <w:gridSpan w:val="6"/>
            <w:tcBorders>
              <w:right w:val="single" w:sz="8" w:space="0" w:color="auto"/>
            </w:tcBorders>
            <w:vAlign w:val="bottom"/>
          </w:tcPr>
          <w:p w:rsidR="00462950" w:rsidRPr="00F61236" w:rsidRDefault="00462950" w:rsidP="00462950">
            <w:pPr>
              <w:ind w:left="100"/>
              <w:rPr>
                <w:sz w:val="20"/>
                <w:szCs w:val="20"/>
              </w:rPr>
            </w:pPr>
            <w:r>
              <w:rPr>
                <w:sz w:val="24"/>
                <w:szCs w:val="24"/>
              </w:rPr>
              <w:t>поискового и творческого характера</w:t>
            </w:r>
          </w:p>
        </w:tc>
        <w:tc>
          <w:tcPr>
            <w:tcW w:w="3880" w:type="dxa"/>
            <w:gridSpan w:val="5"/>
            <w:tcBorders>
              <w:right w:val="single" w:sz="8" w:space="0" w:color="auto"/>
            </w:tcBorders>
            <w:vAlign w:val="bottom"/>
          </w:tcPr>
          <w:p w:rsidR="00462950" w:rsidRPr="00F61236" w:rsidRDefault="00462950" w:rsidP="00462950">
            <w:pPr>
              <w:ind w:left="100"/>
              <w:rPr>
                <w:sz w:val="20"/>
                <w:szCs w:val="20"/>
              </w:rPr>
            </w:pPr>
            <w:r>
              <w:rPr>
                <w:sz w:val="24"/>
                <w:szCs w:val="24"/>
              </w:rPr>
              <w:t>практические действия</w:t>
            </w:r>
          </w:p>
        </w:tc>
        <w:tc>
          <w:tcPr>
            <w:tcW w:w="104" w:type="dxa"/>
            <w:vAlign w:val="bottom"/>
          </w:tcPr>
          <w:p w:rsidR="00462950" w:rsidRPr="00F61236" w:rsidRDefault="00462950" w:rsidP="00462950">
            <w:pPr>
              <w:rPr>
                <w:sz w:val="24"/>
                <w:szCs w:val="24"/>
              </w:rPr>
            </w:pPr>
          </w:p>
        </w:tc>
      </w:tr>
      <w:tr w:rsidR="00462950" w:rsidRPr="00F61236" w:rsidTr="00240117">
        <w:trPr>
          <w:trHeight w:val="48"/>
        </w:trPr>
        <w:tc>
          <w:tcPr>
            <w:tcW w:w="21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2700" w:type="dxa"/>
            <w:gridSpan w:val="4"/>
            <w:tcBorders>
              <w:bottom w:val="single" w:sz="8" w:space="0" w:color="auto"/>
            </w:tcBorders>
            <w:vAlign w:val="bottom"/>
          </w:tcPr>
          <w:p w:rsidR="00462950" w:rsidRPr="00F61236" w:rsidRDefault="00462950" w:rsidP="00462950">
            <w:pPr>
              <w:rPr>
                <w:sz w:val="4"/>
                <w:szCs w:val="4"/>
              </w:rPr>
            </w:pPr>
          </w:p>
        </w:tc>
        <w:tc>
          <w:tcPr>
            <w:tcW w:w="122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3880" w:type="dxa"/>
            <w:gridSpan w:val="5"/>
            <w:tcBorders>
              <w:bottom w:val="single" w:sz="8" w:space="0" w:color="auto"/>
              <w:right w:val="single" w:sz="8" w:space="0" w:color="auto"/>
            </w:tcBorders>
            <w:vAlign w:val="bottom"/>
          </w:tcPr>
          <w:p w:rsidR="00462950" w:rsidRPr="00F61236" w:rsidRDefault="00462950" w:rsidP="00462950">
            <w:pPr>
              <w:rPr>
                <w:sz w:val="4"/>
                <w:szCs w:val="4"/>
              </w:rPr>
            </w:pPr>
          </w:p>
        </w:tc>
        <w:tc>
          <w:tcPr>
            <w:tcW w:w="104" w:type="dxa"/>
            <w:vAlign w:val="bottom"/>
          </w:tcPr>
          <w:p w:rsidR="00462950" w:rsidRPr="00F61236" w:rsidRDefault="00462950" w:rsidP="00462950">
            <w:pPr>
              <w:rPr>
                <w:sz w:val="4"/>
                <w:szCs w:val="4"/>
              </w:rPr>
            </w:pPr>
          </w:p>
        </w:tc>
      </w:tr>
      <w:tr w:rsidR="00462950" w:rsidRPr="00A82B15" w:rsidTr="00240117">
        <w:trPr>
          <w:trHeight w:val="258"/>
        </w:trPr>
        <w:tc>
          <w:tcPr>
            <w:tcW w:w="2160" w:type="dxa"/>
            <w:tcBorders>
              <w:left w:val="single" w:sz="8" w:space="0" w:color="auto"/>
              <w:right w:val="single" w:sz="8" w:space="0" w:color="auto"/>
            </w:tcBorders>
            <w:vAlign w:val="bottom"/>
          </w:tcPr>
          <w:p w:rsidR="00462950" w:rsidRPr="00F61236" w:rsidRDefault="00462950" w:rsidP="00462950">
            <w:pPr>
              <w:spacing w:line="258" w:lineRule="exact"/>
              <w:ind w:left="140"/>
              <w:rPr>
                <w:sz w:val="20"/>
                <w:szCs w:val="20"/>
              </w:rPr>
            </w:pPr>
            <w:r>
              <w:rPr>
                <w:i/>
                <w:iCs/>
                <w:sz w:val="24"/>
                <w:szCs w:val="24"/>
              </w:rPr>
              <w:t>коммуникативные</w:t>
            </w:r>
          </w:p>
        </w:tc>
        <w:tc>
          <w:tcPr>
            <w:tcW w:w="2700" w:type="dxa"/>
            <w:gridSpan w:val="4"/>
            <w:vAlign w:val="bottom"/>
          </w:tcPr>
          <w:p w:rsidR="00462950" w:rsidRPr="00F61236" w:rsidRDefault="00462950" w:rsidP="00462950">
            <w:pPr>
              <w:spacing w:line="258" w:lineRule="exact"/>
              <w:ind w:left="120"/>
              <w:rPr>
                <w:sz w:val="20"/>
                <w:szCs w:val="20"/>
              </w:rPr>
            </w:pPr>
            <w:r>
              <w:rPr>
                <w:sz w:val="24"/>
                <w:szCs w:val="24"/>
              </w:rPr>
              <w:t>использование  средств</w:t>
            </w:r>
          </w:p>
        </w:tc>
        <w:tc>
          <w:tcPr>
            <w:tcW w:w="1220" w:type="dxa"/>
            <w:gridSpan w:val="2"/>
            <w:vAlign w:val="bottom"/>
          </w:tcPr>
          <w:p w:rsidR="00462950" w:rsidRPr="00F61236" w:rsidRDefault="00462950" w:rsidP="00462950">
            <w:pPr>
              <w:spacing w:line="258" w:lineRule="exact"/>
              <w:ind w:left="100"/>
              <w:rPr>
                <w:sz w:val="20"/>
                <w:szCs w:val="20"/>
              </w:rPr>
            </w:pPr>
            <w:r>
              <w:rPr>
                <w:sz w:val="24"/>
                <w:szCs w:val="24"/>
              </w:rPr>
              <w:t>языка  и</w:t>
            </w:r>
          </w:p>
        </w:tc>
        <w:tc>
          <w:tcPr>
            <w:tcW w:w="3880" w:type="dxa"/>
            <w:gridSpan w:val="5"/>
            <w:tcBorders>
              <w:right w:val="single" w:sz="8" w:space="0" w:color="auto"/>
            </w:tcBorders>
            <w:vAlign w:val="bottom"/>
          </w:tcPr>
          <w:p w:rsidR="00462950" w:rsidRPr="0065077C" w:rsidRDefault="00462950" w:rsidP="00462950">
            <w:pPr>
              <w:spacing w:line="258" w:lineRule="exact"/>
              <w:ind w:right="40"/>
              <w:jc w:val="right"/>
              <w:rPr>
                <w:sz w:val="20"/>
                <w:szCs w:val="20"/>
                <w:lang w:val="ru-RU"/>
              </w:rPr>
            </w:pPr>
            <w:r w:rsidRPr="0065077C">
              <w:rPr>
                <w:sz w:val="24"/>
                <w:szCs w:val="24"/>
                <w:lang w:val="ru-RU"/>
              </w:rPr>
              <w:t>речи  для  получения  и  передачи</w:t>
            </w:r>
          </w:p>
        </w:tc>
        <w:tc>
          <w:tcPr>
            <w:tcW w:w="104" w:type="dxa"/>
            <w:vAlign w:val="bottom"/>
          </w:tcPr>
          <w:p w:rsidR="00462950" w:rsidRPr="0065077C" w:rsidRDefault="00462950" w:rsidP="00462950">
            <w:pPr>
              <w:rPr>
                <w:lang w:val="ru-RU"/>
              </w:rPr>
            </w:pPr>
          </w:p>
        </w:tc>
      </w:tr>
      <w:tr w:rsidR="00462950" w:rsidRPr="00A82B15" w:rsidTr="00240117">
        <w:trPr>
          <w:trHeight w:val="319"/>
        </w:trPr>
        <w:tc>
          <w:tcPr>
            <w:tcW w:w="2160" w:type="dxa"/>
            <w:tcBorders>
              <w:left w:val="single" w:sz="8" w:space="0" w:color="auto"/>
              <w:right w:val="single" w:sz="8" w:space="0" w:color="auto"/>
            </w:tcBorders>
            <w:vAlign w:val="bottom"/>
          </w:tcPr>
          <w:p w:rsidR="00462950" w:rsidRPr="0065077C" w:rsidRDefault="00462950" w:rsidP="00462950">
            <w:pPr>
              <w:rPr>
                <w:sz w:val="24"/>
                <w:szCs w:val="24"/>
                <w:lang w:val="ru-RU"/>
              </w:rPr>
            </w:pPr>
          </w:p>
        </w:tc>
        <w:tc>
          <w:tcPr>
            <w:tcW w:w="7800" w:type="dxa"/>
            <w:gridSpan w:val="11"/>
            <w:tcBorders>
              <w:right w:val="single" w:sz="8" w:space="0" w:color="auto"/>
            </w:tcBorders>
            <w:vAlign w:val="bottom"/>
          </w:tcPr>
          <w:p w:rsidR="00462950" w:rsidRPr="0065077C" w:rsidRDefault="00462950" w:rsidP="00462950">
            <w:pPr>
              <w:ind w:left="100"/>
              <w:rPr>
                <w:sz w:val="20"/>
                <w:szCs w:val="20"/>
                <w:lang w:val="ru-RU"/>
              </w:rPr>
            </w:pPr>
            <w:r w:rsidRPr="0065077C">
              <w:rPr>
                <w:sz w:val="24"/>
                <w:szCs w:val="24"/>
                <w:lang w:val="ru-RU"/>
              </w:rPr>
              <w:t>информации,   участие   в   продуктивном   диалоге;   самовыражение:</w:t>
            </w:r>
          </w:p>
        </w:tc>
        <w:tc>
          <w:tcPr>
            <w:tcW w:w="104" w:type="dxa"/>
            <w:vAlign w:val="bottom"/>
          </w:tcPr>
          <w:p w:rsidR="00462950" w:rsidRPr="0065077C" w:rsidRDefault="00462950" w:rsidP="00462950">
            <w:pPr>
              <w:rPr>
                <w:sz w:val="24"/>
                <w:szCs w:val="24"/>
                <w:lang w:val="ru-RU"/>
              </w:rPr>
            </w:pPr>
          </w:p>
        </w:tc>
      </w:tr>
      <w:tr w:rsidR="00462950" w:rsidRPr="00F61236" w:rsidTr="00240117">
        <w:trPr>
          <w:trHeight w:val="317"/>
        </w:trPr>
        <w:tc>
          <w:tcPr>
            <w:tcW w:w="2160" w:type="dxa"/>
            <w:tcBorders>
              <w:left w:val="single" w:sz="8" w:space="0" w:color="auto"/>
              <w:right w:val="single" w:sz="8" w:space="0" w:color="auto"/>
            </w:tcBorders>
            <w:vAlign w:val="bottom"/>
          </w:tcPr>
          <w:p w:rsidR="00462950" w:rsidRPr="0065077C" w:rsidRDefault="00462950" w:rsidP="00462950">
            <w:pPr>
              <w:rPr>
                <w:sz w:val="24"/>
                <w:szCs w:val="24"/>
                <w:lang w:val="ru-RU"/>
              </w:rPr>
            </w:pPr>
          </w:p>
        </w:tc>
        <w:tc>
          <w:tcPr>
            <w:tcW w:w="5740" w:type="dxa"/>
            <w:gridSpan w:val="8"/>
            <w:vAlign w:val="bottom"/>
          </w:tcPr>
          <w:p w:rsidR="00462950" w:rsidRPr="00F61236" w:rsidRDefault="00462950" w:rsidP="00462950">
            <w:pPr>
              <w:ind w:left="100"/>
              <w:rPr>
                <w:sz w:val="20"/>
                <w:szCs w:val="20"/>
              </w:rPr>
            </w:pPr>
            <w:proofErr w:type="gramStart"/>
            <w:r>
              <w:rPr>
                <w:sz w:val="24"/>
                <w:szCs w:val="24"/>
              </w:rPr>
              <w:t>монологические</w:t>
            </w:r>
            <w:proofErr w:type="gramEnd"/>
            <w:r>
              <w:rPr>
                <w:sz w:val="24"/>
                <w:szCs w:val="24"/>
              </w:rPr>
              <w:t xml:space="preserve"> высказывания разного типа.</w:t>
            </w:r>
          </w:p>
        </w:tc>
        <w:tc>
          <w:tcPr>
            <w:tcW w:w="2060" w:type="dxa"/>
            <w:gridSpan w:val="3"/>
            <w:tcBorders>
              <w:right w:val="single" w:sz="8" w:space="0" w:color="auto"/>
            </w:tcBorders>
            <w:vAlign w:val="bottom"/>
          </w:tcPr>
          <w:p w:rsidR="00462950" w:rsidRPr="00F61236" w:rsidRDefault="00462950" w:rsidP="00462950">
            <w:pPr>
              <w:rPr>
                <w:sz w:val="24"/>
                <w:szCs w:val="24"/>
              </w:rPr>
            </w:pPr>
          </w:p>
        </w:tc>
        <w:tc>
          <w:tcPr>
            <w:tcW w:w="104" w:type="dxa"/>
            <w:vAlign w:val="bottom"/>
          </w:tcPr>
          <w:p w:rsidR="00462950" w:rsidRPr="00F61236" w:rsidRDefault="00462950" w:rsidP="00462950">
            <w:pPr>
              <w:rPr>
                <w:sz w:val="24"/>
                <w:szCs w:val="24"/>
              </w:rPr>
            </w:pPr>
          </w:p>
        </w:tc>
      </w:tr>
      <w:tr w:rsidR="00462950" w:rsidRPr="00F61236" w:rsidTr="00240117">
        <w:trPr>
          <w:trHeight w:val="48"/>
        </w:trPr>
        <w:tc>
          <w:tcPr>
            <w:tcW w:w="216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280" w:type="dxa"/>
            <w:tcBorders>
              <w:bottom w:val="single" w:sz="8" w:space="0" w:color="auto"/>
            </w:tcBorders>
            <w:vAlign w:val="bottom"/>
          </w:tcPr>
          <w:p w:rsidR="00462950" w:rsidRPr="00F61236" w:rsidRDefault="00462950" w:rsidP="00462950">
            <w:pPr>
              <w:rPr>
                <w:sz w:val="4"/>
                <w:szCs w:val="4"/>
              </w:rPr>
            </w:pPr>
          </w:p>
        </w:tc>
        <w:tc>
          <w:tcPr>
            <w:tcW w:w="1420" w:type="dxa"/>
            <w:gridSpan w:val="3"/>
            <w:tcBorders>
              <w:bottom w:val="single" w:sz="8" w:space="0" w:color="auto"/>
            </w:tcBorders>
            <w:vAlign w:val="bottom"/>
          </w:tcPr>
          <w:p w:rsidR="00462950" w:rsidRPr="00F61236" w:rsidRDefault="00462950" w:rsidP="00462950">
            <w:pPr>
              <w:rPr>
                <w:sz w:val="4"/>
                <w:szCs w:val="4"/>
              </w:rPr>
            </w:pPr>
          </w:p>
        </w:tc>
        <w:tc>
          <w:tcPr>
            <w:tcW w:w="1220" w:type="dxa"/>
            <w:gridSpan w:val="2"/>
            <w:tcBorders>
              <w:bottom w:val="single" w:sz="8" w:space="0" w:color="auto"/>
            </w:tcBorders>
            <w:vAlign w:val="bottom"/>
          </w:tcPr>
          <w:p w:rsidR="00462950" w:rsidRPr="00F61236" w:rsidRDefault="00462950" w:rsidP="00462950">
            <w:pPr>
              <w:rPr>
                <w:sz w:val="4"/>
                <w:szCs w:val="4"/>
              </w:rPr>
            </w:pPr>
          </w:p>
        </w:tc>
        <w:tc>
          <w:tcPr>
            <w:tcW w:w="1820" w:type="dxa"/>
            <w:gridSpan w:val="2"/>
            <w:tcBorders>
              <w:bottom w:val="single" w:sz="8" w:space="0" w:color="auto"/>
            </w:tcBorders>
            <w:vAlign w:val="bottom"/>
          </w:tcPr>
          <w:p w:rsidR="00462950" w:rsidRPr="00F61236" w:rsidRDefault="00462950" w:rsidP="00462950">
            <w:pPr>
              <w:rPr>
                <w:sz w:val="4"/>
                <w:szCs w:val="4"/>
              </w:rPr>
            </w:pPr>
          </w:p>
        </w:tc>
        <w:tc>
          <w:tcPr>
            <w:tcW w:w="2060" w:type="dxa"/>
            <w:gridSpan w:val="3"/>
            <w:tcBorders>
              <w:bottom w:val="single" w:sz="8" w:space="0" w:color="auto"/>
              <w:right w:val="single" w:sz="8" w:space="0" w:color="auto"/>
            </w:tcBorders>
            <w:vAlign w:val="bottom"/>
          </w:tcPr>
          <w:p w:rsidR="00462950" w:rsidRPr="00F61236" w:rsidRDefault="00462950" w:rsidP="00462950">
            <w:pPr>
              <w:rPr>
                <w:sz w:val="4"/>
                <w:szCs w:val="4"/>
              </w:rPr>
            </w:pPr>
          </w:p>
        </w:tc>
        <w:tc>
          <w:tcPr>
            <w:tcW w:w="104" w:type="dxa"/>
            <w:vAlign w:val="bottom"/>
          </w:tcPr>
          <w:p w:rsidR="00462950" w:rsidRPr="00F61236" w:rsidRDefault="00462950" w:rsidP="00462950">
            <w:pPr>
              <w:rPr>
                <w:sz w:val="4"/>
                <w:szCs w:val="4"/>
              </w:rPr>
            </w:pPr>
          </w:p>
        </w:tc>
      </w:tr>
    </w:tbl>
    <w:p w:rsidR="00462950" w:rsidRDefault="00462950" w:rsidP="00462950">
      <w:pPr>
        <w:spacing w:line="324" w:lineRule="exact"/>
        <w:rPr>
          <w:sz w:val="20"/>
          <w:szCs w:val="20"/>
        </w:rPr>
      </w:pPr>
    </w:p>
    <w:p w:rsidR="00462950" w:rsidRPr="0080324A" w:rsidRDefault="00462950" w:rsidP="0080615D">
      <w:pPr>
        <w:numPr>
          <w:ilvl w:val="0"/>
          <w:numId w:val="78"/>
        </w:numPr>
        <w:tabs>
          <w:tab w:val="left" w:pos="780"/>
        </w:tabs>
        <w:spacing w:line="270" w:lineRule="auto"/>
        <w:ind w:firstLine="560"/>
        <w:jc w:val="both"/>
        <w:rPr>
          <w:sz w:val="24"/>
          <w:szCs w:val="24"/>
          <w:lang w:val="ru-RU"/>
        </w:rPr>
      </w:pPr>
      <w:proofErr w:type="gramStart"/>
      <w:r w:rsidRPr="0080324A">
        <w:rPr>
          <w:sz w:val="24"/>
          <w:szCs w:val="24"/>
          <w:lang w:val="ru-RU"/>
        </w:rPr>
        <w:t>соответствии</w:t>
      </w:r>
      <w:proofErr w:type="gramEnd"/>
      <w:r w:rsidRPr="0080324A">
        <w:rPr>
          <w:sz w:val="24"/>
          <w:szCs w:val="24"/>
          <w:lang w:val="ru-RU"/>
        </w:rPr>
        <w:t xml:space="preserve"> с требованиями ФГОС обучающихся с ЗПР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462950" w:rsidRPr="0065077C" w:rsidRDefault="00462950" w:rsidP="00462950">
      <w:pPr>
        <w:spacing w:line="18" w:lineRule="exact"/>
        <w:rPr>
          <w:sz w:val="24"/>
          <w:szCs w:val="24"/>
          <w:lang w:val="ru-RU"/>
        </w:rPr>
      </w:pPr>
    </w:p>
    <w:p w:rsidR="00462950" w:rsidRPr="00462950" w:rsidRDefault="00462950" w:rsidP="00462950">
      <w:pPr>
        <w:spacing w:line="272" w:lineRule="auto"/>
        <w:ind w:firstLine="567"/>
        <w:jc w:val="both"/>
        <w:rPr>
          <w:sz w:val="24"/>
          <w:szCs w:val="24"/>
          <w:lang w:val="ru-RU"/>
        </w:rPr>
      </w:pPr>
      <w:r w:rsidRPr="0065077C">
        <w:rPr>
          <w:sz w:val="24"/>
          <w:szCs w:val="24"/>
          <w:lang w:val="ru-RU"/>
        </w:rPr>
        <w:t xml:space="preserve">- Формирование основ российской гражданской идентичности, чувства гордости за свою </w:t>
      </w:r>
      <w:r w:rsidRPr="00462950">
        <w:rPr>
          <w:sz w:val="24"/>
          <w:szCs w:val="24"/>
          <w:lang w:val="ru-RU"/>
        </w:rPr>
        <w:t>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462950" w:rsidRPr="00462950" w:rsidRDefault="00462950" w:rsidP="00462950">
      <w:pPr>
        <w:spacing w:line="19" w:lineRule="exact"/>
        <w:rPr>
          <w:sz w:val="24"/>
          <w:szCs w:val="24"/>
          <w:lang w:val="ru-RU"/>
        </w:rPr>
      </w:pPr>
    </w:p>
    <w:p w:rsidR="00462950" w:rsidRPr="0065077C" w:rsidRDefault="00462950" w:rsidP="00462950">
      <w:pPr>
        <w:spacing w:line="266" w:lineRule="auto"/>
        <w:ind w:firstLine="567"/>
        <w:rPr>
          <w:sz w:val="24"/>
          <w:szCs w:val="24"/>
          <w:lang w:val="ru-RU"/>
        </w:rPr>
      </w:pPr>
      <w:r w:rsidRPr="0065077C">
        <w:rPr>
          <w:sz w:val="24"/>
          <w:szCs w:val="24"/>
          <w:lang w:val="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right="20" w:firstLine="567"/>
        <w:rPr>
          <w:sz w:val="24"/>
          <w:szCs w:val="24"/>
          <w:lang w:val="ru-RU"/>
        </w:rPr>
      </w:pPr>
      <w:r w:rsidRPr="0065077C">
        <w:rPr>
          <w:sz w:val="24"/>
          <w:szCs w:val="24"/>
          <w:lang w:val="ru-RU"/>
        </w:rPr>
        <w:t>- Формирование уважительного отношения к иному мнению, истории и культуре других народов.</w:t>
      </w:r>
    </w:p>
    <w:p w:rsidR="00462950" w:rsidRPr="0065077C" w:rsidRDefault="00462950" w:rsidP="00462950">
      <w:pPr>
        <w:spacing w:line="26" w:lineRule="exact"/>
        <w:rPr>
          <w:sz w:val="24"/>
          <w:szCs w:val="24"/>
          <w:lang w:val="ru-RU"/>
        </w:rPr>
      </w:pPr>
    </w:p>
    <w:p w:rsidR="00462950" w:rsidRPr="0065077C" w:rsidRDefault="00462950" w:rsidP="00462950">
      <w:pPr>
        <w:spacing w:line="271" w:lineRule="auto"/>
        <w:ind w:right="20" w:firstLine="567"/>
        <w:jc w:val="both"/>
        <w:rPr>
          <w:sz w:val="24"/>
          <w:szCs w:val="24"/>
          <w:lang w:val="ru-RU"/>
        </w:rPr>
      </w:pPr>
      <w:r w:rsidRPr="0065077C">
        <w:rPr>
          <w:sz w:val="24"/>
          <w:szCs w:val="24"/>
          <w:lang w:val="ru-RU"/>
        </w:rPr>
        <w:t>Для достижения указанных личностных результатов в образовательной системе «Школа России» с 1 по 4 класс введены соответствующие разделы и темы, разнообразные по форме и содержанию тексты, упражнения, задания, задачи.</w:t>
      </w:r>
    </w:p>
    <w:p w:rsidR="00462950" w:rsidRPr="0065077C" w:rsidRDefault="00462950" w:rsidP="00462950">
      <w:pPr>
        <w:spacing w:line="17" w:lineRule="exact"/>
        <w:rPr>
          <w:sz w:val="24"/>
          <w:szCs w:val="24"/>
          <w:lang w:val="ru-RU"/>
        </w:rPr>
      </w:pPr>
    </w:p>
    <w:p w:rsidR="00462950" w:rsidRPr="0065077C" w:rsidRDefault="00462950" w:rsidP="0080615D">
      <w:pPr>
        <w:numPr>
          <w:ilvl w:val="0"/>
          <w:numId w:val="78"/>
        </w:numPr>
        <w:tabs>
          <w:tab w:val="left" w:pos="1063"/>
        </w:tabs>
        <w:spacing w:line="264" w:lineRule="auto"/>
        <w:ind w:firstLine="560"/>
        <w:rPr>
          <w:b/>
          <w:bCs/>
          <w:sz w:val="24"/>
          <w:szCs w:val="24"/>
          <w:lang w:val="ru-RU"/>
        </w:rPr>
      </w:pPr>
      <w:proofErr w:type="gramStart"/>
      <w:r w:rsidRPr="0065077C">
        <w:rPr>
          <w:b/>
          <w:bCs/>
          <w:sz w:val="24"/>
          <w:szCs w:val="24"/>
          <w:lang w:val="ru-RU"/>
        </w:rPr>
        <w:t>курсе</w:t>
      </w:r>
      <w:proofErr w:type="gramEnd"/>
      <w:r w:rsidRPr="0065077C">
        <w:rPr>
          <w:b/>
          <w:bCs/>
          <w:sz w:val="24"/>
          <w:szCs w:val="24"/>
          <w:lang w:val="ru-RU"/>
        </w:rPr>
        <w:t xml:space="preserve"> «Русский язык» </w:t>
      </w:r>
      <w:r w:rsidRPr="0065077C">
        <w:rPr>
          <w:sz w:val="24"/>
          <w:szCs w:val="24"/>
          <w:lang w:val="ru-RU"/>
        </w:rPr>
        <w:t>реализованы коммуникативно-речевой,</w:t>
      </w:r>
      <w:r w:rsidRPr="0065077C">
        <w:rPr>
          <w:b/>
          <w:bCs/>
          <w:sz w:val="24"/>
          <w:szCs w:val="24"/>
          <w:lang w:val="ru-RU"/>
        </w:rPr>
        <w:t xml:space="preserve"> </w:t>
      </w:r>
      <w:r w:rsidRPr="0065077C">
        <w:rPr>
          <w:sz w:val="24"/>
          <w:szCs w:val="24"/>
          <w:lang w:val="ru-RU"/>
        </w:rPr>
        <w:t>системно-функциональный, личностно ориентированный подходы в обучении родному языку.</w:t>
      </w:r>
    </w:p>
    <w:p w:rsidR="00462950" w:rsidRPr="0065077C" w:rsidRDefault="00462950" w:rsidP="00462950">
      <w:pPr>
        <w:spacing w:line="26" w:lineRule="exact"/>
        <w:rPr>
          <w:b/>
          <w:bCs/>
          <w:sz w:val="24"/>
          <w:szCs w:val="24"/>
          <w:lang w:val="ru-RU"/>
        </w:rPr>
      </w:pPr>
    </w:p>
    <w:p w:rsidR="00462950" w:rsidRPr="0065077C" w:rsidRDefault="00462950" w:rsidP="00462950">
      <w:pPr>
        <w:spacing w:line="271" w:lineRule="auto"/>
        <w:ind w:firstLine="567"/>
        <w:jc w:val="both"/>
        <w:rPr>
          <w:b/>
          <w:bCs/>
          <w:sz w:val="24"/>
          <w:szCs w:val="24"/>
          <w:lang w:val="ru-RU"/>
        </w:rPr>
      </w:pPr>
      <w:r w:rsidRPr="0065077C">
        <w:rPr>
          <w:sz w:val="24"/>
          <w:szCs w:val="24"/>
          <w:lang w:val="ru-RU"/>
        </w:rPr>
        <w:t>Задания в учебниках и рабочих тетрадях представлены как учебные задачи (лексические, фонетические, фонетико-графические и т. д.), решение которых связано с последовательным осуществлением целого ряда учебных действий.</w:t>
      </w:r>
    </w:p>
    <w:p w:rsidR="00462950" w:rsidRPr="0065077C" w:rsidRDefault="00462950" w:rsidP="00462950">
      <w:pPr>
        <w:spacing w:line="18" w:lineRule="exact"/>
        <w:rPr>
          <w:b/>
          <w:bCs/>
          <w:sz w:val="24"/>
          <w:szCs w:val="24"/>
          <w:lang w:val="ru-RU"/>
        </w:rPr>
      </w:pPr>
    </w:p>
    <w:p w:rsidR="00462950" w:rsidRPr="0065077C" w:rsidRDefault="00462950" w:rsidP="00462950">
      <w:pPr>
        <w:spacing w:line="271" w:lineRule="auto"/>
        <w:ind w:firstLine="567"/>
        <w:jc w:val="both"/>
        <w:rPr>
          <w:b/>
          <w:bCs/>
          <w:sz w:val="24"/>
          <w:szCs w:val="24"/>
          <w:lang w:val="ru-RU"/>
        </w:rPr>
      </w:pPr>
      <w:r w:rsidRPr="0065077C">
        <w:rPr>
          <w:sz w:val="24"/>
          <w:szCs w:val="24"/>
          <w:lang w:val="ru-RU"/>
        </w:rPr>
        <w:t>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w:t>
      </w:r>
    </w:p>
    <w:p w:rsidR="00462950" w:rsidRPr="0065077C" w:rsidRDefault="00462950" w:rsidP="00462950">
      <w:pPr>
        <w:spacing w:line="17" w:lineRule="exact"/>
        <w:rPr>
          <w:b/>
          <w:bCs/>
          <w:sz w:val="24"/>
          <w:szCs w:val="24"/>
          <w:lang w:val="ru-RU"/>
        </w:rPr>
      </w:pPr>
    </w:p>
    <w:p w:rsidR="00462950" w:rsidRPr="0065077C" w:rsidRDefault="00462950" w:rsidP="0080615D">
      <w:pPr>
        <w:numPr>
          <w:ilvl w:val="0"/>
          <w:numId w:val="78"/>
        </w:numPr>
        <w:tabs>
          <w:tab w:val="left" w:pos="850"/>
        </w:tabs>
        <w:spacing w:line="272" w:lineRule="auto"/>
        <w:ind w:firstLine="560"/>
        <w:jc w:val="both"/>
        <w:rPr>
          <w:b/>
          <w:bCs/>
          <w:sz w:val="24"/>
          <w:szCs w:val="24"/>
          <w:lang w:val="ru-RU"/>
        </w:rPr>
      </w:pPr>
      <w:proofErr w:type="gramStart"/>
      <w:r w:rsidRPr="0065077C">
        <w:rPr>
          <w:b/>
          <w:bCs/>
          <w:sz w:val="24"/>
          <w:szCs w:val="24"/>
          <w:lang w:val="ru-RU"/>
        </w:rPr>
        <w:lastRenderedPageBreak/>
        <w:t>курсе</w:t>
      </w:r>
      <w:proofErr w:type="gramEnd"/>
      <w:r w:rsidRPr="0065077C">
        <w:rPr>
          <w:b/>
          <w:bCs/>
          <w:sz w:val="24"/>
          <w:szCs w:val="24"/>
          <w:lang w:val="ru-RU"/>
        </w:rPr>
        <w:t xml:space="preserve"> «Литературное чтение» </w:t>
      </w:r>
      <w:r w:rsidRPr="0065077C">
        <w:rPr>
          <w:sz w:val="24"/>
          <w:szCs w:val="24"/>
          <w:lang w:val="ru-RU"/>
        </w:rPr>
        <w:t>-</w:t>
      </w:r>
      <w:r w:rsidRPr="0065077C">
        <w:rPr>
          <w:b/>
          <w:bCs/>
          <w:sz w:val="24"/>
          <w:szCs w:val="24"/>
          <w:lang w:val="ru-RU"/>
        </w:rPr>
        <w:t xml:space="preserve"> </w:t>
      </w:r>
      <w:r w:rsidRPr="0065077C">
        <w:rPr>
          <w:sz w:val="24"/>
          <w:szCs w:val="24"/>
          <w:lang w:val="ru-RU"/>
        </w:rPr>
        <w:t>это произведения о Родине,</w:t>
      </w:r>
      <w:r w:rsidRPr="0065077C">
        <w:rPr>
          <w:b/>
          <w:bCs/>
          <w:sz w:val="24"/>
          <w:szCs w:val="24"/>
          <w:lang w:val="ru-RU"/>
        </w:rPr>
        <w:t xml:space="preserve"> </w:t>
      </w:r>
      <w:r w:rsidRPr="0065077C">
        <w:rPr>
          <w:sz w:val="24"/>
          <w:szCs w:val="24"/>
          <w:lang w:val="ru-RU"/>
        </w:rPr>
        <w:t>о родной природе,</w:t>
      </w:r>
      <w:r w:rsidRPr="0065077C">
        <w:rPr>
          <w:b/>
          <w:bCs/>
          <w:sz w:val="24"/>
          <w:szCs w:val="24"/>
          <w:lang w:val="ru-RU"/>
        </w:rPr>
        <w:t xml:space="preserve"> </w:t>
      </w:r>
      <w:r w:rsidRPr="0065077C">
        <w:rPr>
          <w:sz w:val="24"/>
          <w:szCs w:val="24"/>
          <w:lang w:val="ru-RU"/>
        </w:rPr>
        <w:t>об</w:t>
      </w:r>
      <w:r w:rsidRPr="0065077C">
        <w:rPr>
          <w:b/>
          <w:bCs/>
          <w:sz w:val="24"/>
          <w:szCs w:val="24"/>
          <w:lang w:val="ru-RU"/>
        </w:rPr>
        <w:t xml:space="preserve"> </w:t>
      </w:r>
      <w:r w:rsidRPr="0065077C">
        <w:rPr>
          <w:sz w:val="24"/>
          <w:szCs w:val="24"/>
          <w:lang w:val="ru-RU"/>
        </w:rPr>
        <w:t>отношении человека к природе, к животным, к труду, друг другу, о жизни детей, их дружбе и товариществе. Система заданий позволяет учащимся осознавать себя гражданами страны, формировать общечеловеческую идентичность.</w:t>
      </w:r>
    </w:p>
    <w:p w:rsidR="00462950" w:rsidRPr="0065077C" w:rsidRDefault="00462950" w:rsidP="00462950">
      <w:pPr>
        <w:spacing w:line="18" w:lineRule="exact"/>
        <w:rPr>
          <w:b/>
          <w:bCs/>
          <w:sz w:val="24"/>
          <w:szCs w:val="24"/>
          <w:lang w:val="ru-RU"/>
        </w:rPr>
      </w:pPr>
    </w:p>
    <w:p w:rsidR="00462950" w:rsidRPr="0065077C" w:rsidRDefault="00462950" w:rsidP="0080615D">
      <w:pPr>
        <w:numPr>
          <w:ilvl w:val="0"/>
          <w:numId w:val="78"/>
        </w:numPr>
        <w:tabs>
          <w:tab w:val="left" w:pos="778"/>
        </w:tabs>
        <w:spacing w:line="274" w:lineRule="auto"/>
        <w:ind w:firstLine="560"/>
        <w:jc w:val="both"/>
        <w:rPr>
          <w:b/>
          <w:bCs/>
          <w:sz w:val="24"/>
          <w:szCs w:val="24"/>
          <w:lang w:val="ru-RU"/>
        </w:rPr>
      </w:pPr>
      <w:proofErr w:type="gramStart"/>
      <w:r w:rsidRPr="0065077C">
        <w:rPr>
          <w:b/>
          <w:bCs/>
          <w:sz w:val="24"/>
          <w:szCs w:val="24"/>
          <w:lang w:val="ru-RU"/>
        </w:rPr>
        <w:t xml:space="preserve">курсе «Математики» </w:t>
      </w:r>
      <w:r w:rsidRPr="0065077C">
        <w:rPr>
          <w:sz w:val="24"/>
          <w:szCs w:val="24"/>
          <w:lang w:val="ru-RU"/>
        </w:rPr>
        <w:t>авторы особое внимание уделяют такой подаче учебного материала,</w:t>
      </w:r>
      <w:r w:rsidRPr="0065077C">
        <w:rPr>
          <w:b/>
          <w:bCs/>
          <w:sz w:val="24"/>
          <w:szCs w:val="24"/>
          <w:lang w:val="ru-RU"/>
        </w:rPr>
        <w:t xml:space="preserve"> </w:t>
      </w:r>
      <w:r w:rsidRPr="0065077C">
        <w:rPr>
          <w:sz w:val="24"/>
          <w:szCs w:val="24"/>
          <w:lang w:val="ru-RU"/>
        </w:rPr>
        <w:t>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 по</w:t>
      </w:r>
      <w:proofErr w:type="gramEnd"/>
      <w:r w:rsidRPr="0065077C">
        <w:rPr>
          <w:sz w:val="24"/>
          <w:szCs w:val="24"/>
          <w:lang w:val="ru-RU"/>
        </w:rPr>
        <w:t xml:space="preserve"> переносу освоенных способов действий и полученных знаний в новые учебные ситуации.</w:t>
      </w:r>
    </w:p>
    <w:p w:rsidR="00462950" w:rsidRPr="0065077C" w:rsidRDefault="00462950" w:rsidP="00462950">
      <w:pPr>
        <w:spacing w:line="15" w:lineRule="exact"/>
        <w:rPr>
          <w:b/>
          <w:bCs/>
          <w:sz w:val="24"/>
          <w:szCs w:val="24"/>
          <w:lang w:val="ru-RU"/>
        </w:rPr>
      </w:pPr>
    </w:p>
    <w:p w:rsidR="00462950" w:rsidRPr="0065077C" w:rsidRDefault="00462950" w:rsidP="0080615D">
      <w:pPr>
        <w:numPr>
          <w:ilvl w:val="0"/>
          <w:numId w:val="78"/>
        </w:numPr>
        <w:tabs>
          <w:tab w:val="left" w:pos="869"/>
        </w:tabs>
        <w:spacing w:line="274" w:lineRule="auto"/>
        <w:ind w:firstLine="560"/>
        <w:jc w:val="both"/>
        <w:rPr>
          <w:b/>
          <w:bCs/>
          <w:sz w:val="24"/>
          <w:szCs w:val="24"/>
          <w:lang w:val="ru-RU"/>
        </w:rPr>
      </w:pPr>
      <w:proofErr w:type="gramStart"/>
      <w:r w:rsidRPr="0065077C">
        <w:rPr>
          <w:b/>
          <w:bCs/>
          <w:sz w:val="24"/>
          <w:szCs w:val="24"/>
          <w:lang w:val="ru-RU"/>
        </w:rPr>
        <w:t>курсе</w:t>
      </w:r>
      <w:proofErr w:type="gramEnd"/>
      <w:r w:rsidRPr="0065077C">
        <w:rPr>
          <w:b/>
          <w:bCs/>
          <w:sz w:val="24"/>
          <w:szCs w:val="24"/>
          <w:lang w:val="ru-RU"/>
        </w:rPr>
        <w:t xml:space="preserve"> «Окружающий мир» </w:t>
      </w:r>
      <w:r w:rsidRPr="0065077C">
        <w:rPr>
          <w:sz w:val="24"/>
          <w:szCs w:val="24"/>
          <w:lang w:val="ru-RU"/>
        </w:rPr>
        <w:t>А.</w:t>
      </w:r>
      <w:r w:rsidRPr="0065077C">
        <w:rPr>
          <w:b/>
          <w:bCs/>
          <w:sz w:val="24"/>
          <w:szCs w:val="24"/>
          <w:lang w:val="ru-RU"/>
        </w:rPr>
        <w:t xml:space="preserve"> </w:t>
      </w:r>
      <w:r w:rsidRPr="0065077C">
        <w:rPr>
          <w:sz w:val="24"/>
          <w:szCs w:val="24"/>
          <w:lang w:val="ru-RU"/>
        </w:rPr>
        <w:t>А.</w:t>
      </w:r>
      <w:r w:rsidRPr="0065077C">
        <w:rPr>
          <w:b/>
          <w:bCs/>
          <w:sz w:val="24"/>
          <w:szCs w:val="24"/>
          <w:lang w:val="ru-RU"/>
        </w:rPr>
        <w:t xml:space="preserve"> </w:t>
      </w:r>
      <w:r w:rsidRPr="0065077C">
        <w:rPr>
          <w:sz w:val="24"/>
          <w:szCs w:val="24"/>
          <w:lang w:val="ru-RU"/>
        </w:rPr>
        <w:t>Плешакова,</w:t>
      </w:r>
      <w:r w:rsidRPr="0065077C">
        <w:rPr>
          <w:b/>
          <w:bCs/>
          <w:sz w:val="24"/>
          <w:szCs w:val="24"/>
          <w:lang w:val="ru-RU"/>
        </w:rPr>
        <w:t xml:space="preserve"> </w:t>
      </w:r>
      <w:r w:rsidRPr="0065077C">
        <w:rPr>
          <w:sz w:val="24"/>
          <w:szCs w:val="24"/>
          <w:lang w:val="ru-RU"/>
        </w:rPr>
        <w:t>формирование семейных ценностей</w:t>
      </w:r>
      <w:r w:rsidRPr="0065077C">
        <w:rPr>
          <w:b/>
          <w:bCs/>
          <w:sz w:val="24"/>
          <w:szCs w:val="24"/>
          <w:lang w:val="ru-RU"/>
        </w:rPr>
        <w:t xml:space="preserve"> </w:t>
      </w:r>
      <w:r w:rsidRPr="0065077C">
        <w:rPr>
          <w:sz w:val="24"/>
          <w:szCs w:val="24"/>
          <w:lang w:val="ru-RU"/>
        </w:rPr>
        <w:t>является одной из приоритетных задач. Особенность курса состоит в том, что познание окружающего мира предлагается как некий проект, который реализуется через совместную деятельность взрослого и ребёнка в семье. В поддержку этой деятельности в компле</w:t>
      </w:r>
      <w:proofErr w:type="gramStart"/>
      <w:r w:rsidRPr="0065077C">
        <w:rPr>
          <w:sz w:val="24"/>
          <w:szCs w:val="24"/>
          <w:lang w:val="ru-RU"/>
        </w:rPr>
        <w:t>кт вкл</w:t>
      </w:r>
      <w:proofErr w:type="gramEnd"/>
      <w:r w:rsidRPr="0065077C">
        <w:rPr>
          <w:sz w:val="24"/>
          <w:szCs w:val="24"/>
          <w:lang w:val="ru-RU"/>
        </w:rPr>
        <w:t xml:space="preserve">ючены следующие книги: «Зелёные страницы», атлас-определитель «От земли до неба», «Великан на поляне, или </w:t>
      </w:r>
      <w:r w:rsidR="005323CB">
        <w:rPr>
          <w:sz w:val="24"/>
          <w:szCs w:val="24"/>
          <w:lang w:val="ru-RU"/>
        </w:rPr>
        <w:t>«</w:t>
      </w:r>
      <w:r w:rsidRPr="0065077C">
        <w:rPr>
          <w:sz w:val="24"/>
          <w:szCs w:val="24"/>
          <w:lang w:val="ru-RU"/>
        </w:rPr>
        <w:t>Первые уроки экологической этики».</w:t>
      </w:r>
    </w:p>
    <w:p w:rsidR="00462950" w:rsidRPr="0065077C" w:rsidRDefault="00462950" w:rsidP="0080615D">
      <w:pPr>
        <w:numPr>
          <w:ilvl w:val="1"/>
          <w:numId w:val="79"/>
        </w:numPr>
        <w:tabs>
          <w:tab w:val="left" w:pos="791"/>
        </w:tabs>
        <w:spacing w:line="270" w:lineRule="auto"/>
        <w:ind w:left="6" w:firstLine="560"/>
        <w:jc w:val="both"/>
        <w:rPr>
          <w:b/>
          <w:bCs/>
          <w:sz w:val="24"/>
          <w:szCs w:val="24"/>
          <w:lang w:val="ru-RU"/>
        </w:rPr>
      </w:pPr>
      <w:proofErr w:type="gramStart"/>
      <w:r w:rsidRPr="0065077C">
        <w:rPr>
          <w:b/>
          <w:bCs/>
          <w:sz w:val="24"/>
          <w:szCs w:val="24"/>
          <w:lang w:val="ru-RU"/>
        </w:rPr>
        <w:t>курсе</w:t>
      </w:r>
      <w:proofErr w:type="gramEnd"/>
      <w:r w:rsidRPr="0065077C">
        <w:rPr>
          <w:b/>
          <w:bCs/>
          <w:sz w:val="24"/>
          <w:szCs w:val="24"/>
          <w:lang w:val="ru-RU"/>
        </w:rPr>
        <w:t xml:space="preserve"> «Изобразительное искусство» </w:t>
      </w:r>
      <w:r w:rsidRPr="0065077C">
        <w:rPr>
          <w:sz w:val="24"/>
          <w:szCs w:val="24"/>
          <w:lang w:val="ru-RU"/>
        </w:rPr>
        <w:t>достижение указанных результатов осуществляется</w:t>
      </w:r>
      <w:r w:rsidRPr="0065077C">
        <w:rPr>
          <w:b/>
          <w:bCs/>
          <w:sz w:val="24"/>
          <w:szCs w:val="24"/>
          <w:lang w:val="ru-RU"/>
        </w:rPr>
        <w:t xml:space="preserve"> </w:t>
      </w:r>
      <w:r w:rsidRPr="0065077C">
        <w:rPr>
          <w:sz w:val="24"/>
          <w:szCs w:val="24"/>
          <w:lang w:val="ru-RU"/>
        </w:rPr>
        <w:t>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462950" w:rsidRPr="0065077C" w:rsidRDefault="00462950" w:rsidP="00462950">
      <w:pPr>
        <w:spacing w:line="19" w:lineRule="exact"/>
        <w:rPr>
          <w:b/>
          <w:bCs/>
          <w:sz w:val="24"/>
          <w:szCs w:val="24"/>
          <w:lang w:val="ru-RU"/>
        </w:rPr>
      </w:pPr>
    </w:p>
    <w:p w:rsidR="00462950" w:rsidRPr="0065077C" w:rsidRDefault="00462950" w:rsidP="0080615D">
      <w:pPr>
        <w:numPr>
          <w:ilvl w:val="1"/>
          <w:numId w:val="79"/>
        </w:numPr>
        <w:tabs>
          <w:tab w:val="left" w:pos="796"/>
        </w:tabs>
        <w:spacing w:line="271" w:lineRule="auto"/>
        <w:ind w:left="6" w:firstLine="560"/>
        <w:jc w:val="both"/>
        <w:rPr>
          <w:sz w:val="24"/>
          <w:szCs w:val="24"/>
          <w:lang w:val="ru-RU"/>
        </w:rPr>
      </w:pPr>
      <w:proofErr w:type="gramStart"/>
      <w:r w:rsidRPr="0065077C">
        <w:rPr>
          <w:sz w:val="24"/>
          <w:szCs w:val="24"/>
          <w:lang w:val="ru-RU"/>
        </w:rPr>
        <w:t>соответствии</w:t>
      </w:r>
      <w:proofErr w:type="gramEnd"/>
      <w:r w:rsidRPr="0065077C">
        <w:rPr>
          <w:sz w:val="24"/>
          <w:szCs w:val="24"/>
          <w:lang w:val="ru-RU"/>
        </w:rPr>
        <w:t xml:space="preserve">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462950" w:rsidRPr="0065077C" w:rsidRDefault="00462950" w:rsidP="00462950">
      <w:pPr>
        <w:spacing w:line="17"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овладение способностью принимать и сохранять цели и задачи учебной деятельности, поиска средств ее осуществления;</w:t>
      </w:r>
    </w:p>
    <w:p w:rsidR="00462950" w:rsidRPr="0065077C" w:rsidRDefault="00462950" w:rsidP="00462950">
      <w:pPr>
        <w:spacing w:line="28" w:lineRule="exact"/>
        <w:rPr>
          <w:sz w:val="24"/>
          <w:szCs w:val="24"/>
          <w:lang w:val="ru-RU"/>
        </w:rPr>
      </w:pPr>
    </w:p>
    <w:p w:rsidR="00462950" w:rsidRPr="0065077C" w:rsidRDefault="00462950" w:rsidP="00462950">
      <w:pPr>
        <w:spacing w:line="274" w:lineRule="auto"/>
        <w:ind w:left="6" w:firstLine="567"/>
        <w:jc w:val="both"/>
        <w:rPr>
          <w:sz w:val="24"/>
          <w:szCs w:val="24"/>
          <w:lang w:val="ru-RU"/>
        </w:rPr>
      </w:pPr>
      <w:r w:rsidRPr="0065077C">
        <w:rPr>
          <w:sz w:val="24"/>
          <w:szCs w:val="24"/>
          <w:lang w:val="ru-RU"/>
        </w:rPr>
        <w:t>- постановка учебной задачи, как правило, показывает детям недостаточность имеющихся у них знаний, побуждает их к поиску новых знаний и способов и действий, которые они «открывают» в результате применения и использования уже известных способов действий и имеющихся знаний</w:t>
      </w:r>
      <w:proofErr w:type="gramStart"/>
      <w:r w:rsidRPr="0065077C">
        <w:rPr>
          <w:sz w:val="24"/>
          <w:szCs w:val="24"/>
          <w:lang w:val="ru-RU"/>
        </w:rPr>
        <w:t>.</w:t>
      </w:r>
      <w:proofErr w:type="gramEnd"/>
      <w:r w:rsidRPr="0065077C">
        <w:rPr>
          <w:sz w:val="24"/>
          <w:szCs w:val="24"/>
          <w:lang w:val="ru-RU"/>
        </w:rPr>
        <w:t xml:space="preserve"> </w:t>
      </w:r>
      <w:proofErr w:type="gramStart"/>
      <w:r w:rsidRPr="0065077C">
        <w:rPr>
          <w:sz w:val="24"/>
          <w:szCs w:val="24"/>
          <w:lang w:val="ru-RU"/>
        </w:rPr>
        <w:t>п</w:t>
      </w:r>
      <w:proofErr w:type="gramEnd"/>
      <w:r w:rsidRPr="0065077C">
        <w:rPr>
          <w:sz w:val="24"/>
          <w:szCs w:val="24"/>
          <w:lang w:val="ru-RU"/>
        </w:rPr>
        <w:t>ри такой системе построения материала учебников постепенно формируются умения понимать и принимать познавательную цель, сохранять е. при выполнении учебных действий, затем и самостоятельно формулировать учебную задачу, выстраивать план действия для её последующего решения;</w:t>
      </w:r>
    </w:p>
    <w:p w:rsidR="00462950" w:rsidRPr="0065077C" w:rsidRDefault="00462950" w:rsidP="00462950">
      <w:pPr>
        <w:spacing w:line="15" w:lineRule="exact"/>
        <w:rPr>
          <w:sz w:val="24"/>
          <w:szCs w:val="24"/>
          <w:lang w:val="ru-RU"/>
        </w:rPr>
      </w:pPr>
    </w:p>
    <w:p w:rsidR="00462950" w:rsidRPr="0065077C" w:rsidRDefault="00462950" w:rsidP="00462950">
      <w:pPr>
        <w:spacing w:line="264" w:lineRule="auto"/>
        <w:ind w:left="6" w:firstLine="567"/>
        <w:rPr>
          <w:sz w:val="24"/>
          <w:szCs w:val="24"/>
          <w:lang w:val="ru-RU"/>
        </w:rPr>
      </w:pPr>
      <w:r w:rsidRPr="0065077C">
        <w:rPr>
          <w:sz w:val="24"/>
          <w:szCs w:val="24"/>
          <w:lang w:val="ru-RU"/>
        </w:rPr>
        <w:t>- способность принимать и сохранять задачи учебной деятельности, находить средства ее реализации развивается через систему заданий,</w:t>
      </w:r>
    </w:p>
    <w:p w:rsidR="00462950" w:rsidRPr="0065077C" w:rsidRDefault="00462950" w:rsidP="00462950">
      <w:pPr>
        <w:spacing w:line="28" w:lineRule="exact"/>
        <w:rPr>
          <w:sz w:val="24"/>
          <w:szCs w:val="24"/>
          <w:lang w:val="ru-RU"/>
        </w:rPr>
      </w:pPr>
    </w:p>
    <w:p w:rsidR="00462950" w:rsidRPr="0065077C" w:rsidRDefault="00462950" w:rsidP="00462950">
      <w:pPr>
        <w:spacing w:line="273" w:lineRule="auto"/>
        <w:ind w:left="6" w:firstLine="567"/>
        <w:jc w:val="both"/>
        <w:rPr>
          <w:sz w:val="24"/>
          <w:szCs w:val="24"/>
          <w:lang w:val="ru-RU"/>
        </w:rPr>
      </w:pPr>
      <w:r w:rsidRPr="0065077C">
        <w:rPr>
          <w:sz w:val="24"/>
          <w:szCs w:val="24"/>
          <w:lang w:val="ru-RU"/>
        </w:rPr>
        <w:t>- предусмотренных в материале каждого урока</w:t>
      </w:r>
      <w:proofErr w:type="gramStart"/>
      <w:r w:rsidRPr="0065077C">
        <w:rPr>
          <w:sz w:val="24"/>
          <w:szCs w:val="24"/>
          <w:lang w:val="ru-RU"/>
        </w:rPr>
        <w:t>.</w:t>
      </w:r>
      <w:proofErr w:type="gramEnd"/>
      <w:r w:rsidRPr="0065077C">
        <w:rPr>
          <w:sz w:val="24"/>
          <w:szCs w:val="24"/>
          <w:lang w:val="ru-RU"/>
        </w:rPr>
        <w:t xml:space="preserve"> </w:t>
      </w:r>
      <w:proofErr w:type="gramStart"/>
      <w:r w:rsidRPr="0065077C">
        <w:rPr>
          <w:sz w:val="24"/>
          <w:szCs w:val="24"/>
          <w:lang w:val="ru-RU"/>
        </w:rPr>
        <w:t>у</w:t>
      </w:r>
      <w:proofErr w:type="gramEnd"/>
      <w:r w:rsidRPr="0065077C">
        <w:rPr>
          <w:sz w:val="24"/>
          <w:szCs w:val="24"/>
          <w:lang w:val="ru-RU"/>
        </w:rPr>
        <w:t>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462950" w:rsidRPr="0065077C" w:rsidRDefault="00462950" w:rsidP="00462950">
      <w:pPr>
        <w:spacing w:line="7"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освоение способов решения проблем творческого и поискового характера;</w:t>
      </w:r>
    </w:p>
    <w:p w:rsidR="00462950" w:rsidRPr="0065077C" w:rsidRDefault="00462950" w:rsidP="00462950">
      <w:pPr>
        <w:spacing w:line="53" w:lineRule="exact"/>
        <w:rPr>
          <w:sz w:val="24"/>
          <w:szCs w:val="24"/>
          <w:lang w:val="ru-RU"/>
        </w:rPr>
      </w:pPr>
    </w:p>
    <w:p w:rsidR="00462950" w:rsidRPr="0065077C" w:rsidRDefault="00462950" w:rsidP="00462950">
      <w:pPr>
        <w:spacing w:line="273" w:lineRule="auto"/>
        <w:ind w:left="6" w:firstLine="567"/>
        <w:jc w:val="both"/>
        <w:rPr>
          <w:sz w:val="24"/>
          <w:szCs w:val="24"/>
          <w:lang w:val="ru-RU"/>
        </w:rPr>
      </w:pPr>
      <w:r w:rsidRPr="0065077C">
        <w:rPr>
          <w:sz w:val="24"/>
          <w:szCs w:val="24"/>
          <w:lang w:val="ru-RU"/>
        </w:rPr>
        <w:t>- 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proofErr w:type="gramStart"/>
      <w:r w:rsidRPr="0065077C">
        <w:rPr>
          <w:sz w:val="24"/>
          <w:szCs w:val="24"/>
          <w:lang w:val="ru-RU"/>
        </w:rPr>
        <w:t>.</w:t>
      </w:r>
      <w:proofErr w:type="gramEnd"/>
      <w:r w:rsidRPr="0065077C">
        <w:rPr>
          <w:sz w:val="24"/>
          <w:szCs w:val="24"/>
          <w:lang w:val="ru-RU"/>
        </w:rPr>
        <w:t xml:space="preserve"> </w:t>
      </w:r>
      <w:proofErr w:type="gramStart"/>
      <w:r w:rsidRPr="0065077C">
        <w:rPr>
          <w:sz w:val="24"/>
          <w:szCs w:val="24"/>
          <w:lang w:val="ru-RU"/>
        </w:rPr>
        <w:t>в</w:t>
      </w:r>
      <w:proofErr w:type="gramEnd"/>
      <w:r w:rsidRPr="0065077C">
        <w:rPr>
          <w:sz w:val="24"/>
          <w:szCs w:val="24"/>
          <w:lang w:val="ru-RU"/>
        </w:rPr>
        <w:t xml:space="preserve"> учебниках «Школа России» в каждой теме формулируются проблемные вопросы, учебные задачи или создаются проблемные ситуации.</w:t>
      </w:r>
    </w:p>
    <w:p w:rsidR="00462950" w:rsidRPr="0065077C" w:rsidRDefault="00462950" w:rsidP="00462950">
      <w:pPr>
        <w:spacing w:line="18" w:lineRule="exact"/>
        <w:rPr>
          <w:sz w:val="24"/>
          <w:szCs w:val="24"/>
          <w:lang w:val="ru-RU"/>
        </w:rPr>
      </w:pPr>
    </w:p>
    <w:p w:rsidR="00462950" w:rsidRPr="0065077C" w:rsidRDefault="00462950" w:rsidP="0080615D">
      <w:pPr>
        <w:numPr>
          <w:ilvl w:val="1"/>
          <w:numId w:val="79"/>
        </w:numPr>
        <w:tabs>
          <w:tab w:val="left" w:pos="786"/>
        </w:tabs>
        <w:ind w:left="786" w:hanging="220"/>
        <w:rPr>
          <w:b/>
          <w:bCs/>
          <w:sz w:val="23"/>
          <w:szCs w:val="23"/>
          <w:lang w:val="ru-RU"/>
        </w:rPr>
      </w:pPr>
      <w:proofErr w:type="gramStart"/>
      <w:r w:rsidRPr="0065077C">
        <w:rPr>
          <w:b/>
          <w:bCs/>
          <w:sz w:val="23"/>
          <w:szCs w:val="23"/>
          <w:lang w:val="ru-RU"/>
        </w:rPr>
        <w:t>курсе</w:t>
      </w:r>
      <w:proofErr w:type="gramEnd"/>
      <w:r w:rsidRPr="0065077C">
        <w:rPr>
          <w:b/>
          <w:bCs/>
          <w:sz w:val="23"/>
          <w:szCs w:val="23"/>
          <w:lang w:val="ru-RU"/>
        </w:rPr>
        <w:t xml:space="preserve"> «Музыка» </w:t>
      </w:r>
      <w:r w:rsidRPr="0065077C">
        <w:rPr>
          <w:sz w:val="23"/>
          <w:szCs w:val="23"/>
          <w:lang w:val="ru-RU"/>
        </w:rPr>
        <w:t>произведения отечественного музыкального искусства рассматриваются</w:t>
      </w:r>
    </w:p>
    <w:p w:rsidR="00462950" w:rsidRPr="0065077C" w:rsidRDefault="00462950" w:rsidP="00462950">
      <w:pPr>
        <w:spacing w:line="53" w:lineRule="exact"/>
        <w:rPr>
          <w:b/>
          <w:bCs/>
          <w:sz w:val="23"/>
          <w:szCs w:val="23"/>
          <w:lang w:val="ru-RU"/>
        </w:rPr>
      </w:pPr>
    </w:p>
    <w:p w:rsidR="00462950" w:rsidRPr="0065077C" w:rsidRDefault="00462950" w:rsidP="0080615D">
      <w:pPr>
        <w:numPr>
          <w:ilvl w:val="0"/>
          <w:numId w:val="79"/>
        </w:numPr>
        <w:tabs>
          <w:tab w:val="left" w:pos="189"/>
        </w:tabs>
        <w:spacing w:line="273" w:lineRule="auto"/>
        <w:ind w:left="6" w:hanging="6"/>
        <w:jc w:val="both"/>
        <w:rPr>
          <w:sz w:val="24"/>
          <w:szCs w:val="24"/>
          <w:lang w:val="ru-RU"/>
        </w:rPr>
      </w:pPr>
      <w:proofErr w:type="gramStart"/>
      <w:r w:rsidRPr="0065077C">
        <w:rPr>
          <w:sz w:val="24"/>
          <w:szCs w:val="24"/>
          <w:lang w:val="ru-RU"/>
        </w:rPr>
        <w:t>контексте</w:t>
      </w:r>
      <w:proofErr w:type="gramEnd"/>
      <w:r w:rsidRPr="0065077C">
        <w:rPr>
          <w:sz w:val="24"/>
          <w:szCs w:val="24"/>
          <w:lang w:val="ru-RU"/>
        </w:rPr>
        <w:t xml:space="preserve">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w:t>
      </w:r>
      <w:r w:rsidRPr="0065077C">
        <w:rPr>
          <w:sz w:val="24"/>
          <w:szCs w:val="24"/>
          <w:lang w:val="ru-RU"/>
        </w:rPr>
        <w:lastRenderedPageBreak/>
        <w:t>национальностей на основе ее сопоставления и выявления общности жизненного содержания, нравственн</w:t>
      </w:r>
      <w:proofErr w:type="gramStart"/>
      <w:r w:rsidRPr="0065077C">
        <w:rPr>
          <w:sz w:val="24"/>
          <w:szCs w:val="24"/>
          <w:lang w:val="ru-RU"/>
        </w:rPr>
        <w:t>о-</w:t>
      </w:r>
      <w:proofErr w:type="gramEnd"/>
      <w:r w:rsidRPr="0065077C">
        <w:rPr>
          <w:sz w:val="24"/>
          <w:szCs w:val="24"/>
          <w:lang w:val="ru-RU"/>
        </w:rPr>
        <w:t xml:space="preserve"> эстетической проблематики, различия стилей, музыкального языка, творческого почерка представителей разных эпох и культур.</w:t>
      </w:r>
    </w:p>
    <w:p w:rsidR="00462950" w:rsidRPr="0065077C" w:rsidRDefault="00462950" w:rsidP="00462950">
      <w:pPr>
        <w:spacing w:line="17" w:lineRule="exact"/>
        <w:rPr>
          <w:sz w:val="24"/>
          <w:szCs w:val="24"/>
          <w:lang w:val="ru-RU"/>
        </w:rPr>
      </w:pPr>
    </w:p>
    <w:p w:rsidR="00462950" w:rsidRPr="0065077C" w:rsidRDefault="00462950" w:rsidP="00462950">
      <w:pPr>
        <w:spacing w:line="272" w:lineRule="auto"/>
        <w:ind w:left="6" w:firstLine="567"/>
        <w:jc w:val="both"/>
        <w:rPr>
          <w:sz w:val="24"/>
          <w:szCs w:val="24"/>
          <w:lang w:val="ru-RU"/>
        </w:rPr>
      </w:pPr>
      <w:r w:rsidRPr="0065077C">
        <w:rPr>
          <w:sz w:val="24"/>
          <w:szCs w:val="24"/>
          <w:lang w:val="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462950" w:rsidRPr="0065077C" w:rsidRDefault="00462950" w:rsidP="00462950">
      <w:pPr>
        <w:spacing w:line="18" w:lineRule="exact"/>
        <w:rPr>
          <w:sz w:val="24"/>
          <w:szCs w:val="24"/>
          <w:lang w:val="ru-RU"/>
        </w:rPr>
      </w:pPr>
    </w:p>
    <w:p w:rsidR="00462950" w:rsidRPr="0065077C" w:rsidRDefault="00462950" w:rsidP="00240117">
      <w:pPr>
        <w:spacing w:line="272" w:lineRule="auto"/>
        <w:ind w:left="6" w:firstLine="567"/>
        <w:jc w:val="both"/>
        <w:rPr>
          <w:sz w:val="20"/>
          <w:szCs w:val="20"/>
          <w:lang w:val="ru-RU"/>
        </w:rPr>
      </w:pPr>
      <w:r w:rsidRPr="0065077C">
        <w:rPr>
          <w:sz w:val="24"/>
          <w:szCs w:val="24"/>
          <w:lang w:val="ru-RU"/>
        </w:rPr>
        <w:t>Проблемы творческого и поискового характера решаются также при работе над учебными проектами по русскому языку, литературному чтению, математике, окружающему миру, технологии, изобразительному искусству, которые предусмотрены в каждом учебнике с 1 по 4 класс</w:t>
      </w:r>
      <w:proofErr w:type="gramStart"/>
      <w:r w:rsidRPr="0065077C">
        <w:rPr>
          <w:sz w:val="24"/>
          <w:szCs w:val="24"/>
          <w:lang w:val="ru-RU"/>
        </w:rPr>
        <w:t>.П</w:t>
      </w:r>
      <w:proofErr w:type="gramEnd"/>
      <w:r w:rsidRPr="0065077C">
        <w:rPr>
          <w:sz w:val="24"/>
          <w:szCs w:val="24"/>
          <w:lang w:val="ru-RU"/>
        </w:rPr>
        <w:t>одробнее (по классам, по предметам) связь универсальных учебных действий с содержанием учебных предметов прописана в программе учебных предметов, курсов коррекционно-развивающей области в разделах Планируемые результаты.</w:t>
      </w:r>
    </w:p>
    <w:p w:rsidR="00462950" w:rsidRPr="0065077C" w:rsidRDefault="00462950" w:rsidP="00462950">
      <w:pPr>
        <w:spacing w:line="285" w:lineRule="auto"/>
        <w:ind w:left="2060" w:right="500" w:hanging="1009"/>
        <w:rPr>
          <w:sz w:val="20"/>
          <w:szCs w:val="20"/>
          <w:lang w:val="ru-RU"/>
        </w:rPr>
      </w:pPr>
      <w:r w:rsidRPr="0065077C">
        <w:rPr>
          <w:b/>
          <w:bCs/>
          <w:sz w:val="23"/>
          <w:szCs w:val="23"/>
          <w:lang w:val="ru-RU"/>
        </w:rPr>
        <w:t>Типовые задачи формирования личностных, регулятивных, познавательных, коммуникативных универсальных учебных действий.</w:t>
      </w:r>
    </w:p>
    <w:p w:rsidR="00462950" w:rsidRDefault="00462950" w:rsidP="00E8203E">
      <w:pPr>
        <w:spacing w:line="229" w:lineRule="auto"/>
        <w:ind w:left="6900" w:hanging="3923"/>
        <w:rPr>
          <w:sz w:val="20"/>
          <w:szCs w:val="20"/>
        </w:rPr>
      </w:pPr>
      <w:r>
        <w:rPr>
          <w:sz w:val="24"/>
          <w:szCs w:val="24"/>
        </w:rPr>
        <w:t>Классификация типовых задач</w:t>
      </w:r>
    </w:p>
    <w:p w:rsidR="00462950" w:rsidRDefault="00462950" w:rsidP="00462950">
      <w:pPr>
        <w:spacing w:line="29" w:lineRule="exact"/>
        <w:rPr>
          <w:sz w:val="20"/>
          <w:szCs w:val="20"/>
        </w:rPr>
      </w:pPr>
    </w:p>
    <w:tbl>
      <w:tblPr>
        <w:tblW w:w="0" w:type="auto"/>
        <w:tblInd w:w="10" w:type="dxa"/>
        <w:tblLayout w:type="fixed"/>
        <w:tblCellMar>
          <w:left w:w="0" w:type="dxa"/>
          <w:right w:w="0" w:type="dxa"/>
        </w:tblCellMar>
        <w:tblLook w:val="04A0"/>
      </w:tblPr>
      <w:tblGrid>
        <w:gridCol w:w="2980"/>
        <w:gridCol w:w="1840"/>
        <w:gridCol w:w="2080"/>
        <w:gridCol w:w="920"/>
        <w:gridCol w:w="940"/>
        <w:gridCol w:w="1180"/>
      </w:tblGrid>
      <w:tr w:rsidR="00462950" w:rsidRPr="00F61236" w:rsidTr="00462950">
        <w:trPr>
          <w:trHeight w:val="292"/>
        </w:trPr>
        <w:tc>
          <w:tcPr>
            <w:tcW w:w="2980" w:type="dxa"/>
            <w:tcBorders>
              <w:top w:val="single" w:sz="8" w:space="0" w:color="auto"/>
              <w:left w:val="single" w:sz="8" w:space="0" w:color="auto"/>
              <w:right w:val="single" w:sz="8" w:space="0" w:color="auto"/>
            </w:tcBorders>
            <w:vAlign w:val="bottom"/>
          </w:tcPr>
          <w:p w:rsidR="00462950" w:rsidRPr="00F61236" w:rsidRDefault="00462950" w:rsidP="00462950">
            <w:pPr>
              <w:ind w:left="440"/>
              <w:rPr>
                <w:sz w:val="20"/>
                <w:szCs w:val="20"/>
              </w:rPr>
            </w:pPr>
            <w:r>
              <w:rPr>
                <w:sz w:val="24"/>
                <w:szCs w:val="24"/>
              </w:rPr>
              <w:t>Типы задач (заданий)</w:t>
            </w:r>
          </w:p>
        </w:tc>
        <w:tc>
          <w:tcPr>
            <w:tcW w:w="1840" w:type="dxa"/>
            <w:tcBorders>
              <w:top w:val="single" w:sz="8" w:space="0" w:color="auto"/>
            </w:tcBorders>
            <w:vAlign w:val="bottom"/>
          </w:tcPr>
          <w:p w:rsidR="00462950" w:rsidRPr="00F61236" w:rsidRDefault="00462950" w:rsidP="00462950">
            <w:pPr>
              <w:rPr>
                <w:sz w:val="24"/>
                <w:szCs w:val="24"/>
              </w:rPr>
            </w:pPr>
          </w:p>
        </w:tc>
        <w:tc>
          <w:tcPr>
            <w:tcW w:w="3000" w:type="dxa"/>
            <w:gridSpan w:val="2"/>
            <w:tcBorders>
              <w:top w:val="single" w:sz="8" w:space="0" w:color="auto"/>
            </w:tcBorders>
            <w:vAlign w:val="bottom"/>
          </w:tcPr>
          <w:p w:rsidR="00462950" w:rsidRPr="00F61236" w:rsidRDefault="00462950" w:rsidP="00462950">
            <w:pPr>
              <w:ind w:left="580"/>
              <w:rPr>
                <w:sz w:val="20"/>
                <w:szCs w:val="20"/>
              </w:rPr>
            </w:pPr>
            <w:r>
              <w:rPr>
                <w:sz w:val="24"/>
                <w:szCs w:val="24"/>
              </w:rPr>
              <w:t>Виды задач (заданий)</w:t>
            </w:r>
          </w:p>
        </w:tc>
        <w:tc>
          <w:tcPr>
            <w:tcW w:w="940" w:type="dxa"/>
            <w:tcBorders>
              <w:top w:val="single" w:sz="8" w:space="0" w:color="auto"/>
            </w:tcBorders>
            <w:vAlign w:val="bottom"/>
          </w:tcPr>
          <w:p w:rsidR="00462950" w:rsidRPr="00F61236" w:rsidRDefault="00462950" w:rsidP="00462950">
            <w:pPr>
              <w:rPr>
                <w:sz w:val="24"/>
                <w:szCs w:val="24"/>
              </w:rPr>
            </w:pPr>
          </w:p>
        </w:tc>
        <w:tc>
          <w:tcPr>
            <w:tcW w:w="1180" w:type="dxa"/>
            <w:tcBorders>
              <w:top w:val="single" w:sz="8" w:space="0" w:color="auto"/>
              <w:right w:val="single" w:sz="8" w:space="0" w:color="auto"/>
            </w:tcBorders>
            <w:vAlign w:val="bottom"/>
          </w:tcPr>
          <w:p w:rsidR="00462950" w:rsidRPr="00F61236" w:rsidRDefault="00462950" w:rsidP="00462950">
            <w:pPr>
              <w:rPr>
                <w:sz w:val="24"/>
                <w:szCs w:val="24"/>
              </w:rPr>
            </w:pPr>
          </w:p>
        </w:tc>
      </w:tr>
      <w:tr w:rsidR="00462950" w:rsidRPr="00F61236" w:rsidTr="00462950">
        <w:trPr>
          <w:trHeight w:val="48"/>
        </w:trPr>
        <w:tc>
          <w:tcPr>
            <w:tcW w:w="298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6960" w:type="dxa"/>
            <w:gridSpan w:val="5"/>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A82B15" w:rsidTr="00462950">
        <w:trPr>
          <w:trHeight w:val="268"/>
        </w:trPr>
        <w:tc>
          <w:tcPr>
            <w:tcW w:w="2980" w:type="dxa"/>
            <w:tcBorders>
              <w:left w:val="single" w:sz="8" w:space="0" w:color="auto"/>
              <w:right w:val="single" w:sz="8" w:space="0" w:color="auto"/>
            </w:tcBorders>
            <w:vAlign w:val="bottom"/>
          </w:tcPr>
          <w:p w:rsidR="00462950" w:rsidRPr="00F61236" w:rsidRDefault="00462950" w:rsidP="00462950">
            <w:pPr>
              <w:spacing w:line="264" w:lineRule="exact"/>
              <w:ind w:left="140"/>
              <w:rPr>
                <w:sz w:val="20"/>
                <w:szCs w:val="20"/>
              </w:rPr>
            </w:pPr>
            <w:r>
              <w:rPr>
                <w:i/>
                <w:iCs/>
                <w:sz w:val="24"/>
                <w:szCs w:val="24"/>
              </w:rPr>
              <w:t>Личностные</w:t>
            </w:r>
          </w:p>
        </w:tc>
        <w:tc>
          <w:tcPr>
            <w:tcW w:w="6960" w:type="dxa"/>
            <w:gridSpan w:val="5"/>
            <w:tcBorders>
              <w:right w:val="single" w:sz="8" w:space="0" w:color="auto"/>
            </w:tcBorders>
            <w:vAlign w:val="bottom"/>
          </w:tcPr>
          <w:p w:rsidR="00462950" w:rsidRPr="0065077C" w:rsidRDefault="00462950" w:rsidP="00462950">
            <w:pPr>
              <w:spacing w:line="267" w:lineRule="exact"/>
              <w:ind w:left="120"/>
              <w:rPr>
                <w:sz w:val="20"/>
                <w:szCs w:val="20"/>
                <w:lang w:val="ru-RU"/>
              </w:rPr>
            </w:pPr>
            <w:r w:rsidRPr="0065077C">
              <w:rPr>
                <w:sz w:val="24"/>
                <w:szCs w:val="24"/>
                <w:lang w:val="ru-RU"/>
              </w:rPr>
              <w:t xml:space="preserve">Самоопределение,  смысло-образование,  </w:t>
            </w:r>
            <w:proofErr w:type="gramStart"/>
            <w:r w:rsidRPr="0065077C">
              <w:rPr>
                <w:sz w:val="24"/>
                <w:szCs w:val="24"/>
                <w:lang w:val="ru-RU"/>
              </w:rPr>
              <w:t>нравственно-этическая</w:t>
            </w:r>
            <w:proofErr w:type="gramEnd"/>
          </w:p>
        </w:tc>
      </w:tr>
      <w:tr w:rsidR="00462950" w:rsidRPr="00F61236" w:rsidTr="00462950">
        <w:trPr>
          <w:trHeight w:val="317"/>
        </w:trPr>
        <w:tc>
          <w:tcPr>
            <w:tcW w:w="2980" w:type="dxa"/>
            <w:tcBorders>
              <w:left w:val="single" w:sz="8" w:space="0" w:color="auto"/>
              <w:right w:val="single" w:sz="8" w:space="0" w:color="auto"/>
            </w:tcBorders>
            <w:vAlign w:val="bottom"/>
          </w:tcPr>
          <w:p w:rsidR="00462950" w:rsidRPr="0065077C" w:rsidRDefault="00462950" w:rsidP="00462950">
            <w:pPr>
              <w:rPr>
                <w:sz w:val="24"/>
                <w:szCs w:val="24"/>
                <w:lang w:val="ru-RU"/>
              </w:rPr>
            </w:pPr>
          </w:p>
        </w:tc>
        <w:tc>
          <w:tcPr>
            <w:tcW w:w="1840" w:type="dxa"/>
            <w:vAlign w:val="bottom"/>
          </w:tcPr>
          <w:p w:rsidR="00462950" w:rsidRPr="00F61236" w:rsidRDefault="00462950" w:rsidP="00462950">
            <w:pPr>
              <w:rPr>
                <w:sz w:val="20"/>
                <w:szCs w:val="20"/>
              </w:rPr>
            </w:pPr>
            <w:r>
              <w:rPr>
                <w:sz w:val="24"/>
                <w:szCs w:val="24"/>
              </w:rPr>
              <w:t>ориентация</w:t>
            </w:r>
          </w:p>
        </w:tc>
        <w:tc>
          <w:tcPr>
            <w:tcW w:w="2080" w:type="dxa"/>
            <w:vAlign w:val="bottom"/>
          </w:tcPr>
          <w:p w:rsidR="00462950" w:rsidRPr="00F61236" w:rsidRDefault="00462950" w:rsidP="00462950">
            <w:pPr>
              <w:rPr>
                <w:sz w:val="24"/>
                <w:szCs w:val="24"/>
              </w:rPr>
            </w:pPr>
          </w:p>
        </w:tc>
        <w:tc>
          <w:tcPr>
            <w:tcW w:w="920" w:type="dxa"/>
            <w:vAlign w:val="bottom"/>
          </w:tcPr>
          <w:p w:rsidR="00462950" w:rsidRPr="00F61236" w:rsidRDefault="00462950" w:rsidP="00462950">
            <w:pPr>
              <w:rPr>
                <w:sz w:val="24"/>
                <w:szCs w:val="24"/>
              </w:rPr>
            </w:pPr>
          </w:p>
        </w:tc>
        <w:tc>
          <w:tcPr>
            <w:tcW w:w="94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48"/>
        </w:trPr>
        <w:tc>
          <w:tcPr>
            <w:tcW w:w="298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6960" w:type="dxa"/>
            <w:gridSpan w:val="5"/>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A82B15" w:rsidTr="00462950">
        <w:trPr>
          <w:trHeight w:val="318"/>
        </w:trPr>
        <w:tc>
          <w:tcPr>
            <w:tcW w:w="2980" w:type="dxa"/>
            <w:tcBorders>
              <w:left w:val="single" w:sz="8" w:space="0" w:color="auto"/>
              <w:right w:val="single" w:sz="8" w:space="0" w:color="auto"/>
            </w:tcBorders>
            <w:vAlign w:val="bottom"/>
          </w:tcPr>
          <w:p w:rsidR="00462950" w:rsidRPr="00F61236" w:rsidRDefault="00462950" w:rsidP="00462950">
            <w:pPr>
              <w:spacing w:line="264" w:lineRule="exact"/>
              <w:ind w:left="140"/>
              <w:rPr>
                <w:sz w:val="20"/>
                <w:szCs w:val="20"/>
              </w:rPr>
            </w:pPr>
            <w:r>
              <w:rPr>
                <w:i/>
                <w:iCs/>
                <w:sz w:val="24"/>
                <w:szCs w:val="24"/>
              </w:rPr>
              <w:t>Регулятивные</w:t>
            </w:r>
          </w:p>
        </w:tc>
        <w:tc>
          <w:tcPr>
            <w:tcW w:w="6960" w:type="dxa"/>
            <w:gridSpan w:val="5"/>
            <w:tcBorders>
              <w:right w:val="single" w:sz="8" w:space="0" w:color="auto"/>
            </w:tcBorders>
            <w:vAlign w:val="bottom"/>
          </w:tcPr>
          <w:p w:rsidR="00462950" w:rsidRPr="0065077C" w:rsidRDefault="00462950" w:rsidP="00462950">
            <w:pPr>
              <w:rPr>
                <w:sz w:val="20"/>
                <w:szCs w:val="20"/>
                <w:lang w:val="ru-RU"/>
              </w:rPr>
            </w:pPr>
            <w:r w:rsidRPr="0065077C">
              <w:rPr>
                <w:sz w:val="24"/>
                <w:szCs w:val="24"/>
                <w:lang w:val="ru-RU"/>
              </w:rPr>
              <w:t>Целеполагание, планирование, осуществление учебных действий,</w:t>
            </w:r>
          </w:p>
        </w:tc>
      </w:tr>
      <w:tr w:rsidR="00462950" w:rsidRPr="00A82B15" w:rsidTr="00462950">
        <w:trPr>
          <w:trHeight w:val="317"/>
        </w:trPr>
        <w:tc>
          <w:tcPr>
            <w:tcW w:w="2980" w:type="dxa"/>
            <w:tcBorders>
              <w:left w:val="single" w:sz="8" w:space="0" w:color="auto"/>
              <w:right w:val="single" w:sz="8" w:space="0" w:color="auto"/>
            </w:tcBorders>
            <w:vAlign w:val="bottom"/>
          </w:tcPr>
          <w:p w:rsidR="00462950" w:rsidRPr="0065077C" w:rsidRDefault="00462950" w:rsidP="00462950">
            <w:pPr>
              <w:rPr>
                <w:sz w:val="24"/>
                <w:szCs w:val="24"/>
                <w:lang w:val="ru-RU"/>
              </w:rPr>
            </w:pPr>
          </w:p>
        </w:tc>
        <w:tc>
          <w:tcPr>
            <w:tcW w:w="6960" w:type="dxa"/>
            <w:gridSpan w:val="5"/>
            <w:tcBorders>
              <w:right w:val="single" w:sz="8" w:space="0" w:color="auto"/>
            </w:tcBorders>
            <w:vAlign w:val="bottom"/>
          </w:tcPr>
          <w:p w:rsidR="00462950" w:rsidRPr="0065077C" w:rsidRDefault="00462950" w:rsidP="00462950">
            <w:pPr>
              <w:rPr>
                <w:sz w:val="20"/>
                <w:szCs w:val="20"/>
                <w:lang w:val="ru-RU"/>
              </w:rPr>
            </w:pPr>
            <w:r w:rsidRPr="0065077C">
              <w:rPr>
                <w:sz w:val="24"/>
                <w:szCs w:val="24"/>
                <w:lang w:val="ru-RU"/>
              </w:rPr>
              <w:t>прогнозирование, контроль, коррекция, оценка, саморегуляция</w:t>
            </w:r>
          </w:p>
        </w:tc>
      </w:tr>
      <w:tr w:rsidR="00462950" w:rsidRPr="00A82B15" w:rsidTr="00462950">
        <w:trPr>
          <w:trHeight w:val="48"/>
        </w:trPr>
        <w:tc>
          <w:tcPr>
            <w:tcW w:w="2980" w:type="dxa"/>
            <w:tcBorders>
              <w:left w:val="single" w:sz="8" w:space="0" w:color="auto"/>
              <w:bottom w:val="single" w:sz="8" w:space="0" w:color="auto"/>
              <w:right w:val="single" w:sz="8" w:space="0" w:color="auto"/>
            </w:tcBorders>
            <w:vAlign w:val="bottom"/>
          </w:tcPr>
          <w:p w:rsidR="00462950" w:rsidRPr="0065077C" w:rsidRDefault="00462950" w:rsidP="00462950">
            <w:pPr>
              <w:rPr>
                <w:sz w:val="4"/>
                <w:szCs w:val="4"/>
                <w:lang w:val="ru-RU"/>
              </w:rPr>
            </w:pPr>
          </w:p>
        </w:tc>
        <w:tc>
          <w:tcPr>
            <w:tcW w:w="1840" w:type="dxa"/>
            <w:tcBorders>
              <w:bottom w:val="single" w:sz="8" w:space="0" w:color="auto"/>
            </w:tcBorders>
            <w:vAlign w:val="bottom"/>
          </w:tcPr>
          <w:p w:rsidR="00462950" w:rsidRPr="0065077C" w:rsidRDefault="00462950" w:rsidP="00462950">
            <w:pPr>
              <w:rPr>
                <w:sz w:val="4"/>
                <w:szCs w:val="4"/>
                <w:lang w:val="ru-RU"/>
              </w:rPr>
            </w:pPr>
          </w:p>
        </w:tc>
        <w:tc>
          <w:tcPr>
            <w:tcW w:w="3000" w:type="dxa"/>
            <w:gridSpan w:val="2"/>
            <w:tcBorders>
              <w:bottom w:val="single" w:sz="8" w:space="0" w:color="auto"/>
            </w:tcBorders>
            <w:vAlign w:val="bottom"/>
          </w:tcPr>
          <w:p w:rsidR="00462950" w:rsidRPr="0065077C" w:rsidRDefault="00462950" w:rsidP="00462950">
            <w:pPr>
              <w:rPr>
                <w:sz w:val="4"/>
                <w:szCs w:val="4"/>
                <w:lang w:val="ru-RU"/>
              </w:rPr>
            </w:pPr>
          </w:p>
        </w:tc>
        <w:tc>
          <w:tcPr>
            <w:tcW w:w="2120" w:type="dxa"/>
            <w:gridSpan w:val="2"/>
            <w:tcBorders>
              <w:bottom w:val="single" w:sz="8" w:space="0" w:color="auto"/>
              <w:right w:val="single" w:sz="8" w:space="0" w:color="auto"/>
            </w:tcBorders>
            <w:vAlign w:val="bottom"/>
          </w:tcPr>
          <w:p w:rsidR="00462950" w:rsidRPr="0065077C" w:rsidRDefault="00462950" w:rsidP="00462950">
            <w:pPr>
              <w:rPr>
                <w:sz w:val="4"/>
                <w:szCs w:val="4"/>
                <w:lang w:val="ru-RU"/>
              </w:rPr>
            </w:pPr>
          </w:p>
        </w:tc>
      </w:tr>
      <w:tr w:rsidR="00462950" w:rsidRPr="00F61236" w:rsidTr="00462950">
        <w:trPr>
          <w:trHeight w:val="273"/>
        </w:trPr>
        <w:tc>
          <w:tcPr>
            <w:tcW w:w="2980" w:type="dxa"/>
            <w:tcBorders>
              <w:left w:val="single" w:sz="8" w:space="0" w:color="auto"/>
              <w:right w:val="single" w:sz="8" w:space="0" w:color="auto"/>
            </w:tcBorders>
            <w:vAlign w:val="bottom"/>
          </w:tcPr>
          <w:p w:rsidR="00462950" w:rsidRPr="00F61236" w:rsidRDefault="00462950" w:rsidP="00462950">
            <w:pPr>
              <w:spacing w:line="264" w:lineRule="exact"/>
              <w:ind w:left="140"/>
              <w:rPr>
                <w:sz w:val="20"/>
                <w:szCs w:val="20"/>
              </w:rPr>
            </w:pPr>
            <w:r>
              <w:rPr>
                <w:i/>
                <w:iCs/>
                <w:sz w:val="24"/>
                <w:szCs w:val="24"/>
              </w:rPr>
              <w:t>Познавательные</w:t>
            </w:r>
          </w:p>
        </w:tc>
        <w:tc>
          <w:tcPr>
            <w:tcW w:w="1840" w:type="dxa"/>
            <w:vAlign w:val="bottom"/>
          </w:tcPr>
          <w:p w:rsidR="00462950" w:rsidRPr="00F61236" w:rsidRDefault="00462950" w:rsidP="00462950">
            <w:pPr>
              <w:spacing w:line="273" w:lineRule="exact"/>
              <w:ind w:left="120"/>
              <w:rPr>
                <w:sz w:val="20"/>
                <w:szCs w:val="20"/>
              </w:rPr>
            </w:pPr>
            <w:r>
              <w:rPr>
                <w:sz w:val="24"/>
                <w:szCs w:val="24"/>
              </w:rPr>
              <w:t>Общеучебные,</w:t>
            </w:r>
          </w:p>
        </w:tc>
        <w:tc>
          <w:tcPr>
            <w:tcW w:w="3000" w:type="dxa"/>
            <w:gridSpan w:val="2"/>
            <w:vAlign w:val="bottom"/>
          </w:tcPr>
          <w:p w:rsidR="00462950" w:rsidRPr="00F61236" w:rsidRDefault="00462950" w:rsidP="00462950">
            <w:pPr>
              <w:spacing w:line="273" w:lineRule="exact"/>
              <w:ind w:left="260"/>
              <w:rPr>
                <w:sz w:val="20"/>
                <w:szCs w:val="20"/>
              </w:rPr>
            </w:pPr>
            <w:r>
              <w:rPr>
                <w:sz w:val="24"/>
                <w:szCs w:val="24"/>
              </w:rPr>
              <w:t>знаково-символические,</w:t>
            </w:r>
          </w:p>
        </w:tc>
        <w:tc>
          <w:tcPr>
            <w:tcW w:w="2120" w:type="dxa"/>
            <w:gridSpan w:val="2"/>
            <w:tcBorders>
              <w:right w:val="single" w:sz="8" w:space="0" w:color="auto"/>
            </w:tcBorders>
            <w:vAlign w:val="bottom"/>
          </w:tcPr>
          <w:p w:rsidR="00462950" w:rsidRPr="00F61236" w:rsidRDefault="00462950" w:rsidP="00462950">
            <w:pPr>
              <w:spacing w:line="273" w:lineRule="exact"/>
              <w:jc w:val="right"/>
              <w:rPr>
                <w:sz w:val="20"/>
                <w:szCs w:val="20"/>
              </w:rPr>
            </w:pPr>
            <w:r>
              <w:rPr>
                <w:sz w:val="24"/>
                <w:szCs w:val="24"/>
              </w:rPr>
              <w:t>информационные,</w:t>
            </w:r>
          </w:p>
        </w:tc>
      </w:tr>
      <w:tr w:rsidR="00462950" w:rsidRPr="00F61236" w:rsidTr="00462950">
        <w:trPr>
          <w:trHeight w:val="317"/>
        </w:trPr>
        <w:tc>
          <w:tcPr>
            <w:tcW w:w="298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1840" w:type="dxa"/>
            <w:vAlign w:val="bottom"/>
          </w:tcPr>
          <w:p w:rsidR="00462950" w:rsidRPr="00F61236" w:rsidRDefault="00462950" w:rsidP="00462950">
            <w:pPr>
              <w:rPr>
                <w:sz w:val="20"/>
                <w:szCs w:val="20"/>
              </w:rPr>
            </w:pPr>
            <w:r>
              <w:rPr>
                <w:sz w:val="24"/>
                <w:szCs w:val="24"/>
              </w:rPr>
              <w:t>логические</w:t>
            </w:r>
          </w:p>
        </w:tc>
        <w:tc>
          <w:tcPr>
            <w:tcW w:w="2080" w:type="dxa"/>
            <w:vAlign w:val="bottom"/>
          </w:tcPr>
          <w:p w:rsidR="00462950" w:rsidRPr="00F61236" w:rsidRDefault="00462950" w:rsidP="00462950">
            <w:pPr>
              <w:rPr>
                <w:sz w:val="24"/>
                <w:szCs w:val="24"/>
              </w:rPr>
            </w:pPr>
          </w:p>
        </w:tc>
        <w:tc>
          <w:tcPr>
            <w:tcW w:w="920" w:type="dxa"/>
            <w:vAlign w:val="bottom"/>
          </w:tcPr>
          <w:p w:rsidR="00462950" w:rsidRPr="00F61236" w:rsidRDefault="00462950" w:rsidP="00462950">
            <w:pPr>
              <w:rPr>
                <w:sz w:val="24"/>
                <w:szCs w:val="24"/>
              </w:rPr>
            </w:pPr>
          </w:p>
        </w:tc>
        <w:tc>
          <w:tcPr>
            <w:tcW w:w="94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48"/>
        </w:trPr>
        <w:tc>
          <w:tcPr>
            <w:tcW w:w="2980" w:type="dxa"/>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840" w:type="dxa"/>
            <w:tcBorders>
              <w:bottom w:val="single" w:sz="8" w:space="0" w:color="auto"/>
            </w:tcBorders>
            <w:vAlign w:val="bottom"/>
          </w:tcPr>
          <w:p w:rsidR="00462950" w:rsidRPr="00F61236" w:rsidRDefault="00462950" w:rsidP="00462950">
            <w:pPr>
              <w:rPr>
                <w:sz w:val="4"/>
                <w:szCs w:val="4"/>
              </w:rPr>
            </w:pPr>
          </w:p>
        </w:tc>
        <w:tc>
          <w:tcPr>
            <w:tcW w:w="2080" w:type="dxa"/>
            <w:tcBorders>
              <w:bottom w:val="single" w:sz="8" w:space="0" w:color="auto"/>
            </w:tcBorders>
            <w:vAlign w:val="bottom"/>
          </w:tcPr>
          <w:p w:rsidR="00462950" w:rsidRPr="00F61236" w:rsidRDefault="00462950" w:rsidP="00462950">
            <w:pPr>
              <w:rPr>
                <w:sz w:val="4"/>
                <w:szCs w:val="4"/>
              </w:rPr>
            </w:pPr>
          </w:p>
        </w:tc>
        <w:tc>
          <w:tcPr>
            <w:tcW w:w="1860" w:type="dxa"/>
            <w:gridSpan w:val="2"/>
            <w:tcBorders>
              <w:bottom w:val="single" w:sz="8" w:space="0" w:color="auto"/>
            </w:tcBorders>
            <w:vAlign w:val="bottom"/>
          </w:tcPr>
          <w:p w:rsidR="00462950" w:rsidRPr="00F61236" w:rsidRDefault="00462950" w:rsidP="00462950">
            <w:pPr>
              <w:rPr>
                <w:sz w:val="4"/>
                <w:szCs w:val="4"/>
              </w:rPr>
            </w:pPr>
          </w:p>
        </w:tc>
        <w:tc>
          <w:tcPr>
            <w:tcW w:w="1180" w:type="dxa"/>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F61236" w:rsidTr="00462950">
        <w:trPr>
          <w:trHeight w:val="258"/>
        </w:trPr>
        <w:tc>
          <w:tcPr>
            <w:tcW w:w="2980" w:type="dxa"/>
            <w:tcBorders>
              <w:left w:val="single" w:sz="8" w:space="0" w:color="auto"/>
              <w:right w:val="single" w:sz="8" w:space="0" w:color="auto"/>
            </w:tcBorders>
            <w:vAlign w:val="bottom"/>
          </w:tcPr>
          <w:p w:rsidR="00462950" w:rsidRPr="00F61236" w:rsidRDefault="00462950" w:rsidP="00462950">
            <w:pPr>
              <w:spacing w:line="258" w:lineRule="exact"/>
              <w:ind w:left="140"/>
              <w:rPr>
                <w:sz w:val="20"/>
                <w:szCs w:val="20"/>
              </w:rPr>
            </w:pPr>
            <w:r>
              <w:rPr>
                <w:i/>
                <w:iCs/>
                <w:sz w:val="24"/>
                <w:szCs w:val="24"/>
              </w:rPr>
              <w:t>Коммуникативные</w:t>
            </w:r>
          </w:p>
        </w:tc>
        <w:tc>
          <w:tcPr>
            <w:tcW w:w="1840" w:type="dxa"/>
            <w:vAlign w:val="bottom"/>
          </w:tcPr>
          <w:p w:rsidR="00462950" w:rsidRPr="00F61236" w:rsidRDefault="00462950" w:rsidP="00462950">
            <w:pPr>
              <w:spacing w:line="258" w:lineRule="exact"/>
              <w:ind w:left="120"/>
              <w:rPr>
                <w:sz w:val="20"/>
                <w:szCs w:val="20"/>
              </w:rPr>
            </w:pPr>
            <w:r>
              <w:rPr>
                <w:sz w:val="24"/>
                <w:szCs w:val="24"/>
              </w:rPr>
              <w:t>Инициативное</w:t>
            </w:r>
          </w:p>
        </w:tc>
        <w:tc>
          <w:tcPr>
            <w:tcW w:w="2080" w:type="dxa"/>
            <w:vAlign w:val="bottom"/>
          </w:tcPr>
          <w:p w:rsidR="00462950" w:rsidRPr="00F61236" w:rsidRDefault="00462950" w:rsidP="00462950">
            <w:pPr>
              <w:spacing w:line="258" w:lineRule="exact"/>
              <w:ind w:left="200"/>
              <w:rPr>
                <w:sz w:val="20"/>
                <w:szCs w:val="20"/>
              </w:rPr>
            </w:pPr>
            <w:r>
              <w:rPr>
                <w:sz w:val="24"/>
                <w:szCs w:val="24"/>
              </w:rPr>
              <w:t>сотрудничество,</w:t>
            </w:r>
          </w:p>
        </w:tc>
        <w:tc>
          <w:tcPr>
            <w:tcW w:w="1860" w:type="dxa"/>
            <w:gridSpan w:val="2"/>
            <w:vAlign w:val="bottom"/>
          </w:tcPr>
          <w:p w:rsidR="00462950" w:rsidRPr="00F61236" w:rsidRDefault="00462950" w:rsidP="00462950">
            <w:pPr>
              <w:spacing w:line="258" w:lineRule="exact"/>
              <w:ind w:left="220"/>
              <w:rPr>
                <w:sz w:val="20"/>
                <w:szCs w:val="20"/>
              </w:rPr>
            </w:pPr>
            <w:r>
              <w:rPr>
                <w:sz w:val="24"/>
                <w:szCs w:val="24"/>
              </w:rPr>
              <w:t>планирование</w:t>
            </w:r>
          </w:p>
        </w:tc>
        <w:tc>
          <w:tcPr>
            <w:tcW w:w="1180" w:type="dxa"/>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учебного</w:t>
            </w:r>
          </w:p>
        </w:tc>
      </w:tr>
      <w:tr w:rsidR="00462950" w:rsidRPr="00F61236" w:rsidTr="00462950">
        <w:trPr>
          <w:trHeight w:val="319"/>
        </w:trPr>
        <w:tc>
          <w:tcPr>
            <w:tcW w:w="2980" w:type="dxa"/>
            <w:tcBorders>
              <w:left w:val="single" w:sz="8" w:space="0" w:color="auto"/>
              <w:right w:val="single" w:sz="8" w:space="0" w:color="auto"/>
            </w:tcBorders>
            <w:vAlign w:val="bottom"/>
          </w:tcPr>
          <w:p w:rsidR="00462950" w:rsidRPr="00F61236" w:rsidRDefault="00462950" w:rsidP="00462950">
            <w:pPr>
              <w:rPr>
                <w:sz w:val="24"/>
                <w:szCs w:val="24"/>
              </w:rPr>
            </w:pPr>
          </w:p>
        </w:tc>
        <w:tc>
          <w:tcPr>
            <w:tcW w:w="6960" w:type="dxa"/>
            <w:gridSpan w:val="5"/>
            <w:tcBorders>
              <w:right w:val="single" w:sz="8" w:space="0" w:color="auto"/>
            </w:tcBorders>
            <w:vAlign w:val="bottom"/>
          </w:tcPr>
          <w:p w:rsidR="00462950" w:rsidRPr="00F61236" w:rsidRDefault="00462950" w:rsidP="00462950">
            <w:pPr>
              <w:rPr>
                <w:sz w:val="20"/>
                <w:szCs w:val="20"/>
              </w:rPr>
            </w:pPr>
            <w:r>
              <w:rPr>
                <w:sz w:val="24"/>
                <w:szCs w:val="24"/>
              </w:rPr>
              <w:t>сотрудничества, взаимодействие, управление коммуникацией</w:t>
            </w:r>
          </w:p>
        </w:tc>
      </w:tr>
      <w:tr w:rsidR="00462950" w:rsidRPr="00F61236" w:rsidTr="00462950">
        <w:trPr>
          <w:trHeight w:val="27"/>
        </w:trPr>
        <w:tc>
          <w:tcPr>
            <w:tcW w:w="2980" w:type="dxa"/>
            <w:tcBorders>
              <w:left w:val="single" w:sz="8" w:space="0" w:color="auto"/>
              <w:bottom w:val="single" w:sz="8" w:space="0" w:color="auto"/>
              <w:right w:val="single" w:sz="8" w:space="0" w:color="auto"/>
            </w:tcBorders>
            <w:vAlign w:val="bottom"/>
          </w:tcPr>
          <w:p w:rsidR="00462950" w:rsidRPr="00F61236" w:rsidRDefault="00462950" w:rsidP="00462950">
            <w:pPr>
              <w:rPr>
                <w:sz w:val="2"/>
                <w:szCs w:val="2"/>
              </w:rPr>
            </w:pPr>
          </w:p>
        </w:tc>
        <w:tc>
          <w:tcPr>
            <w:tcW w:w="1840" w:type="dxa"/>
            <w:tcBorders>
              <w:bottom w:val="single" w:sz="8" w:space="0" w:color="auto"/>
            </w:tcBorders>
            <w:vAlign w:val="bottom"/>
          </w:tcPr>
          <w:p w:rsidR="00462950" w:rsidRPr="00F61236" w:rsidRDefault="00462950" w:rsidP="00462950">
            <w:pPr>
              <w:rPr>
                <w:sz w:val="2"/>
                <w:szCs w:val="2"/>
              </w:rPr>
            </w:pPr>
          </w:p>
        </w:tc>
        <w:tc>
          <w:tcPr>
            <w:tcW w:w="2080" w:type="dxa"/>
            <w:tcBorders>
              <w:bottom w:val="single" w:sz="8" w:space="0" w:color="auto"/>
            </w:tcBorders>
            <w:vAlign w:val="bottom"/>
          </w:tcPr>
          <w:p w:rsidR="00462950" w:rsidRPr="00F61236" w:rsidRDefault="00462950" w:rsidP="00462950">
            <w:pPr>
              <w:rPr>
                <w:sz w:val="2"/>
                <w:szCs w:val="2"/>
              </w:rPr>
            </w:pPr>
          </w:p>
        </w:tc>
        <w:tc>
          <w:tcPr>
            <w:tcW w:w="920" w:type="dxa"/>
            <w:tcBorders>
              <w:bottom w:val="single" w:sz="8" w:space="0" w:color="auto"/>
            </w:tcBorders>
            <w:vAlign w:val="bottom"/>
          </w:tcPr>
          <w:p w:rsidR="00462950" w:rsidRPr="00F61236" w:rsidRDefault="00462950" w:rsidP="00462950">
            <w:pPr>
              <w:rPr>
                <w:sz w:val="2"/>
                <w:szCs w:val="2"/>
              </w:rPr>
            </w:pPr>
          </w:p>
        </w:tc>
        <w:tc>
          <w:tcPr>
            <w:tcW w:w="940" w:type="dxa"/>
            <w:tcBorders>
              <w:bottom w:val="single" w:sz="8" w:space="0" w:color="auto"/>
            </w:tcBorders>
            <w:vAlign w:val="bottom"/>
          </w:tcPr>
          <w:p w:rsidR="00462950" w:rsidRPr="00F61236" w:rsidRDefault="00462950" w:rsidP="00462950">
            <w:pPr>
              <w:rPr>
                <w:sz w:val="2"/>
                <w:szCs w:val="2"/>
              </w:rPr>
            </w:pPr>
          </w:p>
        </w:tc>
        <w:tc>
          <w:tcPr>
            <w:tcW w:w="1180" w:type="dxa"/>
            <w:tcBorders>
              <w:bottom w:val="single" w:sz="8" w:space="0" w:color="auto"/>
              <w:right w:val="single" w:sz="8" w:space="0" w:color="auto"/>
            </w:tcBorders>
            <w:vAlign w:val="bottom"/>
          </w:tcPr>
          <w:p w:rsidR="00462950" w:rsidRPr="00F61236" w:rsidRDefault="00462950" w:rsidP="00462950">
            <w:pPr>
              <w:rPr>
                <w:sz w:val="2"/>
                <w:szCs w:val="2"/>
              </w:rPr>
            </w:pPr>
          </w:p>
        </w:tc>
      </w:tr>
    </w:tbl>
    <w:p w:rsidR="00462950" w:rsidRDefault="00462950" w:rsidP="00462950">
      <w:pPr>
        <w:spacing w:line="321" w:lineRule="exact"/>
        <w:rPr>
          <w:sz w:val="20"/>
          <w:szCs w:val="20"/>
        </w:rPr>
      </w:pPr>
    </w:p>
    <w:p w:rsidR="00462950" w:rsidRPr="0065077C" w:rsidRDefault="00462950" w:rsidP="00462950">
      <w:pPr>
        <w:spacing w:line="264" w:lineRule="auto"/>
        <w:ind w:right="20" w:firstLine="567"/>
        <w:rPr>
          <w:sz w:val="20"/>
          <w:szCs w:val="20"/>
          <w:lang w:val="ru-RU"/>
        </w:rPr>
      </w:pPr>
      <w:r w:rsidRPr="0065077C">
        <w:rPr>
          <w:sz w:val="24"/>
          <w:szCs w:val="24"/>
          <w:lang w:val="ru-RU"/>
        </w:rPr>
        <w:t>Для формирования личностных универсальных учебных действий можно предложить следующие виды заданий:</w:t>
      </w:r>
    </w:p>
    <w:p w:rsidR="00462950" w:rsidRPr="0065077C" w:rsidRDefault="00462950" w:rsidP="00462950">
      <w:pPr>
        <w:spacing w:line="17"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участие в проектах;</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подведение итогов урока;</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творческие задания;</w:t>
      </w:r>
    </w:p>
    <w:p w:rsidR="00462950" w:rsidRPr="0065077C" w:rsidRDefault="00462950" w:rsidP="00462950">
      <w:pPr>
        <w:spacing w:line="53" w:lineRule="exact"/>
        <w:rPr>
          <w:sz w:val="20"/>
          <w:szCs w:val="20"/>
          <w:lang w:val="ru-RU"/>
        </w:rPr>
      </w:pPr>
    </w:p>
    <w:p w:rsidR="00462950" w:rsidRPr="0065077C" w:rsidRDefault="00462950" w:rsidP="00581558">
      <w:pPr>
        <w:spacing w:line="276" w:lineRule="auto"/>
        <w:ind w:left="1120" w:right="2460"/>
        <w:rPr>
          <w:sz w:val="20"/>
          <w:szCs w:val="20"/>
          <w:lang w:val="ru-RU"/>
        </w:rPr>
      </w:pPr>
      <w:proofErr w:type="gramStart"/>
      <w:r w:rsidRPr="0065077C">
        <w:rPr>
          <w:sz w:val="24"/>
          <w:szCs w:val="24"/>
          <w:lang w:val="ru-RU"/>
        </w:rPr>
        <w:t>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w:t>
      </w:r>
      <w:proofErr w:type="gramEnd"/>
    </w:p>
    <w:p w:rsidR="00462950" w:rsidRPr="0065077C" w:rsidRDefault="00462950" w:rsidP="00462950">
      <w:pPr>
        <w:spacing w:line="266" w:lineRule="auto"/>
        <w:ind w:firstLine="567"/>
        <w:rPr>
          <w:sz w:val="20"/>
          <w:szCs w:val="20"/>
          <w:lang w:val="ru-RU"/>
        </w:rPr>
      </w:pPr>
      <w:r w:rsidRPr="0065077C">
        <w:rPr>
          <w:sz w:val="24"/>
          <w:szCs w:val="24"/>
          <w:lang w:val="ru-RU"/>
        </w:rPr>
        <w:t>Для диагностики и формирования познавательных универсальных учебных действий целесообразны следующие виды заданий:</w:t>
      </w:r>
    </w:p>
    <w:p w:rsidR="00462950" w:rsidRPr="0065077C" w:rsidRDefault="00462950" w:rsidP="00462950">
      <w:pPr>
        <w:spacing w:line="12"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«найди отличия» (можно задать их количество);</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«на что похоже?»;</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поиск лишнего;</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«лабиринты»;</w:t>
      </w:r>
    </w:p>
    <w:p w:rsidR="00462950" w:rsidRPr="0065077C" w:rsidRDefault="00462950" w:rsidP="00462950">
      <w:pPr>
        <w:spacing w:line="43"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упорядочивание;</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«цепочки»;</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хитроумные решения;</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составление схем-опор;</w:t>
      </w:r>
    </w:p>
    <w:p w:rsidR="00462950" w:rsidRPr="0065077C" w:rsidRDefault="00462950" w:rsidP="00462950">
      <w:pPr>
        <w:spacing w:line="43"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работа с разного вида таблицами;</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составление и распознавание диаграмм;</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работа со словарями;</w:t>
      </w:r>
    </w:p>
    <w:p w:rsidR="00462950" w:rsidRPr="0065077C" w:rsidRDefault="00462950" w:rsidP="00462950">
      <w:pPr>
        <w:spacing w:line="53" w:lineRule="exact"/>
        <w:rPr>
          <w:sz w:val="20"/>
          <w:szCs w:val="20"/>
          <w:lang w:val="ru-RU"/>
        </w:rPr>
      </w:pPr>
    </w:p>
    <w:p w:rsidR="00462950" w:rsidRPr="0065077C" w:rsidRDefault="00462950" w:rsidP="00240117">
      <w:pPr>
        <w:spacing w:line="271" w:lineRule="auto"/>
        <w:ind w:left="426" w:right="1380"/>
        <w:rPr>
          <w:sz w:val="20"/>
          <w:szCs w:val="20"/>
          <w:lang w:val="ru-RU"/>
        </w:rPr>
      </w:pPr>
      <w:r w:rsidRPr="0065077C">
        <w:rPr>
          <w:sz w:val="24"/>
          <w:szCs w:val="24"/>
          <w:lang w:val="ru-RU"/>
        </w:rPr>
        <w:t>Для диагностики и формирования регулятивных универсальных учебных действий возможны следующие виды заданий: «преднамеренные ошибки»;</w:t>
      </w:r>
    </w:p>
    <w:p w:rsidR="00462950" w:rsidRPr="0065077C" w:rsidRDefault="00462950" w:rsidP="00462950">
      <w:pPr>
        <w:spacing w:line="6"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lastRenderedPageBreak/>
        <w:t>поиск информации в предложенных источниках;</w:t>
      </w:r>
    </w:p>
    <w:p w:rsidR="00462950" w:rsidRPr="0065077C" w:rsidRDefault="00462950" w:rsidP="00462950">
      <w:pPr>
        <w:spacing w:line="41"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взаимоконтроль;</w:t>
      </w:r>
    </w:p>
    <w:p w:rsidR="00462950" w:rsidRPr="0065077C" w:rsidRDefault="00462950" w:rsidP="00462950">
      <w:pPr>
        <w:spacing w:line="44" w:lineRule="exact"/>
        <w:rPr>
          <w:sz w:val="20"/>
          <w:szCs w:val="20"/>
          <w:lang w:val="ru-RU"/>
        </w:rPr>
      </w:pPr>
    </w:p>
    <w:p w:rsidR="00462950" w:rsidRPr="0065077C" w:rsidRDefault="00462950" w:rsidP="00462950">
      <w:pPr>
        <w:ind w:left="1120"/>
        <w:rPr>
          <w:sz w:val="20"/>
          <w:szCs w:val="20"/>
          <w:lang w:val="ru-RU"/>
        </w:rPr>
      </w:pPr>
      <w:r w:rsidRPr="0065077C">
        <w:rPr>
          <w:sz w:val="24"/>
          <w:szCs w:val="24"/>
          <w:lang w:val="ru-RU"/>
        </w:rPr>
        <w:t>взаимный диктант;</w:t>
      </w:r>
    </w:p>
    <w:p w:rsidR="00462950" w:rsidRPr="0065077C" w:rsidRDefault="00462950" w:rsidP="00462950">
      <w:pPr>
        <w:ind w:left="1120"/>
        <w:rPr>
          <w:sz w:val="20"/>
          <w:szCs w:val="20"/>
          <w:lang w:val="ru-RU"/>
        </w:rPr>
      </w:pPr>
      <w:r w:rsidRPr="0065077C">
        <w:rPr>
          <w:sz w:val="24"/>
          <w:szCs w:val="24"/>
          <w:lang w:val="ru-RU"/>
        </w:rPr>
        <w:t>заучивание материала наизусть в классе;</w:t>
      </w:r>
    </w:p>
    <w:p w:rsidR="00462950" w:rsidRPr="0065077C" w:rsidRDefault="00462950" w:rsidP="00462950">
      <w:pPr>
        <w:spacing w:line="40" w:lineRule="exact"/>
        <w:rPr>
          <w:sz w:val="20"/>
          <w:szCs w:val="20"/>
          <w:lang w:val="ru-RU"/>
        </w:rPr>
      </w:pPr>
    </w:p>
    <w:p w:rsidR="00462950" w:rsidRDefault="00462950" w:rsidP="00462950">
      <w:pPr>
        <w:ind w:left="1120"/>
        <w:rPr>
          <w:sz w:val="24"/>
          <w:szCs w:val="24"/>
          <w:lang w:val="ru-RU"/>
        </w:rPr>
      </w:pPr>
      <w:r w:rsidRPr="0065077C">
        <w:rPr>
          <w:sz w:val="24"/>
          <w:szCs w:val="24"/>
          <w:lang w:val="ru-RU"/>
        </w:rPr>
        <w:t>«ищу ошибки».</w:t>
      </w:r>
    </w:p>
    <w:p w:rsidR="00617301" w:rsidRPr="0065077C" w:rsidRDefault="00617301" w:rsidP="00462950">
      <w:pPr>
        <w:ind w:left="1120"/>
        <w:rPr>
          <w:sz w:val="20"/>
          <w:szCs w:val="20"/>
          <w:lang w:val="ru-RU"/>
        </w:rPr>
      </w:pPr>
    </w:p>
    <w:p w:rsidR="00462950" w:rsidRPr="0065077C" w:rsidRDefault="00462950" w:rsidP="00462950">
      <w:pPr>
        <w:spacing w:line="53" w:lineRule="exact"/>
        <w:rPr>
          <w:sz w:val="20"/>
          <w:szCs w:val="20"/>
          <w:lang w:val="ru-RU"/>
        </w:rPr>
      </w:pPr>
    </w:p>
    <w:p w:rsidR="00462950" w:rsidRPr="00617301" w:rsidRDefault="00462950" w:rsidP="00617301">
      <w:pPr>
        <w:spacing w:line="264" w:lineRule="auto"/>
        <w:ind w:firstLine="567"/>
        <w:jc w:val="center"/>
        <w:rPr>
          <w:b/>
          <w:sz w:val="20"/>
          <w:szCs w:val="20"/>
          <w:lang w:val="ru-RU"/>
        </w:rPr>
      </w:pPr>
      <w:r w:rsidRPr="00617301">
        <w:rPr>
          <w:b/>
          <w:sz w:val="24"/>
          <w:szCs w:val="24"/>
          <w:lang w:val="ru-RU"/>
        </w:rPr>
        <w:t xml:space="preserve">Преемственность формирования универсальных учебных действий по </w:t>
      </w:r>
      <w:r w:rsidR="00AE66B5">
        <w:rPr>
          <w:b/>
          <w:sz w:val="24"/>
          <w:szCs w:val="24"/>
          <w:lang w:val="ru-RU"/>
        </w:rPr>
        <w:t>уров</w:t>
      </w:r>
      <w:r w:rsidR="00240117">
        <w:rPr>
          <w:b/>
          <w:sz w:val="24"/>
          <w:szCs w:val="24"/>
          <w:lang w:val="ru-RU"/>
        </w:rPr>
        <w:t>ням</w:t>
      </w:r>
      <w:r w:rsidRPr="00617301">
        <w:rPr>
          <w:b/>
          <w:sz w:val="24"/>
          <w:szCs w:val="24"/>
          <w:lang w:val="ru-RU"/>
        </w:rPr>
        <w:t xml:space="preserve"> общего образования.</w:t>
      </w:r>
    </w:p>
    <w:p w:rsidR="00462950" w:rsidRPr="0065077C" w:rsidRDefault="00462950" w:rsidP="00462950">
      <w:pPr>
        <w:spacing w:line="29" w:lineRule="exact"/>
        <w:rPr>
          <w:sz w:val="20"/>
          <w:szCs w:val="20"/>
          <w:lang w:val="ru-RU"/>
        </w:rPr>
      </w:pPr>
    </w:p>
    <w:p w:rsidR="00462950" w:rsidRPr="0065077C" w:rsidRDefault="00462950" w:rsidP="00462950">
      <w:pPr>
        <w:spacing w:line="274" w:lineRule="auto"/>
        <w:ind w:firstLine="567"/>
        <w:jc w:val="both"/>
        <w:rPr>
          <w:sz w:val="20"/>
          <w:szCs w:val="20"/>
          <w:lang w:val="ru-RU"/>
        </w:rPr>
      </w:pPr>
      <w:r w:rsidRPr="0065077C">
        <w:rPr>
          <w:sz w:val="24"/>
          <w:szCs w:val="24"/>
          <w:lang w:val="ru-RU"/>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w:t>
      </w:r>
      <w:r w:rsidR="0014493B">
        <w:rPr>
          <w:sz w:val="24"/>
          <w:szCs w:val="24"/>
          <w:lang w:val="ru-RU"/>
        </w:rPr>
        <w:t>ованию. На каждом уровне</w:t>
      </w:r>
      <w:r w:rsidRPr="0065077C">
        <w:rPr>
          <w:sz w:val="24"/>
          <w:szCs w:val="24"/>
          <w:lang w:val="ru-RU"/>
        </w:rPr>
        <w:t xml:space="preserve">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65077C">
        <w:rPr>
          <w:sz w:val="24"/>
          <w:szCs w:val="24"/>
          <w:lang w:val="ru-RU"/>
        </w:rPr>
        <w:t>обучающихся</w:t>
      </w:r>
      <w:proofErr w:type="gramEnd"/>
      <w:r w:rsidRPr="0065077C">
        <w:rPr>
          <w:sz w:val="24"/>
          <w:szCs w:val="24"/>
          <w:lang w:val="ru-RU"/>
        </w:rPr>
        <w:t xml:space="preserve">, и в соответствии с особенностями </w:t>
      </w:r>
      <w:r w:rsidR="0014493B">
        <w:rPr>
          <w:sz w:val="24"/>
          <w:szCs w:val="24"/>
          <w:lang w:val="ru-RU"/>
        </w:rPr>
        <w:t>уровня</w:t>
      </w:r>
      <w:r w:rsidRPr="0065077C">
        <w:rPr>
          <w:sz w:val="24"/>
          <w:szCs w:val="24"/>
          <w:lang w:val="ru-RU"/>
        </w:rPr>
        <w:t xml:space="preserve"> обучения на определенный период выстраивается система работы по преемственности.</w:t>
      </w:r>
    </w:p>
    <w:p w:rsidR="00462950" w:rsidRPr="0065077C" w:rsidRDefault="00462950" w:rsidP="00462950">
      <w:pPr>
        <w:spacing w:line="14" w:lineRule="exact"/>
        <w:rPr>
          <w:sz w:val="20"/>
          <w:szCs w:val="20"/>
          <w:lang w:val="ru-RU"/>
        </w:rPr>
      </w:pPr>
    </w:p>
    <w:p w:rsidR="00462950" w:rsidRPr="0065077C" w:rsidRDefault="00462950" w:rsidP="00462950">
      <w:pPr>
        <w:spacing w:line="266" w:lineRule="auto"/>
        <w:ind w:right="20" w:firstLine="567"/>
        <w:jc w:val="both"/>
        <w:rPr>
          <w:sz w:val="20"/>
          <w:szCs w:val="20"/>
          <w:lang w:val="ru-RU"/>
        </w:rPr>
      </w:pPr>
      <w:r w:rsidRPr="0065077C">
        <w:rPr>
          <w:sz w:val="24"/>
          <w:szCs w:val="24"/>
          <w:lang w:val="ru-RU"/>
        </w:rPr>
        <w:t xml:space="preserve">Преемственность формирования универсальных учебных действий по </w:t>
      </w:r>
      <w:r w:rsidR="0014493B">
        <w:rPr>
          <w:sz w:val="24"/>
          <w:szCs w:val="24"/>
          <w:lang w:val="ru-RU"/>
        </w:rPr>
        <w:t>уровням</w:t>
      </w:r>
      <w:r w:rsidRPr="0065077C">
        <w:rPr>
          <w:sz w:val="24"/>
          <w:szCs w:val="24"/>
          <w:lang w:val="ru-RU"/>
        </w:rPr>
        <w:t xml:space="preserve"> общего образования обеспечивается за счет:</w:t>
      </w:r>
    </w:p>
    <w:p w:rsidR="00462950" w:rsidRPr="0065077C" w:rsidRDefault="00462950" w:rsidP="00462950">
      <w:pPr>
        <w:spacing w:line="25" w:lineRule="exact"/>
        <w:rPr>
          <w:sz w:val="20"/>
          <w:szCs w:val="20"/>
          <w:lang w:val="ru-RU"/>
        </w:rPr>
      </w:pPr>
    </w:p>
    <w:p w:rsidR="00462950" w:rsidRPr="0065077C" w:rsidRDefault="00462950" w:rsidP="0080615D">
      <w:pPr>
        <w:numPr>
          <w:ilvl w:val="0"/>
          <w:numId w:val="80"/>
        </w:numPr>
        <w:tabs>
          <w:tab w:val="left" w:pos="771"/>
        </w:tabs>
        <w:spacing w:line="270" w:lineRule="auto"/>
        <w:ind w:firstLine="560"/>
        <w:jc w:val="both"/>
        <w:rPr>
          <w:sz w:val="24"/>
          <w:szCs w:val="24"/>
          <w:lang w:val="ru-RU"/>
        </w:rPr>
      </w:pPr>
      <w:r w:rsidRPr="0065077C">
        <w:rPr>
          <w:sz w:val="24"/>
          <w:szCs w:val="24"/>
          <w:lang w:val="ru-RU"/>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62950" w:rsidRPr="0065077C" w:rsidRDefault="00462950" w:rsidP="00462950">
      <w:pPr>
        <w:spacing w:line="18" w:lineRule="exact"/>
        <w:rPr>
          <w:sz w:val="24"/>
          <w:szCs w:val="24"/>
          <w:lang w:val="ru-RU"/>
        </w:rPr>
      </w:pPr>
    </w:p>
    <w:p w:rsidR="00462950" w:rsidRPr="00617301" w:rsidRDefault="00462950" w:rsidP="0080615D">
      <w:pPr>
        <w:numPr>
          <w:ilvl w:val="0"/>
          <w:numId w:val="80"/>
        </w:numPr>
        <w:tabs>
          <w:tab w:val="left" w:pos="700"/>
        </w:tabs>
        <w:ind w:left="700" w:hanging="140"/>
        <w:rPr>
          <w:sz w:val="24"/>
          <w:szCs w:val="23"/>
          <w:lang w:val="ru-RU"/>
        </w:rPr>
      </w:pPr>
      <w:r w:rsidRPr="00617301">
        <w:rPr>
          <w:sz w:val="24"/>
          <w:szCs w:val="23"/>
          <w:lang w:val="ru-RU"/>
        </w:rPr>
        <w:t>четкого представления педагогов о планируемых результатах обучения</w:t>
      </w:r>
      <w:r w:rsidR="0014493B">
        <w:rPr>
          <w:sz w:val="24"/>
          <w:szCs w:val="23"/>
          <w:lang w:val="ru-RU"/>
        </w:rPr>
        <w:t xml:space="preserve"> на каждом</w:t>
      </w:r>
      <w:r w:rsidRPr="00617301">
        <w:rPr>
          <w:sz w:val="24"/>
          <w:szCs w:val="23"/>
          <w:lang w:val="ru-RU"/>
        </w:rPr>
        <w:t xml:space="preserve"> </w:t>
      </w:r>
      <w:r w:rsidR="0014493B">
        <w:rPr>
          <w:sz w:val="24"/>
          <w:szCs w:val="23"/>
          <w:lang w:val="ru-RU"/>
        </w:rPr>
        <w:t>уровне</w:t>
      </w:r>
      <w:r w:rsidRPr="00617301">
        <w:rPr>
          <w:sz w:val="24"/>
          <w:szCs w:val="23"/>
          <w:lang w:val="ru-RU"/>
        </w:rPr>
        <w:t>;</w:t>
      </w:r>
    </w:p>
    <w:p w:rsidR="00462950" w:rsidRPr="0065077C" w:rsidRDefault="00462950" w:rsidP="00462950">
      <w:pPr>
        <w:spacing w:line="55" w:lineRule="exact"/>
        <w:rPr>
          <w:sz w:val="23"/>
          <w:szCs w:val="23"/>
          <w:lang w:val="ru-RU"/>
        </w:rPr>
      </w:pPr>
    </w:p>
    <w:p w:rsidR="00462950" w:rsidRPr="0065077C" w:rsidRDefault="00462950" w:rsidP="0080615D">
      <w:pPr>
        <w:numPr>
          <w:ilvl w:val="0"/>
          <w:numId w:val="80"/>
        </w:numPr>
        <w:tabs>
          <w:tab w:val="left" w:pos="706"/>
        </w:tabs>
        <w:spacing w:line="270" w:lineRule="auto"/>
        <w:ind w:firstLine="560"/>
        <w:jc w:val="both"/>
        <w:rPr>
          <w:sz w:val="24"/>
          <w:szCs w:val="24"/>
          <w:lang w:val="ru-RU"/>
        </w:rPr>
      </w:pPr>
      <w:r w:rsidRPr="0065077C">
        <w:rPr>
          <w:sz w:val="24"/>
          <w:szCs w:val="24"/>
          <w:lang w:val="ru-RU"/>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462950" w:rsidRPr="0065077C" w:rsidRDefault="00462950" w:rsidP="00462950">
      <w:pPr>
        <w:spacing w:line="18" w:lineRule="exact"/>
        <w:rPr>
          <w:sz w:val="24"/>
          <w:szCs w:val="24"/>
          <w:lang w:val="ru-RU"/>
        </w:rPr>
      </w:pPr>
    </w:p>
    <w:p w:rsidR="00462950" w:rsidRPr="0065077C" w:rsidRDefault="00462950" w:rsidP="00462950">
      <w:pPr>
        <w:spacing w:line="271" w:lineRule="auto"/>
        <w:ind w:firstLine="567"/>
        <w:jc w:val="both"/>
        <w:rPr>
          <w:sz w:val="24"/>
          <w:szCs w:val="24"/>
          <w:lang w:val="ru-RU"/>
        </w:rPr>
      </w:pPr>
      <w:r w:rsidRPr="0065077C">
        <w:rPr>
          <w:sz w:val="24"/>
          <w:szCs w:val="24"/>
          <w:lang w:val="ru-RU"/>
        </w:rPr>
        <w:t xml:space="preserve">Основанием преемственности разных </w:t>
      </w:r>
      <w:r w:rsidR="0014493B">
        <w:rPr>
          <w:sz w:val="24"/>
          <w:szCs w:val="24"/>
          <w:lang w:val="ru-RU"/>
        </w:rPr>
        <w:t>уров</w:t>
      </w:r>
      <w:r w:rsidRPr="0065077C">
        <w:rPr>
          <w:sz w:val="24"/>
          <w:szCs w:val="24"/>
          <w:lang w:val="ru-RU"/>
        </w:rPr>
        <w:t>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462950" w:rsidRPr="0065077C" w:rsidRDefault="00462950" w:rsidP="00462950">
      <w:pPr>
        <w:spacing w:line="18" w:lineRule="exact"/>
        <w:rPr>
          <w:sz w:val="24"/>
          <w:szCs w:val="24"/>
          <w:lang w:val="ru-RU"/>
        </w:rPr>
      </w:pPr>
    </w:p>
    <w:p w:rsidR="00617301" w:rsidRPr="00240117" w:rsidRDefault="00462950" w:rsidP="00240117">
      <w:pPr>
        <w:spacing w:line="264" w:lineRule="auto"/>
        <w:ind w:firstLine="567"/>
        <w:rPr>
          <w:sz w:val="24"/>
          <w:szCs w:val="24"/>
          <w:lang w:val="ru-RU"/>
        </w:rPr>
      </w:pPr>
      <w:r w:rsidRPr="0065077C">
        <w:rPr>
          <w:sz w:val="24"/>
          <w:szCs w:val="24"/>
          <w:lang w:val="ru-RU"/>
        </w:rPr>
        <w:t>В 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tbl>
      <w:tblPr>
        <w:tblW w:w="0" w:type="auto"/>
        <w:tblInd w:w="10" w:type="dxa"/>
        <w:tblLayout w:type="fixed"/>
        <w:tblCellMar>
          <w:left w:w="0" w:type="dxa"/>
          <w:right w:w="0" w:type="dxa"/>
        </w:tblCellMar>
        <w:tblLook w:val="04A0"/>
      </w:tblPr>
      <w:tblGrid>
        <w:gridCol w:w="2160"/>
        <w:gridCol w:w="1060"/>
        <w:gridCol w:w="1720"/>
        <w:gridCol w:w="1480"/>
        <w:gridCol w:w="400"/>
        <w:gridCol w:w="760"/>
        <w:gridCol w:w="340"/>
        <w:gridCol w:w="640"/>
        <w:gridCol w:w="1520"/>
      </w:tblGrid>
      <w:tr w:rsidR="00462950" w:rsidRPr="00F61236" w:rsidTr="00462950">
        <w:trPr>
          <w:trHeight w:val="535"/>
        </w:trPr>
        <w:tc>
          <w:tcPr>
            <w:tcW w:w="2160" w:type="dxa"/>
            <w:tcBorders>
              <w:top w:val="single" w:sz="8" w:space="0" w:color="auto"/>
              <w:left w:val="single" w:sz="8" w:space="0" w:color="auto"/>
            </w:tcBorders>
            <w:vAlign w:val="bottom"/>
          </w:tcPr>
          <w:p w:rsidR="00462950" w:rsidRPr="00F61236" w:rsidRDefault="00462950" w:rsidP="00462950">
            <w:pPr>
              <w:ind w:left="1420"/>
              <w:rPr>
                <w:sz w:val="20"/>
                <w:szCs w:val="20"/>
              </w:rPr>
            </w:pPr>
            <w:r>
              <w:rPr>
                <w:sz w:val="24"/>
                <w:szCs w:val="24"/>
              </w:rPr>
              <w:t>УУД</w:t>
            </w:r>
          </w:p>
        </w:tc>
        <w:tc>
          <w:tcPr>
            <w:tcW w:w="1060" w:type="dxa"/>
            <w:tcBorders>
              <w:top w:val="single" w:sz="8" w:space="0" w:color="auto"/>
              <w:right w:val="single" w:sz="8" w:space="0" w:color="auto"/>
            </w:tcBorders>
            <w:vAlign w:val="bottom"/>
          </w:tcPr>
          <w:p w:rsidR="00462950" w:rsidRPr="00F61236" w:rsidRDefault="00462950" w:rsidP="00462950">
            <w:pPr>
              <w:rPr>
                <w:sz w:val="24"/>
                <w:szCs w:val="24"/>
              </w:rPr>
            </w:pPr>
          </w:p>
        </w:tc>
        <w:tc>
          <w:tcPr>
            <w:tcW w:w="3200" w:type="dxa"/>
            <w:gridSpan w:val="2"/>
            <w:tcBorders>
              <w:top w:val="single" w:sz="8" w:space="0" w:color="auto"/>
              <w:right w:val="single" w:sz="8" w:space="0" w:color="auto"/>
            </w:tcBorders>
            <w:vAlign w:val="bottom"/>
          </w:tcPr>
          <w:p w:rsidR="00462950" w:rsidRPr="00F61236" w:rsidRDefault="00462950" w:rsidP="00462950">
            <w:pPr>
              <w:ind w:left="300"/>
              <w:rPr>
                <w:sz w:val="20"/>
                <w:szCs w:val="20"/>
              </w:rPr>
            </w:pPr>
            <w:r>
              <w:rPr>
                <w:sz w:val="24"/>
                <w:szCs w:val="24"/>
              </w:rPr>
              <w:t>Результаты развития УУД</w:t>
            </w:r>
          </w:p>
        </w:tc>
        <w:tc>
          <w:tcPr>
            <w:tcW w:w="400" w:type="dxa"/>
            <w:tcBorders>
              <w:top w:val="single" w:sz="8" w:space="0" w:color="auto"/>
            </w:tcBorders>
            <w:vAlign w:val="bottom"/>
          </w:tcPr>
          <w:p w:rsidR="00462950" w:rsidRPr="00F61236" w:rsidRDefault="00462950" w:rsidP="00462950">
            <w:pPr>
              <w:rPr>
                <w:sz w:val="24"/>
                <w:szCs w:val="24"/>
              </w:rPr>
            </w:pPr>
          </w:p>
        </w:tc>
        <w:tc>
          <w:tcPr>
            <w:tcW w:w="3260" w:type="dxa"/>
            <w:gridSpan w:val="4"/>
            <w:tcBorders>
              <w:top w:val="single" w:sz="8" w:space="0" w:color="auto"/>
              <w:right w:val="single" w:sz="8" w:space="0" w:color="auto"/>
            </w:tcBorders>
            <w:vAlign w:val="bottom"/>
          </w:tcPr>
          <w:p w:rsidR="00462950" w:rsidRPr="00F61236" w:rsidRDefault="00462950" w:rsidP="00462950">
            <w:pPr>
              <w:ind w:right="480"/>
              <w:jc w:val="right"/>
              <w:rPr>
                <w:sz w:val="20"/>
                <w:szCs w:val="20"/>
              </w:rPr>
            </w:pPr>
            <w:r>
              <w:rPr>
                <w:sz w:val="24"/>
                <w:szCs w:val="24"/>
              </w:rPr>
              <w:t>Значение для обучения</w:t>
            </w:r>
          </w:p>
        </w:tc>
      </w:tr>
      <w:tr w:rsidR="00462950" w:rsidRPr="00F61236" w:rsidTr="00462950">
        <w:trPr>
          <w:trHeight w:val="305"/>
        </w:trPr>
        <w:tc>
          <w:tcPr>
            <w:tcW w:w="2160" w:type="dxa"/>
            <w:tcBorders>
              <w:left w:val="single" w:sz="8" w:space="0" w:color="auto"/>
              <w:bottom w:val="single" w:sz="8" w:space="0" w:color="auto"/>
            </w:tcBorders>
            <w:vAlign w:val="bottom"/>
          </w:tcPr>
          <w:p w:rsidR="00462950" w:rsidRPr="00F61236" w:rsidRDefault="00462950" w:rsidP="00462950">
            <w:pPr>
              <w:rPr>
                <w:sz w:val="24"/>
                <w:szCs w:val="24"/>
              </w:rPr>
            </w:pPr>
          </w:p>
        </w:tc>
        <w:tc>
          <w:tcPr>
            <w:tcW w:w="1060" w:type="dxa"/>
            <w:tcBorders>
              <w:bottom w:val="single" w:sz="8" w:space="0" w:color="auto"/>
              <w:right w:val="single" w:sz="8" w:space="0" w:color="auto"/>
            </w:tcBorders>
            <w:vAlign w:val="bottom"/>
          </w:tcPr>
          <w:p w:rsidR="00462950" w:rsidRPr="00F61236" w:rsidRDefault="00462950" w:rsidP="00462950">
            <w:pPr>
              <w:rPr>
                <w:sz w:val="24"/>
                <w:szCs w:val="24"/>
              </w:rPr>
            </w:pPr>
          </w:p>
        </w:tc>
        <w:tc>
          <w:tcPr>
            <w:tcW w:w="1720" w:type="dxa"/>
            <w:tcBorders>
              <w:bottom w:val="single" w:sz="8" w:space="0" w:color="auto"/>
            </w:tcBorders>
            <w:vAlign w:val="bottom"/>
          </w:tcPr>
          <w:p w:rsidR="00462950" w:rsidRPr="00F61236" w:rsidRDefault="00462950" w:rsidP="00462950">
            <w:pPr>
              <w:rPr>
                <w:sz w:val="24"/>
                <w:szCs w:val="24"/>
              </w:rPr>
            </w:pPr>
          </w:p>
        </w:tc>
        <w:tc>
          <w:tcPr>
            <w:tcW w:w="1480" w:type="dxa"/>
            <w:tcBorders>
              <w:bottom w:val="single" w:sz="8" w:space="0" w:color="auto"/>
              <w:right w:val="single" w:sz="8" w:space="0" w:color="auto"/>
            </w:tcBorders>
            <w:vAlign w:val="bottom"/>
          </w:tcPr>
          <w:p w:rsidR="00462950" w:rsidRPr="00F61236" w:rsidRDefault="00462950" w:rsidP="00462950">
            <w:pPr>
              <w:rPr>
                <w:sz w:val="24"/>
                <w:szCs w:val="24"/>
              </w:rPr>
            </w:pPr>
          </w:p>
        </w:tc>
        <w:tc>
          <w:tcPr>
            <w:tcW w:w="1160" w:type="dxa"/>
            <w:gridSpan w:val="2"/>
            <w:tcBorders>
              <w:bottom w:val="single" w:sz="8" w:space="0" w:color="auto"/>
            </w:tcBorders>
            <w:vAlign w:val="bottom"/>
          </w:tcPr>
          <w:p w:rsidR="00462950" w:rsidRPr="00F61236" w:rsidRDefault="00462950" w:rsidP="00462950">
            <w:pPr>
              <w:rPr>
                <w:sz w:val="24"/>
                <w:szCs w:val="24"/>
              </w:rPr>
            </w:pPr>
          </w:p>
        </w:tc>
        <w:tc>
          <w:tcPr>
            <w:tcW w:w="340" w:type="dxa"/>
            <w:tcBorders>
              <w:bottom w:val="single" w:sz="8" w:space="0" w:color="auto"/>
            </w:tcBorders>
            <w:vAlign w:val="bottom"/>
          </w:tcPr>
          <w:p w:rsidR="00462950" w:rsidRPr="00F61236" w:rsidRDefault="00462950" w:rsidP="00462950">
            <w:pPr>
              <w:rPr>
                <w:sz w:val="24"/>
                <w:szCs w:val="24"/>
              </w:rPr>
            </w:pPr>
          </w:p>
        </w:tc>
        <w:tc>
          <w:tcPr>
            <w:tcW w:w="640" w:type="dxa"/>
            <w:tcBorders>
              <w:bottom w:val="single" w:sz="8" w:space="0" w:color="auto"/>
            </w:tcBorders>
            <w:vAlign w:val="bottom"/>
          </w:tcPr>
          <w:p w:rsidR="00462950" w:rsidRPr="00F61236" w:rsidRDefault="00462950" w:rsidP="00462950">
            <w:pPr>
              <w:rPr>
                <w:sz w:val="24"/>
                <w:szCs w:val="24"/>
              </w:rPr>
            </w:pPr>
          </w:p>
        </w:tc>
        <w:tc>
          <w:tcPr>
            <w:tcW w:w="1520" w:type="dxa"/>
            <w:tcBorders>
              <w:bottom w:val="single" w:sz="8" w:space="0" w:color="auto"/>
              <w:right w:val="single" w:sz="8" w:space="0" w:color="auto"/>
            </w:tcBorders>
            <w:vAlign w:val="bottom"/>
          </w:tcPr>
          <w:p w:rsidR="00462950" w:rsidRPr="00F61236" w:rsidRDefault="00462950" w:rsidP="00462950">
            <w:pPr>
              <w:rPr>
                <w:sz w:val="24"/>
                <w:szCs w:val="24"/>
              </w:rPr>
            </w:pPr>
          </w:p>
        </w:tc>
      </w:tr>
      <w:tr w:rsidR="00462950" w:rsidRPr="00F61236" w:rsidTr="00462950">
        <w:trPr>
          <w:trHeight w:val="258"/>
        </w:trPr>
        <w:tc>
          <w:tcPr>
            <w:tcW w:w="2160" w:type="dxa"/>
            <w:tcBorders>
              <w:left w:val="single" w:sz="8" w:space="0" w:color="auto"/>
            </w:tcBorders>
            <w:vAlign w:val="bottom"/>
          </w:tcPr>
          <w:p w:rsidR="00462950" w:rsidRPr="00F61236" w:rsidRDefault="00462950" w:rsidP="00462950">
            <w:pPr>
              <w:spacing w:line="258" w:lineRule="exact"/>
              <w:ind w:left="280"/>
              <w:rPr>
                <w:sz w:val="20"/>
                <w:szCs w:val="20"/>
              </w:rPr>
            </w:pPr>
            <w:r>
              <w:rPr>
                <w:sz w:val="24"/>
                <w:szCs w:val="24"/>
              </w:rPr>
              <w:t>Личностные</w:t>
            </w:r>
          </w:p>
        </w:tc>
        <w:tc>
          <w:tcPr>
            <w:tcW w:w="1060" w:type="dxa"/>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действия</w:t>
            </w:r>
          </w:p>
        </w:tc>
        <w:tc>
          <w:tcPr>
            <w:tcW w:w="1720" w:type="dxa"/>
            <w:vAlign w:val="bottom"/>
          </w:tcPr>
          <w:p w:rsidR="00462950" w:rsidRPr="00F61236" w:rsidRDefault="00462950" w:rsidP="00462950">
            <w:pPr>
              <w:spacing w:line="258" w:lineRule="exact"/>
              <w:ind w:left="120"/>
              <w:rPr>
                <w:sz w:val="20"/>
                <w:szCs w:val="20"/>
              </w:rPr>
            </w:pPr>
            <w:r>
              <w:rPr>
                <w:sz w:val="24"/>
                <w:szCs w:val="24"/>
              </w:rPr>
              <w:t>Адекватная</w:t>
            </w:r>
          </w:p>
        </w:tc>
        <w:tc>
          <w:tcPr>
            <w:tcW w:w="1480" w:type="dxa"/>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школьная</w:t>
            </w:r>
          </w:p>
        </w:tc>
        <w:tc>
          <w:tcPr>
            <w:tcW w:w="1160" w:type="dxa"/>
            <w:gridSpan w:val="2"/>
            <w:vAlign w:val="bottom"/>
          </w:tcPr>
          <w:p w:rsidR="00462950" w:rsidRPr="00F61236" w:rsidRDefault="00462950" w:rsidP="00462950">
            <w:pPr>
              <w:spacing w:line="258" w:lineRule="exact"/>
              <w:ind w:left="100"/>
              <w:rPr>
                <w:sz w:val="20"/>
                <w:szCs w:val="20"/>
              </w:rPr>
            </w:pPr>
            <w:r>
              <w:rPr>
                <w:sz w:val="24"/>
                <w:szCs w:val="24"/>
              </w:rPr>
              <w:t>Обучение</w:t>
            </w:r>
          </w:p>
        </w:tc>
        <w:tc>
          <w:tcPr>
            <w:tcW w:w="340" w:type="dxa"/>
            <w:vAlign w:val="bottom"/>
          </w:tcPr>
          <w:p w:rsidR="00462950" w:rsidRPr="00F61236" w:rsidRDefault="00462950" w:rsidP="00462950">
            <w:pPr>
              <w:spacing w:line="258" w:lineRule="exact"/>
              <w:ind w:left="140"/>
              <w:rPr>
                <w:sz w:val="20"/>
                <w:szCs w:val="20"/>
              </w:rPr>
            </w:pPr>
            <w:r>
              <w:rPr>
                <w:sz w:val="24"/>
                <w:szCs w:val="24"/>
              </w:rPr>
              <w:t>в</w:t>
            </w:r>
          </w:p>
        </w:tc>
        <w:tc>
          <w:tcPr>
            <w:tcW w:w="640" w:type="dxa"/>
            <w:vAlign w:val="bottom"/>
          </w:tcPr>
          <w:p w:rsidR="00462950" w:rsidRPr="00F61236" w:rsidRDefault="00462950" w:rsidP="00462950">
            <w:pPr>
              <w:spacing w:line="258" w:lineRule="exact"/>
              <w:jc w:val="right"/>
              <w:rPr>
                <w:sz w:val="20"/>
                <w:szCs w:val="20"/>
              </w:rPr>
            </w:pPr>
            <w:r>
              <w:rPr>
                <w:sz w:val="24"/>
                <w:szCs w:val="24"/>
              </w:rPr>
              <w:t>зоне</w:t>
            </w:r>
          </w:p>
        </w:tc>
        <w:tc>
          <w:tcPr>
            <w:tcW w:w="1520" w:type="dxa"/>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ближайшего</w:t>
            </w:r>
          </w:p>
        </w:tc>
      </w:tr>
      <w:tr w:rsidR="00462950" w:rsidRPr="00F61236" w:rsidTr="00462950">
        <w:trPr>
          <w:trHeight w:val="317"/>
        </w:trPr>
        <w:tc>
          <w:tcPr>
            <w:tcW w:w="2160" w:type="dxa"/>
            <w:tcBorders>
              <w:left w:val="single" w:sz="8" w:space="0" w:color="auto"/>
            </w:tcBorders>
            <w:vAlign w:val="bottom"/>
          </w:tcPr>
          <w:p w:rsidR="00462950" w:rsidRPr="00F61236" w:rsidRDefault="00462950" w:rsidP="00462950">
            <w:pPr>
              <w:ind w:left="20"/>
              <w:rPr>
                <w:sz w:val="20"/>
                <w:szCs w:val="20"/>
              </w:rPr>
            </w:pPr>
            <w:r>
              <w:rPr>
                <w:sz w:val="24"/>
                <w:szCs w:val="24"/>
              </w:rPr>
              <w:t>смысло-образование</w:t>
            </w: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rPr>
                <w:sz w:val="20"/>
                <w:szCs w:val="20"/>
              </w:rPr>
            </w:pPr>
            <w:proofErr w:type="gramStart"/>
            <w:r>
              <w:rPr>
                <w:sz w:val="24"/>
                <w:szCs w:val="24"/>
              </w:rPr>
              <w:t>мотивация</w:t>
            </w:r>
            <w:proofErr w:type="gramEnd"/>
            <w:r>
              <w:rPr>
                <w:sz w:val="24"/>
                <w:szCs w:val="24"/>
              </w:rPr>
              <w:t>.</w:t>
            </w:r>
          </w:p>
        </w:tc>
        <w:tc>
          <w:tcPr>
            <w:tcW w:w="1480" w:type="dxa"/>
            <w:tcBorders>
              <w:right w:val="single" w:sz="8" w:space="0" w:color="auto"/>
            </w:tcBorders>
            <w:vAlign w:val="bottom"/>
          </w:tcPr>
          <w:p w:rsidR="00462950" w:rsidRPr="00F61236" w:rsidRDefault="00462950" w:rsidP="00462950">
            <w:pPr>
              <w:rPr>
                <w:sz w:val="24"/>
                <w:szCs w:val="24"/>
              </w:rPr>
            </w:pPr>
          </w:p>
        </w:tc>
        <w:tc>
          <w:tcPr>
            <w:tcW w:w="1160" w:type="dxa"/>
            <w:gridSpan w:val="2"/>
            <w:vAlign w:val="bottom"/>
          </w:tcPr>
          <w:p w:rsidR="00462950" w:rsidRPr="00F61236" w:rsidRDefault="00462950" w:rsidP="00462950">
            <w:pPr>
              <w:rPr>
                <w:sz w:val="20"/>
                <w:szCs w:val="20"/>
              </w:rPr>
            </w:pPr>
            <w:r>
              <w:rPr>
                <w:sz w:val="24"/>
                <w:szCs w:val="24"/>
              </w:rPr>
              <w:t>развития</w:t>
            </w:r>
          </w:p>
        </w:tc>
        <w:tc>
          <w:tcPr>
            <w:tcW w:w="980" w:type="dxa"/>
            <w:gridSpan w:val="2"/>
            <w:vAlign w:val="bottom"/>
          </w:tcPr>
          <w:p w:rsidR="00462950" w:rsidRPr="00F61236" w:rsidRDefault="00462950" w:rsidP="00462950">
            <w:pPr>
              <w:jc w:val="right"/>
              <w:rPr>
                <w:sz w:val="20"/>
                <w:szCs w:val="20"/>
              </w:rPr>
            </w:pPr>
            <w:proofErr w:type="gramStart"/>
            <w:r>
              <w:rPr>
                <w:sz w:val="24"/>
                <w:szCs w:val="24"/>
              </w:rPr>
              <w:t>ребенка</w:t>
            </w:r>
            <w:proofErr w:type="gramEnd"/>
            <w:r>
              <w:rPr>
                <w:sz w:val="24"/>
                <w:szCs w:val="24"/>
              </w:rPr>
              <w:t>.</w:t>
            </w:r>
          </w:p>
        </w:tc>
        <w:tc>
          <w:tcPr>
            <w:tcW w:w="1520" w:type="dxa"/>
            <w:tcBorders>
              <w:right w:val="single" w:sz="8" w:space="0" w:color="auto"/>
            </w:tcBorders>
            <w:vAlign w:val="bottom"/>
          </w:tcPr>
          <w:p w:rsidR="00462950" w:rsidRPr="00F61236" w:rsidRDefault="00462950" w:rsidP="00462950">
            <w:pPr>
              <w:jc w:val="right"/>
              <w:rPr>
                <w:sz w:val="20"/>
                <w:szCs w:val="20"/>
              </w:rPr>
            </w:pPr>
            <w:r>
              <w:rPr>
                <w:sz w:val="24"/>
                <w:szCs w:val="24"/>
              </w:rPr>
              <w:t>Адекватная</w:t>
            </w:r>
          </w:p>
        </w:tc>
      </w:tr>
      <w:tr w:rsidR="00462950" w:rsidRPr="00F61236" w:rsidTr="00462950">
        <w:trPr>
          <w:trHeight w:val="319"/>
        </w:trPr>
        <w:tc>
          <w:tcPr>
            <w:tcW w:w="2160" w:type="dxa"/>
            <w:tcBorders>
              <w:left w:val="single" w:sz="8" w:space="0" w:color="auto"/>
            </w:tcBorders>
            <w:vAlign w:val="bottom"/>
          </w:tcPr>
          <w:p w:rsidR="00462950" w:rsidRPr="00F61236" w:rsidRDefault="00462950" w:rsidP="00462950">
            <w:pPr>
              <w:ind w:left="20"/>
              <w:rPr>
                <w:sz w:val="20"/>
                <w:szCs w:val="20"/>
              </w:rPr>
            </w:pPr>
            <w:r>
              <w:rPr>
                <w:sz w:val="24"/>
                <w:szCs w:val="24"/>
              </w:rPr>
              <w:t>самоопределение</w:t>
            </w: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ind w:left="120"/>
              <w:rPr>
                <w:sz w:val="20"/>
                <w:szCs w:val="20"/>
              </w:rPr>
            </w:pPr>
            <w:r>
              <w:rPr>
                <w:sz w:val="24"/>
                <w:szCs w:val="24"/>
              </w:rPr>
              <w:t>Мотивация</w:t>
            </w:r>
          </w:p>
        </w:tc>
        <w:tc>
          <w:tcPr>
            <w:tcW w:w="1480" w:type="dxa"/>
            <w:tcBorders>
              <w:right w:val="single" w:sz="8" w:space="0" w:color="auto"/>
            </w:tcBorders>
            <w:vAlign w:val="bottom"/>
          </w:tcPr>
          <w:p w:rsidR="00462950" w:rsidRPr="00F61236" w:rsidRDefault="00462950" w:rsidP="00462950">
            <w:pPr>
              <w:jc w:val="right"/>
              <w:rPr>
                <w:sz w:val="20"/>
                <w:szCs w:val="20"/>
              </w:rPr>
            </w:pPr>
            <w:proofErr w:type="gramStart"/>
            <w:r>
              <w:rPr>
                <w:sz w:val="24"/>
                <w:szCs w:val="24"/>
              </w:rPr>
              <w:t>достижения</w:t>
            </w:r>
            <w:proofErr w:type="gramEnd"/>
            <w:r>
              <w:rPr>
                <w:sz w:val="24"/>
                <w:szCs w:val="24"/>
              </w:rPr>
              <w:t>.</w:t>
            </w:r>
          </w:p>
        </w:tc>
        <w:tc>
          <w:tcPr>
            <w:tcW w:w="3660" w:type="dxa"/>
            <w:gridSpan w:val="5"/>
            <w:tcBorders>
              <w:right w:val="single" w:sz="8" w:space="0" w:color="auto"/>
            </w:tcBorders>
            <w:vAlign w:val="bottom"/>
          </w:tcPr>
          <w:p w:rsidR="00462950" w:rsidRPr="00F61236" w:rsidRDefault="00462950" w:rsidP="00462950">
            <w:pPr>
              <w:jc w:val="right"/>
              <w:rPr>
                <w:sz w:val="20"/>
                <w:szCs w:val="20"/>
              </w:rPr>
            </w:pPr>
            <w:r>
              <w:rPr>
                <w:sz w:val="24"/>
                <w:szCs w:val="24"/>
              </w:rPr>
              <w:t>оценка учащимся границ «знания</w:t>
            </w:r>
          </w:p>
        </w:tc>
      </w:tr>
      <w:tr w:rsidR="00462950" w:rsidRPr="00F61236" w:rsidTr="00462950">
        <w:trPr>
          <w:trHeight w:val="317"/>
        </w:trPr>
        <w:tc>
          <w:tcPr>
            <w:tcW w:w="3220" w:type="dxa"/>
            <w:gridSpan w:val="2"/>
            <w:tcBorders>
              <w:left w:val="single" w:sz="8" w:space="0" w:color="auto"/>
              <w:right w:val="single" w:sz="8" w:space="0" w:color="auto"/>
            </w:tcBorders>
            <w:vAlign w:val="bottom"/>
          </w:tcPr>
          <w:p w:rsidR="00462950" w:rsidRPr="00F61236" w:rsidRDefault="00462950" w:rsidP="00462950">
            <w:pPr>
              <w:ind w:left="280"/>
              <w:rPr>
                <w:sz w:val="20"/>
                <w:szCs w:val="20"/>
              </w:rPr>
            </w:pPr>
            <w:r>
              <w:rPr>
                <w:sz w:val="24"/>
                <w:szCs w:val="24"/>
              </w:rPr>
              <w:t>Регулятивные действия</w:t>
            </w:r>
          </w:p>
        </w:tc>
        <w:tc>
          <w:tcPr>
            <w:tcW w:w="1720" w:type="dxa"/>
            <w:vAlign w:val="bottom"/>
          </w:tcPr>
          <w:p w:rsidR="00462950" w:rsidRPr="00F61236" w:rsidRDefault="00462950" w:rsidP="00462950">
            <w:pPr>
              <w:rPr>
                <w:sz w:val="20"/>
                <w:szCs w:val="20"/>
              </w:rPr>
            </w:pPr>
            <w:r>
              <w:rPr>
                <w:sz w:val="24"/>
                <w:szCs w:val="24"/>
              </w:rPr>
              <w:t>Развитие  основ</w:t>
            </w:r>
          </w:p>
        </w:tc>
        <w:tc>
          <w:tcPr>
            <w:tcW w:w="1480" w:type="dxa"/>
            <w:tcBorders>
              <w:right w:val="single" w:sz="8" w:space="0" w:color="auto"/>
            </w:tcBorders>
            <w:vAlign w:val="bottom"/>
          </w:tcPr>
          <w:p w:rsidR="00462950" w:rsidRPr="00F61236" w:rsidRDefault="00462950" w:rsidP="00462950">
            <w:pPr>
              <w:jc w:val="right"/>
              <w:rPr>
                <w:sz w:val="20"/>
                <w:szCs w:val="20"/>
              </w:rPr>
            </w:pPr>
            <w:r>
              <w:rPr>
                <w:sz w:val="24"/>
                <w:szCs w:val="24"/>
              </w:rPr>
              <w:t>гражданской</w:t>
            </w:r>
          </w:p>
        </w:tc>
        <w:tc>
          <w:tcPr>
            <w:tcW w:w="400" w:type="dxa"/>
            <w:vAlign w:val="bottom"/>
          </w:tcPr>
          <w:p w:rsidR="00462950" w:rsidRPr="00F61236" w:rsidRDefault="00462950" w:rsidP="00462950">
            <w:pPr>
              <w:rPr>
                <w:sz w:val="20"/>
                <w:szCs w:val="20"/>
              </w:rPr>
            </w:pPr>
            <w:r>
              <w:rPr>
                <w:sz w:val="24"/>
                <w:szCs w:val="24"/>
              </w:rPr>
              <w:t>и</w:t>
            </w:r>
          </w:p>
        </w:tc>
        <w:tc>
          <w:tcPr>
            <w:tcW w:w="1740" w:type="dxa"/>
            <w:gridSpan w:val="3"/>
            <w:vAlign w:val="bottom"/>
          </w:tcPr>
          <w:p w:rsidR="00462950" w:rsidRPr="00F61236" w:rsidRDefault="00462950" w:rsidP="00462950">
            <w:pPr>
              <w:ind w:right="80"/>
              <w:jc w:val="right"/>
              <w:rPr>
                <w:sz w:val="20"/>
                <w:szCs w:val="20"/>
              </w:rPr>
            </w:pPr>
            <w:proofErr w:type="gramStart"/>
            <w:r>
              <w:rPr>
                <w:sz w:val="24"/>
                <w:szCs w:val="24"/>
              </w:rPr>
              <w:t>незнания</w:t>
            </w:r>
            <w:proofErr w:type="gramEnd"/>
            <w:r>
              <w:rPr>
                <w:sz w:val="24"/>
                <w:szCs w:val="24"/>
              </w:rPr>
              <w:t>».</w:t>
            </w:r>
          </w:p>
        </w:tc>
        <w:tc>
          <w:tcPr>
            <w:tcW w:w="1520" w:type="dxa"/>
            <w:tcBorders>
              <w:right w:val="single" w:sz="8" w:space="0" w:color="auto"/>
            </w:tcBorders>
            <w:vAlign w:val="bottom"/>
          </w:tcPr>
          <w:p w:rsidR="00462950" w:rsidRPr="00F61236" w:rsidRDefault="00462950" w:rsidP="00462950">
            <w:pPr>
              <w:jc w:val="right"/>
              <w:rPr>
                <w:sz w:val="20"/>
                <w:szCs w:val="20"/>
              </w:rPr>
            </w:pPr>
            <w:r>
              <w:rPr>
                <w:sz w:val="24"/>
                <w:szCs w:val="24"/>
              </w:rPr>
              <w:t>Высокая</w:t>
            </w:r>
          </w:p>
        </w:tc>
      </w:tr>
      <w:tr w:rsidR="00462950" w:rsidRPr="00F61236" w:rsidTr="00462950">
        <w:trPr>
          <w:trHeight w:val="317"/>
        </w:trPr>
        <w:tc>
          <w:tcPr>
            <w:tcW w:w="2160" w:type="dxa"/>
            <w:tcBorders>
              <w:left w:val="single" w:sz="8" w:space="0" w:color="auto"/>
            </w:tcBorders>
            <w:vAlign w:val="bottom"/>
          </w:tcPr>
          <w:p w:rsidR="00462950" w:rsidRPr="00F61236" w:rsidRDefault="00462950" w:rsidP="00462950">
            <w:pPr>
              <w:rPr>
                <w:sz w:val="24"/>
                <w:szCs w:val="24"/>
              </w:rPr>
            </w:pP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rPr>
                <w:sz w:val="20"/>
                <w:szCs w:val="20"/>
              </w:rPr>
            </w:pPr>
            <w:proofErr w:type="gramStart"/>
            <w:r>
              <w:rPr>
                <w:sz w:val="24"/>
                <w:szCs w:val="24"/>
              </w:rPr>
              <w:t>идентичности</w:t>
            </w:r>
            <w:proofErr w:type="gramEnd"/>
            <w:r>
              <w:rPr>
                <w:sz w:val="24"/>
                <w:szCs w:val="24"/>
              </w:rPr>
              <w:t>.</w:t>
            </w:r>
          </w:p>
        </w:tc>
        <w:tc>
          <w:tcPr>
            <w:tcW w:w="1480" w:type="dxa"/>
            <w:tcBorders>
              <w:right w:val="single" w:sz="8" w:space="0" w:color="auto"/>
            </w:tcBorders>
            <w:vAlign w:val="bottom"/>
          </w:tcPr>
          <w:p w:rsidR="00462950" w:rsidRPr="00F61236" w:rsidRDefault="00462950" w:rsidP="00462950">
            <w:pPr>
              <w:rPr>
                <w:sz w:val="24"/>
                <w:szCs w:val="24"/>
              </w:rPr>
            </w:pPr>
          </w:p>
        </w:tc>
        <w:tc>
          <w:tcPr>
            <w:tcW w:w="3660" w:type="dxa"/>
            <w:gridSpan w:val="5"/>
            <w:tcBorders>
              <w:right w:val="single" w:sz="8" w:space="0" w:color="auto"/>
            </w:tcBorders>
            <w:vAlign w:val="bottom"/>
          </w:tcPr>
          <w:p w:rsidR="00462950" w:rsidRPr="00F61236" w:rsidRDefault="00462950" w:rsidP="00462950">
            <w:pPr>
              <w:jc w:val="right"/>
              <w:rPr>
                <w:sz w:val="20"/>
                <w:szCs w:val="20"/>
              </w:rPr>
            </w:pPr>
            <w:r>
              <w:rPr>
                <w:sz w:val="24"/>
                <w:szCs w:val="24"/>
              </w:rPr>
              <w:t>эффективность в форме принятия</w:t>
            </w:r>
          </w:p>
        </w:tc>
      </w:tr>
      <w:tr w:rsidR="00462950" w:rsidRPr="00A82B15" w:rsidTr="00462950">
        <w:trPr>
          <w:trHeight w:val="317"/>
        </w:trPr>
        <w:tc>
          <w:tcPr>
            <w:tcW w:w="2160" w:type="dxa"/>
            <w:tcBorders>
              <w:left w:val="single" w:sz="8" w:space="0" w:color="auto"/>
            </w:tcBorders>
            <w:vAlign w:val="bottom"/>
          </w:tcPr>
          <w:p w:rsidR="00462950" w:rsidRPr="00F61236" w:rsidRDefault="00462950" w:rsidP="00462950">
            <w:pPr>
              <w:rPr>
                <w:sz w:val="24"/>
                <w:szCs w:val="24"/>
              </w:rPr>
            </w:pP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ind w:left="120"/>
              <w:rPr>
                <w:sz w:val="20"/>
                <w:szCs w:val="20"/>
              </w:rPr>
            </w:pPr>
            <w:r>
              <w:rPr>
                <w:sz w:val="24"/>
                <w:szCs w:val="24"/>
              </w:rPr>
              <w:t>Рефлексивная</w:t>
            </w:r>
          </w:p>
        </w:tc>
        <w:tc>
          <w:tcPr>
            <w:tcW w:w="1480" w:type="dxa"/>
            <w:tcBorders>
              <w:right w:val="single" w:sz="8" w:space="0" w:color="auto"/>
            </w:tcBorders>
            <w:vAlign w:val="bottom"/>
          </w:tcPr>
          <w:p w:rsidR="00462950" w:rsidRPr="00F61236" w:rsidRDefault="00462950" w:rsidP="00462950">
            <w:pPr>
              <w:jc w:val="right"/>
              <w:rPr>
                <w:sz w:val="20"/>
                <w:szCs w:val="20"/>
              </w:rPr>
            </w:pPr>
            <w:r>
              <w:rPr>
                <w:sz w:val="24"/>
                <w:szCs w:val="24"/>
              </w:rPr>
              <w:t>адекватная</w:t>
            </w:r>
          </w:p>
        </w:tc>
        <w:tc>
          <w:tcPr>
            <w:tcW w:w="3660" w:type="dxa"/>
            <w:gridSpan w:val="5"/>
            <w:tcBorders>
              <w:right w:val="single" w:sz="8" w:space="0" w:color="auto"/>
            </w:tcBorders>
            <w:vAlign w:val="bottom"/>
          </w:tcPr>
          <w:p w:rsidR="00462950" w:rsidRPr="0065077C" w:rsidRDefault="00462950" w:rsidP="00462950">
            <w:pPr>
              <w:jc w:val="right"/>
              <w:rPr>
                <w:sz w:val="20"/>
                <w:szCs w:val="20"/>
                <w:lang w:val="ru-RU"/>
              </w:rPr>
            </w:pPr>
            <w:r w:rsidRPr="0065077C">
              <w:rPr>
                <w:sz w:val="24"/>
                <w:szCs w:val="24"/>
                <w:lang w:val="ru-RU"/>
              </w:rPr>
              <w:t xml:space="preserve">учебной  цели  и  работы  </w:t>
            </w:r>
            <w:proofErr w:type="gramStart"/>
            <w:r w:rsidRPr="0065077C">
              <w:rPr>
                <w:sz w:val="24"/>
                <w:szCs w:val="24"/>
                <w:lang w:val="ru-RU"/>
              </w:rPr>
              <w:t>над</w:t>
            </w:r>
            <w:proofErr w:type="gramEnd"/>
            <w:r w:rsidRPr="0065077C">
              <w:rPr>
                <w:sz w:val="24"/>
                <w:szCs w:val="24"/>
                <w:lang w:val="ru-RU"/>
              </w:rPr>
              <w:t xml:space="preserve">  ее</w:t>
            </w:r>
          </w:p>
        </w:tc>
      </w:tr>
      <w:tr w:rsidR="00462950" w:rsidRPr="00F61236" w:rsidTr="00462950">
        <w:trPr>
          <w:trHeight w:val="317"/>
        </w:trPr>
        <w:tc>
          <w:tcPr>
            <w:tcW w:w="2160" w:type="dxa"/>
            <w:tcBorders>
              <w:left w:val="single" w:sz="8" w:space="0" w:color="auto"/>
            </w:tcBorders>
            <w:vAlign w:val="bottom"/>
          </w:tcPr>
          <w:p w:rsidR="00462950" w:rsidRPr="0065077C" w:rsidRDefault="00462950" w:rsidP="00462950">
            <w:pPr>
              <w:rPr>
                <w:sz w:val="24"/>
                <w:szCs w:val="24"/>
                <w:lang w:val="ru-RU"/>
              </w:rPr>
            </w:pPr>
          </w:p>
        </w:tc>
        <w:tc>
          <w:tcPr>
            <w:tcW w:w="1060" w:type="dxa"/>
            <w:tcBorders>
              <w:right w:val="single" w:sz="8" w:space="0" w:color="auto"/>
            </w:tcBorders>
            <w:vAlign w:val="bottom"/>
          </w:tcPr>
          <w:p w:rsidR="00462950" w:rsidRPr="0065077C" w:rsidRDefault="00462950" w:rsidP="00462950">
            <w:pPr>
              <w:rPr>
                <w:sz w:val="24"/>
                <w:szCs w:val="24"/>
                <w:lang w:val="ru-RU"/>
              </w:rPr>
            </w:pPr>
          </w:p>
        </w:tc>
        <w:tc>
          <w:tcPr>
            <w:tcW w:w="1720" w:type="dxa"/>
            <w:vAlign w:val="bottom"/>
          </w:tcPr>
          <w:p w:rsidR="00462950" w:rsidRPr="00F61236" w:rsidRDefault="00462950" w:rsidP="00462950">
            <w:pPr>
              <w:rPr>
                <w:sz w:val="20"/>
                <w:szCs w:val="20"/>
              </w:rPr>
            </w:pPr>
            <w:r>
              <w:rPr>
                <w:sz w:val="24"/>
                <w:szCs w:val="24"/>
              </w:rPr>
              <w:t>самооценка</w:t>
            </w:r>
          </w:p>
        </w:tc>
        <w:tc>
          <w:tcPr>
            <w:tcW w:w="1480" w:type="dxa"/>
            <w:tcBorders>
              <w:right w:val="single" w:sz="8" w:space="0" w:color="auto"/>
            </w:tcBorders>
            <w:vAlign w:val="bottom"/>
          </w:tcPr>
          <w:p w:rsidR="00462950" w:rsidRPr="00F61236" w:rsidRDefault="00462950" w:rsidP="00462950">
            <w:pPr>
              <w:rPr>
                <w:sz w:val="24"/>
                <w:szCs w:val="24"/>
              </w:rPr>
            </w:pPr>
          </w:p>
        </w:tc>
        <w:tc>
          <w:tcPr>
            <w:tcW w:w="1500" w:type="dxa"/>
            <w:gridSpan w:val="3"/>
            <w:vAlign w:val="bottom"/>
          </w:tcPr>
          <w:p w:rsidR="00462950" w:rsidRPr="00F61236" w:rsidRDefault="00462950" w:rsidP="00462950">
            <w:pPr>
              <w:rPr>
                <w:sz w:val="20"/>
                <w:szCs w:val="20"/>
              </w:rPr>
            </w:pPr>
            <w:proofErr w:type="gramStart"/>
            <w:r>
              <w:rPr>
                <w:sz w:val="24"/>
                <w:szCs w:val="24"/>
              </w:rPr>
              <w:t>достижением</w:t>
            </w:r>
            <w:proofErr w:type="gramEnd"/>
            <w:r>
              <w:rPr>
                <w:sz w:val="24"/>
                <w:szCs w:val="24"/>
              </w:rPr>
              <w:t>.</w:t>
            </w:r>
          </w:p>
        </w:tc>
        <w:tc>
          <w:tcPr>
            <w:tcW w:w="640" w:type="dxa"/>
            <w:vAlign w:val="bottom"/>
          </w:tcPr>
          <w:p w:rsidR="00462950" w:rsidRPr="00F61236" w:rsidRDefault="00462950" w:rsidP="00462950">
            <w:pPr>
              <w:rPr>
                <w:sz w:val="24"/>
                <w:szCs w:val="24"/>
              </w:rPr>
            </w:pPr>
          </w:p>
        </w:tc>
        <w:tc>
          <w:tcPr>
            <w:tcW w:w="152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5"/>
        </w:trPr>
        <w:tc>
          <w:tcPr>
            <w:tcW w:w="3220" w:type="dxa"/>
            <w:gridSpan w:val="2"/>
            <w:tcBorders>
              <w:left w:val="single" w:sz="8" w:space="0" w:color="auto"/>
              <w:bottom w:val="single" w:sz="8" w:space="0" w:color="auto"/>
              <w:right w:val="single" w:sz="8" w:space="0" w:color="auto"/>
            </w:tcBorders>
            <w:vAlign w:val="bottom"/>
          </w:tcPr>
          <w:p w:rsidR="00462950" w:rsidRPr="00F61236" w:rsidRDefault="00462950" w:rsidP="00462950">
            <w:pPr>
              <w:rPr>
                <w:sz w:val="24"/>
                <w:szCs w:val="24"/>
              </w:rPr>
            </w:pPr>
          </w:p>
        </w:tc>
        <w:tc>
          <w:tcPr>
            <w:tcW w:w="3200" w:type="dxa"/>
            <w:gridSpan w:val="2"/>
            <w:tcBorders>
              <w:bottom w:val="single" w:sz="8" w:space="0" w:color="auto"/>
              <w:right w:val="single" w:sz="8" w:space="0" w:color="auto"/>
            </w:tcBorders>
            <w:vAlign w:val="bottom"/>
          </w:tcPr>
          <w:p w:rsidR="00462950" w:rsidRPr="00F61236" w:rsidRDefault="00462950" w:rsidP="00462950">
            <w:pPr>
              <w:rPr>
                <w:sz w:val="24"/>
                <w:szCs w:val="24"/>
              </w:rPr>
            </w:pPr>
          </w:p>
        </w:tc>
        <w:tc>
          <w:tcPr>
            <w:tcW w:w="3660" w:type="dxa"/>
            <w:gridSpan w:val="5"/>
            <w:tcBorders>
              <w:bottom w:val="single" w:sz="8" w:space="0" w:color="auto"/>
              <w:right w:val="single" w:sz="8" w:space="0" w:color="auto"/>
            </w:tcBorders>
            <w:vAlign w:val="bottom"/>
          </w:tcPr>
          <w:p w:rsidR="00462950" w:rsidRPr="00F61236" w:rsidRDefault="00462950" w:rsidP="00462950">
            <w:pPr>
              <w:rPr>
                <w:sz w:val="24"/>
                <w:szCs w:val="24"/>
              </w:rPr>
            </w:pPr>
          </w:p>
        </w:tc>
      </w:tr>
      <w:tr w:rsidR="00462950" w:rsidRPr="00F61236" w:rsidTr="00462950">
        <w:trPr>
          <w:trHeight w:val="258"/>
        </w:trPr>
        <w:tc>
          <w:tcPr>
            <w:tcW w:w="3220" w:type="dxa"/>
            <w:gridSpan w:val="2"/>
            <w:tcBorders>
              <w:left w:val="single" w:sz="8" w:space="0" w:color="auto"/>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Регулятивные,  личностные,</w:t>
            </w:r>
          </w:p>
        </w:tc>
        <w:tc>
          <w:tcPr>
            <w:tcW w:w="3200" w:type="dxa"/>
            <w:gridSpan w:val="2"/>
            <w:tcBorders>
              <w:right w:val="single" w:sz="8" w:space="0" w:color="auto"/>
            </w:tcBorders>
            <w:vAlign w:val="bottom"/>
          </w:tcPr>
          <w:p w:rsidR="00462950" w:rsidRPr="00F61236" w:rsidRDefault="00462950" w:rsidP="00462950">
            <w:pPr>
              <w:spacing w:line="258" w:lineRule="exact"/>
              <w:ind w:left="120"/>
              <w:rPr>
                <w:sz w:val="20"/>
                <w:szCs w:val="20"/>
              </w:rPr>
            </w:pPr>
            <w:r>
              <w:rPr>
                <w:sz w:val="24"/>
                <w:szCs w:val="24"/>
              </w:rPr>
              <w:t>Функционально-</w:t>
            </w:r>
          </w:p>
        </w:tc>
        <w:tc>
          <w:tcPr>
            <w:tcW w:w="3660" w:type="dxa"/>
            <w:gridSpan w:val="5"/>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Успешность в усвоении учебного</w:t>
            </w:r>
          </w:p>
        </w:tc>
      </w:tr>
      <w:tr w:rsidR="00462950" w:rsidRPr="00F61236" w:rsidTr="00462950">
        <w:trPr>
          <w:trHeight w:val="317"/>
        </w:trPr>
        <w:tc>
          <w:tcPr>
            <w:tcW w:w="2160" w:type="dxa"/>
            <w:tcBorders>
              <w:left w:val="single" w:sz="8" w:space="0" w:color="auto"/>
            </w:tcBorders>
            <w:vAlign w:val="bottom"/>
          </w:tcPr>
          <w:p w:rsidR="00462950" w:rsidRPr="00F61236" w:rsidRDefault="00462950" w:rsidP="00462950">
            <w:pPr>
              <w:ind w:left="20"/>
              <w:rPr>
                <w:sz w:val="20"/>
                <w:szCs w:val="20"/>
              </w:rPr>
            </w:pPr>
            <w:r>
              <w:rPr>
                <w:sz w:val="24"/>
                <w:szCs w:val="24"/>
              </w:rPr>
              <w:t>познавательные,</w:t>
            </w: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rPr>
                <w:sz w:val="20"/>
                <w:szCs w:val="20"/>
              </w:rPr>
            </w:pPr>
            <w:r>
              <w:rPr>
                <w:sz w:val="24"/>
                <w:szCs w:val="24"/>
              </w:rPr>
              <w:t>структурная</w:t>
            </w:r>
          </w:p>
        </w:tc>
        <w:tc>
          <w:tcPr>
            <w:tcW w:w="1480" w:type="dxa"/>
            <w:tcBorders>
              <w:right w:val="single" w:sz="8" w:space="0" w:color="auto"/>
            </w:tcBorders>
            <w:vAlign w:val="bottom"/>
          </w:tcPr>
          <w:p w:rsidR="00462950" w:rsidRPr="00F61236" w:rsidRDefault="00462950" w:rsidP="00462950">
            <w:pPr>
              <w:rPr>
                <w:sz w:val="24"/>
                <w:szCs w:val="24"/>
              </w:rPr>
            </w:pPr>
          </w:p>
        </w:tc>
        <w:tc>
          <w:tcPr>
            <w:tcW w:w="1500" w:type="dxa"/>
            <w:gridSpan w:val="3"/>
            <w:vAlign w:val="bottom"/>
          </w:tcPr>
          <w:p w:rsidR="00462950" w:rsidRPr="00F61236" w:rsidRDefault="00462950" w:rsidP="00462950">
            <w:pPr>
              <w:rPr>
                <w:sz w:val="20"/>
                <w:szCs w:val="20"/>
              </w:rPr>
            </w:pPr>
            <w:proofErr w:type="gramStart"/>
            <w:r>
              <w:rPr>
                <w:sz w:val="24"/>
                <w:szCs w:val="24"/>
              </w:rPr>
              <w:t>содержания</w:t>
            </w:r>
            <w:proofErr w:type="gramEnd"/>
            <w:r>
              <w:rPr>
                <w:sz w:val="24"/>
                <w:szCs w:val="24"/>
              </w:rPr>
              <w:t>.</w:t>
            </w:r>
          </w:p>
        </w:tc>
        <w:tc>
          <w:tcPr>
            <w:tcW w:w="640" w:type="dxa"/>
            <w:vAlign w:val="bottom"/>
          </w:tcPr>
          <w:p w:rsidR="00462950" w:rsidRPr="00F61236" w:rsidRDefault="00462950" w:rsidP="00462950">
            <w:pPr>
              <w:rPr>
                <w:sz w:val="24"/>
                <w:szCs w:val="24"/>
              </w:rPr>
            </w:pPr>
          </w:p>
        </w:tc>
        <w:tc>
          <w:tcPr>
            <w:tcW w:w="1520" w:type="dxa"/>
            <w:tcBorders>
              <w:right w:val="single" w:sz="8" w:space="0" w:color="auto"/>
            </w:tcBorders>
            <w:vAlign w:val="bottom"/>
          </w:tcPr>
          <w:p w:rsidR="00462950" w:rsidRPr="00F61236" w:rsidRDefault="00462950" w:rsidP="00462950">
            <w:pPr>
              <w:jc w:val="right"/>
              <w:rPr>
                <w:sz w:val="20"/>
                <w:szCs w:val="20"/>
              </w:rPr>
            </w:pPr>
            <w:r>
              <w:rPr>
                <w:sz w:val="24"/>
                <w:szCs w:val="24"/>
              </w:rPr>
              <w:t>Создание</w:t>
            </w:r>
          </w:p>
        </w:tc>
      </w:tr>
      <w:tr w:rsidR="00462950" w:rsidRPr="00F61236" w:rsidTr="00462950">
        <w:trPr>
          <w:trHeight w:val="319"/>
        </w:trPr>
        <w:tc>
          <w:tcPr>
            <w:tcW w:w="3220" w:type="dxa"/>
            <w:gridSpan w:val="2"/>
            <w:tcBorders>
              <w:left w:val="single" w:sz="8" w:space="0" w:color="auto"/>
              <w:right w:val="single" w:sz="8" w:space="0" w:color="auto"/>
            </w:tcBorders>
            <w:vAlign w:val="bottom"/>
          </w:tcPr>
          <w:p w:rsidR="00462950" w:rsidRPr="00F61236" w:rsidRDefault="00462950" w:rsidP="00462950">
            <w:pPr>
              <w:ind w:left="20"/>
              <w:rPr>
                <w:sz w:val="20"/>
                <w:szCs w:val="20"/>
              </w:rPr>
            </w:pPr>
            <w:r>
              <w:rPr>
                <w:sz w:val="24"/>
                <w:szCs w:val="24"/>
              </w:rPr>
              <w:t>коммуникативные действия</w:t>
            </w:r>
          </w:p>
        </w:tc>
        <w:tc>
          <w:tcPr>
            <w:tcW w:w="3200" w:type="dxa"/>
            <w:gridSpan w:val="2"/>
            <w:tcBorders>
              <w:right w:val="single" w:sz="8" w:space="0" w:color="auto"/>
            </w:tcBorders>
            <w:vAlign w:val="bottom"/>
          </w:tcPr>
          <w:p w:rsidR="00462950" w:rsidRPr="00F61236" w:rsidRDefault="00462950" w:rsidP="00462950">
            <w:pPr>
              <w:rPr>
                <w:sz w:val="20"/>
                <w:szCs w:val="20"/>
              </w:rPr>
            </w:pPr>
            <w:r>
              <w:rPr>
                <w:sz w:val="24"/>
                <w:szCs w:val="24"/>
              </w:rPr>
              <w:t>сформированность   учебной</w:t>
            </w:r>
          </w:p>
        </w:tc>
        <w:tc>
          <w:tcPr>
            <w:tcW w:w="1500" w:type="dxa"/>
            <w:gridSpan w:val="3"/>
            <w:vAlign w:val="bottom"/>
          </w:tcPr>
          <w:p w:rsidR="00462950" w:rsidRPr="00F61236" w:rsidRDefault="00462950" w:rsidP="00462950">
            <w:pPr>
              <w:rPr>
                <w:sz w:val="20"/>
                <w:szCs w:val="20"/>
              </w:rPr>
            </w:pPr>
            <w:r>
              <w:rPr>
                <w:sz w:val="24"/>
                <w:szCs w:val="24"/>
              </w:rPr>
              <w:t>предпосылок</w:t>
            </w:r>
          </w:p>
        </w:tc>
        <w:tc>
          <w:tcPr>
            <w:tcW w:w="640" w:type="dxa"/>
            <w:vAlign w:val="bottom"/>
          </w:tcPr>
          <w:p w:rsidR="00462950" w:rsidRPr="00F61236" w:rsidRDefault="00462950" w:rsidP="00462950">
            <w:pPr>
              <w:ind w:right="60"/>
              <w:jc w:val="right"/>
              <w:rPr>
                <w:sz w:val="20"/>
                <w:szCs w:val="20"/>
              </w:rPr>
            </w:pPr>
            <w:r>
              <w:rPr>
                <w:sz w:val="24"/>
                <w:szCs w:val="24"/>
              </w:rPr>
              <w:t>для</w:t>
            </w:r>
          </w:p>
        </w:tc>
        <w:tc>
          <w:tcPr>
            <w:tcW w:w="1520" w:type="dxa"/>
            <w:tcBorders>
              <w:right w:val="single" w:sz="8" w:space="0" w:color="auto"/>
            </w:tcBorders>
            <w:vAlign w:val="bottom"/>
          </w:tcPr>
          <w:p w:rsidR="00462950" w:rsidRPr="00F61236" w:rsidRDefault="00462950" w:rsidP="00462950">
            <w:pPr>
              <w:jc w:val="right"/>
              <w:rPr>
                <w:sz w:val="20"/>
                <w:szCs w:val="20"/>
              </w:rPr>
            </w:pPr>
            <w:r>
              <w:rPr>
                <w:sz w:val="24"/>
                <w:szCs w:val="24"/>
              </w:rPr>
              <w:t>дальнейшего</w:t>
            </w:r>
          </w:p>
        </w:tc>
      </w:tr>
      <w:tr w:rsidR="00462950" w:rsidRPr="00F61236" w:rsidTr="00462950">
        <w:trPr>
          <w:trHeight w:val="317"/>
        </w:trPr>
        <w:tc>
          <w:tcPr>
            <w:tcW w:w="2160" w:type="dxa"/>
            <w:tcBorders>
              <w:left w:val="single" w:sz="8" w:space="0" w:color="auto"/>
            </w:tcBorders>
            <w:vAlign w:val="bottom"/>
          </w:tcPr>
          <w:p w:rsidR="00462950" w:rsidRPr="00F61236" w:rsidRDefault="00462950" w:rsidP="00462950">
            <w:pPr>
              <w:rPr>
                <w:sz w:val="24"/>
                <w:szCs w:val="24"/>
              </w:rPr>
            </w:pP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rPr>
                <w:sz w:val="20"/>
                <w:szCs w:val="20"/>
              </w:rPr>
            </w:pPr>
            <w:proofErr w:type="gramStart"/>
            <w:r>
              <w:rPr>
                <w:sz w:val="24"/>
                <w:szCs w:val="24"/>
              </w:rPr>
              <w:t>деятельности</w:t>
            </w:r>
            <w:proofErr w:type="gramEnd"/>
            <w:r>
              <w:rPr>
                <w:sz w:val="24"/>
                <w:szCs w:val="24"/>
              </w:rPr>
              <w:t>.</w:t>
            </w:r>
          </w:p>
        </w:tc>
        <w:tc>
          <w:tcPr>
            <w:tcW w:w="1480" w:type="dxa"/>
            <w:tcBorders>
              <w:right w:val="single" w:sz="8" w:space="0" w:color="auto"/>
            </w:tcBorders>
            <w:vAlign w:val="bottom"/>
          </w:tcPr>
          <w:p w:rsidR="00462950" w:rsidRPr="00F61236" w:rsidRDefault="00462950" w:rsidP="00462950">
            <w:pPr>
              <w:rPr>
                <w:sz w:val="24"/>
                <w:szCs w:val="24"/>
              </w:rPr>
            </w:pPr>
          </w:p>
        </w:tc>
        <w:tc>
          <w:tcPr>
            <w:tcW w:w="3660" w:type="dxa"/>
            <w:gridSpan w:val="5"/>
            <w:tcBorders>
              <w:right w:val="single" w:sz="8" w:space="0" w:color="auto"/>
            </w:tcBorders>
            <w:vAlign w:val="bottom"/>
          </w:tcPr>
          <w:p w:rsidR="00462950" w:rsidRPr="00F61236" w:rsidRDefault="00462950" w:rsidP="00462950">
            <w:pPr>
              <w:rPr>
                <w:sz w:val="20"/>
                <w:szCs w:val="20"/>
              </w:rPr>
            </w:pPr>
            <w:proofErr w:type="gramStart"/>
            <w:r>
              <w:rPr>
                <w:sz w:val="24"/>
                <w:szCs w:val="24"/>
              </w:rPr>
              <w:t>перехода</w:t>
            </w:r>
            <w:proofErr w:type="gramEnd"/>
            <w:r>
              <w:rPr>
                <w:sz w:val="24"/>
                <w:szCs w:val="24"/>
              </w:rPr>
              <w:t xml:space="preserve"> к самообразованию.</w:t>
            </w:r>
          </w:p>
        </w:tc>
      </w:tr>
      <w:tr w:rsidR="00462950" w:rsidRPr="00F61236" w:rsidTr="00462950">
        <w:trPr>
          <w:trHeight w:val="317"/>
        </w:trPr>
        <w:tc>
          <w:tcPr>
            <w:tcW w:w="2160" w:type="dxa"/>
            <w:tcBorders>
              <w:left w:val="single" w:sz="8" w:space="0" w:color="auto"/>
            </w:tcBorders>
            <w:vAlign w:val="bottom"/>
          </w:tcPr>
          <w:p w:rsidR="00462950" w:rsidRPr="00F61236" w:rsidRDefault="00462950" w:rsidP="00462950">
            <w:pPr>
              <w:rPr>
                <w:sz w:val="24"/>
                <w:szCs w:val="24"/>
              </w:rPr>
            </w:pP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rPr>
                <w:sz w:val="20"/>
                <w:szCs w:val="20"/>
              </w:rPr>
            </w:pPr>
            <w:r>
              <w:rPr>
                <w:sz w:val="24"/>
                <w:szCs w:val="24"/>
              </w:rPr>
              <w:t>Произвольность</w:t>
            </w:r>
          </w:p>
        </w:tc>
        <w:tc>
          <w:tcPr>
            <w:tcW w:w="1480" w:type="dxa"/>
            <w:tcBorders>
              <w:right w:val="single" w:sz="8" w:space="0" w:color="auto"/>
            </w:tcBorders>
            <w:vAlign w:val="bottom"/>
          </w:tcPr>
          <w:p w:rsidR="00462950" w:rsidRPr="00F61236" w:rsidRDefault="00462950" w:rsidP="00462950">
            <w:pPr>
              <w:jc w:val="right"/>
              <w:rPr>
                <w:sz w:val="20"/>
                <w:szCs w:val="20"/>
              </w:rPr>
            </w:pPr>
            <w:r>
              <w:rPr>
                <w:sz w:val="24"/>
                <w:szCs w:val="24"/>
              </w:rPr>
              <w:t>восприятия,</w:t>
            </w:r>
          </w:p>
        </w:tc>
        <w:tc>
          <w:tcPr>
            <w:tcW w:w="400" w:type="dxa"/>
            <w:vAlign w:val="bottom"/>
          </w:tcPr>
          <w:p w:rsidR="00462950" w:rsidRPr="00F61236" w:rsidRDefault="00462950" w:rsidP="00462950">
            <w:pPr>
              <w:rPr>
                <w:sz w:val="24"/>
                <w:szCs w:val="24"/>
              </w:rPr>
            </w:pPr>
          </w:p>
        </w:tc>
        <w:tc>
          <w:tcPr>
            <w:tcW w:w="760" w:type="dxa"/>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rPr>
                <w:sz w:val="24"/>
                <w:szCs w:val="24"/>
              </w:rPr>
            </w:pPr>
          </w:p>
        </w:tc>
        <w:tc>
          <w:tcPr>
            <w:tcW w:w="640" w:type="dxa"/>
            <w:vAlign w:val="bottom"/>
          </w:tcPr>
          <w:p w:rsidR="00462950" w:rsidRPr="00F61236" w:rsidRDefault="00462950" w:rsidP="00462950">
            <w:pPr>
              <w:rPr>
                <w:sz w:val="24"/>
                <w:szCs w:val="24"/>
              </w:rPr>
            </w:pPr>
          </w:p>
        </w:tc>
        <w:tc>
          <w:tcPr>
            <w:tcW w:w="152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317"/>
        </w:trPr>
        <w:tc>
          <w:tcPr>
            <w:tcW w:w="2160" w:type="dxa"/>
            <w:tcBorders>
              <w:left w:val="single" w:sz="8" w:space="0" w:color="auto"/>
            </w:tcBorders>
            <w:vAlign w:val="bottom"/>
          </w:tcPr>
          <w:p w:rsidR="00462950" w:rsidRPr="00F61236" w:rsidRDefault="00462950" w:rsidP="00462950">
            <w:pPr>
              <w:rPr>
                <w:sz w:val="24"/>
                <w:szCs w:val="24"/>
              </w:rPr>
            </w:pPr>
          </w:p>
        </w:tc>
        <w:tc>
          <w:tcPr>
            <w:tcW w:w="1060" w:type="dxa"/>
            <w:tcBorders>
              <w:right w:val="single" w:sz="8" w:space="0" w:color="auto"/>
            </w:tcBorders>
            <w:vAlign w:val="bottom"/>
          </w:tcPr>
          <w:p w:rsidR="00462950" w:rsidRPr="00F61236" w:rsidRDefault="00462950" w:rsidP="00462950">
            <w:pPr>
              <w:rPr>
                <w:sz w:val="24"/>
                <w:szCs w:val="24"/>
              </w:rPr>
            </w:pPr>
          </w:p>
        </w:tc>
        <w:tc>
          <w:tcPr>
            <w:tcW w:w="1720" w:type="dxa"/>
            <w:vAlign w:val="bottom"/>
          </w:tcPr>
          <w:p w:rsidR="00462950" w:rsidRPr="00F61236" w:rsidRDefault="00462950" w:rsidP="00462950">
            <w:pPr>
              <w:rPr>
                <w:sz w:val="20"/>
                <w:szCs w:val="20"/>
              </w:rPr>
            </w:pPr>
            <w:r>
              <w:rPr>
                <w:sz w:val="24"/>
                <w:szCs w:val="24"/>
              </w:rPr>
              <w:t>внимания,</w:t>
            </w:r>
          </w:p>
        </w:tc>
        <w:tc>
          <w:tcPr>
            <w:tcW w:w="1480" w:type="dxa"/>
            <w:tcBorders>
              <w:right w:val="single" w:sz="8" w:space="0" w:color="auto"/>
            </w:tcBorders>
            <w:vAlign w:val="bottom"/>
          </w:tcPr>
          <w:p w:rsidR="00462950" w:rsidRPr="00F61236" w:rsidRDefault="00462950" w:rsidP="00462950">
            <w:pPr>
              <w:jc w:val="right"/>
              <w:rPr>
                <w:sz w:val="20"/>
                <w:szCs w:val="20"/>
              </w:rPr>
            </w:pPr>
            <w:r>
              <w:rPr>
                <w:sz w:val="24"/>
                <w:szCs w:val="24"/>
              </w:rPr>
              <w:t>памяти,</w:t>
            </w:r>
          </w:p>
        </w:tc>
        <w:tc>
          <w:tcPr>
            <w:tcW w:w="400" w:type="dxa"/>
            <w:vAlign w:val="bottom"/>
          </w:tcPr>
          <w:p w:rsidR="00462950" w:rsidRPr="00F61236" w:rsidRDefault="00462950" w:rsidP="00462950">
            <w:pPr>
              <w:rPr>
                <w:sz w:val="24"/>
                <w:szCs w:val="24"/>
              </w:rPr>
            </w:pPr>
          </w:p>
        </w:tc>
        <w:tc>
          <w:tcPr>
            <w:tcW w:w="760" w:type="dxa"/>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rPr>
                <w:sz w:val="24"/>
                <w:szCs w:val="24"/>
              </w:rPr>
            </w:pPr>
          </w:p>
        </w:tc>
        <w:tc>
          <w:tcPr>
            <w:tcW w:w="640" w:type="dxa"/>
            <w:vAlign w:val="bottom"/>
          </w:tcPr>
          <w:p w:rsidR="00462950" w:rsidRPr="00F61236" w:rsidRDefault="00462950" w:rsidP="00462950">
            <w:pPr>
              <w:rPr>
                <w:sz w:val="24"/>
                <w:szCs w:val="24"/>
              </w:rPr>
            </w:pPr>
          </w:p>
        </w:tc>
        <w:tc>
          <w:tcPr>
            <w:tcW w:w="1520" w:type="dxa"/>
            <w:tcBorders>
              <w:right w:val="single" w:sz="8" w:space="0" w:color="auto"/>
            </w:tcBorders>
            <w:vAlign w:val="bottom"/>
          </w:tcPr>
          <w:p w:rsidR="00462950" w:rsidRPr="00F61236" w:rsidRDefault="00462950" w:rsidP="00462950">
            <w:pPr>
              <w:rPr>
                <w:sz w:val="24"/>
                <w:szCs w:val="24"/>
              </w:rPr>
            </w:pPr>
          </w:p>
        </w:tc>
      </w:tr>
      <w:tr w:rsidR="00462950" w:rsidRPr="00F61236" w:rsidTr="00462950">
        <w:trPr>
          <w:trHeight w:val="75"/>
        </w:trPr>
        <w:tc>
          <w:tcPr>
            <w:tcW w:w="2160" w:type="dxa"/>
            <w:tcBorders>
              <w:left w:val="single" w:sz="8" w:space="0" w:color="auto"/>
              <w:bottom w:val="single" w:sz="8" w:space="0" w:color="auto"/>
            </w:tcBorders>
            <w:vAlign w:val="bottom"/>
          </w:tcPr>
          <w:p w:rsidR="00462950" w:rsidRPr="00F61236" w:rsidRDefault="00462950" w:rsidP="00462950">
            <w:pPr>
              <w:rPr>
                <w:sz w:val="6"/>
                <w:szCs w:val="6"/>
              </w:rPr>
            </w:pPr>
          </w:p>
        </w:tc>
        <w:tc>
          <w:tcPr>
            <w:tcW w:w="1060" w:type="dxa"/>
            <w:tcBorders>
              <w:bottom w:val="single" w:sz="8" w:space="0" w:color="auto"/>
              <w:right w:val="single" w:sz="8" w:space="0" w:color="auto"/>
            </w:tcBorders>
            <w:vAlign w:val="bottom"/>
          </w:tcPr>
          <w:p w:rsidR="00462950" w:rsidRPr="00F61236" w:rsidRDefault="00462950" w:rsidP="00462950">
            <w:pPr>
              <w:rPr>
                <w:sz w:val="6"/>
                <w:szCs w:val="6"/>
              </w:rPr>
            </w:pPr>
          </w:p>
        </w:tc>
        <w:tc>
          <w:tcPr>
            <w:tcW w:w="1720" w:type="dxa"/>
            <w:tcBorders>
              <w:bottom w:val="single" w:sz="8" w:space="0" w:color="auto"/>
            </w:tcBorders>
            <w:vAlign w:val="bottom"/>
          </w:tcPr>
          <w:p w:rsidR="00462950" w:rsidRPr="00F61236" w:rsidRDefault="00462950" w:rsidP="00462950">
            <w:pPr>
              <w:rPr>
                <w:sz w:val="6"/>
                <w:szCs w:val="6"/>
              </w:rPr>
            </w:pPr>
          </w:p>
        </w:tc>
        <w:tc>
          <w:tcPr>
            <w:tcW w:w="1480" w:type="dxa"/>
            <w:tcBorders>
              <w:bottom w:val="single" w:sz="8" w:space="0" w:color="auto"/>
              <w:right w:val="single" w:sz="8" w:space="0" w:color="auto"/>
            </w:tcBorders>
            <w:vAlign w:val="bottom"/>
          </w:tcPr>
          <w:p w:rsidR="00462950" w:rsidRPr="00F61236" w:rsidRDefault="00462950" w:rsidP="00462950">
            <w:pPr>
              <w:rPr>
                <w:sz w:val="6"/>
                <w:szCs w:val="6"/>
              </w:rPr>
            </w:pPr>
          </w:p>
        </w:tc>
        <w:tc>
          <w:tcPr>
            <w:tcW w:w="400" w:type="dxa"/>
            <w:tcBorders>
              <w:bottom w:val="single" w:sz="8" w:space="0" w:color="auto"/>
            </w:tcBorders>
            <w:vAlign w:val="bottom"/>
          </w:tcPr>
          <w:p w:rsidR="00462950" w:rsidRPr="00F61236" w:rsidRDefault="00462950" w:rsidP="00462950">
            <w:pPr>
              <w:rPr>
                <w:sz w:val="6"/>
                <w:szCs w:val="6"/>
              </w:rPr>
            </w:pPr>
          </w:p>
        </w:tc>
        <w:tc>
          <w:tcPr>
            <w:tcW w:w="760" w:type="dxa"/>
            <w:tcBorders>
              <w:bottom w:val="single" w:sz="8" w:space="0" w:color="auto"/>
            </w:tcBorders>
            <w:vAlign w:val="bottom"/>
          </w:tcPr>
          <w:p w:rsidR="00462950" w:rsidRPr="00F61236" w:rsidRDefault="00462950" w:rsidP="00462950">
            <w:pPr>
              <w:rPr>
                <w:sz w:val="6"/>
                <w:szCs w:val="6"/>
              </w:rPr>
            </w:pPr>
          </w:p>
        </w:tc>
        <w:tc>
          <w:tcPr>
            <w:tcW w:w="340" w:type="dxa"/>
            <w:tcBorders>
              <w:bottom w:val="single" w:sz="8" w:space="0" w:color="auto"/>
            </w:tcBorders>
            <w:vAlign w:val="bottom"/>
          </w:tcPr>
          <w:p w:rsidR="00462950" w:rsidRPr="00F61236" w:rsidRDefault="00462950" w:rsidP="00462950">
            <w:pPr>
              <w:rPr>
                <w:sz w:val="6"/>
                <w:szCs w:val="6"/>
              </w:rPr>
            </w:pPr>
          </w:p>
        </w:tc>
        <w:tc>
          <w:tcPr>
            <w:tcW w:w="640" w:type="dxa"/>
            <w:tcBorders>
              <w:bottom w:val="single" w:sz="8" w:space="0" w:color="auto"/>
            </w:tcBorders>
            <w:vAlign w:val="bottom"/>
          </w:tcPr>
          <w:p w:rsidR="00462950" w:rsidRPr="00F61236" w:rsidRDefault="00462950" w:rsidP="00462950">
            <w:pPr>
              <w:rPr>
                <w:sz w:val="6"/>
                <w:szCs w:val="6"/>
              </w:rPr>
            </w:pPr>
          </w:p>
        </w:tc>
        <w:tc>
          <w:tcPr>
            <w:tcW w:w="1520" w:type="dxa"/>
            <w:tcBorders>
              <w:bottom w:val="single" w:sz="8" w:space="0" w:color="auto"/>
              <w:right w:val="single" w:sz="8" w:space="0" w:color="auto"/>
            </w:tcBorders>
            <w:vAlign w:val="bottom"/>
          </w:tcPr>
          <w:p w:rsidR="00462950" w:rsidRPr="00F61236" w:rsidRDefault="00462950" w:rsidP="00462950">
            <w:pPr>
              <w:rPr>
                <w:sz w:val="6"/>
                <w:szCs w:val="6"/>
              </w:rPr>
            </w:pPr>
          </w:p>
        </w:tc>
      </w:tr>
    </w:tbl>
    <w:p w:rsidR="00462950" w:rsidRDefault="00462950" w:rsidP="00462950">
      <w:pPr>
        <w:spacing w:line="200" w:lineRule="exact"/>
        <w:rPr>
          <w:sz w:val="20"/>
          <w:szCs w:val="20"/>
        </w:rPr>
      </w:pPr>
    </w:p>
    <w:tbl>
      <w:tblPr>
        <w:tblW w:w="10110" w:type="dxa"/>
        <w:tblInd w:w="16" w:type="dxa"/>
        <w:tblLayout w:type="fixed"/>
        <w:tblCellMar>
          <w:left w:w="0" w:type="dxa"/>
          <w:right w:w="0" w:type="dxa"/>
        </w:tblCellMar>
        <w:tblLook w:val="04A0"/>
      </w:tblPr>
      <w:tblGrid>
        <w:gridCol w:w="1380"/>
        <w:gridCol w:w="1840"/>
        <w:gridCol w:w="1380"/>
        <w:gridCol w:w="1540"/>
        <w:gridCol w:w="280"/>
        <w:gridCol w:w="1600"/>
        <w:gridCol w:w="880"/>
        <w:gridCol w:w="1180"/>
        <w:gridCol w:w="30"/>
      </w:tblGrid>
      <w:tr w:rsidR="00462950" w:rsidRPr="00F61236" w:rsidTr="00617301">
        <w:trPr>
          <w:trHeight w:val="187"/>
        </w:trPr>
        <w:tc>
          <w:tcPr>
            <w:tcW w:w="3220" w:type="dxa"/>
            <w:gridSpan w:val="2"/>
            <w:tcBorders>
              <w:bottom w:val="single" w:sz="8" w:space="0" w:color="auto"/>
            </w:tcBorders>
            <w:vAlign w:val="bottom"/>
          </w:tcPr>
          <w:p w:rsidR="00462950" w:rsidRPr="0065077C" w:rsidRDefault="00462950" w:rsidP="00462950">
            <w:pPr>
              <w:rPr>
                <w:sz w:val="20"/>
                <w:szCs w:val="20"/>
                <w:lang w:val="ru-RU"/>
              </w:rPr>
            </w:pPr>
          </w:p>
        </w:tc>
        <w:tc>
          <w:tcPr>
            <w:tcW w:w="1380" w:type="dxa"/>
            <w:tcBorders>
              <w:bottom w:val="single" w:sz="8" w:space="0" w:color="auto"/>
            </w:tcBorders>
            <w:vAlign w:val="bottom"/>
          </w:tcPr>
          <w:p w:rsidR="00462950" w:rsidRPr="0065077C" w:rsidRDefault="00462950" w:rsidP="00462950">
            <w:pPr>
              <w:rPr>
                <w:sz w:val="16"/>
                <w:szCs w:val="16"/>
                <w:lang w:val="ru-RU"/>
              </w:rPr>
            </w:pPr>
          </w:p>
        </w:tc>
        <w:tc>
          <w:tcPr>
            <w:tcW w:w="1540" w:type="dxa"/>
            <w:tcBorders>
              <w:bottom w:val="single" w:sz="8" w:space="0" w:color="auto"/>
            </w:tcBorders>
            <w:vAlign w:val="bottom"/>
          </w:tcPr>
          <w:p w:rsidR="00462950" w:rsidRPr="0065077C" w:rsidRDefault="00462950" w:rsidP="00462950">
            <w:pPr>
              <w:rPr>
                <w:sz w:val="16"/>
                <w:szCs w:val="16"/>
                <w:lang w:val="ru-RU"/>
              </w:rPr>
            </w:pPr>
          </w:p>
        </w:tc>
        <w:tc>
          <w:tcPr>
            <w:tcW w:w="280" w:type="dxa"/>
            <w:tcBorders>
              <w:bottom w:val="single" w:sz="8" w:space="0" w:color="auto"/>
            </w:tcBorders>
            <w:vAlign w:val="bottom"/>
          </w:tcPr>
          <w:p w:rsidR="00462950" w:rsidRPr="0065077C" w:rsidRDefault="00462950" w:rsidP="00462950">
            <w:pPr>
              <w:rPr>
                <w:sz w:val="16"/>
                <w:szCs w:val="16"/>
                <w:lang w:val="ru-RU"/>
              </w:rPr>
            </w:pPr>
          </w:p>
        </w:tc>
        <w:tc>
          <w:tcPr>
            <w:tcW w:w="1600" w:type="dxa"/>
            <w:tcBorders>
              <w:bottom w:val="single" w:sz="8" w:space="0" w:color="auto"/>
            </w:tcBorders>
            <w:vAlign w:val="bottom"/>
          </w:tcPr>
          <w:p w:rsidR="00462950" w:rsidRPr="0065077C" w:rsidRDefault="00462950" w:rsidP="00462950">
            <w:pPr>
              <w:rPr>
                <w:sz w:val="16"/>
                <w:szCs w:val="16"/>
                <w:lang w:val="ru-RU"/>
              </w:rPr>
            </w:pPr>
          </w:p>
        </w:tc>
        <w:tc>
          <w:tcPr>
            <w:tcW w:w="2060" w:type="dxa"/>
            <w:gridSpan w:val="2"/>
            <w:tcBorders>
              <w:bottom w:val="single" w:sz="8" w:space="0" w:color="auto"/>
            </w:tcBorders>
            <w:vAlign w:val="bottom"/>
          </w:tcPr>
          <w:p w:rsidR="00462950" w:rsidRPr="00F61236" w:rsidRDefault="00462950" w:rsidP="00462950">
            <w:pPr>
              <w:jc w:val="right"/>
              <w:rPr>
                <w:sz w:val="20"/>
                <w:szCs w:val="20"/>
              </w:rPr>
            </w:pPr>
          </w:p>
        </w:tc>
        <w:tc>
          <w:tcPr>
            <w:tcW w:w="30" w:type="dxa"/>
            <w:vAlign w:val="bottom"/>
          </w:tcPr>
          <w:p w:rsidR="00462950" w:rsidRPr="00F61236" w:rsidRDefault="00462950" w:rsidP="00462950">
            <w:pPr>
              <w:rPr>
                <w:sz w:val="1"/>
                <w:szCs w:val="1"/>
              </w:rPr>
            </w:pPr>
          </w:p>
        </w:tc>
      </w:tr>
      <w:tr w:rsidR="00462950" w:rsidRPr="00F61236" w:rsidTr="00617301">
        <w:trPr>
          <w:trHeight w:val="261"/>
        </w:trPr>
        <w:tc>
          <w:tcPr>
            <w:tcW w:w="3220" w:type="dxa"/>
            <w:gridSpan w:val="2"/>
            <w:tcBorders>
              <w:left w:val="single" w:sz="8" w:space="0" w:color="auto"/>
              <w:right w:val="single" w:sz="8" w:space="0" w:color="auto"/>
            </w:tcBorders>
            <w:vAlign w:val="bottom"/>
          </w:tcPr>
          <w:p w:rsidR="00462950" w:rsidRPr="00F61236" w:rsidRDefault="00462950" w:rsidP="00462950">
            <w:pPr>
              <w:spacing w:line="262" w:lineRule="exact"/>
              <w:ind w:left="140"/>
              <w:rPr>
                <w:sz w:val="20"/>
                <w:szCs w:val="20"/>
              </w:rPr>
            </w:pPr>
            <w:r>
              <w:rPr>
                <w:sz w:val="24"/>
                <w:szCs w:val="24"/>
              </w:rPr>
              <w:t>Коммуникативные</w:t>
            </w:r>
          </w:p>
        </w:tc>
        <w:tc>
          <w:tcPr>
            <w:tcW w:w="2920" w:type="dxa"/>
            <w:gridSpan w:val="2"/>
            <w:vAlign w:val="bottom"/>
          </w:tcPr>
          <w:p w:rsidR="00462950" w:rsidRPr="00F61236" w:rsidRDefault="00462950" w:rsidP="00462950">
            <w:pPr>
              <w:spacing w:line="262" w:lineRule="exact"/>
              <w:ind w:left="120"/>
              <w:rPr>
                <w:sz w:val="20"/>
                <w:szCs w:val="20"/>
              </w:rPr>
            </w:pPr>
            <w:r>
              <w:rPr>
                <w:sz w:val="24"/>
                <w:szCs w:val="24"/>
              </w:rPr>
              <w:t>Внутренний план действия</w:t>
            </w:r>
          </w:p>
        </w:tc>
        <w:tc>
          <w:tcPr>
            <w:tcW w:w="280" w:type="dxa"/>
            <w:tcBorders>
              <w:right w:val="single" w:sz="8" w:space="0" w:color="auto"/>
            </w:tcBorders>
            <w:vAlign w:val="bottom"/>
          </w:tcPr>
          <w:p w:rsidR="00462950" w:rsidRPr="00F61236" w:rsidRDefault="00462950" w:rsidP="00462950"/>
        </w:tc>
        <w:tc>
          <w:tcPr>
            <w:tcW w:w="1600" w:type="dxa"/>
            <w:vMerge w:val="restart"/>
            <w:vAlign w:val="bottom"/>
          </w:tcPr>
          <w:p w:rsidR="00462950" w:rsidRPr="00F61236" w:rsidRDefault="00462950" w:rsidP="00462950">
            <w:pPr>
              <w:ind w:left="100"/>
              <w:rPr>
                <w:sz w:val="20"/>
                <w:szCs w:val="20"/>
              </w:rPr>
            </w:pPr>
            <w:r>
              <w:rPr>
                <w:sz w:val="24"/>
                <w:szCs w:val="24"/>
              </w:rPr>
              <w:t>Способность</w:t>
            </w:r>
          </w:p>
        </w:tc>
        <w:tc>
          <w:tcPr>
            <w:tcW w:w="2060" w:type="dxa"/>
            <w:gridSpan w:val="2"/>
            <w:vMerge w:val="restart"/>
            <w:tcBorders>
              <w:right w:val="single" w:sz="8" w:space="0" w:color="auto"/>
            </w:tcBorders>
            <w:vAlign w:val="bottom"/>
          </w:tcPr>
          <w:p w:rsidR="00462950" w:rsidRPr="00F61236" w:rsidRDefault="00462950" w:rsidP="00462950">
            <w:pPr>
              <w:jc w:val="right"/>
              <w:rPr>
                <w:sz w:val="20"/>
                <w:szCs w:val="20"/>
              </w:rPr>
            </w:pPr>
            <w:r>
              <w:rPr>
                <w:sz w:val="24"/>
                <w:szCs w:val="24"/>
              </w:rPr>
              <w:t>действовать    «в</w:t>
            </w:r>
          </w:p>
        </w:tc>
        <w:tc>
          <w:tcPr>
            <w:tcW w:w="30" w:type="dxa"/>
            <w:vAlign w:val="bottom"/>
          </w:tcPr>
          <w:p w:rsidR="00462950" w:rsidRPr="00F61236" w:rsidRDefault="00462950" w:rsidP="00462950">
            <w:pPr>
              <w:rPr>
                <w:sz w:val="1"/>
                <w:szCs w:val="1"/>
              </w:rPr>
            </w:pPr>
          </w:p>
        </w:tc>
      </w:tr>
      <w:tr w:rsidR="00462950" w:rsidRPr="00F61236" w:rsidTr="00617301">
        <w:trPr>
          <w:trHeight w:val="98"/>
        </w:trPr>
        <w:tc>
          <w:tcPr>
            <w:tcW w:w="1380" w:type="dxa"/>
            <w:vMerge w:val="restart"/>
            <w:tcBorders>
              <w:left w:val="single" w:sz="8" w:space="0" w:color="auto"/>
            </w:tcBorders>
            <w:vAlign w:val="bottom"/>
          </w:tcPr>
          <w:p w:rsidR="00462950" w:rsidRPr="00F61236" w:rsidRDefault="00462950" w:rsidP="00462950">
            <w:pPr>
              <w:ind w:left="20"/>
              <w:rPr>
                <w:sz w:val="20"/>
                <w:szCs w:val="20"/>
              </w:rPr>
            </w:pPr>
            <w:r>
              <w:rPr>
                <w:sz w:val="24"/>
                <w:szCs w:val="24"/>
              </w:rPr>
              <w:t>(речевые),</w:t>
            </w:r>
          </w:p>
        </w:tc>
        <w:tc>
          <w:tcPr>
            <w:tcW w:w="1840" w:type="dxa"/>
            <w:vMerge w:val="restart"/>
            <w:tcBorders>
              <w:right w:val="single" w:sz="8" w:space="0" w:color="auto"/>
            </w:tcBorders>
            <w:vAlign w:val="bottom"/>
          </w:tcPr>
          <w:p w:rsidR="00462950" w:rsidRPr="00F61236" w:rsidRDefault="00462950" w:rsidP="00462950">
            <w:pPr>
              <w:ind w:left="320"/>
              <w:rPr>
                <w:sz w:val="20"/>
                <w:szCs w:val="20"/>
              </w:rPr>
            </w:pPr>
            <w:r>
              <w:rPr>
                <w:sz w:val="24"/>
                <w:szCs w:val="24"/>
              </w:rPr>
              <w:t>регулятивные</w:t>
            </w:r>
          </w:p>
        </w:tc>
        <w:tc>
          <w:tcPr>
            <w:tcW w:w="1380" w:type="dxa"/>
            <w:vAlign w:val="bottom"/>
          </w:tcPr>
          <w:p w:rsidR="00462950" w:rsidRPr="00F61236" w:rsidRDefault="00462950" w:rsidP="00462950">
            <w:pPr>
              <w:rPr>
                <w:sz w:val="8"/>
                <w:szCs w:val="8"/>
              </w:rPr>
            </w:pPr>
          </w:p>
        </w:tc>
        <w:tc>
          <w:tcPr>
            <w:tcW w:w="1540" w:type="dxa"/>
            <w:vAlign w:val="bottom"/>
          </w:tcPr>
          <w:p w:rsidR="00462950" w:rsidRPr="00F61236" w:rsidRDefault="00462950" w:rsidP="00462950">
            <w:pPr>
              <w:rPr>
                <w:sz w:val="8"/>
                <w:szCs w:val="8"/>
              </w:rPr>
            </w:pPr>
          </w:p>
        </w:tc>
        <w:tc>
          <w:tcPr>
            <w:tcW w:w="280" w:type="dxa"/>
            <w:tcBorders>
              <w:right w:val="single" w:sz="8" w:space="0" w:color="auto"/>
            </w:tcBorders>
            <w:vAlign w:val="bottom"/>
          </w:tcPr>
          <w:p w:rsidR="00462950" w:rsidRPr="00F61236" w:rsidRDefault="00462950" w:rsidP="00462950">
            <w:pPr>
              <w:rPr>
                <w:sz w:val="8"/>
                <w:szCs w:val="8"/>
              </w:rPr>
            </w:pPr>
          </w:p>
        </w:tc>
        <w:tc>
          <w:tcPr>
            <w:tcW w:w="1600" w:type="dxa"/>
            <w:vMerge/>
            <w:vAlign w:val="bottom"/>
          </w:tcPr>
          <w:p w:rsidR="00462950" w:rsidRPr="00F61236" w:rsidRDefault="00462950" w:rsidP="00462950">
            <w:pPr>
              <w:rPr>
                <w:sz w:val="8"/>
                <w:szCs w:val="8"/>
              </w:rPr>
            </w:pPr>
          </w:p>
        </w:tc>
        <w:tc>
          <w:tcPr>
            <w:tcW w:w="2060" w:type="dxa"/>
            <w:gridSpan w:val="2"/>
            <w:vMerge/>
            <w:tcBorders>
              <w:right w:val="single" w:sz="8" w:space="0" w:color="auto"/>
            </w:tcBorders>
            <w:vAlign w:val="bottom"/>
          </w:tcPr>
          <w:p w:rsidR="00462950" w:rsidRPr="00F61236" w:rsidRDefault="00462950" w:rsidP="00462950">
            <w:pPr>
              <w:rPr>
                <w:sz w:val="8"/>
                <w:szCs w:val="8"/>
              </w:rPr>
            </w:pPr>
          </w:p>
        </w:tc>
        <w:tc>
          <w:tcPr>
            <w:tcW w:w="30" w:type="dxa"/>
            <w:vAlign w:val="bottom"/>
          </w:tcPr>
          <w:p w:rsidR="00462950" w:rsidRPr="00F61236" w:rsidRDefault="00462950" w:rsidP="00462950">
            <w:pPr>
              <w:rPr>
                <w:sz w:val="1"/>
                <w:szCs w:val="1"/>
              </w:rPr>
            </w:pPr>
          </w:p>
        </w:tc>
      </w:tr>
      <w:tr w:rsidR="00462950" w:rsidRPr="00F61236" w:rsidTr="00617301">
        <w:trPr>
          <w:trHeight w:val="218"/>
        </w:trPr>
        <w:tc>
          <w:tcPr>
            <w:tcW w:w="1380" w:type="dxa"/>
            <w:vMerge/>
            <w:tcBorders>
              <w:left w:val="single" w:sz="8" w:space="0" w:color="auto"/>
            </w:tcBorders>
            <w:vAlign w:val="bottom"/>
          </w:tcPr>
          <w:p w:rsidR="00462950" w:rsidRPr="00F61236" w:rsidRDefault="00462950" w:rsidP="00462950">
            <w:pPr>
              <w:rPr>
                <w:sz w:val="18"/>
                <w:szCs w:val="18"/>
              </w:rPr>
            </w:pPr>
          </w:p>
        </w:tc>
        <w:tc>
          <w:tcPr>
            <w:tcW w:w="1840" w:type="dxa"/>
            <w:vMerge/>
            <w:tcBorders>
              <w:right w:val="single" w:sz="8" w:space="0" w:color="auto"/>
            </w:tcBorders>
            <w:vAlign w:val="bottom"/>
          </w:tcPr>
          <w:p w:rsidR="00462950" w:rsidRPr="00F61236" w:rsidRDefault="00462950" w:rsidP="00462950">
            <w:pPr>
              <w:rPr>
                <w:sz w:val="18"/>
                <w:szCs w:val="18"/>
              </w:rPr>
            </w:pPr>
          </w:p>
        </w:tc>
        <w:tc>
          <w:tcPr>
            <w:tcW w:w="1380" w:type="dxa"/>
            <w:vAlign w:val="bottom"/>
          </w:tcPr>
          <w:p w:rsidR="00462950" w:rsidRPr="00F61236" w:rsidRDefault="00462950" w:rsidP="00462950">
            <w:pPr>
              <w:rPr>
                <w:sz w:val="18"/>
                <w:szCs w:val="18"/>
              </w:rPr>
            </w:pPr>
          </w:p>
        </w:tc>
        <w:tc>
          <w:tcPr>
            <w:tcW w:w="1540" w:type="dxa"/>
            <w:vAlign w:val="bottom"/>
          </w:tcPr>
          <w:p w:rsidR="00462950" w:rsidRPr="00F61236" w:rsidRDefault="00462950" w:rsidP="00462950">
            <w:pPr>
              <w:rPr>
                <w:sz w:val="18"/>
                <w:szCs w:val="18"/>
              </w:rPr>
            </w:pPr>
          </w:p>
        </w:tc>
        <w:tc>
          <w:tcPr>
            <w:tcW w:w="280" w:type="dxa"/>
            <w:tcBorders>
              <w:right w:val="single" w:sz="8" w:space="0" w:color="auto"/>
            </w:tcBorders>
            <w:vAlign w:val="bottom"/>
          </w:tcPr>
          <w:p w:rsidR="00462950" w:rsidRPr="00F61236" w:rsidRDefault="00462950" w:rsidP="00462950">
            <w:pPr>
              <w:rPr>
                <w:sz w:val="18"/>
                <w:szCs w:val="18"/>
              </w:rPr>
            </w:pPr>
          </w:p>
        </w:tc>
        <w:tc>
          <w:tcPr>
            <w:tcW w:w="2480" w:type="dxa"/>
            <w:gridSpan w:val="2"/>
            <w:vMerge w:val="restart"/>
            <w:vAlign w:val="bottom"/>
          </w:tcPr>
          <w:p w:rsidR="00462950" w:rsidRPr="00F61236" w:rsidRDefault="00462950" w:rsidP="00462950">
            <w:pPr>
              <w:rPr>
                <w:sz w:val="20"/>
                <w:szCs w:val="20"/>
              </w:rPr>
            </w:pPr>
            <w:proofErr w:type="gramStart"/>
            <w:r>
              <w:rPr>
                <w:sz w:val="24"/>
                <w:szCs w:val="24"/>
              </w:rPr>
              <w:t>уме</w:t>
            </w:r>
            <w:proofErr w:type="gramEnd"/>
            <w:r>
              <w:rPr>
                <w:sz w:val="24"/>
                <w:szCs w:val="24"/>
              </w:rPr>
              <w:t>».  Отрыв  слова  от</w:t>
            </w:r>
          </w:p>
        </w:tc>
        <w:tc>
          <w:tcPr>
            <w:tcW w:w="1180" w:type="dxa"/>
            <w:vMerge w:val="restart"/>
            <w:tcBorders>
              <w:right w:val="single" w:sz="8" w:space="0" w:color="auto"/>
            </w:tcBorders>
            <w:vAlign w:val="bottom"/>
          </w:tcPr>
          <w:p w:rsidR="00462950" w:rsidRPr="00F61236" w:rsidRDefault="00462950" w:rsidP="00462950">
            <w:pPr>
              <w:jc w:val="right"/>
              <w:rPr>
                <w:sz w:val="20"/>
                <w:szCs w:val="20"/>
              </w:rPr>
            </w:pPr>
            <w:r>
              <w:rPr>
                <w:sz w:val="24"/>
                <w:szCs w:val="24"/>
              </w:rPr>
              <w:t>предмета,</w:t>
            </w:r>
          </w:p>
        </w:tc>
        <w:tc>
          <w:tcPr>
            <w:tcW w:w="30" w:type="dxa"/>
            <w:vAlign w:val="bottom"/>
          </w:tcPr>
          <w:p w:rsidR="00462950" w:rsidRPr="00F61236" w:rsidRDefault="00462950" w:rsidP="00462950">
            <w:pPr>
              <w:rPr>
                <w:sz w:val="1"/>
                <w:szCs w:val="1"/>
              </w:rPr>
            </w:pPr>
          </w:p>
        </w:tc>
      </w:tr>
      <w:tr w:rsidR="00462950" w:rsidRPr="00F61236" w:rsidTr="00617301">
        <w:trPr>
          <w:trHeight w:val="101"/>
        </w:trPr>
        <w:tc>
          <w:tcPr>
            <w:tcW w:w="1380" w:type="dxa"/>
            <w:vMerge w:val="restart"/>
            <w:tcBorders>
              <w:left w:val="single" w:sz="8" w:space="0" w:color="auto"/>
            </w:tcBorders>
            <w:vAlign w:val="bottom"/>
          </w:tcPr>
          <w:p w:rsidR="00462950" w:rsidRPr="00F61236" w:rsidRDefault="00462950" w:rsidP="00462950">
            <w:pPr>
              <w:ind w:left="20"/>
              <w:rPr>
                <w:sz w:val="20"/>
                <w:szCs w:val="20"/>
              </w:rPr>
            </w:pPr>
            <w:r>
              <w:rPr>
                <w:sz w:val="24"/>
                <w:szCs w:val="24"/>
              </w:rPr>
              <w:t>действия</w:t>
            </w:r>
          </w:p>
        </w:tc>
        <w:tc>
          <w:tcPr>
            <w:tcW w:w="1840" w:type="dxa"/>
            <w:tcBorders>
              <w:right w:val="single" w:sz="8" w:space="0" w:color="auto"/>
            </w:tcBorders>
            <w:vAlign w:val="bottom"/>
          </w:tcPr>
          <w:p w:rsidR="00462950" w:rsidRPr="00F61236" w:rsidRDefault="00462950" w:rsidP="00462950">
            <w:pPr>
              <w:rPr>
                <w:sz w:val="8"/>
                <w:szCs w:val="8"/>
              </w:rPr>
            </w:pPr>
          </w:p>
        </w:tc>
        <w:tc>
          <w:tcPr>
            <w:tcW w:w="1380" w:type="dxa"/>
            <w:vAlign w:val="bottom"/>
          </w:tcPr>
          <w:p w:rsidR="00462950" w:rsidRPr="00F61236" w:rsidRDefault="00462950" w:rsidP="00462950">
            <w:pPr>
              <w:rPr>
                <w:sz w:val="8"/>
                <w:szCs w:val="8"/>
              </w:rPr>
            </w:pPr>
          </w:p>
        </w:tc>
        <w:tc>
          <w:tcPr>
            <w:tcW w:w="1540" w:type="dxa"/>
            <w:vAlign w:val="bottom"/>
          </w:tcPr>
          <w:p w:rsidR="00462950" w:rsidRPr="00F61236" w:rsidRDefault="00462950" w:rsidP="00462950">
            <w:pPr>
              <w:rPr>
                <w:sz w:val="8"/>
                <w:szCs w:val="8"/>
              </w:rPr>
            </w:pPr>
          </w:p>
        </w:tc>
        <w:tc>
          <w:tcPr>
            <w:tcW w:w="280" w:type="dxa"/>
            <w:tcBorders>
              <w:right w:val="single" w:sz="8" w:space="0" w:color="auto"/>
            </w:tcBorders>
            <w:vAlign w:val="bottom"/>
          </w:tcPr>
          <w:p w:rsidR="00462950" w:rsidRPr="00F61236" w:rsidRDefault="00462950" w:rsidP="00462950">
            <w:pPr>
              <w:rPr>
                <w:sz w:val="8"/>
                <w:szCs w:val="8"/>
              </w:rPr>
            </w:pPr>
          </w:p>
        </w:tc>
        <w:tc>
          <w:tcPr>
            <w:tcW w:w="2480" w:type="dxa"/>
            <w:gridSpan w:val="2"/>
            <w:vMerge/>
            <w:vAlign w:val="bottom"/>
          </w:tcPr>
          <w:p w:rsidR="00462950" w:rsidRPr="00F61236" w:rsidRDefault="00462950" w:rsidP="00462950">
            <w:pPr>
              <w:rPr>
                <w:sz w:val="8"/>
                <w:szCs w:val="8"/>
              </w:rPr>
            </w:pPr>
          </w:p>
        </w:tc>
        <w:tc>
          <w:tcPr>
            <w:tcW w:w="1180" w:type="dxa"/>
            <w:vMerge/>
            <w:tcBorders>
              <w:right w:val="single" w:sz="8" w:space="0" w:color="auto"/>
            </w:tcBorders>
            <w:vAlign w:val="bottom"/>
          </w:tcPr>
          <w:p w:rsidR="00462950" w:rsidRPr="00F61236" w:rsidRDefault="00462950" w:rsidP="00462950">
            <w:pPr>
              <w:rPr>
                <w:sz w:val="8"/>
                <w:szCs w:val="8"/>
              </w:rPr>
            </w:pPr>
          </w:p>
        </w:tc>
        <w:tc>
          <w:tcPr>
            <w:tcW w:w="30" w:type="dxa"/>
            <w:vAlign w:val="bottom"/>
          </w:tcPr>
          <w:p w:rsidR="00462950" w:rsidRPr="00F61236" w:rsidRDefault="00462950" w:rsidP="00462950">
            <w:pPr>
              <w:rPr>
                <w:sz w:val="1"/>
                <w:szCs w:val="1"/>
              </w:rPr>
            </w:pPr>
          </w:p>
        </w:tc>
      </w:tr>
      <w:tr w:rsidR="00462950" w:rsidRPr="00F61236" w:rsidTr="00617301">
        <w:trPr>
          <w:trHeight w:val="216"/>
        </w:trPr>
        <w:tc>
          <w:tcPr>
            <w:tcW w:w="1380" w:type="dxa"/>
            <w:vMerge/>
            <w:tcBorders>
              <w:left w:val="single" w:sz="8" w:space="0" w:color="auto"/>
            </w:tcBorders>
            <w:vAlign w:val="bottom"/>
          </w:tcPr>
          <w:p w:rsidR="00462950" w:rsidRPr="00F61236" w:rsidRDefault="00462950" w:rsidP="00462950">
            <w:pPr>
              <w:rPr>
                <w:sz w:val="18"/>
                <w:szCs w:val="18"/>
              </w:rPr>
            </w:pPr>
          </w:p>
        </w:tc>
        <w:tc>
          <w:tcPr>
            <w:tcW w:w="1840" w:type="dxa"/>
            <w:tcBorders>
              <w:right w:val="single" w:sz="8" w:space="0" w:color="auto"/>
            </w:tcBorders>
            <w:vAlign w:val="bottom"/>
          </w:tcPr>
          <w:p w:rsidR="00462950" w:rsidRPr="00F61236" w:rsidRDefault="00462950" w:rsidP="00462950">
            <w:pPr>
              <w:rPr>
                <w:sz w:val="18"/>
                <w:szCs w:val="18"/>
              </w:rPr>
            </w:pPr>
          </w:p>
        </w:tc>
        <w:tc>
          <w:tcPr>
            <w:tcW w:w="1380" w:type="dxa"/>
            <w:vAlign w:val="bottom"/>
          </w:tcPr>
          <w:p w:rsidR="00462950" w:rsidRPr="00F61236" w:rsidRDefault="00462950" w:rsidP="00462950">
            <w:pPr>
              <w:rPr>
                <w:sz w:val="18"/>
                <w:szCs w:val="18"/>
              </w:rPr>
            </w:pPr>
          </w:p>
        </w:tc>
        <w:tc>
          <w:tcPr>
            <w:tcW w:w="1540" w:type="dxa"/>
            <w:vAlign w:val="bottom"/>
          </w:tcPr>
          <w:p w:rsidR="00462950" w:rsidRPr="00F61236" w:rsidRDefault="00462950" w:rsidP="00462950">
            <w:pPr>
              <w:rPr>
                <w:sz w:val="18"/>
                <w:szCs w:val="18"/>
              </w:rPr>
            </w:pPr>
          </w:p>
        </w:tc>
        <w:tc>
          <w:tcPr>
            <w:tcW w:w="280" w:type="dxa"/>
            <w:tcBorders>
              <w:right w:val="single" w:sz="8" w:space="0" w:color="auto"/>
            </w:tcBorders>
            <w:vAlign w:val="bottom"/>
          </w:tcPr>
          <w:p w:rsidR="00462950" w:rsidRPr="00F61236" w:rsidRDefault="00462950" w:rsidP="00462950">
            <w:pPr>
              <w:rPr>
                <w:sz w:val="18"/>
                <w:szCs w:val="18"/>
              </w:rPr>
            </w:pPr>
          </w:p>
        </w:tc>
        <w:tc>
          <w:tcPr>
            <w:tcW w:w="1600" w:type="dxa"/>
            <w:vMerge w:val="restart"/>
            <w:vAlign w:val="bottom"/>
          </w:tcPr>
          <w:p w:rsidR="00462950" w:rsidRPr="00F61236" w:rsidRDefault="00462950" w:rsidP="00462950">
            <w:pPr>
              <w:rPr>
                <w:sz w:val="20"/>
                <w:szCs w:val="20"/>
              </w:rPr>
            </w:pPr>
            <w:r>
              <w:rPr>
                <w:sz w:val="24"/>
                <w:szCs w:val="24"/>
              </w:rPr>
              <w:t>достижение</w:t>
            </w:r>
          </w:p>
        </w:tc>
        <w:tc>
          <w:tcPr>
            <w:tcW w:w="880" w:type="dxa"/>
            <w:vMerge w:val="restart"/>
            <w:vAlign w:val="bottom"/>
          </w:tcPr>
          <w:p w:rsidR="00462950" w:rsidRPr="00F61236" w:rsidRDefault="00462950" w:rsidP="00462950">
            <w:pPr>
              <w:ind w:left="60"/>
              <w:rPr>
                <w:sz w:val="20"/>
                <w:szCs w:val="20"/>
              </w:rPr>
            </w:pPr>
            <w:r>
              <w:rPr>
                <w:sz w:val="24"/>
                <w:szCs w:val="24"/>
              </w:rPr>
              <w:t>нового</w:t>
            </w:r>
          </w:p>
        </w:tc>
        <w:tc>
          <w:tcPr>
            <w:tcW w:w="1180" w:type="dxa"/>
            <w:vMerge w:val="restart"/>
            <w:tcBorders>
              <w:right w:val="single" w:sz="8" w:space="0" w:color="auto"/>
            </w:tcBorders>
            <w:vAlign w:val="bottom"/>
          </w:tcPr>
          <w:p w:rsidR="00462950" w:rsidRPr="00F61236" w:rsidRDefault="00462950" w:rsidP="00462950">
            <w:pPr>
              <w:jc w:val="right"/>
              <w:rPr>
                <w:sz w:val="20"/>
                <w:szCs w:val="20"/>
              </w:rPr>
            </w:pPr>
            <w:r>
              <w:rPr>
                <w:sz w:val="24"/>
                <w:szCs w:val="24"/>
              </w:rPr>
              <w:t>уровня</w:t>
            </w:r>
          </w:p>
        </w:tc>
        <w:tc>
          <w:tcPr>
            <w:tcW w:w="30" w:type="dxa"/>
            <w:vAlign w:val="bottom"/>
          </w:tcPr>
          <w:p w:rsidR="00462950" w:rsidRPr="00F61236" w:rsidRDefault="00462950" w:rsidP="00462950">
            <w:pPr>
              <w:rPr>
                <w:sz w:val="1"/>
                <w:szCs w:val="1"/>
              </w:rPr>
            </w:pPr>
          </w:p>
        </w:tc>
      </w:tr>
      <w:tr w:rsidR="00462950" w:rsidRPr="00F61236" w:rsidTr="00617301">
        <w:trPr>
          <w:trHeight w:val="101"/>
        </w:trPr>
        <w:tc>
          <w:tcPr>
            <w:tcW w:w="1380" w:type="dxa"/>
            <w:tcBorders>
              <w:left w:val="single" w:sz="8" w:space="0" w:color="auto"/>
            </w:tcBorders>
            <w:vAlign w:val="bottom"/>
          </w:tcPr>
          <w:p w:rsidR="00462950" w:rsidRPr="00F61236" w:rsidRDefault="00462950" w:rsidP="00462950">
            <w:pPr>
              <w:rPr>
                <w:sz w:val="8"/>
                <w:szCs w:val="8"/>
              </w:rPr>
            </w:pPr>
          </w:p>
        </w:tc>
        <w:tc>
          <w:tcPr>
            <w:tcW w:w="1840" w:type="dxa"/>
            <w:tcBorders>
              <w:right w:val="single" w:sz="8" w:space="0" w:color="auto"/>
            </w:tcBorders>
            <w:vAlign w:val="bottom"/>
          </w:tcPr>
          <w:p w:rsidR="00462950" w:rsidRPr="00F61236" w:rsidRDefault="00462950" w:rsidP="00462950">
            <w:pPr>
              <w:rPr>
                <w:sz w:val="8"/>
                <w:szCs w:val="8"/>
              </w:rPr>
            </w:pPr>
          </w:p>
        </w:tc>
        <w:tc>
          <w:tcPr>
            <w:tcW w:w="1380" w:type="dxa"/>
            <w:vAlign w:val="bottom"/>
          </w:tcPr>
          <w:p w:rsidR="00462950" w:rsidRPr="00F61236" w:rsidRDefault="00462950" w:rsidP="00462950">
            <w:pPr>
              <w:rPr>
                <w:sz w:val="8"/>
                <w:szCs w:val="8"/>
              </w:rPr>
            </w:pPr>
          </w:p>
        </w:tc>
        <w:tc>
          <w:tcPr>
            <w:tcW w:w="1540" w:type="dxa"/>
            <w:vAlign w:val="bottom"/>
          </w:tcPr>
          <w:p w:rsidR="00462950" w:rsidRPr="00F61236" w:rsidRDefault="00462950" w:rsidP="00462950">
            <w:pPr>
              <w:rPr>
                <w:sz w:val="8"/>
                <w:szCs w:val="8"/>
              </w:rPr>
            </w:pPr>
          </w:p>
        </w:tc>
        <w:tc>
          <w:tcPr>
            <w:tcW w:w="280" w:type="dxa"/>
            <w:tcBorders>
              <w:right w:val="single" w:sz="8" w:space="0" w:color="auto"/>
            </w:tcBorders>
            <w:vAlign w:val="bottom"/>
          </w:tcPr>
          <w:p w:rsidR="00462950" w:rsidRPr="00F61236" w:rsidRDefault="00462950" w:rsidP="00462950">
            <w:pPr>
              <w:rPr>
                <w:sz w:val="8"/>
                <w:szCs w:val="8"/>
              </w:rPr>
            </w:pPr>
          </w:p>
        </w:tc>
        <w:tc>
          <w:tcPr>
            <w:tcW w:w="1600" w:type="dxa"/>
            <w:vMerge/>
            <w:vAlign w:val="bottom"/>
          </w:tcPr>
          <w:p w:rsidR="00462950" w:rsidRPr="00F61236" w:rsidRDefault="00462950" w:rsidP="00462950">
            <w:pPr>
              <w:rPr>
                <w:sz w:val="8"/>
                <w:szCs w:val="8"/>
              </w:rPr>
            </w:pPr>
          </w:p>
        </w:tc>
        <w:tc>
          <w:tcPr>
            <w:tcW w:w="880" w:type="dxa"/>
            <w:vMerge/>
            <w:vAlign w:val="bottom"/>
          </w:tcPr>
          <w:p w:rsidR="00462950" w:rsidRPr="00F61236" w:rsidRDefault="00462950" w:rsidP="00462950">
            <w:pPr>
              <w:rPr>
                <w:sz w:val="8"/>
                <w:szCs w:val="8"/>
              </w:rPr>
            </w:pPr>
          </w:p>
        </w:tc>
        <w:tc>
          <w:tcPr>
            <w:tcW w:w="1180" w:type="dxa"/>
            <w:vMerge/>
            <w:tcBorders>
              <w:right w:val="single" w:sz="8" w:space="0" w:color="auto"/>
            </w:tcBorders>
            <w:vAlign w:val="bottom"/>
          </w:tcPr>
          <w:p w:rsidR="00462950" w:rsidRPr="00F61236" w:rsidRDefault="00462950" w:rsidP="00462950">
            <w:pPr>
              <w:rPr>
                <w:sz w:val="8"/>
                <w:szCs w:val="8"/>
              </w:rPr>
            </w:pPr>
          </w:p>
        </w:tc>
        <w:tc>
          <w:tcPr>
            <w:tcW w:w="30" w:type="dxa"/>
            <w:vAlign w:val="bottom"/>
          </w:tcPr>
          <w:p w:rsidR="00462950" w:rsidRPr="00F61236" w:rsidRDefault="00462950" w:rsidP="00462950">
            <w:pPr>
              <w:rPr>
                <w:sz w:val="1"/>
                <w:szCs w:val="1"/>
              </w:rPr>
            </w:pPr>
          </w:p>
        </w:tc>
      </w:tr>
      <w:tr w:rsidR="00462950" w:rsidRPr="00F61236" w:rsidTr="00617301">
        <w:trPr>
          <w:trHeight w:val="317"/>
        </w:trPr>
        <w:tc>
          <w:tcPr>
            <w:tcW w:w="1380" w:type="dxa"/>
            <w:tcBorders>
              <w:left w:val="single" w:sz="8" w:space="0" w:color="auto"/>
            </w:tcBorders>
            <w:vAlign w:val="bottom"/>
          </w:tcPr>
          <w:p w:rsidR="00462950" w:rsidRPr="00F61236" w:rsidRDefault="00462950" w:rsidP="00462950">
            <w:pPr>
              <w:rPr>
                <w:sz w:val="24"/>
                <w:szCs w:val="24"/>
              </w:rPr>
            </w:pPr>
          </w:p>
        </w:tc>
        <w:tc>
          <w:tcPr>
            <w:tcW w:w="1840" w:type="dxa"/>
            <w:tcBorders>
              <w:right w:val="single" w:sz="8" w:space="0" w:color="auto"/>
            </w:tcBorders>
            <w:vAlign w:val="bottom"/>
          </w:tcPr>
          <w:p w:rsidR="00462950" w:rsidRPr="00F61236" w:rsidRDefault="00462950" w:rsidP="00462950">
            <w:pPr>
              <w:rPr>
                <w:sz w:val="24"/>
                <w:szCs w:val="24"/>
              </w:rPr>
            </w:pPr>
          </w:p>
        </w:tc>
        <w:tc>
          <w:tcPr>
            <w:tcW w:w="1380" w:type="dxa"/>
            <w:vAlign w:val="bottom"/>
          </w:tcPr>
          <w:p w:rsidR="00462950" w:rsidRPr="00F61236" w:rsidRDefault="00462950" w:rsidP="00462950">
            <w:pPr>
              <w:rPr>
                <w:sz w:val="24"/>
                <w:szCs w:val="24"/>
              </w:rPr>
            </w:pPr>
          </w:p>
        </w:tc>
        <w:tc>
          <w:tcPr>
            <w:tcW w:w="1540" w:type="dxa"/>
            <w:vAlign w:val="bottom"/>
          </w:tcPr>
          <w:p w:rsidR="00462950" w:rsidRPr="00F61236" w:rsidRDefault="00462950" w:rsidP="00462950">
            <w:pPr>
              <w:rPr>
                <w:sz w:val="24"/>
                <w:szCs w:val="24"/>
              </w:rPr>
            </w:pPr>
          </w:p>
        </w:tc>
        <w:tc>
          <w:tcPr>
            <w:tcW w:w="280" w:type="dxa"/>
            <w:tcBorders>
              <w:right w:val="single" w:sz="8" w:space="0" w:color="auto"/>
            </w:tcBorders>
            <w:vAlign w:val="bottom"/>
          </w:tcPr>
          <w:p w:rsidR="00462950" w:rsidRPr="00F61236" w:rsidRDefault="00462950" w:rsidP="00462950">
            <w:pPr>
              <w:rPr>
                <w:sz w:val="24"/>
                <w:szCs w:val="24"/>
              </w:rPr>
            </w:pPr>
          </w:p>
        </w:tc>
        <w:tc>
          <w:tcPr>
            <w:tcW w:w="1600" w:type="dxa"/>
            <w:vAlign w:val="bottom"/>
          </w:tcPr>
          <w:p w:rsidR="00462950" w:rsidRPr="00F61236" w:rsidRDefault="00462950" w:rsidP="00462950">
            <w:pPr>
              <w:rPr>
                <w:sz w:val="20"/>
                <w:szCs w:val="20"/>
              </w:rPr>
            </w:pPr>
            <w:proofErr w:type="gramStart"/>
            <w:r>
              <w:rPr>
                <w:sz w:val="24"/>
                <w:szCs w:val="24"/>
              </w:rPr>
              <w:t>обобщения</w:t>
            </w:r>
            <w:proofErr w:type="gramEnd"/>
            <w:r>
              <w:rPr>
                <w:sz w:val="24"/>
                <w:szCs w:val="24"/>
              </w:rPr>
              <w:t>.</w:t>
            </w:r>
          </w:p>
        </w:tc>
        <w:tc>
          <w:tcPr>
            <w:tcW w:w="88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c>
          <w:tcPr>
            <w:tcW w:w="30" w:type="dxa"/>
            <w:vAlign w:val="bottom"/>
          </w:tcPr>
          <w:p w:rsidR="00462950" w:rsidRPr="00F61236" w:rsidRDefault="00462950" w:rsidP="00462950">
            <w:pPr>
              <w:rPr>
                <w:sz w:val="1"/>
                <w:szCs w:val="1"/>
              </w:rPr>
            </w:pPr>
          </w:p>
        </w:tc>
      </w:tr>
      <w:tr w:rsidR="00462950" w:rsidRPr="00F61236" w:rsidTr="00617301">
        <w:trPr>
          <w:trHeight w:val="48"/>
        </w:trPr>
        <w:tc>
          <w:tcPr>
            <w:tcW w:w="3220" w:type="dxa"/>
            <w:gridSpan w:val="2"/>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1380" w:type="dxa"/>
            <w:tcBorders>
              <w:bottom w:val="single" w:sz="8" w:space="0" w:color="auto"/>
            </w:tcBorders>
            <w:vAlign w:val="bottom"/>
          </w:tcPr>
          <w:p w:rsidR="00462950" w:rsidRPr="00F61236" w:rsidRDefault="00462950" w:rsidP="00462950">
            <w:pPr>
              <w:rPr>
                <w:sz w:val="4"/>
                <w:szCs w:val="4"/>
              </w:rPr>
            </w:pPr>
          </w:p>
        </w:tc>
        <w:tc>
          <w:tcPr>
            <w:tcW w:w="182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1600" w:type="dxa"/>
            <w:tcBorders>
              <w:bottom w:val="single" w:sz="8" w:space="0" w:color="auto"/>
            </w:tcBorders>
            <w:vAlign w:val="bottom"/>
          </w:tcPr>
          <w:p w:rsidR="00462950" w:rsidRPr="00F61236" w:rsidRDefault="00462950" w:rsidP="00462950">
            <w:pPr>
              <w:rPr>
                <w:sz w:val="4"/>
                <w:szCs w:val="4"/>
              </w:rPr>
            </w:pPr>
          </w:p>
        </w:tc>
        <w:tc>
          <w:tcPr>
            <w:tcW w:w="206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30" w:type="dxa"/>
            <w:vAlign w:val="bottom"/>
          </w:tcPr>
          <w:p w:rsidR="00462950" w:rsidRPr="00F61236" w:rsidRDefault="00462950" w:rsidP="00462950">
            <w:pPr>
              <w:rPr>
                <w:sz w:val="1"/>
                <w:szCs w:val="1"/>
              </w:rPr>
            </w:pPr>
          </w:p>
        </w:tc>
      </w:tr>
      <w:tr w:rsidR="00462950" w:rsidRPr="00F61236" w:rsidTr="00617301">
        <w:trPr>
          <w:trHeight w:val="258"/>
        </w:trPr>
        <w:tc>
          <w:tcPr>
            <w:tcW w:w="3220" w:type="dxa"/>
            <w:gridSpan w:val="2"/>
            <w:tcBorders>
              <w:left w:val="single" w:sz="8" w:space="0" w:color="auto"/>
              <w:right w:val="single" w:sz="8" w:space="0" w:color="auto"/>
            </w:tcBorders>
            <w:vAlign w:val="bottom"/>
          </w:tcPr>
          <w:p w:rsidR="00462950" w:rsidRPr="00F61236" w:rsidRDefault="00462950" w:rsidP="00462950">
            <w:pPr>
              <w:spacing w:line="258" w:lineRule="exact"/>
              <w:ind w:left="140"/>
              <w:rPr>
                <w:sz w:val="20"/>
                <w:szCs w:val="20"/>
              </w:rPr>
            </w:pPr>
            <w:r>
              <w:rPr>
                <w:sz w:val="24"/>
                <w:szCs w:val="24"/>
              </w:rPr>
              <w:t>Коммуникативные,</w:t>
            </w:r>
          </w:p>
        </w:tc>
        <w:tc>
          <w:tcPr>
            <w:tcW w:w="1380" w:type="dxa"/>
            <w:vAlign w:val="bottom"/>
          </w:tcPr>
          <w:p w:rsidR="00462950" w:rsidRPr="00F61236" w:rsidRDefault="00462950" w:rsidP="00462950">
            <w:pPr>
              <w:spacing w:line="258" w:lineRule="exact"/>
              <w:ind w:left="120"/>
              <w:rPr>
                <w:sz w:val="20"/>
                <w:szCs w:val="20"/>
              </w:rPr>
            </w:pPr>
            <w:r>
              <w:rPr>
                <w:sz w:val="24"/>
                <w:szCs w:val="24"/>
              </w:rPr>
              <w:t>Рефлексия</w:t>
            </w:r>
          </w:p>
        </w:tc>
        <w:tc>
          <w:tcPr>
            <w:tcW w:w="1820" w:type="dxa"/>
            <w:gridSpan w:val="2"/>
            <w:tcBorders>
              <w:right w:val="single" w:sz="8" w:space="0" w:color="auto"/>
            </w:tcBorders>
            <w:vAlign w:val="bottom"/>
          </w:tcPr>
          <w:p w:rsidR="00462950" w:rsidRPr="00F61236" w:rsidRDefault="00462950" w:rsidP="00462950">
            <w:pPr>
              <w:spacing w:line="258" w:lineRule="exact"/>
              <w:jc w:val="right"/>
              <w:rPr>
                <w:sz w:val="20"/>
                <w:szCs w:val="20"/>
              </w:rPr>
            </w:pPr>
            <w:r>
              <w:rPr>
                <w:w w:val="99"/>
                <w:sz w:val="24"/>
                <w:szCs w:val="24"/>
              </w:rPr>
              <w:t>-осознание</w:t>
            </w:r>
          </w:p>
        </w:tc>
        <w:tc>
          <w:tcPr>
            <w:tcW w:w="1600" w:type="dxa"/>
            <w:vAlign w:val="bottom"/>
          </w:tcPr>
          <w:p w:rsidR="00462950" w:rsidRPr="00F61236" w:rsidRDefault="00462950" w:rsidP="00462950">
            <w:pPr>
              <w:spacing w:line="258" w:lineRule="exact"/>
              <w:ind w:left="100"/>
              <w:rPr>
                <w:sz w:val="20"/>
                <w:szCs w:val="20"/>
              </w:rPr>
            </w:pPr>
            <w:r>
              <w:rPr>
                <w:sz w:val="24"/>
                <w:szCs w:val="24"/>
              </w:rPr>
              <w:t>Осознанность</w:t>
            </w:r>
          </w:p>
        </w:tc>
        <w:tc>
          <w:tcPr>
            <w:tcW w:w="2060" w:type="dxa"/>
            <w:gridSpan w:val="2"/>
            <w:tcBorders>
              <w:right w:val="single" w:sz="8" w:space="0" w:color="auto"/>
            </w:tcBorders>
            <w:vAlign w:val="bottom"/>
          </w:tcPr>
          <w:p w:rsidR="00462950" w:rsidRPr="00F61236" w:rsidRDefault="00462950" w:rsidP="00462950">
            <w:pPr>
              <w:spacing w:line="258" w:lineRule="exact"/>
              <w:jc w:val="right"/>
              <w:rPr>
                <w:sz w:val="20"/>
                <w:szCs w:val="20"/>
              </w:rPr>
            </w:pPr>
            <w:r>
              <w:rPr>
                <w:sz w:val="24"/>
                <w:szCs w:val="24"/>
              </w:rPr>
              <w:t>и   критичность</w:t>
            </w:r>
          </w:p>
        </w:tc>
        <w:tc>
          <w:tcPr>
            <w:tcW w:w="30" w:type="dxa"/>
            <w:vAlign w:val="bottom"/>
          </w:tcPr>
          <w:p w:rsidR="00462950" w:rsidRPr="00F61236" w:rsidRDefault="00462950" w:rsidP="00462950">
            <w:pPr>
              <w:rPr>
                <w:sz w:val="1"/>
                <w:szCs w:val="1"/>
              </w:rPr>
            </w:pPr>
          </w:p>
        </w:tc>
      </w:tr>
      <w:tr w:rsidR="00462950" w:rsidRPr="00F61236" w:rsidTr="00617301">
        <w:trPr>
          <w:trHeight w:val="319"/>
        </w:trPr>
        <w:tc>
          <w:tcPr>
            <w:tcW w:w="3220" w:type="dxa"/>
            <w:gridSpan w:val="2"/>
            <w:tcBorders>
              <w:left w:val="single" w:sz="8" w:space="0" w:color="auto"/>
              <w:right w:val="single" w:sz="8" w:space="0" w:color="auto"/>
            </w:tcBorders>
            <w:vAlign w:val="bottom"/>
          </w:tcPr>
          <w:p w:rsidR="00462950" w:rsidRPr="00F61236" w:rsidRDefault="00462950" w:rsidP="00462950">
            <w:pPr>
              <w:ind w:left="20"/>
              <w:rPr>
                <w:sz w:val="20"/>
                <w:szCs w:val="20"/>
              </w:rPr>
            </w:pPr>
            <w:r>
              <w:rPr>
                <w:sz w:val="24"/>
                <w:szCs w:val="24"/>
              </w:rPr>
              <w:t>регулятивные действия</w:t>
            </w:r>
          </w:p>
        </w:tc>
        <w:tc>
          <w:tcPr>
            <w:tcW w:w="1380" w:type="dxa"/>
            <w:vAlign w:val="bottom"/>
          </w:tcPr>
          <w:p w:rsidR="00462950" w:rsidRPr="00F61236" w:rsidRDefault="00462950" w:rsidP="00462950">
            <w:pPr>
              <w:rPr>
                <w:sz w:val="20"/>
                <w:szCs w:val="20"/>
              </w:rPr>
            </w:pPr>
            <w:r>
              <w:rPr>
                <w:sz w:val="24"/>
                <w:szCs w:val="24"/>
              </w:rPr>
              <w:t>учащимся</w:t>
            </w:r>
          </w:p>
        </w:tc>
        <w:tc>
          <w:tcPr>
            <w:tcW w:w="1820" w:type="dxa"/>
            <w:gridSpan w:val="2"/>
            <w:tcBorders>
              <w:right w:val="single" w:sz="8" w:space="0" w:color="auto"/>
            </w:tcBorders>
            <w:vAlign w:val="bottom"/>
          </w:tcPr>
          <w:p w:rsidR="00462950" w:rsidRPr="00F61236" w:rsidRDefault="00462950" w:rsidP="00462950">
            <w:pPr>
              <w:jc w:val="right"/>
              <w:rPr>
                <w:sz w:val="20"/>
                <w:szCs w:val="20"/>
              </w:rPr>
            </w:pPr>
            <w:r>
              <w:rPr>
                <w:sz w:val="24"/>
                <w:szCs w:val="24"/>
              </w:rPr>
              <w:t>содержания,</w:t>
            </w:r>
          </w:p>
        </w:tc>
        <w:tc>
          <w:tcPr>
            <w:tcW w:w="2480" w:type="dxa"/>
            <w:gridSpan w:val="2"/>
            <w:vAlign w:val="bottom"/>
          </w:tcPr>
          <w:p w:rsidR="00462950" w:rsidRPr="00F61236" w:rsidRDefault="00462950" w:rsidP="00462950">
            <w:pPr>
              <w:rPr>
                <w:sz w:val="20"/>
                <w:szCs w:val="20"/>
              </w:rPr>
            </w:pPr>
            <w:proofErr w:type="gramStart"/>
            <w:r>
              <w:rPr>
                <w:sz w:val="24"/>
                <w:szCs w:val="24"/>
              </w:rPr>
              <w:t>учебных</w:t>
            </w:r>
            <w:proofErr w:type="gramEnd"/>
            <w:r>
              <w:rPr>
                <w:sz w:val="24"/>
                <w:szCs w:val="24"/>
              </w:rPr>
              <w:t xml:space="preserve"> действий.</w:t>
            </w:r>
          </w:p>
        </w:tc>
        <w:tc>
          <w:tcPr>
            <w:tcW w:w="1180" w:type="dxa"/>
            <w:tcBorders>
              <w:right w:val="single" w:sz="8" w:space="0" w:color="auto"/>
            </w:tcBorders>
            <w:vAlign w:val="bottom"/>
          </w:tcPr>
          <w:p w:rsidR="00462950" w:rsidRPr="00F61236" w:rsidRDefault="00462950" w:rsidP="00462950">
            <w:pPr>
              <w:rPr>
                <w:sz w:val="24"/>
                <w:szCs w:val="24"/>
              </w:rPr>
            </w:pPr>
          </w:p>
        </w:tc>
        <w:tc>
          <w:tcPr>
            <w:tcW w:w="30" w:type="dxa"/>
            <w:vAlign w:val="bottom"/>
          </w:tcPr>
          <w:p w:rsidR="00462950" w:rsidRPr="00F61236" w:rsidRDefault="00462950" w:rsidP="00462950">
            <w:pPr>
              <w:rPr>
                <w:sz w:val="1"/>
                <w:szCs w:val="1"/>
              </w:rPr>
            </w:pPr>
          </w:p>
        </w:tc>
      </w:tr>
      <w:tr w:rsidR="00462950" w:rsidRPr="00F61236" w:rsidTr="00617301">
        <w:trPr>
          <w:trHeight w:val="317"/>
        </w:trPr>
        <w:tc>
          <w:tcPr>
            <w:tcW w:w="1380" w:type="dxa"/>
            <w:tcBorders>
              <w:left w:val="single" w:sz="8" w:space="0" w:color="auto"/>
            </w:tcBorders>
            <w:vAlign w:val="bottom"/>
          </w:tcPr>
          <w:p w:rsidR="00462950" w:rsidRPr="00F61236" w:rsidRDefault="00462950" w:rsidP="00462950">
            <w:pPr>
              <w:rPr>
                <w:sz w:val="24"/>
                <w:szCs w:val="24"/>
              </w:rPr>
            </w:pPr>
          </w:p>
        </w:tc>
        <w:tc>
          <w:tcPr>
            <w:tcW w:w="1840" w:type="dxa"/>
            <w:tcBorders>
              <w:right w:val="single" w:sz="8" w:space="0" w:color="auto"/>
            </w:tcBorders>
            <w:vAlign w:val="bottom"/>
          </w:tcPr>
          <w:p w:rsidR="00462950" w:rsidRPr="00F61236" w:rsidRDefault="00462950" w:rsidP="00462950">
            <w:pPr>
              <w:rPr>
                <w:sz w:val="24"/>
                <w:szCs w:val="24"/>
              </w:rPr>
            </w:pPr>
          </w:p>
        </w:tc>
        <w:tc>
          <w:tcPr>
            <w:tcW w:w="2920" w:type="dxa"/>
            <w:gridSpan w:val="2"/>
            <w:vAlign w:val="bottom"/>
          </w:tcPr>
          <w:p w:rsidR="00462950" w:rsidRPr="00F61236" w:rsidRDefault="0014493B" w:rsidP="00462950">
            <w:pPr>
              <w:rPr>
                <w:sz w:val="20"/>
                <w:szCs w:val="20"/>
              </w:rPr>
            </w:pPr>
            <w:r>
              <w:rPr>
                <w:sz w:val="24"/>
                <w:szCs w:val="24"/>
              </w:rPr>
              <w:t>П</w:t>
            </w:r>
            <w:r w:rsidR="00462950">
              <w:rPr>
                <w:sz w:val="24"/>
                <w:szCs w:val="24"/>
              </w:rPr>
              <w:t>оследовательности</w:t>
            </w:r>
          </w:p>
        </w:tc>
        <w:tc>
          <w:tcPr>
            <w:tcW w:w="280" w:type="dxa"/>
            <w:tcBorders>
              <w:right w:val="single" w:sz="8" w:space="0" w:color="auto"/>
            </w:tcBorders>
            <w:vAlign w:val="bottom"/>
          </w:tcPr>
          <w:p w:rsidR="00462950" w:rsidRPr="00F61236" w:rsidRDefault="00462950" w:rsidP="00462950">
            <w:pPr>
              <w:jc w:val="right"/>
              <w:rPr>
                <w:sz w:val="20"/>
                <w:szCs w:val="20"/>
              </w:rPr>
            </w:pPr>
            <w:r>
              <w:rPr>
                <w:sz w:val="24"/>
                <w:szCs w:val="24"/>
              </w:rPr>
              <w:t>и</w:t>
            </w:r>
          </w:p>
        </w:tc>
        <w:tc>
          <w:tcPr>
            <w:tcW w:w="160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c>
          <w:tcPr>
            <w:tcW w:w="30" w:type="dxa"/>
            <w:vAlign w:val="bottom"/>
          </w:tcPr>
          <w:p w:rsidR="00462950" w:rsidRPr="00F61236" w:rsidRDefault="00462950" w:rsidP="00462950">
            <w:pPr>
              <w:rPr>
                <w:sz w:val="1"/>
                <w:szCs w:val="1"/>
              </w:rPr>
            </w:pPr>
          </w:p>
        </w:tc>
      </w:tr>
      <w:tr w:rsidR="00462950" w:rsidRPr="00F61236" w:rsidTr="00617301">
        <w:trPr>
          <w:trHeight w:val="317"/>
        </w:trPr>
        <w:tc>
          <w:tcPr>
            <w:tcW w:w="1380" w:type="dxa"/>
            <w:tcBorders>
              <w:left w:val="single" w:sz="8" w:space="0" w:color="auto"/>
            </w:tcBorders>
            <w:vAlign w:val="bottom"/>
          </w:tcPr>
          <w:p w:rsidR="00462950" w:rsidRPr="00F61236" w:rsidRDefault="00462950" w:rsidP="00462950">
            <w:pPr>
              <w:rPr>
                <w:sz w:val="24"/>
                <w:szCs w:val="24"/>
              </w:rPr>
            </w:pPr>
          </w:p>
        </w:tc>
        <w:tc>
          <w:tcPr>
            <w:tcW w:w="1840" w:type="dxa"/>
            <w:tcBorders>
              <w:right w:val="single" w:sz="8" w:space="0" w:color="auto"/>
            </w:tcBorders>
            <w:vAlign w:val="bottom"/>
          </w:tcPr>
          <w:p w:rsidR="00462950" w:rsidRPr="00F61236" w:rsidRDefault="00462950" w:rsidP="00462950">
            <w:pPr>
              <w:rPr>
                <w:sz w:val="24"/>
                <w:szCs w:val="24"/>
              </w:rPr>
            </w:pPr>
          </w:p>
        </w:tc>
        <w:tc>
          <w:tcPr>
            <w:tcW w:w="2920" w:type="dxa"/>
            <w:gridSpan w:val="2"/>
            <w:vAlign w:val="bottom"/>
          </w:tcPr>
          <w:p w:rsidR="00462950" w:rsidRPr="00F61236" w:rsidRDefault="00462950" w:rsidP="00462950">
            <w:pPr>
              <w:rPr>
                <w:sz w:val="20"/>
                <w:szCs w:val="20"/>
              </w:rPr>
            </w:pPr>
            <w:r>
              <w:rPr>
                <w:sz w:val="24"/>
                <w:szCs w:val="24"/>
              </w:rPr>
              <w:t>оснований действий</w:t>
            </w:r>
          </w:p>
        </w:tc>
        <w:tc>
          <w:tcPr>
            <w:tcW w:w="280" w:type="dxa"/>
            <w:tcBorders>
              <w:right w:val="single" w:sz="8" w:space="0" w:color="auto"/>
            </w:tcBorders>
            <w:vAlign w:val="bottom"/>
          </w:tcPr>
          <w:p w:rsidR="00462950" w:rsidRPr="00F61236" w:rsidRDefault="00462950" w:rsidP="00462950">
            <w:pPr>
              <w:rPr>
                <w:sz w:val="24"/>
                <w:szCs w:val="24"/>
              </w:rPr>
            </w:pPr>
          </w:p>
        </w:tc>
        <w:tc>
          <w:tcPr>
            <w:tcW w:w="160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c>
          <w:tcPr>
            <w:tcW w:w="30" w:type="dxa"/>
            <w:vAlign w:val="bottom"/>
          </w:tcPr>
          <w:p w:rsidR="00462950" w:rsidRPr="00F61236" w:rsidRDefault="00462950" w:rsidP="00462950">
            <w:pPr>
              <w:rPr>
                <w:sz w:val="1"/>
                <w:szCs w:val="1"/>
              </w:rPr>
            </w:pPr>
          </w:p>
        </w:tc>
      </w:tr>
      <w:tr w:rsidR="00462950" w:rsidRPr="00F61236" w:rsidTr="00617301">
        <w:trPr>
          <w:trHeight w:val="166"/>
        </w:trPr>
        <w:tc>
          <w:tcPr>
            <w:tcW w:w="1380" w:type="dxa"/>
            <w:tcBorders>
              <w:left w:val="single" w:sz="8" w:space="0" w:color="auto"/>
              <w:bottom w:val="single" w:sz="8" w:space="0" w:color="auto"/>
            </w:tcBorders>
            <w:vAlign w:val="bottom"/>
          </w:tcPr>
          <w:p w:rsidR="00462950" w:rsidRPr="00F61236" w:rsidRDefault="00462950" w:rsidP="00462950">
            <w:pPr>
              <w:rPr>
                <w:sz w:val="14"/>
                <w:szCs w:val="14"/>
              </w:rPr>
            </w:pPr>
          </w:p>
        </w:tc>
        <w:tc>
          <w:tcPr>
            <w:tcW w:w="1840" w:type="dxa"/>
            <w:tcBorders>
              <w:bottom w:val="single" w:sz="8" w:space="0" w:color="auto"/>
              <w:right w:val="single" w:sz="8" w:space="0" w:color="auto"/>
            </w:tcBorders>
            <w:vAlign w:val="bottom"/>
          </w:tcPr>
          <w:p w:rsidR="00462950" w:rsidRPr="00F61236" w:rsidRDefault="00462950" w:rsidP="00462950">
            <w:pPr>
              <w:rPr>
                <w:sz w:val="14"/>
                <w:szCs w:val="14"/>
              </w:rPr>
            </w:pPr>
          </w:p>
        </w:tc>
        <w:tc>
          <w:tcPr>
            <w:tcW w:w="1380" w:type="dxa"/>
            <w:tcBorders>
              <w:bottom w:val="single" w:sz="8" w:space="0" w:color="auto"/>
            </w:tcBorders>
            <w:vAlign w:val="bottom"/>
          </w:tcPr>
          <w:p w:rsidR="00462950" w:rsidRPr="00F61236" w:rsidRDefault="00462950" w:rsidP="00462950">
            <w:pPr>
              <w:rPr>
                <w:sz w:val="14"/>
                <w:szCs w:val="14"/>
              </w:rPr>
            </w:pPr>
          </w:p>
        </w:tc>
        <w:tc>
          <w:tcPr>
            <w:tcW w:w="1540" w:type="dxa"/>
            <w:tcBorders>
              <w:bottom w:val="single" w:sz="8" w:space="0" w:color="auto"/>
            </w:tcBorders>
            <w:vAlign w:val="bottom"/>
          </w:tcPr>
          <w:p w:rsidR="00462950" w:rsidRPr="00F61236" w:rsidRDefault="00462950" w:rsidP="00462950">
            <w:pPr>
              <w:rPr>
                <w:sz w:val="14"/>
                <w:szCs w:val="14"/>
              </w:rPr>
            </w:pPr>
          </w:p>
        </w:tc>
        <w:tc>
          <w:tcPr>
            <w:tcW w:w="280" w:type="dxa"/>
            <w:tcBorders>
              <w:bottom w:val="single" w:sz="8" w:space="0" w:color="auto"/>
              <w:right w:val="single" w:sz="8" w:space="0" w:color="auto"/>
            </w:tcBorders>
            <w:vAlign w:val="bottom"/>
          </w:tcPr>
          <w:p w:rsidR="00462950" w:rsidRPr="00F61236" w:rsidRDefault="00462950" w:rsidP="00462950">
            <w:pPr>
              <w:rPr>
                <w:sz w:val="14"/>
                <w:szCs w:val="14"/>
              </w:rPr>
            </w:pPr>
          </w:p>
        </w:tc>
        <w:tc>
          <w:tcPr>
            <w:tcW w:w="1600" w:type="dxa"/>
            <w:tcBorders>
              <w:bottom w:val="single" w:sz="8" w:space="0" w:color="auto"/>
            </w:tcBorders>
            <w:vAlign w:val="bottom"/>
          </w:tcPr>
          <w:p w:rsidR="00462950" w:rsidRPr="00F61236" w:rsidRDefault="00462950" w:rsidP="00462950">
            <w:pPr>
              <w:rPr>
                <w:sz w:val="14"/>
                <w:szCs w:val="14"/>
              </w:rPr>
            </w:pPr>
          </w:p>
        </w:tc>
        <w:tc>
          <w:tcPr>
            <w:tcW w:w="880" w:type="dxa"/>
            <w:tcBorders>
              <w:bottom w:val="single" w:sz="8" w:space="0" w:color="auto"/>
            </w:tcBorders>
            <w:vAlign w:val="bottom"/>
          </w:tcPr>
          <w:p w:rsidR="00462950" w:rsidRPr="00F61236" w:rsidRDefault="00462950" w:rsidP="00462950">
            <w:pPr>
              <w:rPr>
                <w:sz w:val="14"/>
                <w:szCs w:val="14"/>
              </w:rPr>
            </w:pPr>
          </w:p>
        </w:tc>
        <w:tc>
          <w:tcPr>
            <w:tcW w:w="1180" w:type="dxa"/>
            <w:tcBorders>
              <w:bottom w:val="single" w:sz="8" w:space="0" w:color="auto"/>
              <w:right w:val="single" w:sz="8" w:space="0" w:color="auto"/>
            </w:tcBorders>
            <w:vAlign w:val="bottom"/>
          </w:tcPr>
          <w:p w:rsidR="00462950" w:rsidRPr="00F61236" w:rsidRDefault="00462950" w:rsidP="00462950">
            <w:pPr>
              <w:rPr>
                <w:sz w:val="14"/>
                <w:szCs w:val="14"/>
              </w:rPr>
            </w:pPr>
          </w:p>
        </w:tc>
        <w:tc>
          <w:tcPr>
            <w:tcW w:w="30" w:type="dxa"/>
            <w:vAlign w:val="bottom"/>
          </w:tcPr>
          <w:p w:rsidR="00462950" w:rsidRPr="00F61236" w:rsidRDefault="00462950" w:rsidP="00462950">
            <w:pPr>
              <w:rPr>
                <w:sz w:val="1"/>
                <w:szCs w:val="1"/>
              </w:rPr>
            </w:pPr>
          </w:p>
        </w:tc>
      </w:tr>
    </w:tbl>
    <w:p w:rsidR="00462950" w:rsidRDefault="00462950" w:rsidP="00462950">
      <w:pPr>
        <w:spacing w:line="312" w:lineRule="exact"/>
        <w:rPr>
          <w:sz w:val="20"/>
          <w:szCs w:val="20"/>
        </w:rPr>
      </w:pPr>
    </w:p>
    <w:p w:rsidR="00462950" w:rsidRPr="0065077C" w:rsidRDefault="00462950" w:rsidP="00462950">
      <w:pPr>
        <w:ind w:left="566"/>
        <w:rPr>
          <w:sz w:val="20"/>
          <w:szCs w:val="20"/>
          <w:lang w:val="ru-RU"/>
        </w:rPr>
      </w:pPr>
      <w:r w:rsidRPr="0065077C">
        <w:rPr>
          <w:sz w:val="24"/>
          <w:szCs w:val="24"/>
          <w:lang w:val="ru-RU"/>
        </w:rPr>
        <w:t>Условия, обеспечивающие развитие УУД в образовательном процессе.</w:t>
      </w:r>
    </w:p>
    <w:p w:rsidR="00462950" w:rsidRPr="0065077C" w:rsidRDefault="00462950" w:rsidP="00462950">
      <w:pPr>
        <w:spacing w:line="41" w:lineRule="exact"/>
        <w:rPr>
          <w:sz w:val="20"/>
          <w:szCs w:val="20"/>
          <w:lang w:val="ru-RU"/>
        </w:rPr>
      </w:pPr>
    </w:p>
    <w:p w:rsidR="00462950" w:rsidRDefault="00462950" w:rsidP="00462950">
      <w:pPr>
        <w:ind w:left="566"/>
        <w:rPr>
          <w:sz w:val="20"/>
          <w:szCs w:val="20"/>
        </w:rPr>
      </w:pPr>
      <w:r>
        <w:rPr>
          <w:i/>
          <w:iCs/>
          <w:sz w:val="24"/>
          <w:szCs w:val="24"/>
        </w:rPr>
        <w:t>Учитель знает:</w:t>
      </w:r>
    </w:p>
    <w:p w:rsidR="00462950" w:rsidRDefault="00462950" w:rsidP="00462950">
      <w:pPr>
        <w:spacing w:line="53" w:lineRule="exact"/>
        <w:rPr>
          <w:sz w:val="20"/>
          <w:szCs w:val="20"/>
        </w:rPr>
      </w:pPr>
    </w:p>
    <w:p w:rsidR="00462950" w:rsidRPr="0065077C" w:rsidRDefault="00462950" w:rsidP="0080615D">
      <w:pPr>
        <w:numPr>
          <w:ilvl w:val="0"/>
          <w:numId w:val="81"/>
        </w:numPr>
        <w:tabs>
          <w:tab w:val="left" w:pos="888"/>
        </w:tabs>
        <w:spacing w:line="265" w:lineRule="auto"/>
        <w:ind w:left="6" w:firstLine="560"/>
        <w:rPr>
          <w:sz w:val="24"/>
          <w:szCs w:val="24"/>
          <w:lang w:val="ru-RU"/>
        </w:rPr>
      </w:pPr>
      <w:r w:rsidRPr="0065077C">
        <w:rPr>
          <w:sz w:val="24"/>
          <w:szCs w:val="24"/>
          <w:lang w:val="ru-RU"/>
        </w:rPr>
        <w:t>важность формирования универсальных учебных действий, сущность и виды универсальных умений,</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81"/>
        </w:numPr>
        <w:tabs>
          <w:tab w:val="left" w:pos="706"/>
        </w:tabs>
        <w:ind w:left="706" w:hanging="140"/>
        <w:rPr>
          <w:sz w:val="24"/>
          <w:szCs w:val="24"/>
          <w:lang w:val="ru-RU"/>
        </w:rPr>
      </w:pPr>
      <w:r w:rsidRPr="0065077C">
        <w:rPr>
          <w:sz w:val="24"/>
          <w:szCs w:val="24"/>
          <w:lang w:val="ru-RU"/>
        </w:rPr>
        <w:t>педагогические приемы и способы их формирования.</w:t>
      </w:r>
    </w:p>
    <w:p w:rsidR="00462950" w:rsidRPr="0065077C" w:rsidRDefault="00462950" w:rsidP="00462950">
      <w:pPr>
        <w:spacing w:line="41" w:lineRule="exact"/>
        <w:rPr>
          <w:sz w:val="20"/>
          <w:szCs w:val="20"/>
          <w:lang w:val="ru-RU"/>
        </w:rPr>
      </w:pPr>
    </w:p>
    <w:p w:rsidR="00462950" w:rsidRDefault="00462950" w:rsidP="00462950">
      <w:pPr>
        <w:ind w:left="566"/>
        <w:rPr>
          <w:sz w:val="20"/>
          <w:szCs w:val="20"/>
        </w:rPr>
      </w:pPr>
      <w:r>
        <w:rPr>
          <w:i/>
          <w:iCs/>
          <w:sz w:val="24"/>
          <w:szCs w:val="24"/>
        </w:rPr>
        <w:t>Учитель умеет:</w:t>
      </w:r>
    </w:p>
    <w:p w:rsidR="00462950" w:rsidRDefault="00462950" w:rsidP="00462950">
      <w:pPr>
        <w:spacing w:line="41" w:lineRule="exact"/>
        <w:rPr>
          <w:sz w:val="20"/>
          <w:szCs w:val="20"/>
        </w:rPr>
      </w:pPr>
    </w:p>
    <w:p w:rsidR="00462950" w:rsidRPr="0065077C" w:rsidRDefault="00462950" w:rsidP="0080615D">
      <w:pPr>
        <w:numPr>
          <w:ilvl w:val="0"/>
          <w:numId w:val="82"/>
        </w:numPr>
        <w:tabs>
          <w:tab w:val="left" w:pos="706"/>
        </w:tabs>
        <w:ind w:left="706" w:hanging="140"/>
        <w:rPr>
          <w:sz w:val="24"/>
          <w:szCs w:val="24"/>
          <w:lang w:val="ru-RU"/>
        </w:rPr>
      </w:pPr>
      <w:r w:rsidRPr="0065077C">
        <w:rPr>
          <w:sz w:val="24"/>
          <w:szCs w:val="24"/>
          <w:lang w:val="ru-RU"/>
        </w:rPr>
        <w:t>отбирать содержание и конструировать учебный процесс с учетом формирования УДД;</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82"/>
        </w:numPr>
        <w:tabs>
          <w:tab w:val="left" w:pos="706"/>
        </w:tabs>
        <w:ind w:left="706" w:hanging="140"/>
        <w:rPr>
          <w:sz w:val="24"/>
          <w:szCs w:val="24"/>
          <w:lang w:val="ru-RU"/>
        </w:rPr>
      </w:pPr>
      <w:r w:rsidRPr="0065077C">
        <w:rPr>
          <w:sz w:val="24"/>
          <w:szCs w:val="24"/>
          <w:lang w:val="ru-RU"/>
        </w:rPr>
        <w:t>использовать диагностический инструмент успешности формирования УДД;</w:t>
      </w:r>
    </w:p>
    <w:p w:rsidR="00462950" w:rsidRPr="0065077C" w:rsidRDefault="00462950" w:rsidP="00462950">
      <w:pPr>
        <w:spacing w:line="55" w:lineRule="exact"/>
        <w:rPr>
          <w:sz w:val="24"/>
          <w:szCs w:val="24"/>
          <w:lang w:val="ru-RU"/>
        </w:rPr>
      </w:pPr>
    </w:p>
    <w:p w:rsidR="00462950" w:rsidRDefault="00462950" w:rsidP="0080615D">
      <w:pPr>
        <w:numPr>
          <w:ilvl w:val="0"/>
          <w:numId w:val="82"/>
        </w:numPr>
        <w:tabs>
          <w:tab w:val="left" w:pos="706"/>
        </w:tabs>
        <w:spacing w:line="264" w:lineRule="auto"/>
        <w:ind w:left="566" w:right="20"/>
        <w:rPr>
          <w:sz w:val="24"/>
          <w:szCs w:val="24"/>
        </w:rPr>
      </w:pPr>
      <w:r w:rsidRPr="0065077C">
        <w:rPr>
          <w:sz w:val="24"/>
          <w:szCs w:val="24"/>
          <w:lang w:val="ru-RU"/>
        </w:rPr>
        <w:t xml:space="preserve">привлекать родителей к совместному решению проблемы формирования УДД. </w:t>
      </w:r>
      <w:r>
        <w:rPr>
          <w:sz w:val="24"/>
          <w:szCs w:val="24"/>
        </w:rPr>
        <w:t>Планируемые результаты в освоении учащимися с ЗПР универсальных</w:t>
      </w:r>
    </w:p>
    <w:p w:rsidR="00462950" w:rsidRDefault="00462950" w:rsidP="00462950">
      <w:pPr>
        <w:spacing w:line="14" w:lineRule="exact"/>
        <w:rPr>
          <w:sz w:val="20"/>
          <w:szCs w:val="20"/>
        </w:rPr>
      </w:pPr>
    </w:p>
    <w:p w:rsidR="00462950" w:rsidRPr="0065077C" w:rsidRDefault="00462950" w:rsidP="00462950">
      <w:pPr>
        <w:ind w:left="6"/>
        <w:rPr>
          <w:sz w:val="20"/>
          <w:szCs w:val="20"/>
          <w:lang w:val="ru-RU"/>
        </w:rPr>
      </w:pPr>
      <w:r w:rsidRPr="0065077C">
        <w:rPr>
          <w:sz w:val="24"/>
          <w:szCs w:val="24"/>
          <w:lang w:val="ru-RU"/>
        </w:rPr>
        <w:t>учебных действий по завершении начального обучения.</w:t>
      </w:r>
    </w:p>
    <w:p w:rsidR="00462950" w:rsidRPr="0065077C" w:rsidRDefault="00462950" w:rsidP="00462950">
      <w:pPr>
        <w:spacing w:line="53" w:lineRule="exact"/>
        <w:rPr>
          <w:sz w:val="20"/>
          <w:szCs w:val="20"/>
          <w:lang w:val="ru-RU"/>
        </w:rPr>
      </w:pPr>
    </w:p>
    <w:p w:rsidR="00462950" w:rsidRPr="0065077C" w:rsidRDefault="00462950" w:rsidP="0080615D">
      <w:pPr>
        <w:numPr>
          <w:ilvl w:val="1"/>
          <w:numId w:val="83"/>
        </w:numPr>
        <w:tabs>
          <w:tab w:val="left" w:pos="933"/>
        </w:tabs>
        <w:spacing w:line="266" w:lineRule="auto"/>
        <w:ind w:left="6" w:right="20" w:firstLine="560"/>
        <w:rPr>
          <w:sz w:val="24"/>
          <w:szCs w:val="24"/>
          <w:lang w:val="ru-RU"/>
        </w:rPr>
      </w:pPr>
      <w:proofErr w:type="gramStart"/>
      <w:r w:rsidRPr="0065077C">
        <w:rPr>
          <w:sz w:val="24"/>
          <w:szCs w:val="24"/>
          <w:lang w:val="ru-RU"/>
        </w:rPr>
        <w:t>результате</w:t>
      </w:r>
      <w:proofErr w:type="gramEnd"/>
      <w:r w:rsidRPr="0065077C">
        <w:rPr>
          <w:sz w:val="24"/>
          <w:szCs w:val="24"/>
          <w:lang w:val="ru-RU"/>
        </w:rPr>
        <w:t xml:space="preserve"> реализации программы формирования УУД современный выпускник начальной школы предстанет как человек:</w:t>
      </w:r>
    </w:p>
    <w:p w:rsidR="00462950" w:rsidRPr="0065077C" w:rsidRDefault="00462950" w:rsidP="00462950">
      <w:pPr>
        <w:spacing w:line="24" w:lineRule="exact"/>
        <w:rPr>
          <w:sz w:val="24"/>
          <w:szCs w:val="24"/>
          <w:lang w:val="ru-RU"/>
        </w:rPr>
      </w:pPr>
    </w:p>
    <w:p w:rsidR="00462950" w:rsidRPr="0065077C" w:rsidRDefault="00462950" w:rsidP="00462950">
      <w:pPr>
        <w:spacing w:line="264" w:lineRule="auto"/>
        <w:ind w:left="566" w:right="5400"/>
        <w:rPr>
          <w:sz w:val="24"/>
          <w:szCs w:val="24"/>
          <w:lang w:val="ru-RU"/>
        </w:rPr>
      </w:pPr>
      <w:r w:rsidRPr="0065077C">
        <w:rPr>
          <w:sz w:val="24"/>
          <w:szCs w:val="24"/>
          <w:lang w:val="ru-RU"/>
        </w:rPr>
        <w:t>- владеющий основами умения учиться; - любящий родной край и свою страну;</w:t>
      </w:r>
    </w:p>
    <w:p w:rsidR="00462950" w:rsidRPr="0065077C" w:rsidRDefault="00462950" w:rsidP="00462950">
      <w:pPr>
        <w:spacing w:line="14" w:lineRule="exact"/>
        <w:rPr>
          <w:sz w:val="24"/>
          <w:szCs w:val="24"/>
          <w:lang w:val="ru-RU"/>
        </w:rPr>
      </w:pPr>
    </w:p>
    <w:p w:rsidR="00462950" w:rsidRPr="0065077C" w:rsidRDefault="00462950" w:rsidP="00462950">
      <w:pPr>
        <w:ind w:left="566"/>
        <w:rPr>
          <w:sz w:val="24"/>
          <w:szCs w:val="24"/>
          <w:lang w:val="ru-RU"/>
        </w:rPr>
      </w:pPr>
      <w:r w:rsidRPr="0065077C">
        <w:rPr>
          <w:sz w:val="24"/>
          <w:szCs w:val="24"/>
          <w:lang w:val="ru-RU"/>
        </w:rPr>
        <w:t xml:space="preserve">- </w:t>
      </w:r>
      <w:proofErr w:type="gramStart"/>
      <w:r w:rsidRPr="0065077C">
        <w:rPr>
          <w:sz w:val="24"/>
          <w:szCs w:val="24"/>
          <w:lang w:val="ru-RU"/>
        </w:rPr>
        <w:t>уважающий</w:t>
      </w:r>
      <w:proofErr w:type="gramEnd"/>
      <w:r w:rsidRPr="0065077C">
        <w:rPr>
          <w:sz w:val="24"/>
          <w:szCs w:val="24"/>
          <w:lang w:val="ru-RU"/>
        </w:rPr>
        <w:t xml:space="preserve"> и принимающий ценности семьи и общества;</w:t>
      </w:r>
    </w:p>
    <w:p w:rsidR="00462950" w:rsidRPr="0065077C" w:rsidRDefault="00462950" w:rsidP="00462950">
      <w:pPr>
        <w:spacing w:line="55" w:lineRule="exact"/>
        <w:rPr>
          <w:sz w:val="24"/>
          <w:szCs w:val="24"/>
          <w:lang w:val="ru-RU"/>
        </w:rPr>
      </w:pPr>
    </w:p>
    <w:p w:rsidR="00462950" w:rsidRPr="0065077C" w:rsidRDefault="00462950" w:rsidP="00462950">
      <w:pPr>
        <w:spacing w:line="270" w:lineRule="auto"/>
        <w:ind w:left="566" w:right="80"/>
        <w:rPr>
          <w:sz w:val="24"/>
          <w:szCs w:val="24"/>
          <w:lang w:val="ru-RU"/>
        </w:rPr>
      </w:pPr>
      <w:r w:rsidRPr="0065077C">
        <w:rPr>
          <w:sz w:val="24"/>
          <w:szCs w:val="24"/>
          <w:lang w:val="ru-RU"/>
        </w:rPr>
        <w:t xml:space="preserve">- </w:t>
      </w:r>
      <w:proofErr w:type="gramStart"/>
      <w:r w:rsidRPr="0065077C">
        <w:rPr>
          <w:sz w:val="24"/>
          <w:szCs w:val="24"/>
          <w:lang w:val="ru-RU"/>
        </w:rPr>
        <w:t>готовый</w:t>
      </w:r>
      <w:proofErr w:type="gramEnd"/>
      <w:r w:rsidRPr="0065077C">
        <w:rPr>
          <w:sz w:val="24"/>
          <w:szCs w:val="24"/>
          <w:lang w:val="ru-RU"/>
        </w:rPr>
        <w:t xml:space="preserve"> самостоятельно действовать и отвечать за свои поступки перед семьей и школой; - доброжелательный, умеющий слушать и слышать собеседника; - выполняющий правила здорового и безопасного образа жизни для себя и окружающих.</w:t>
      </w:r>
    </w:p>
    <w:p w:rsidR="00462950" w:rsidRPr="0065077C" w:rsidRDefault="00462950" w:rsidP="00462950">
      <w:pPr>
        <w:spacing w:line="18" w:lineRule="exact"/>
        <w:rPr>
          <w:sz w:val="24"/>
          <w:szCs w:val="24"/>
          <w:lang w:val="ru-RU"/>
        </w:rPr>
      </w:pPr>
    </w:p>
    <w:p w:rsidR="00462950" w:rsidRPr="0065077C" w:rsidRDefault="00462950" w:rsidP="0080615D">
      <w:pPr>
        <w:numPr>
          <w:ilvl w:val="1"/>
          <w:numId w:val="83"/>
        </w:numPr>
        <w:tabs>
          <w:tab w:val="left" w:pos="815"/>
        </w:tabs>
        <w:spacing w:line="273" w:lineRule="auto"/>
        <w:ind w:left="6" w:firstLine="560"/>
        <w:jc w:val="both"/>
        <w:rPr>
          <w:sz w:val="24"/>
          <w:szCs w:val="24"/>
          <w:lang w:val="ru-RU"/>
        </w:rPr>
      </w:pPr>
      <w:proofErr w:type="gramStart"/>
      <w:r w:rsidRPr="0065077C">
        <w:rPr>
          <w:sz w:val="24"/>
          <w:szCs w:val="24"/>
          <w:lang w:val="ru-RU"/>
        </w:rPr>
        <w:t>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с учётом возможных специфических трудностей обучающегося с ЗПР.</w:t>
      </w:r>
      <w:proofErr w:type="gramEnd"/>
      <w:r w:rsidRPr="0065077C">
        <w:rPr>
          <w:sz w:val="24"/>
          <w:szCs w:val="24"/>
          <w:lang w:val="ru-RU"/>
        </w:rPr>
        <w:t xml:space="preserve"> Вывод об успешности овладения содержанием АООП НОО должен делаться на основании положительной индивидуальной динамики.</w:t>
      </w:r>
    </w:p>
    <w:p w:rsidR="00462950" w:rsidRPr="0065077C" w:rsidRDefault="00462950" w:rsidP="00462950">
      <w:pPr>
        <w:spacing w:line="17" w:lineRule="exact"/>
        <w:rPr>
          <w:sz w:val="24"/>
          <w:szCs w:val="24"/>
          <w:lang w:val="ru-RU"/>
        </w:rPr>
      </w:pPr>
    </w:p>
    <w:p w:rsidR="00462950" w:rsidRPr="0065077C" w:rsidRDefault="00462950" w:rsidP="0080615D">
      <w:pPr>
        <w:numPr>
          <w:ilvl w:val="1"/>
          <w:numId w:val="83"/>
        </w:numPr>
        <w:tabs>
          <w:tab w:val="left" w:pos="844"/>
        </w:tabs>
        <w:spacing w:line="271" w:lineRule="auto"/>
        <w:ind w:left="6" w:firstLine="560"/>
        <w:jc w:val="both"/>
        <w:rPr>
          <w:sz w:val="24"/>
          <w:szCs w:val="24"/>
          <w:lang w:val="ru-RU"/>
        </w:rPr>
      </w:pPr>
      <w:r w:rsidRPr="0065077C">
        <w:rPr>
          <w:sz w:val="24"/>
          <w:szCs w:val="24"/>
          <w:lang w:val="ru-RU"/>
        </w:rPr>
        <w:t>сфере личностных универсальных учебных действий будут сформированы мотивация учебной деятельности, включая учебные и познавательные мотивы, ориентация на моральные нормы и их выполнение.</w:t>
      </w:r>
    </w:p>
    <w:p w:rsidR="00462950" w:rsidRPr="0065077C" w:rsidRDefault="00462950" w:rsidP="00462950">
      <w:pPr>
        <w:spacing w:line="17" w:lineRule="exact"/>
        <w:rPr>
          <w:sz w:val="24"/>
          <w:szCs w:val="24"/>
          <w:lang w:val="ru-RU"/>
        </w:rPr>
      </w:pPr>
    </w:p>
    <w:p w:rsidR="00462950" w:rsidRPr="0065077C" w:rsidRDefault="00462950" w:rsidP="0080615D">
      <w:pPr>
        <w:numPr>
          <w:ilvl w:val="1"/>
          <w:numId w:val="83"/>
        </w:numPr>
        <w:tabs>
          <w:tab w:val="left" w:pos="792"/>
        </w:tabs>
        <w:spacing w:line="264" w:lineRule="auto"/>
        <w:ind w:left="6" w:firstLine="560"/>
        <w:jc w:val="both"/>
        <w:rPr>
          <w:sz w:val="24"/>
          <w:szCs w:val="24"/>
          <w:lang w:val="ru-RU"/>
        </w:rPr>
      </w:pPr>
      <w:r w:rsidRPr="0065077C">
        <w:rPr>
          <w:sz w:val="24"/>
          <w:szCs w:val="24"/>
          <w:lang w:val="ru-RU"/>
        </w:rPr>
        <w:t>сфере регулятивных универсальных учебных действий выпускники научатся планировать знакомую деятельность, принимать учебную цель и готовый план деятельности, контролировать</w:t>
      </w:r>
    </w:p>
    <w:p w:rsidR="00462950" w:rsidRPr="0065077C" w:rsidRDefault="00462950" w:rsidP="00462950">
      <w:pPr>
        <w:spacing w:line="16" w:lineRule="exact"/>
        <w:rPr>
          <w:sz w:val="24"/>
          <w:szCs w:val="24"/>
          <w:lang w:val="ru-RU"/>
        </w:rPr>
      </w:pPr>
    </w:p>
    <w:p w:rsidR="00462950" w:rsidRPr="0065077C" w:rsidRDefault="00462950" w:rsidP="0080615D">
      <w:pPr>
        <w:numPr>
          <w:ilvl w:val="0"/>
          <w:numId w:val="83"/>
        </w:numPr>
        <w:tabs>
          <w:tab w:val="left" w:pos="186"/>
        </w:tabs>
        <w:ind w:left="186" w:hanging="186"/>
        <w:rPr>
          <w:sz w:val="24"/>
          <w:szCs w:val="24"/>
          <w:lang w:val="ru-RU"/>
        </w:rPr>
      </w:pPr>
      <w:r w:rsidRPr="0065077C">
        <w:rPr>
          <w:sz w:val="24"/>
          <w:szCs w:val="24"/>
          <w:lang w:val="ru-RU"/>
        </w:rPr>
        <w:t>оценивать свои действия с опорой на организационную помощь педагога.</w:t>
      </w:r>
    </w:p>
    <w:p w:rsidR="00462950" w:rsidRPr="0065077C" w:rsidRDefault="00462950" w:rsidP="00462950">
      <w:pPr>
        <w:spacing w:line="53" w:lineRule="exact"/>
        <w:rPr>
          <w:sz w:val="24"/>
          <w:szCs w:val="24"/>
          <w:lang w:val="ru-RU"/>
        </w:rPr>
      </w:pPr>
    </w:p>
    <w:p w:rsidR="00462950" w:rsidRPr="0065077C" w:rsidRDefault="00462950" w:rsidP="0080615D">
      <w:pPr>
        <w:numPr>
          <w:ilvl w:val="1"/>
          <w:numId w:val="83"/>
        </w:numPr>
        <w:tabs>
          <w:tab w:val="left" w:pos="955"/>
        </w:tabs>
        <w:spacing w:line="264" w:lineRule="auto"/>
        <w:ind w:left="6" w:right="20" w:firstLine="560"/>
        <w:rPr>
          <w:sz w:val="24"/>
          <w:szCs w:val="24"/>
          <w:lang w:val="ru-RU"/>
        </w:rPr>
      </w:pPr>
      <w:r w:rsidRPr="0065077C">
        <w:rPr>
          <w:sz w:val="24"/>
          <w:szCs w:val="24"/>
          <w:lang w:val="ru-RU"/>
        </w:rPr>
        <w:t>сфере познавательных универсальных учебных действий выпускники научатся использовать знаково-символические средства, освоят общие приемы решения задач.</w:t>
      </w:r>
    </w:p>
    <w:p w:rsidR="00462950" w:rsidRPr="0065077C" w:rsidRDefault="00462950" w:rsidP="00462950">
      <w:pPr>
        <w:spacing w:line="26" w:lineRule="exact"/>
        <w:rPr>
          <w:sz w:val="24"/>
          <w:szCs w:val="24"/>
          <w:lang w:val="ru-RU"/>
        </w:rPr>
      </w:pPr>
    </w:p>
    <w:p w:rsidR="00462950" w:rsidRPr="0065077C" w:rsidRDefault="00462950" w:rsidP="0080615D">
      <w:pPr>
        <w:numPr>
          <w:ilvl w:val="1"/>
          <w:numId w:val="83"/>
        </w:numPr>
        <w:tabs>
          <w:tab w:val="left" w:pos="880"/>
        </w:tabs>
        <w:spacing w:line="266" w:lineRule="auto"/>
        <w:ind w:left="6" w:firstLine="560"/>
        <w:jc w:val="both"/>
        <w:rPr>
          <w:sz w:val="24"/>
          <w:szCs w:val="24"/>
          <w:lang w:val="ru-RU"/>
        </w:rPr>
      </w:pPr>
      <w:r w:rsidRPr="0065077C">
        <w:rPr>
          <w:sz w:val="24"/>
          <w:szCs w:val="24"/>
          <w:lang w:val="ru-RU"/>
        </w:rPr>
        <w:t>сфере коммуникативных универсальных учебных действий выпускники приобретут умения учитывать позицию собеседника (партнера), начнут формировать умение организовывать</w:t>
      </w:r>
    </w:p>
    <w:p w:rsidR="00462950" w:rsidRPr="0065077C" w:rsidRDefault="00462950" w:rsidP="00462950">
      <w:pPr>
        <w:spacing w:line="24" w:lineRule="exact"/>
        <w:rPr>
          <w:sz w:val="24"/>
          <w:szCs w:val="24"/>
          <w:lang w:val="ru-RU"/>
        </w:rPr>
      </w:pPr>
    </w:p>
    <w:p w:rsidR="00462950" w:rsidRPr="0065077C" w:rsidRDefault="00462950" w:rsidP="0080615D">
      <w:pPr>
        <w:numPr>
          <w:ilvl w:val="0"/>
          <w:numId w:val="83"/>
        </w:numPr>
        <w:tabs>
          <w:tab w:val="left" w:pos="196"/>
        </w:tabs>
        <w:spacing w:line="264" w:lineRule="auto"/>
        <w:ind w:left="6" w:hanging="6"/>
        <w:rPr>
          <w:sz w:val="24"/>
          <w:szCs w:val="24"/>
          <w:lang w:val="ru-RU"/>
        </w:rPr>
      </w:pPr>
      <w:r w:rsidRPr="0065077C">
        <w:rPr>
          <w:sz w:val="24"/>
          <w:szCs w:val="24"/>
          <w:lang w:val="ru-RU"/>
        </w:rPr>
        <w:t>осуществлять сотрудничество с учителем и сверстниками, адекватно передавать информацию и отображать предметное содержание и условия деятельности в речи.</w:t>
      </w:r>
    </w:p>
    <w:p w:rsidR="00462950" w:rsidRPr="0065077C" w:rsidRDefault="00462950" w:rsidP="00462950">
      <w:pPr>
        <w:spacing w:line="170" w:lineRule="exact"/>
        <w:rPr>
          <w:sz w:val="20"/>
          <w:szCs w:val="20"/>
          <w:lang w:val="ru-RU"/>
        </w:rPr>
      </w:pPr>
    </w:p>
    <w:p w:rsidR="00462950" w:rsidRPr="0065077C" w:rsidRDefault="00462950" w:rsidP="0090209B">
      <w:pPr>
        <w:ind w:right="-19"/>
        <w:rPr>
          <w:sz w:val="20"/>
          <w:szCs w:val="20"/>
          <w:lang w:val="ru-RU"/>
        </w:rPr>
      </w:pPr>
      <w:r w:rsidRPr="0065077C">
        <w:rPr>
          <w:i/>
          <w:iCs/>
          <w:sz w:val="24"/>
          <w:szCs w:val="24"/>
          <w:lang w:val="ru-RU"/>
        </w:rPr>
        <w:t>Личностные универсальные учебные действия у выпускника будут сформированы как:</w:t>
      </w:r>
    </w:p>
    <w:p w:rsidR="00462950" w:rsidRPr="0065077C" w:rsidRDefault="00462950" w:rsidP="00462950">
      <w:pPr>
        <w:spacing w:line="52" w:lineRule="exact"/>
        <w:rPr>
          <w:sz w:val="20"/>
          <w:szCs w:val="20"/>
          <w:lang w:val="ru-RU"/>
        </w:rPr>
      </w:pPr>
    </w:p>
    <w:p w:rsidR="00462950" w:rsidRPr="0065077C" w:rsidRDefault="00462950" w:rsidP="0080615D">
      <w:pPr>
        <w:numPr>
          <w:ilvl w:val="0"/>
          <w:numId w:val="84"/>
        </w:numPr>
        <w:tabs>
          <w:tab w:val="left" w:pos="694"/>
        </w:tabs>
        <w:spacing w:line="270" w:lineRule="auto"/>
        <w:ind w:firstLine="560"/>
        <w:jc w:val="both"/>
        <w:rPr>
          <w:sz w:val="24"/>
          <w:szCs w:val="24"/>
          <w:lang w:val="ru-RU"/>
        </w:rPr>
      </w:pPr>
      <w:r w:rsidRPr="0065077C">
        <w:rPr>
          <w:sz w:val="24"/>
          <w:szCs w:val="24"/>
          <w:lang w:val="ru-RU"/>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62950" w:rsidRPr="0065077C" w:rsidRDefault="00462950" w:rsidP="00462950">
      <w:pPr>
        <w:spacing w:line="21" w:lineRule="exact"/>
        <w:rPr>
          <w:sz w:val="24"/>
          <w:szCs w:val="24"/>
          <w:lang w:val="ru-RU"/>
        </w:rPr>
      </w:pPr>
    </w:p>
    <w:p w:rsidR="00462950" w:rsidRPr="0065077C" w:rsidRDefault="00462950" w:rsidP="0080615D">
      <w:pPr>
        <w:numPr>
          <w:ilvl w:val="0"/>
          <w:numId w:val="84"/>
        </w:numPr>
        <w:tabs>
          <w:tab w:val="left" w:pos="732"/>
        </w:tabs>
        <w:spacing w:line="264" w:lineRule="auto"/>
        <w:ind w:right="20" w:firstLine="560"/>
        <w:rPr>
          <w:sz w:val="24"/>
          <w:szCs w:val="24"/>
          <w:lang w:val="ru-RU"/>
        </w:rPr>
      </w:pPr>
      <w:r w:rsidRPr="0065077C">
        <w:rPr>
          <w:sz w:val="24"/>
          <w:szCs w:val="24"/>
          <w:lang w:val="ru-RU"/>
        </w:rPr>
        <w:t>умение различать учебные ситуации, в которых необходима посторонняя помощь для её разрешения, с ситуациями, в которых решение можно найти самому;</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ориентация на понимание причин успеха в учебной деятельности;</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умение обратиться к учителю при затруднениях в учебном процессе;</w:t>
      </w:r>
    </w:p>
    <w:p w:rsidR="00462950" w:rsidRPr="0065077C" w:rsidRDefault="00462950" w:rsidP="00462950">
      <w:pPr>
        <w:spacing w:line="55" w:lineRule="exact"/>
        <w:rPr>
          <w:sz w:val="24"/>
          <w:szCs w:val="24"/>
          <w:lang w:val="ru-RU"/>
        </w:rPr>
      </w:pPr>
    </w:p>
    <w:p w:rsidR="00462950" w:rsidRPr="0065077C" w:rsidRDefault="00462950" w:rsidP="0080615D">
      <w:pPr>
        <w:numPr>
          <w:ilvl w:val="0"/>
          <w:numId w:val="84"/>
        </w:numPr>
        <w:tabs>
          <w:tab w:val="left" w:pos="730"/>
        </w:tabs>
        <w:spacing w:line="264" w:lineRule="auto"/>
        <w:ind w:right="20" w:firstLine="560"/>
        <w:rPr>
          <w:sz w:val="24"/>
          <w:szCs w:val="24"/>
          <w:lang w:val="ru-RU"/>
        </w:rPr>
      </w:pPr>
      <w:r w:rsidRPr="0065077C">
        <w:rPr>
          <w:sz w:val="24"/>
          <w:szCs w:val="24"/>
          <w:lang w:val="ru-RU"/>
        </w:rPr>
        <w:t>умение использовать помощь взрослого для разрешения затруднения, давать адекватную обратную связь учителю: понимаю или не понимаю;</w:t>
      </w:r>
    </w:p>
    <w:p w:rsidR="00462950" w:rsidRPr="0065077C" w:rsidRDefault="00462950" w:rsidP="00462950">
      <w:pPr>
        <w:spacing w:line="26" w:lineRule="exact"/>
        <w:rPr>
          <w:sz w:val="24"/>
          <w:szCs w:val="24"/>
          <w:lang w:val="ru-RU"/>
        </w:rPr>
      </w:pPr>
    </w:p>
    <w:p w:rsidR="00462950" w:rsidRPr="00462950" w:rsidRDefault="00462950" w:rsidP="0080615D">
      <w:pPr>
        <w:numPr>
          <w:ilvl w:val="0"/>
          <w:numId w:val="84"/>
        </w:numPr>
        <w:tabs>
          <w:tab w:val="left" w:pos="766"/>
        </w:tabs>
        <w:spacing w:line="271" w:lineRule="auto"/>
        <w:ind w:firstLine="560"/>
        <w:jc w:val="both"/>
        <w:rPr>
          <w:sz w:val="24"/>
          <w:szCs w:val="24"/>
          <w:lang w:val="ru-RU"/>
        </w:rPr>
      </w:pPr>
      <w:r w:rsidRPr="0065077C">
        <w:rPr>
          <w:sz w:val="24"/>
          <w:szCs w:val="24"/>
          <w:lang w:val="ru-RU"/>
        </w:rPr>
        <w:t xml:space="preserve">основы гражданской идентичности личности в форме осознания «Я» как гражданина России, чувства сопричастности и гордости за свою </w:t>
      </w:r>
      <w:r w:rsidRPr="00462950">
        <w:rPr>
          <w:sz w:val="24"/>
          <w:szCs w:val="24"/>
          <w:lang w:val="ru-RU"/>
        </w:rPr>
        <w:t>Родину, народ и историю, осознание ответственности человека за общее благополучие, осознание своей этнической принадлежности;</w:t>
      </w:r>
    </w:p>
    <w:p w:rsidR="00462950" w:rsidRPr="00462950" w:rsidRDefault="00462950" w:rsidP="00462950">
      <w:pPr>
        <w:spacing w:line="6"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знание основных моральных норм и ориентация на их выполнение;</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установка на здоровый образ жизни;</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4"/>
        </w:numPr>
        <w:tabs>
          <w:tab w:val="left" w:pos="819"/>
        </w:tabs>
        <w:spacing w:line="264" w:lineRule="auto"/>
        <w:ind w:firstLine="560"/>
        <w:rPr>
          <w:sz w:val="24"/>
          <w:szCs w:val="24"/>
          <w:lang w:val="ru-RU"/>
        </w:rPr>
      </w:pPr>
      <w:r w:rsidRPr="0065077C">
        <w:rPr>
          <w:sz w:val="24"/>
          <w:szCs w:val="24"/>
          <w:lang w:val="ru-RU"/>
        </w:rPr>
        <w:t>чувство прекрасного и эстетические чувства на основе знакомства с мировой и отечественной художественной культурой;</w:t>
      </w:r>
    </w:p>
    <w:p w:rsidR="00462950" w:rsidRPr="0065077C" w:rsidRDefault="00462950" w:rsidP="00462950">
      <w:pPr>
        <w:spacing w:line="16" w:lineRule="exact"/>
        <w:rPr>
          <w:sz w:val="24"/>
          <w:szCs w:val="24"/>
          <w:lang w:val="ru-RU"/>
        </w:rPr>
      </w:pPr>
    </w:p>
    <w:p w:rsidR="00462950" w:rsidRPr="0065077C" w:rsidRDefault="00462950" w:rsidP="00462950">
      <w:pPr>
        <w:ind w:left="560"/>
        <w:rPr>
          <w:sz w:val="24"/>
          <w:szCs w:val="24"/>
          <w:lang w:val="ru-RU"/>
        </w:rPr>
      </w:pPr>
      <w:r w:rsidRPr="0065077C">
        <w:rPr>
          <w:sz w:val="24"/>
          <w:szCs w:val="24"/>
          <w:lang w:val="ru-RU"/>
        </w:rPr>
        <w:t>Выпускник получит возможность для формирования:</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4"/>
        </w:numPr>
        <w:tabs>
          <w:tab w:val="left" w:pos="699"/>
        </w:tabs>
        <w:spacing w:line="286" w:lineRule="auto"/>
        <w:ind w:firstLine="560"/>
        <w:rPr>
          <w:sz w:val="23"/>
          <w:szCs w:val="23"/>
          <w:lang w:val="ru-RU"/>
        </w:rPr>
      </w:pPr>
      <w:r w:rsidRPr="0065077C">
        <w:rPr>
          <w:sz w:val="23"/>
          <w:szCs w:val="23"/>
          <w:lang w:val="ru-RU"/>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устойчивого учебно-познавательного интереса к новым общим способам решения задач;</w:t>
      </w:r>
    </w:p>
    <w:p w:rsidR="00462950" w:rsidRPr="0065077C" w:rsidRDefault="00462950" w:rsidP="00462950">
      <w:pPr>
        <w:spacing w:line="43"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адекватного понимания причин успешности/неуспешности учебной деятельности;</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4"/>
        </w:numPr>
        <w:tabs>
          <w:tab w:val="left" w:pos="852"/>
        </w:tabs>
        <w:spacing w:line="265" w:lineRule="auto"/>
        <w:ind w:right="20" w:firstLine="560"/>
        <w:rPr>
          <w:sz w:val="24"/>
          <w:szCs w:val="24"/>
          <w:lang w:val="ru-RU"/>
        </w:rPr>
      </w:pPr>
      <w:r w:rsidRPr="0065077C">
        <w:rPr>
          <w:sz w:val="24"/>
          <w:szCs w:val="24"/>
          <w:lang w:val="ru-RU"/>
        </w:rPr>
        <w:t>компетентности в реализации основ гражданской идентичности в поступках и деятельности;</w:t>
      </w:r>
    </w:p>
    <w:p w:rsidR="00462950" w:rsidRPr="0065077C" w:rsidRDefault="00462950" w:rsidP="00462950">
      <w:pPr>
        <w:spacing w:line="12"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установки на здоровый образ жизни и реализации в реальном поведении и поступках;</w:t>
      </w:r>
    </w:p>
    <w:p w:rsidR="00462950" w:rsidRPr="0065077C" w:rsidRDefault="00462950" w:rsidP="00462950">
      <w:pPr>
        <w:spacing w:line="55" w:lineRule="exact"/>
        <w:rPr>
          <w:sz w:val="24"/>
          <w:szCs w:val="24"/>
          <w:lang w:val="ru-RU"/>
        </w:rPr>
      </w:pPr>
    </w:p>
    <w:p w:rsidR="00462950" w:rsidRPr="0065077C" w:rsidRDefault="00462950" w:rsidP="00462950">
      <w:pPr>
        <w:spacing w:line="264" w:lineRule="auto"/>
        <w:ind w:left="560" w:right="4560"/>
        <w:rPr>
          <w:sz w:val="24"/>
          <w:szCs w:val="24"/>
          <w:lang w:val="ru-RU"/>
        </w:rPr>
      </w:pPr>
      <w:r w:rsidRPr="0065077C">
        <w:rPr>
          <w:i/>
          <w:iCs/>
          <w:sz w:val="24"/>
          <w:szCs w:val="24"/>
          <w:lang w:val="ru-RU"/>
        </w:rPr>
        <w:t>Регулятивные универсальные учебные действия Выпускник научится:</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принимать и сохранять учебную задачу;</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4"/>
        </w:numPr>
        <w:tabs>
          <w:tab w:val="left" w:pos="788"/>
        </w:tabs>
        <w:spacing w:line="266" w:lineRule="auto"/>
        <w:ind w:right="20" w:firstLine="560"/>
        <w:rPr>
          <w:sz w:val="24"/>
          <w:szCs w:val="24"/>
          <w:lang w:val="ru-RU"/>
        </w:rPr>
      </w:pPr>
      <w:r w:rsidRPr="0065077C">
        <w:rPr>
          <w:sz w:val="24"/>
          <w:szCs w:val="24"/>
          <w:lang w:val="ru-RU"/>
        </w:rPr>
        <w:t>планировать своё действие в соответствии с поставленной задачей и условиями её реализации;</w:t>
      </w:r>
    </w:p>
    <w:p w:rsidR="00462950" w:rsidRPr="0065077C" w:rsidRDefault="00462950" w:rsidP="00462950">
      <w:pPr>
        <w:spacing w:line="12" w:lineRule="exact"/>
        <w:rPr>
          <w:sz w:val="24"/>
          <w:szCs w:val="24"/>
          <w:lang w:val="ru-RU"/>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адекватно оценивать свои возможности для выполнения учебных задач;</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4"/>
        </w:numPr>
        <w:tabs>
          <w:tab w:val="left" w:pos="780"/>
        </w:tabs>
        <w:spacing w:line="264" w:lineRule="auto"/>
        <w:ind w:firstLine="560"/>
        <w:rPr>
          <w:sz w:val="24"/>
          <w:szCs w:val="24"/>
          <w:lang w:val="ru-RU"/>
        </w:rPr>
      </w:pPr>
      <w:r w:rsidRPr="0065077C">
        <w:rPr>
          <w:sz w:val="24"/>
          <w:szCs w:val="24"/>
          <w:lang w:val="ru-RU"/>
        </w:rPr>
        <w:t>учитывать выделенные учителем ориентиры действия в новом учебном материале в сотрудничестве с учителем;</w:t>
      </w:r>
    </w:p>
    <w:p w:rsidR="00462950" w:rsidRPr="0065077C" w:rsidRDefault="00462950" w:rsidP="00462950">
      <w:pPr>
        <w:spacing w:line="16" w:lineRule="exact"/>
        <w:rPr>
          <w:sz w:val="24"/>
          <w:szCs w:val="24"/>
          <w:lang w:val="ru-RU"/>
        </w:rPr>
      </w:pPr>
    </w:p>
    <w:p w:rsidR="00462950" w:rsidRDefault="00462950" w:rsidP="0080615D">
      <w:pPr>
        <w:numPr>
          <w:ilvl w:val="0"/>
          <w:numId w:val="84"/>
        </w:numPr>
        <w:tabs>
          <w:tab w:val="left" w:pos="700"/>
        </w:tabs>
        <w:ind w:left="700" w:hanging="140"/>
        <w:rPr>
          <w:sz w:val="24"/>
          <w:szCs w:val="24"/>
        </w:rPr>
      </w:pPr>
      <w:r>
        <w:rPr>
          <w:sz w:val="24"/>
          <w:szCs w:val="24"/>
        </w:rPr>
        <w:t>адекватно воспринимать оценку учителя;</w:t>
      </w:r>
    </w:p>
    <w:p w:rsidR="00462950" w:rsidRDefault="00462950" w:rsidP="00462950">
      <w:pPr>
        <w:spacing w:line="41" w:lineRule="exact"/>
        <w:rPr>
          <w:sz w:val="24"/>
          <w:szCs w:val="24"/>
        </w:rPr>
      </w:pPr>
    </w:p>
    <w:p w:rsidR="00462950" w:rsidRPr="0065077C" w:rsidRDefault="00462950" w:rsidP="0080615D">
      <w:pPr>
        <w:numPr>
          <w:ilvl w:val="0"/>
          <w:numId w:val="84"/>
        </w:numPr>
        <w:tabs>
          <w:tab w:val="left" w:pos="700"/>
        </w:tabs>
        <w:ind w:left="700" w:hanging="140"/>
        <w:rPr>
          <w:sz w:val="24"/>
          <w:szCs w:val="24"/>
          <w:lang w:val="ru-RU"/>
        </w:rPr>
      </w:pPr>
      <w:r w:rsidRPr="0065077C">
        <w:rPr>
          <w:sz w:val="24"/>
          <w:szCs w:val="24"/>
          <w:lang w:val="ru-RU"/>
        </w:rPr>
        <w:t>различать способ и результат действия;</w:t>
      </w:r>
    </w:p>
    <w:p w:rsidR="00462950" w:rsidRPr="0065077C" w:rsidRDefault="00462950" w:rsidP="00462950">
      <w:pPr>
        <w:spacing w:line="41" w:lineRule="exact"/>
        <w:rPr>
          <w:sz w:val="20"/>
          <w:szCs w:val="20"/>
          <w:lang w:val="ru-RU"/>
        </w:rPr>
      </w:pPr>
    </w:p>
    <w:p w:rsidR="00462950" w:rsidRDefault="00462950" w:rsidP="00462950">
      <w:pPr>
        <w:ind w:left="560"/>
        <w:rPr>
          <w:sz w:val="20"/>
          <w:szCs w:val="20"/>
        </w:rPr>
      </w:pPr>
      <w:r>
        <w:rPr>
          <w:i/>
          <w:iCs/>
          <w:sz w:val="24"/>
          <w:szCs w:val="24"/>
        </w:rPr>
        <w:t>Выпускник получит возможность научиться:</w:t>
      </w:r>
    </w:p>
    <w:p w:rsidR="00462950" w:rsidRDefault="00462950" w:rsidP="00462950">
      <w:pPr>
        <w:spacing w:line="41" w:lineRule="exact"/>
        <w:rPr>
          <w:sz w:val="20"/>
          <w:szCs w:val="20"/>
        </w:rPr>
      </w:pPr>
    </w:p>
    <w:p w:rsidR="00462950" w:rsidRPr="0065077C" w:rsidRDefault="00462950" w:rsidP="0080615D">
      <w:pPr>
        <w:numPr>
          <w:ilvl w:val="0"/>
          <w:numId w:val="85"/>
        </w:numPr>
        <w:tabs>
          <w:tab w:val="left" w:pos="700"/>
        </w:tabs>
        <w:ind w:left="700" w:hanging="140"/>
        <w:rPr>
          <w:sz w:val="24"/>
          <w:szCs w:val="24"/>
          <w:lang w:val="ru-RU"/>
        </w:rPr>
      </w:pPr>
      <w:r w:rsidRPr="0065077C">
        <w:rPr>
          <w:sz w:val="24"/>
          <w:szCs w:val="24"/>
          <w:lang w:val="ru-RU"/>
        </w:rPr>
        <w:t>в сотрудничестве с учителем ставить новые учебные задачи;</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85"/>
        </w:numPr>
        <w:tabs>
          <w:tab w:val="left" w:pos="700"/>
        </w:tabs>
        <w:ind w:left="700" w:hanging="140"/>
        <w:rPr>
          <w:sz w:val="24"/>
          <w:szCs w:val="24"/>
          <w:lang w:val="ru-RU"/>
        </w:rPr>
      </w:pPr>
      <w:r w:rsidRPr="0065077C">
        <w:rPr>
          <w:sz w:val="24"/>
          <w:szCs w:val="24"/>
          <w:lang w:val="ru-RU"/>
        </w:rPr>
        <w:t xml:space="preserve">преобразовывать практическую задачу </w:t>
      </w:r>
      <w:proofErr w:type="gramStart"/>
      <w:r w:rsidRPr="0065077C">
        <w:rPr>
          <w:sz w:val="24"/>
          <w:szCs w:val="24"/>
          <w:lang w:val="ru-RU"/>
        </w:rPr>
        <w:t>в</w:t>
      </w:r>
      <w:proofErr w:type="gramEnd"/>
      <w:r w:rsidRPr="0065077C">
        <w:rPr>
          <w:sz w:val="24"/>
          <w:szCs w:val="24"/>
          <w:lang w:val="ru-RU"/>
        </w:rPr>
        <w:t xml:space="preserve"> познавательную;</w:t>
      </w:r>
    </w:p>
    <w:p w:rsidR="00462950" w:rsidRPr="0065077C" w:rsidRDefault="00462950" w:rsidP="00462950">
      <w:pPr>
        <w:spacing w:line="43" w:lineRule="exact"/>
        <w:rPr>
          <w:sz w:val="24"/>
          <w:szCs w:val="24"/>
          <w:lang w:val="ru-RU"/>
        </w:rPr>
      </w:pPr>
    </w:p>
    <w:p w:rsidR="00462950" w:rsidRPr="0065077C" w:rsidRDefault="00462950" w:rsidP="0080615D">
      <w:pPr>
        <w:numPr>
          <w:ilvl w:val="0"/>
          <w:numId w:val="85"/>
        </w:numPr>
        <w:tabs>
          <w:tab w:val="left" w:pos="700"/>
        </w:tabs>
        <w:ind w:left="700" w:hanging="140"/>
        <w:rPr>
          <w:sz w:val="24"/>
          <w:szCs w:val="24"/>
          <w:lang w:val="ru-RU"/>
        </w:rPr>
      </w:pPr>
      <w:r w:rsidRPr="0065077C">
        <w:rPr>
          <w:sz w:val="24"/>
          <w:szCs w:val="24"/>
          <w:lang w:val="ru-RU"/>
        </w:rPr>
        <w:t>проявлять познавательную инициативу в учебном сотрудничестве;</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5"/>
        </w:numPr>
        <w:tabs>
          <w:tab w:val="left" w:pos="742"/>
        </w:tabs>
        <w:spacing w:line="264" w:lineRule="auto"/>
        <w:ind w:right="20" w:firstLine="560"/>
        <w:rPr>
          <w:sz w:val="24"/>
          <w:szCs w:val="24"/>
          <w:lang w:val="ru-RU"/>
        </w:rPr>
      </w:pPr>
      <w:r w:rsidRPr="0065077C">
        <w:rPr>
          <w:sz w:val="24"/>
          <w:szCs w:val="24"/>
          <w:lang w:val="ru-RU"/>
        </w:rPr>
        <w:t>самостоятельно учитывать выделенные учителем ориентиры действия в новом учебном материале;</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85"/>
        </w:numPr>
        <w:tabs>
          <w:tab w:val="left" w:pos="700"/>
        </w:tabs>
        <w:ind w:left="700" w:hanging="140"/>
        <w:rPr>
          <w:sz w:val="24"/>
          <w:szCs w:val="24"/>
          <w:lang w:val="ru-RU"/>
        </w:rPr>
      </w:pPr>
      <w:r w:rsidRPr="0065077C">
        <w:rPr>
          <w:sz w:val="24"/>
          <w:szCs w:val="24"/>
          <w:lang w:val="ru-RU"/>
        </w:rPr>
        <w:t>самостоятельно адекватно оценивать правильность выполнения действия.</w:t>
      </w:r>
    </w:p>
    <w:p w:rsidR="00462950" w:rsidRPr="0065077C" w:rsidRDefault="00462950" w:rsidP="00462950">
      <w:pPr>
        <w:spacing w:line="55" w:lineRule="exact"/>
        <w:rPr>
          <w:sz w:val="24"/>
          <w:szCs w:val="24"/>
          <w:lang w:val="ru-RU"/>
        </w:rPr>
      </w:pPr>
    </w:p>
    <w:p w:rsidR="00462950" w:rsidRPr="0090209B" w:rsidRDefault="00462950" w:rsidP="0090209B">
      <w:pPr>
        <w:spacing w:line="264" w:lineRule="auto"/>
        <w:ind w:left="560" w:right="4280"/>
        <w:rPr>
          <w:sz w:val="24"/>
          <w:szCs w:val="24"/>
          <w:lang w:val="ru-RU"/>
        </w:rPr>
      </w:pPr>
      <w:r w:rsidRPr="0065077C">
        <w:rPr>
          <w:i/>
          <w:iCs/>
          <w:sz w:val="24"/>
          <w:szCs w:val="24"/>
          <w:lang w:val="ru-RU"/>
        </w:rPr>
        <w:t>Познавательные универсальные учебные действия Выпускник научится:</w:t>
      </w:r>
    </w:p>
    <w:p w:rsidR="00462950" w:rsidRPr="0090209B" w:rsidRDefault="00462950" w:rsidP="00462950">
      <w:pPr>
        <w:spacing w:line="11" w:lineRule="exact"/>
        <w:rPr>
          <w:sz w:val="20"/>
          <w:szCs w:val="20"/>
          <w:lang w:val="ru-RU"/>
        </w:rPr>
      </w:pPr>
    </w:p>
    <w:p w:rsidR="00462950" w:rsidRPr="0065077C" w:rsidRDefault="00462950" w:rsidP="0080615D">
      <w:pPr>
        <w:numPr>
          <w:ilvl w:val="1"/>
          <w:numId w:val="86"/>
        </w:numPr>
        <w:tabs>
          <w:tab w:val="left" w:pos="801"/>
        </w:tabs>
        <w:spacing w:line="264" w:lineRule="auto"/>
        <w:ind w:left="6" w:firstLine="560"/>
        <w:rPr>
          <w:sz w:val="24"/>
          <w:szCs w:val="24"/>
          <w:lang w:val="ru-RU"/>
        </w:rPr>
      </w:pPr>
      <w:r w:rsidRPr="0065077C">
        <w:rPr>
          <w:sz w:val="24"/>
          <w:szCs w:val="24"/>
          <w:lang w:val="ru-RU"/>
        </w:rPr>
        <w:t>осуществлять поиск необходимой информации для выполнения учебных заданий с использованием учебной литературы при дозированной помощи взрослого;</w:t>
      </w:r>
    </w:p>
    <w:p w:rsidR="00462950" w:rsidRPr="0065077C" w:rsidRDefault="00462950" w:rsidP="00462950">
      <w:pPr>
        <w:spacing w:line="14" w:lineRule="exact"/>
        <w:rPr>
          <w:sz w:val="24"/>
          <w:szCs w:val="24"/>
          <w:lang w:val="ru-RU"/>
        </w:rPr>
      </w:pPr>
    </w:p>
    <w:p w:rsidR="00462950" w:rsidRPr="0065077C" w:rsidRDefault="00462950" w:rsidP="0080615D">
      <w:pPr>
        <w:numPr>
          <w:ilvl w:val="1"/>
          <w:numId w:val="86"/>
        </w:numPr>
        <w:tabs>
          <w:tab w:val="left" w:pos="726"/>
        </w:tabs>
        <w:ind w:left="726" w:hanging="160"/>
        <w:rPr>
          <w:sz w:val="24"/>
          <w:szCs w:val="24"/>
          <w:lang w:val="ru-RU"/>
        </w:rPr>
      </w:pPr>
      <w:r w:rsidRPr="0065077C">
        <w:rPr>
          <w:sz w:val="24"/>
          <w:szCs w:val="24"/>
          <w:lang w:val="ru-RU"/>
        </w:rPr>
        <w:t>использовать знаково-символические средства, в том числе модели и схемы для решения</w:t>
      </w:r>
    </w:p>
    <w:p w:rsidR="00462950" w:rsidRPr="0065077C" w:rsidRDefault="00462950" w:rsidP="00462950">
      <w:pPr>
        <w:spacing w:line="40" w:lineRule="exact"/>
        <w:rPr>
          <w:sz w:val="24"/>
          <w:szCs w:val="24"/>
          <w:lang w:val="ru-RU"/>
        </w:rPr>
      </w:pPr>
    </w:p>
    <w:p w:rsidR="00462950" w:rsidRDefault="00462950" w:rsidP="00462950">
      <w:pPr>
        <w:ind w:left="6"/>
        <w:rPr>
          <w:sz w:val="24"/>
          <w:szCs w:val="24"/>
        </w:rPr>
      </w:pPr>
      <w:proofErr w:type="gramStart"/>
      <w:r>
        <w:rPr>
          <w:sz w:val="24"/>
          <w:szCs w:val="24"/>
        </w:rPr>
        <w:t>задач</w:t>
      </w:r>
      <w:proofErr w:type="gramEnd"/>
      <w:r>
        <w:rPr>
          <w:sz w:val="24"/>
          <w:szCs w:val="24"/>
        </w:rPr>
        <w:t>;</w:t>
      </w:r>
    </w:p>
    <w:p w:rsidR="00462950" w:rsidRDefault="00462950" w:rsidP="00462950">
      <w:pPr>
        <w:spacing w:line="43" w:lineRule="exact"/>
        <w:rPr>
          <w:sz w:val="24"/>
          <w:szCs w:val="24"/>
        </w:rPr>
      </w:pPr>
    </w:p>
    <w:p w:rsidR="00462950" w:rsidRPr="0065077C" w:rsidRDefault="00462950" w:rsidP="0080615D">
      <w:pPr>
        <w:numPr>
          <w:ilvl w:val="1"/>
          <w:numId w:val="86"/>
        </w:numPr>
        <w:tabs>
          <w:tab w:val="left" w:pos="706"/>
        </w:tabs>
        <w:ind w:left="706" w:hanging="140"/>
        <w:rPr>
          <w:sz w:val="24"/>
          <w:szCs w:val="24"/>
          <w:lang w:val="ru-RU"/>
        </w:rPr>
      </w:pPr>
      <w:r w:rsidRPr="0065077C">
        <w:rPr>
          <w:sz w:val="24"/>
          <w:szCs w:val="24"/>
          <w:lang w:val="ru-RU"/>
        </w:rPr>
        <w:t>строить речевое высказывание в устной и письменной форме по предложенному плану;</w:t>
      </w:r>
    </w:p>
    <w:p w:rsidR="00462950" w:rsidRPr="0065077C" w:rsidRDefault="00462950" w:rsidP="00462950">
      <w:pPr>
        <w:spacing w:line="53" w:lineRule="exact"/>
        <w:rPr>
          <w:sz w:val="24"/>
          <w:szCs w:val="24"/>
          <w:lang w:val="ru-RU"/>
        </w:rPr>
      </w:pPr>
    </w:p>
    <w:p w:rsidR="00462950" w:rsidRPr="0065077C" w:rsidRDefault="00462950" w:rsidP="0080615D">
      <w:pPr>
        <w:numPr>
          <w:ilvl w:val="1"/>
          <w:numId w:val="86"/>
        </w:numPr>
        <w:tabs>
          <w:tab w:val="left" w:pos="823"/>
        </w:tabs>
        <w:spacing w:line="264" w:lineRule="auto"/>
        <w:ind w:left="6" w:right="20" w:firstLine="560"/>
        <w:rPr>
          <w:sz w:val="24"/>
          <w:szCs w:val="24"/>
          <w:lang w:val="ru-RU"/>
        </w:rPr>
      </w:pPr>
      <w:r w:rsidRPr="0065077C">
        <w:rPr>
          <w:sz w:val="24"/>
          <w:szCs w:val="24"/>
          <w:lang w:val="ru-RU"/>
        </w:rPr>
        <w:lastRenderedPageBreak/>
        <w:t>основам смыслового чтения художественных и познавательных текстов, выделять существенную информацию из текстов разных видов;</w:t>
      </w:r>
    </w:p>
    <w:p w:rsidR="00462950" w:rsidRPr="0065077C" w:rsidRDefault="00462950" w:rsidP="00462950">
      <w:pPr>
        <w:spacing w:line="14" w:lineRule="exact"/>
        <w:rPr>
          <w:sz w:val="24"/>
          <w:szCs w:val="24"/>
          <w:lang w:val="ru-RU"/>
        </w:rPr>
      </w:pPr>
    </w:p>
    <w:p w:rsidR="00462950" w:rsidRPr="0065077C" w:rsidRDefault="00462950" w:rsidP="0080615D">
      <w:pPr>
        <w:numPr>
          <w:ilvl w:val="1"/>
          <w:numId w:val="86"/>
        </w:numPr>
        <w:tabs>
          <w:tab w:val="left" w:pos="706"/>
        </w:tabs>
        <w:ind w:left="706" w:hanging="140"/>
        <w:rPr>
          <w:sz w:val="24"/>
          <w:szCs w:val="24"/>
          <w:lang w:val="ru-RU"/>
        </w:rPr>
      </w:pPr>
      <w:r w:rsidRPr="0065077C">
        <w:rPr>
          <w:sz w:val="24"/>
          <w:szCs w:val="24"/>
          <w:lang w:val="ru-RU"/>
        </w:rPr>
        <w:t>проводить сравнение и классификацию по заданным критериям;</w:t>
      </w:r>
    </w:p>
    <w:p w:rsidR="00462950" w:rsidRPr="0065077C" w:rsidRDefault="00462950" w:rsidP="00462950">
      <w:pPr>
        <w:spacing w:line="43" w:lineRule="exact"/>
        <w:rPr>
          <w:sz w:val="24"/>
          <w:szCs w:val="24"/>
          <w:lang w:val="ru-RU"/>
        </w:rPr>
      </w:pPr>
    </w:p>
    <w:p w:rsidR="00462950" w:rsidRDefault="00462950" w:rsidP="0080615D">
      <w:pPr>
        <w:numPr>
          <w:ilvl w:val="1"/>
          <w:numId w:val="86"/>
        </w:numPr>
        <w:tabs>
          <w:tab w:val="left" w:pos="706"/>
        </w:tabs>
        <w:ind w:left="706" w:hanging="140"/>
        <w:rPr>
          <w:sz w:val="24"/>
          <w:szCs w:val="24"/>
        </w:rPr>
      </w:pPr>
      <w:r>
        <w:rPr>
          <w:sz w:val="24"/>
          <w:szCs w:val="24"/>
        </w:rPr>
        <w:t>устанавливать причинно-следственные связи;</w:t>
      </w:r>
    </w:p>
    <w:p w:rsidR="00462950" w:rsidRDefault="00462950" w:rsidP="00462950">
      <w:pPr>
        <w:spacing w:line="52" w:lineRule="exact"/>
        <w:rPr>
          <w:sz w:val="24"/>
          <w:szCs w:val="24"/>
        </w:rPr>
      </w:pPr>
    </w:p>
    <w:p w:rsidR="00462950" w:rsidRPr="0065077C" w:rsidRDefault="00462950" w:rsidP="0080615D">
      <w:pPr>
        <w:numPr>
          <w:ilvl w:val="1"/>
          <w:numId w:val="86"/>
        </w:numPr>
        <w:tabs>
          <w:tab w:val="left" w:pos="706"/>
        </w:tabs>
        <w:ind w:left="706" w:hanging="140"/>
        <w:rPr>
          <w:sz w:val="23"/>
          <w:szCs w:val="23"/>
          <w:lang w:val="ru-RU"/>
        </w:rPr>
      </w:pPr>
      <w:r w:rsidRPr="0065077C">
        <w:rPr>
          <w:sz w:val="23"/>
          <w:szCs w:val="23"/>
          <w:lang w:val="ru-RU"/>
        </w:rPr>
        <w:t>строить рассуждения в форме связи простых суждений об объекте, его строении, свойствах</w:t>
      </w:r>
    </w:p>
    <w:p w:rsidR="00462950" w:rsidRPr="0065077C" w:rsidRDefault="00462950" w:rsidP="00462950">
      <w:pPr>
        <w:spacing w:line="40" w:lineRule="exact"/>
        <w:rPr>
          <w:sz w:val="23"/>
          <w:szCs w:val="23"/>
          <w:lang w:val="ru-RU"/>
        </w:rPr>
      </w:pPr>
    </w:p>
    <w:p w:rsidR="00462950" w:rsidRDefault="00462950" w:rsidP="0080615D">
      <w:pPr>
        <w:numPr>
          <w:ilvl w:val="0"/>
          <w:numId w:val="86"/>
        </w:numPr>
        <w:tabs>
          <w:tab w:val="left" w:pos="186"/>
        </w:tabs>
        <w:ind w:left="186" w:hanging="186"/>
        <w:rPr>
          <w:sz w:val="24"/>
          <w:szCs w:val="24"/>
        </w:rPr>
      </w:pPr>
      <w:r>
        <w:rPr>
          <w:sz w:val="24"/>
          <w:szCs w:val="24"/>
        </w:rPr>
        <w:t>связях;</w:t>
      </w:r>
    </w:p>
    <w:p w:rsidR="00462950" w:rsidRDefault="00462950" w:rsidP="00462950">
      <w:pPr>
        <w:spacing w:line="53" w:lineRule="exact"/>
        <w:rPr>
          <w:sz w:val="24"/>
          <w:szCs w:val="24"/>
        </w:rPr>
      </w:pPr>
    </w:p>
    <w:p w:rsidR="00462950" w:rsidRPr="0065077C" w:rsidRDefault="00462950" w:rsidP="0080615D">
      <w:pPr>
        <w:numPr>
          <w:ilvl w:val="1"/>
          <w:numId w:val="86"/>
        </w:numPr>
        <w:tabs>
          <w:tab w:val="left" w:pos="724"/>
        </w:tabs>
        <w:spacing w:line="266" w:lineRule="auto"/>
        <w:ind w:left="6" w:firstLine="560"/>
        <w:rPr>
          <w:sz w:val="24"/>
          <w:szCs w:val="24"/>
          <w:lang w:val="ru-RU"/>
        </w:rPr>
      </w:pPr>
      <w:r w:rsidRPr="0065077C">
        <w:rPr>
          <w:sz w:val="24"/>
          <w:szCs w:val="24"/>
          <w:lang w:val="ru-RU"/>
        </w:rPr>
        <w:t>обобщать накопленный опыт освоения нового при помощи экскурсий, посещения музеев, быть любознательным, наблюдательным, способным замечать новое и задавать вопросы;</w:t>
      </w:r>
    </w:p>
    <w:p w:rsidR="00462950" w:rsidRPr="0065077C" w:rsidRDefault="00462950" w:rsidP="00462950">
      <w:pPr>
        <w:spacing w:line="12" w:lineRule="exact"/>
        <w:rPr>
          <w:sz w:val="24"/>
          <w:szCs w:val="24"/>
          <w:lang w:val="ru-RU"/>
        </w:rPr>
      </w:pPr>
    </w:p>
    <w:p w:rsidR="00462950" w:rsidRDefault="00462950" w:rsidP="0080615D">
      <w:pPr>
        <w:numPr>
          <w:ilvl w:val="1"/>
          <w:numId w:val="86"/>
        </w:numPr>
        <w:tabs>
          <w:tab w:val="left" w:pos="706"/>
        </w:tabs>
        <w:ind w:left="706" w:hanging="140"/>
        <w:rPr>
          <w:sz w:val="24"/>
          <w:szCs w:val="24"/>
        </w:rPr>
      </w:pPr>
      <w:r>
        <w:rPr>
          <w:sz w:val="24"/>
          <w:szCs w:val="24"/>
        </w:rPr>
        <w:t>устанавливать аналогии;</w:t>
      </w:r>
    </w:p>
    <w:p w:rsidR="00462950" w:rsidRDefault="00462950" w:rsidP="00462950">
      <w:pPr>
        <w:spacing w:line="40" w:lineRule="exact"/>
        <w:rPr>
          <w:sz w:val="24"/>
          <w:szCs w:val="24"/>
        </w:rPr>
      </w:pPr>
    </w:p>
    <w:p w:rsidR="00462950" w:rsidRPr="0065077C" w:rsidRDefault="00462950" w:rsidP="0080615D">
      <w:pPr>
        <w:numPr>
          <w:ilvl w:val="1"/>
          <w:numId w:val="86"/>
        </w:numPr>
        <w:tabs>
          <w:tab w:val="left" w:pos="706"/>
        </w:tabs>
        <w:ind w:left="706" w:hanging="140"/>
        <w:rPr>
          <w:sz w:val="24"/>
          <w:szCs w:val="24"/>
          <w:lang w:val="ru-RU"/>
        </w:rPr>
      </w:pPr>
      <w:r w:rsidRPr="0065077C">
        <w:rPr>
          <w:sz w:val="24"/>
          <w:szCs w:val="24"/>
          <w:lang w:val="ru-RU"/>
        </w:rPr>
        <w:t>владеть общим приемом решения задач.</w:t>
      </w:r>
    </w:p>
    <w:p w:rsidR="00462950" w:rsidRPr="0065077C" w:rsidRDefault="00462950" w:rsidP="00462950">
      <w:pPr>
        <w:spacing w:line="41" w:lineRule="exact"/>
        <w:rPr>
          <w:sz w:val="20"/>
          <w:szCs w:val="20"/>
          <w:lang w:val="ru-RU"/>
        </w:rPr>
      </w:pPr>
    </w:p>
    <w:p w:rsidR="00462950" w:rsidRDefault="00462950" w:rsidP="00462950">
      <w:pPr>
        <w:ind w:left="566"/>
        <w:rPr>
          <w:sz w:val="20"/>
          <w:szCs w:val="20"/>
        </w:rPr>
      </w:pPr>
      <w:r>
        <w:rPr>
          <w:i/>
          <w:iCs/>
          <w:sz w:val="24"/>
          <w:szCs w:val="24"/>
        </w:rPr>
        <w:t>Выпускник получит возможность научиться:</w:t>
      </w:r>
    </w:p>
    <w:p w:rsidR="00462950" w:rsidRDefault="00462950" w:rsidP="00462950">
      <w:pPr>
        <w:spacing w:line="41" w:lineRule="exact"/>
        <w:rPr>
          <w:sz w:val="20"/>
          <w:szCs w:val="20"/>
        </w:rPr>
      </w:pPr>
    </w:p>
    <w:p w:rsidR="00462950" w:rsidRPr="0065077C" w:rsidRDefault="00462950" w:rsidP="0080615D">
      <w:pPr>
        <w:numPr>
          <w:ilvl w:val="0"/>
          <w:numId w:val="87"/>
        </w:numPr>
        <w:tabs>
          <w:tab w:val="left" w:pos="706"/>
        </w:tabs>
        <w:ind w:left="706" w:hanging="140"/>
        <w:rPr>
          <w:sz w:val="24"/>
          <w:szCs w:val="24"/>
          <w:lang w:val="ru-RU"/>
        </w:rPr>
      </w:pPr>
      <w:r w:rsidRPr="0065077C">
        <w:rPr>
          <w:sz w:val="24"/>
          <w:szCs w:val="24"/>
          <w:lang w:val="ru-RU"/>
        </w:rPr>
        <w:t>осуществлять поиск информации с использованием ресурсов библиотек и Интернета;</w:t>
      </w:r>
    </w:p>
    <w:p w:rsidR="00462950" w:rsidRPr="0065077C" w:rsidRDefault="00462950" w:rsidP="00462950">
      <w:pPr>
        <w:spacing w:line="43" w:lineRule="exact"/>
        <w:rPr>
          <w:sz w:val="24"/>
          <w:szCs w:val="24"/>
          <w:lang w:val="ru-RU"/>
        </w:rPr>
      </w:pPr>
    </w:p>
    <w:p w:rsidR="00462950" w:rsidRPr="0065077C" w:rsidRDefault="00462950" w:rsidP="0080615D">
      <w:pPr>
        <w:numPr>
          <w:ilvl w:val="0"/>
          <w:numId w:val="87"/>
        </w:numPr>
        <w:tabs>
          <w:tab w:val="left" w:pos="706"/>
        </w:tabs>
        <w:ind w:left="706" w:hanging="140"/>
        <w:rPr>
          <w:sz w:val="24"/>
          <w:szCs w:val="24"/>
          <w:lang w:val="ru-RU"/>
        </w:rPr>
      </w:pPr>
      <w:r w:rsidRPr="0065077C">
        <w:rPr>
          <w:sz w:val="24"/>
          <w:szCs w:val="24"/>
          <w:lang w:val="ru-RU"/>
        </w:rPr>
        <w:t>осознанно и произвольно строить речевое высказывание в устной и письменной форме;</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7"/>
        </w:numPr>
        <w:tabs>
          <w:tab w:val="left" w:pos="756"/>
        </w:tabs>
        <w:spacing w:line="264" w:lineRule="auto"/>
        <w:ind w:left="6" w:right="20" w:firstLine="560"/>
        <w:rPr>
          <w:sz w:val="24"/>
          <w:szCs w:val="24"/>
          <w:lang w:val="ru-RU"/>
        </w:rPr>
      </w:pPr>
      <w:r w:rsidRPr="0065077C">
        <w:rPr>
          <w:sz w:val="24"/>
          <w:szCs w:val="24"/>
          <w:lang w:val="ru-RU"/>
        </w:rPr>
        <w:t>осуществлять выбор наиболее эффективных способов решения задач в зависимости от конкретных условий;</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87"/>
        </w:numPr>
        <w:tabs>
          <w:tab w:val="left" w:pos="706"/>
        </w:tabs>
        <w:ind w:left="706" w:hanging="140"/>
        <w:rPr>
          <w:sz w:val="24"/>
          <w:szCs w:val="24"/>
          <w:lang w:val="ru-RU"/>
        </w:rPr>
      </w:pPr>
      <w:r w:rsidRPr="0065077C">
        <w:rPr>
          <w:sz w:val="24"/>
          <w:szCs w:val="24"/>
          <w:lang w:val="ru-RU"/>
        </w:rPr>
        <w:t>осуществлять синтез как составление целого из частей;</w:t>
      </w:r>
    </w:p>
    <w:p w:rsidR="00462950" w:rsidRPr="0065077C" w:rsidRDefault="00462950" w:rsidP="00462950">
      <w:pPr>
        <w:spacing w:line="43" w:lineRule="exact"/>
        <w:rPr>
          <w:sz w:val="24"/>
          <w:szCs w:val="24"/>
          <w:lang w:val="ru-RU"/>
        </w:rPr>
      </w:pPr>
    </w:p>
    <w:p w:rsidR="00462950" w:rsidRPr="0065077C" w:rsidRDefault="00462950" w:rsidP="0080615D">
      <w:pPr>
        <w:numPr>
          <w:ilvl w:val="0"/>
          <w:numId w:val="87"/>
        </w:numPr>
        <w:tabs>
          <w:tab w:val="left" w:pos="786"/>
        </w:tabs>
        <w:ind w:left="786" w:hanging="220"/>
        <w:rPr>
          <w:sz w:val="24"/>
          <w:szCs w:val="24"/>
          <w:lang w:val="ru-RU"/>
        </w:rPr>
      </w:pPr>
      <w:r w:rsidRPr="0065077C">
        <w:rPr>
          <w:sz w:val="24"/>
          <w:szCs w:val="24"/>
          <w:lang w:val="ru-RU"/>
        </w:rPr>
        <w:t xml:space="preserve">строить  логическое  рассуждение,  включающее  установление  </w:t>
      </w:r>
      <w:proofErr w:type="gramStart"/>
      <w:r w:rsidRPr="0065077C">
        <w:rPr>
          <w:sz w:val="24"/>
          <w:szCs w:val="24"/>
          <w:lang w:val="ru-RU"/>
        </w:rPr>
        <w:t>причинно-следственных</w:t>
      </w:r>
      <w:proofErr w:type="gramEnd"/>
    </w:p>
    <w:p w:rsidR="00462950" w:rsidRPr="0065077C" w:rsidRDefault="00462950" w:rsidP="00462950">
      <w:pPr>
        <w:spacing w:line="40" w:lineRule="exact"/>
        <w:rPr>
          <w:sz w:val="24"/>
          <w:szCs w:val="24"/>
          <w:lang w:val="ru-RU"/>
        </w:rPr>
      </w:pPr>
    </w:p>
    <w:p w:rsidR="00462950" w:rsidRDefault="00462950" w:rsidP="00462950">
      <w:pPr>
        <w:ind w:left="6"/>
        <w:rPr>
          <w:sz w:val="24"/>
          <w:szCs w:val="24"/>
        </w:rPr>
      </w:pPr>
      <w:proofErr w:type="gramStart"/>
      <w:r>
        <w:rPr>
          <w:sz w:val="24"/>
          <w:szCs w:val="24"/>
        </w:rPr>
        <w:t>связей</w:t>
      </w:r>
      <w:proofErr w:type="gramEnd"/>
      <w:r>
        <w:rPr>
          <w:sz w:val="24"/>
          <w:szCs w:val="24"/>
        </w:rPr>
        <w:t>;</w:t>
      </w:r>
    </w:p>
    <w:p w:rsidR="00462950" w:rsidRDefault="00462950" w:rsidP="00462950">
      <w:pPr>
        <w:spacing w:line="41" w:lineRule="exact"/>
        <w:rPr>
          <w:sz w:val="24"/>
          <w:szCs w:val="24"/>
        </w:rPr>
      </w:pPr>
    </w:p>
    <w:p w:rsidR="00462950" w:rsidRPr="0065077C" w:rsidRDefault="00462950" w:rsidP="0080615D">
      <w:pPr>
        <w:numPr>
          <w:ilvl w:val="0"/>
          <w:numId w:val="87"/>
        </w:numPr>
        <w:tabs>
          <w:tab w:val="left" w:pos="706"/>
        </w:tabs>
        <w:ind w:left="706" w:hanging="140"/>
        <w:rPr>
          <w:sz w:val="24"/>
          <w:szCs w:val="24"/>
          <w:lang w:val="ru-RU"/>
        </w:rPr>
      </w:pPr>
      <w:r w:rsidRPr="0065077C">
        <w:rPr>
          <w:sz w:val="24"/>
          <w:szCs w:val="24"/>
          <w:lang w:val="ru-RU"/>
        </w:rPr>
        <w:t>произвольно и осознанно владеть общим приемом решения задач.</w:t>
      </w:r>
    </w:p>
    <w:p w:rsidR="00462950" w:rsidRPr="0065077C" w:rsidRDefault="00462950" w:rsidP="00462950">
      <w:pPr>
        <w:spacing w:line="53" w:lineRule="exact"/>
        <w:rPr>
          <w:sz w:val="20"/>
          <w:szCs w:val="20"/>
          <w:lang w:val="ru-RU"/>
        </w:rPr>
      </w:pPr>
    </w:p>
    <w:p w:rsidR="00462950" w:rsidRPr="0065077C" w:rsidRDefault="00462950" w:rsidP="00462950">
      <w:pPr>
        <w:spacing w:line="266" w:lineRule="auto"/>
        <w:ind w:left="566" w:right="4060"/>
        <w:rPr>
          <w:sz w:val="20"/>
          <w:szCs w:val="20"/>
          <w:lang w:val="ru-RU"/>
        </w:rPr>
      </w:pPr>
      <w:r w:rsidRPr="0065077C">
        <w:rPr>
          <w:i/>
          <w:iCs/>
          <w:sz w:val="24"/>
          <w:szCs w:val="24"/>
          <w:lang w:val="ru-RU"/>
        </w:rPr>
        <w:t>Коммуникативные универсальные учебные действия Выпускник научится:</w:t>
      </w:r>
    </w:p>
    <w:p w:rsidR="00462950" w:rsidRPr="0065077C" w:rsidRDefault="00462950" w:rsidP="00462950">
      <w:pPr>
        <w:spacing w:line="24" w:lineRule="exact"/>
        <w:rPr>
          <w:sz w:val="20"/>
          <w:szCs w:val="20"/>
          <w:lang w:val="ru-RU"/>
        </w:rPr>
      </w:pPr>
    </w:p>
    <w:p w:rsidR="00462950" w:rsidRPr="0065077C" w:rsidRDefault="00462950" w:rsidP="0080615D">
      <w:pPr>
        <w:numPr>
          <w:ilvl w:val="0"/>
          <w:numId w:val="88"/>
        </w:numPr>
        <w:tabs>
          <w:tab w:val="left" w:pos="700"/>
        </w:tabs>
        <w:spacing w:line="264" w:lineRule="auto"/>
        <w:ind w:left="6" w:firstLine="560"/>
        <w:rPr>
          <w:sz w:val="24"/>
          <w:szCs w:val="24"/>
          <w:lang w:val="ru-RU"/>
        </w:rPr>
      </w:pPr>
      <w:r w:rsidRPr="0065077C">
        <w:rPr>
          <w:sz w:val="24"/>
          <w:szCs w:val="24"/>
          <w:lang w:val="ru-RU"/>
        </w:rPr>
        <w:t>решать актуальные школьные и житейские задачи, используя общение как достижения цели (вербальное и невербальное);</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88"/>
        </w:numPr>
        <w:tabs>
          <w:tab w:val="left" w:pos="861"/>
        </w:tabs>
        <w:spacing w:line="266" w:lineRule="auto"/>
        <w:ind w:left="6" w:firstLine="560"/>
        <w:rPr>
          <w:sz w:val="24"/>
          <w:szCs w:val="24"/>
          <w:lang w:val="ru-RU"/>
        </w:rPr>
      </w:pPr>
      <w:r w:rsidRPr="0065077C">
        <w:rPr>
          <w:sz w:val="24"/>
          <w:szCs w:val="24"/>
          <w:lang w:val="ru-RU"/>
        </w:rPr>
        <w:t>учитывать разные мнения и стремиться к координации различных позиций в сотрудничестве;</w:t>
      </w:r>
    </w:p>
    <w:p w:rsidR="00462950" w:rsidRPr="0065077C" w:rsidRDefault="00462950" w:rsidP="00462950">
      <w:pPr>
        <w:spacing w:line="24" w:lineRule="exact"/>
        <w:rPr>
          <w:sz w:val="24"/>
          <w:szCs w:val="24"/>
          <w:lang w:val="ru-RU"/>
        </w:rPr>
      </w:pPr>
    </w:p>
    <w:p w:rsidR="00462950" w:rsidRPr="0065077C" w:rsidRDefault="00462950" w:rsidP="0080615D">
      <w:pPr>
        <w:numPr>
          <w:ilvl w:val="0"/>
          <w:numId w:val="88"/>
        </w:numPr>
        <w:tabs>
          <w:tab w:val="left" w:pos="801"/>
        </w:tabs>
        <w:spacing w:line="264" w:lineRule="auto"/>
        <w:ind w:left="6" w:firstLine="560"/>
        <w:rPr>
          <w:sz w:val="24"/>
          <w:szCs w:val="24"/>
          <w:lang w:val="ru-RU"/>
        </w:rPr>
      </w:pPr>
      <w:r w:rsidRPr="0065077C">
        <w:rPr>
          <w:sz w:val="24"/>
          <w:szCs w:val="24"/>
          <w:lang w:val="ru-RU"/>
        </w:rPr>
        <w:t>находить правильную форм выражения своих чувств (недовольство, благодарность, сочувствие, отказ);</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88"/>
        </w:numPr>
        <w:tabs>
          <w:tab w:val="left" w:pos="717"/>
        </w:tabs>
        <w:spacing w:line="266" w:lineRule="auto"/>
        <w:ind w:left="6" w:firstLine="560"/>
        <w:rPr>
          <w:sz w:val="24"/>
          <w:szCs w:val="24"/>
          <w:lang w:val="ru-RU"/>
        </w:rPr>
      </w:pPr>
      <w:r w:rsidRPr="0065077C">
        <w:rPr>
          <w:sz w:val="24"/>
          <w:szCs w:val="24"/>
          <w:lang w:val="ru-RU"/>
        </w:rPr>
        <w:t>договариваться и приходить к общему решению в совместной деятельности, в том числе в ситуации столкновения интересов;</w:t>
      </w:r>
    </w:p>
    <w:p w:rsidR="00462950" w:rsidRPr="0065077C" w:rsidRDefault="00462950" w:rsidP="00462950">
      <w:pPr>
        <w:spacing w:line="12" w:lineRule="exact"/>
        <w:rPr>
          <w:sz w:val="24"/>
          <w:szCs w:val="24"/>
          <w:lang w:val="ru-RU"/>
        </w:rPr>
      </w:pPr>
    </w:p>
    <w:p w:rsidR="00462950" w:rsidRPr="0065077C" w:rsidRDefault="00462950" w:rsidP="0080615D">
      <w:pPr>
        <w:numPr>
          <w:ilvl w:val="0"/>
          <w:numId w:val="88"/>
        </w:numPr>
        <w:tabs>
          <w:tab w:val="left" w:pos="706"/>
        </w:tabs>
        <w:ind w:left="706" w:hanging="140"/>
        <w:rPr>
          <w:sz w:val="24"/>
          <w:szCs w:val="24"/>
          <w:lang w:val="ru-RU"/>
        </w:rPr>
      </w:pPr>
      <w:r w:rsidRPr="0065077C">
        <w:rPr>
          <w:sz w:val="24"/>
          <w:szCs w:val="24"/>
          <w:lang w:val="ru-RU"/>
        </w:rPr>
        <w:t>получать и уточнять информацию от собеседника, задавать вопросы;</w:t>
      </w:r>
    </w:p>
    <w:p w:rsidR="00462950" w:rsidRPr="0065077C" w:rsidRDefault="00462950" w:rsidP="00462950">
      <w:pPr>
        <w:spacing w:line="53" w:lineRule="exact"/>
        <w:rPr>
          <w:sz w:val="24"/>
          <w:szCs w:val="24"/>
          <w:lang w:val="ru-RU"/>
        </w:rPr>
      </w:pPr>
    </w:p>
    <w:p w:rsidR="00462950" w:rsidRPr="0065077C" w:rsidRDefault="00462950" w:rsidP="0080615D">
      <w:pPr>
        <w:numPr>
          <w:ilvl w:val="0"/>
          <w:numId w:val="88"/>
        </w:numPr>
        <w:tabs>
          <w:tab w:val="left" w:pos="703"/>
        </w:tabs>
        <w:spacing w:line="264" w:lineRule="auto"/>
        <w:ind w:left="6" w:firstLine="560"/>
        <w:rPr>
          <w:sz w:val="24"/>
          <w:szCs w:val="24"/>
          <w:lang w:val="ru-RU"/>
        </w:rPr>
      </w:pPr>
      <w:r w:rsidRPr="0065077C">
        <w:rPr>
          <w:sz w:val="24"/>
          <w:szCs w:val="24"/>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62950" w:rsidRPr="0065077C" w:rsidRDefault="00462950" w:rsidP="00462950">
      <w:pPr>
        <w:spacing w:line="14" w:lineRule="exact"/>
        <w:rPr>
          <w:sz w:val="24"/>
          <w:szCs w:val="24"/>
          <w:lang w:val="ru-RU"/>
        </w:rPr>
      </w:pPr>
    </w:p>
    <w:p w:rsidR="00462950" w:rsidRDefault="00462950" w:rsidP="00462950">
      <w:pPr>
        <w:ind w:left="566"/>
        <w:rPr>
          <w:sz w:val="24"/>
          <w:szCs w:val="24"/>
        </w:rPr>
      </w:pPr>
      <w:r>
        <w:rPr>
          <w:i/>
          <w:iCs/>
          <w:sz w:val="24"/>
          <w:szCs w:val="24"/>
        </w:rPr>
        <w:t>Выпускник получит возможность научиться:</w:t>
      </w:r>
    </w:p>
    <w:p w:rsidR="00462950" w:rsidRDefault="00462950" w:rsidP="00462950">
      <w:pPr>
        <w:spacing w:line="55" w:lineRule="exact"/>
        <w:rPr>
          <w:sz w:val="24"/>
          <w:szCs w:val="24"/>
        </w:rPr>
      </w:pPr>
    </w:p>
    <w:p w:rsidR="00462950" w:rsidRPr="0065077C" w:rsidRDefault="00462950" w:rsidP="0080615D">
      <w:pPr>
        <w:numPr>
          <w:ilvl w:val="0"/>
          <w:numId w:val="88"/>
        </w:numPr>
        <w:tabs>
          <w:tab w:val="left" w:pos="729"/>
        </w:tabs>
        <w:spacing w:line="264" w:lineRule="auto"/>
        <w:ind w:left="6" w:firstLine="560"/>
        <w:rPr>
          <w:sz w:val="24"/>
          <w:szCs w:val="24"/>
          <w:lang w:val="ru-RU"/>
        </w:rPr>
      </w:pPr>
      <w:r w:rsidRPr="0065077C">
        <w:rPr>
          <w:sz w:val="24"/>
          <w:szCs w:val="24"/>
          <w:lang w:val="ru-RU"/>
        </w:rPr>
        <w:t>учитывать и координировать в сотрудничестве отличные от собственной позиции мнения других людей;</w:t>
      </w:r>
    </w:p>
    <w:p w:rsidR="00462950" w:rsidRPr="0065077C" w:rsidRDefault="00462950" w:rsidP="00462950">
      <w:pPr>
        <w:spacing w:line="14" w:lineRule="exact"/>
        <w:rPr>
          <w:sz w:val="24"/>
          <w:szCs w:val="24"/>
          <w:lang w:val="ru-RU"/>
        </w:rPr>
      </w:pPr>
    </w:p>
    <w:p w:rsidR="00462950" w:rsidRPr="0065077C" w:rsidRDefault="00462950" w:rsidP="0080615D">
      <w:pPr>
        <w:numPr>
          <w:ilvl w:val="0"/>
          <w:numId w:val="88"/>
        </w:numPr>
        <w:tabs>
          <w:tab w:val="left" w:pos="706"/>
        </w:tabs>
        <w:ind w:left="706" w:hanging="140"/>
        <w:rPr>
          <w:sz w:val="24"/>
          <w:szCs w:val="24"/>
          <w:lang w:val="ru-RU"/>
        </w:rPr>
      </w:pPr>
      <w:r w:rsidRPr="0065077C">
        <w:rPr>
          <w:sz w:val="24"/>
          <w:szCs w:val="24"/>
          <w:lang w:val="ru-RU"/>
        </w:rPr>
        <w:t>учитывать разные мнения и интересы и обосновывать собственную позицию;</w:t>
      </w:r>
    </w:p>
    <w:p w:rsidR="00462950" w:rsidRPr="0065077C" w:rsidRDefault="00462950" w:rsidP="00462950">
      <w:pPr>
        <w:spacing w:line="40" w:lineRule="exact"/>
        <w:rPr>
          <w:sz w:val="24"/>
          <w:szCs w:val="24"/>
          <w:lang w:val="ru-RU"/>
        </w:rPr>
      </w:pPr>
    </w:p>
    <w:p w:rsidR="00462950" w:rsidRPr="0065077C" w:rsidRDefault="00462950" w:rsidP="0080615D">
      <w:pPr>
        <w:numPr>
          <w:ilvl w:val="0"/>
          <w:numId w:val="88"/>
        </w:numPr>
        <w:tabs>
          <w:tab w:val="left" w:pos="706"/>
        </w:tabs>
        <w:ind w:left="706" w:hanging="140"/>
        <w:rPr>
          <w:sz w:val="24"/>
          <w:szCs w:val="24"/>
          <w:lang w:val="ru-RU"/>
        </w:rPr>
      </w:pPr>
      <w:r w:rsidRPr="0065077C">
        <w:rPr>
          <w:sz w:val="24"/>
          <w:szCs w:val="24"/>
          <w:lang w:val="ru-RU"/>
        </w:rPr>
        <w:t>понимать относительность мнений и подходов к решению проблемы;</w:t>
      </w:r>
    </w:p>
    <w:p w:rsidR="00462950" w:rsidRPr="0065077C" w:rsidRDefault="00462950" w:rsidP="00462950">
      <w:pPr>
        <w:spacing w:line="55" w:lineRule="exact"/>
        <w:rPr>
          <w:sz w:val="24"/>
          <w:szCs w:val="24"/>
          <w:lang w:val="ru-RU"/>
        </w:rPr>
      </w:pPr>
    </w:p>
    <w:p w:rsidR="00462950" w:rsidRPr="00D87BE8" w:rsidRDefault="00462950" w:rsidP="0080615D">
      <w:pPr>
        <w:numPr>
          <w:ilvl w:val="0"/>
          <w:numId w:val="88"/>
        </w:numPr>
        <w:tabs>
          <w:tab w:val="left" w:pos="840"/>
        </w:tabs>
        <w:spacing w:line="264" w:lineRule="auto"/>
        <w:ind w:left="6" w:firstLine="560"/>
        <w:rPr>
          <w:sz w:val="24"/>
          <w:szCs w:val="24"/>
          <w:lang w:val="ru-RU"/>
        </w:rPr>
      </w:pPr>
      <w:r w:rsidRPr="0065077C">
        <w:rPr>
          <w:sz w:val="24"/>
          <w:szCs w:val="24"/>
          <w:lang w:val="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62950" w:rsidRPr="00D87BE8" w:rsidRDefault="00462950" w:rsidP="00462950">
      <w:pPr>
        <w:spacing w:line="11" w:lineRule="exact"/>
        <w:rPr>
          <w:sz w:val="20"/>
          <w:szCs w:val="20"/>
          <w:lang w:val="ru-RU"/>
        </w:rPr>
      </w:pPr>
    </w:p>
    <w:p w:rsidR="00462950" w:rsidRPr="0065077C" w:rsidRDefault="00462950" w:rsidP="0080615D">
      <w:pPr>
        <w:numPr>
          <w:ilvl w:val="0"/>
          <w:numId w:val="89"/>
        </w:numPr>
        <w:tabs>
          <w:tab w:val="left" w:pos="792"/>
        </w:tabs>
        <w:spacing w:line="264" w:lineRule="auto"/>
        <w:ind w:right="20" w:firstLine="560"/>
        <w:rPr>
          <w:sz w:val="24"/>
          <w:szCs w:val="24"/>
          <w:lang w:val="ru-RU"/>
        </w:rPr>
      </w:pPr>
      <w:r w:rsidRPr="0065077C">
        <w:rPr>
          <w:sz w:val="24"/>
          <w:szCs w:val="24"/>
          <w:lang w:val="ru-RU"/>
        </w:rPr>
        <w:t>продуктивно разрешать конфликты на основе учета интересов и позиций всех его участников;</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89"/>
        </w:numPr>
        <w:tabs>
          <w:tab w:val="left" w:pos="752"/>
        </w:tabs>
        <w:spacing w:line="264" w:lineRule="auto"/>
        <w:ind w:right="20" w:firstLine="560"/>
        <w:rPr>
          <w:sz w:val="24"/>
          <w:szCs w:val="24"/>
          <w:lang w:val="ru-RU"/>
        </w:rPr>
      </w:pPr>
      <w:r w:rsidRPr="0065077C">
        <w:rPr>
          <w:sz w:val="24"/>
          <w:szCs w:val="24"/>
          <w:lang w:val="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62950" w:rsidRPr="0065077C" w:rsidRDefault="00462950" w:rsidP="00462950">
      <w:pPr>
        <w:spacing w:line="28" w:lineRule="exact"/>
        <w:rPr>
          <w:sz w:val="24"/>
          <w:szCs w:val="24"/>
          <w:lang w:val="ru-RU"/>
        </w:rPr>
      </w:pPr>
    </w:p>
    <w:p w:rsidR="00462950" w:rsidRPr="0065077C" w:rsidRDefault="00462950" w:rsidP="0080615D">
      <w:pPr>
        <w:numPr>
          <w:ilvl w:val="0"/>
          <w:numId w:val="89"/>
        </w:numPr>
        <w:tabs>
          <w:tab w:val="left" w:pos="872"/>
        </w:tabs>
        <w:spacing w:line="264" w:lineRule="auto"/>
        <w:ind w:firstLine="560"/>
        <w:rPr>
          <w:sz w:val="24"/>
          <w:szCs w:val="24"/>
          <w:lang w:val="ru-RU"/>
        </w:rPr>
      </w:pPr>
      <w:r w:rsidRPr="0065077C">
        <w:rPr>
          <w:sz w:val="24"/>
          <w:szCs w:val="24"/>
          <w:lang w:val="ru-RU"/>
        </w:rPr>
        <w:t>задавать вопросы, необходимые для организации собственной деятельности и сотрудничества с партнером;</w:t>
      </w:r>
    </w:p>
    <w:p w:rsidR="00462950" w:rsidRPr="0065077C" w:rsidRDefault="00462950" w:rsidP="00462950">
      <w:pPr>
        <w:spacing w:line="26" w:lineRule="exact"/>
        <w:rPr>
          <w:sz w:val="24"/>
          <w:szCs w:val="24"/>
          <w:lang w:val="ru-RU"/>
        </w:rPr>
      </w:pPr>
    </w:p>
    <w:p w:rsidR="00462950" w:rsidRPr="0065077C" w:rsidRDefault="00462950" w:rsidP="0080615D">
      <w:pPr>
        <w:numPr>
          <w:ilvl w:val="0"/>
          <w:numId w:val="89"/>
        </w:numPr>
        <w:tabs>
          <w:tab w:val="left" w:pos="864"/>
        </w:tabs>
        <w:spacing w:line="264" w:lineRule="auto"/>
        <w:ind w:right="20" w:firstLine="560"/>
        <w:rPr>
          <w:sz w:val="24"/>
          <w:szCs w:val="24"/>
          <w:lang w:val="ru-RU"/>
        </w:rPr>
      </w:pPr>
      <w:r w:rsidRPr="0065077C">
        <w:rPr>
          <w:sz w:val="24"/>
          <w:szCs w:val="24"/>
          <w:lang w:val="ru-RU"/>
        </w:rPr>
        <w:t>осуществлять взаимный контроль и оказывать в сотрудничестве необходимую взаимопомощь;</w:t>
      </w:r>
    </w:p>
    <w:p w:rsidR="00462950" w:rsidRPr="0065077C" w:rsidRDefault="00462950" w:rsidP="00462950">
      <w:pPr>
        <w:spacing w:line="16" w:lineRule="exact"/>
        <w:rPr>
          <w:sz w:val="24"/>
          <w:szCs w:val="24"/>
          <w:lang w:val="ru-RU"/>
        </w:rPr>
      </w:pPr>
    </w:p>
    <w:p w:rsidR="00462950" w:rsidRPr="0065077C" w:rsidRDefault="00462950" w:rsidP="0080615D">
      <w:pPr>
        <w:numPr>
          <w:ilvl w:val="0"/>
          <w:numId w:val="89"/>
        </w:numPr>
        <w:tabs>
          <w:tab w:val="left" w:pos="700"/>
        </w:tabs>
        <w:ind w:left="700" w:hanging="140"/>
        <w:rPr>
          <w:sz w:val="24"/>
          <w:szCs w:val="24"/>
          <w:lang w:val="ru-RU"/>
        </w:rPr>
      </w:pPr>
      <w:r w:rsidRPr="0065077C">
        <w:rPr>
          <w:sz w:val="24"/>
          <w:szCs w:val="24"/>
          <w:lang w:val="ru-RU"/>
        </w:rPr>
        <w:t>адекватно использовать речь для планирования и регуляции своей деятельности.</w:t>
      </w:r>
    </w:p>
    <w:p w:rsidR="00240117" w:rsidRDefault="00240117" w:rsidP="00462950">
      <w:pPr>
        <w:ind w:left="3460"/>
        <w:rPr>
          <w:b/>
          <w:bCs/>
          <w:sz w:val="24"/>
          <w:szCs w:val="24"/>
          <w:lang w:val="ru-RU"/>
        </w:rPr>
      </w:pPr>
    </w:p>
    <w:p w:rsidR="00240117" w:rsidRDefault="00240117" w:rsidP="00462950">
      <w:pPr>
        <w:ind w:left="3460"/>
        <w:rPr>
          <w:b/>
          <w:bCs/>
          <w:sz w:val="24"/>
          <w:szCs w:val="24"/>
          <w:lang w:val="ru-RU"/>
        </w:rPr>
      </w:pPr>
    </w:p>
    <w:p w:rsidR="00462950" w:rsidRPr="00E106E9" w:rsidRDefault="00462950" w:rsidP="00E106E9">
      <w:pPr>
        <w:spacing w:line="276" w:lineRule="auto"/>
        <w:ind w:left="3460"/>
        <w:jc w:val="both"/>
        <w:rPr>
          <w:sz w:val="24"/>
          <w:szCs w:val="24"/>
          <w:lang w:val="ru-RU"/>
        </w:rPr>
      </w:pPr>
      <w:r w:rsidRPr="00E106E9">
        <w:rPr>
          <w:b/>
          <w:bCs/>
          <w:sz w:val="24"/>
          <w:szCs w:val="24"/>
        </w:rPr>
        <w:lastRenderedPageBreak/>
        <w:t>II</w:t>
      </w:r>
      <w:r w:rsidRPr="00E106E9">
        <w:rPr>
          <w:b/>
          <w:bCs/>
          <w:sz w:val="24"/>
          <w:szCs w:val="24"/>
          <w:lang w:val="ru-RU"/>
        </w:rPr>
        <w:t>.2. Программы учебных предметов</w:t>
      </w:r>
    </w:p>
    <w:p w:rsidR="00173A06" w:rsidRPr="00E106E9" w:rsidRDefault="00E106E9" w:rsidP="00E106E9">
      <w:pPr>
        <w:pStyle w:val="32"/>
        <w:spacing w:before="0" w:after="0" w:line="276" w:lineRule="auto"/>
        <w:rPr>
          <w:rFonts w:ascii="Times New Roman" w:hAnsi="Times New Roman" w:cs="Times New Roman"/>
          <w:i w:val="0"/>
          <w:sz w:val="24"/>
          <w:szCs w:val="24"/>
        </w:rPr>
      </w:pPr>
      <w:r>
        <w:rPr>
          <w:rFonts w:ascii="Times New Roman" w:hAnsi="Times New Roman" w:cs="Times New Roman"/>
          <w:i w:val="0"/>
          <w:sz w:val="24"/>
          <w:szCs w:val="24"/>
        </w:rPr>
        <w:t xml:space="preserve">          </w:t>
      </w:r>
      <w:r w:rsidR="00173A06" w:rsidRPr="00E106E9">
        <w:rPr>
          <w:rFonts w:ascii="Times New Roman" w:hAnsi="Times New Roman" w:cs="Times New Roman"/>
          <w:i w:val="0"/>
          <w:sz w:val="24"/>
          <w:szCs w:val="24"/>
        </w:rPr>
        <w:t>Основное содержание учебных предметов</w:t>
      </w:r>
    </w:p>
    <w:p w:rsidR="00173A06" w:rsidRPr="00E106E9" w:rsidRDefault="00E106E9" w:rsidP="00E106E9">
      <w:pPr>
        <w:pStyle w:val="40"/>
        <w:spacing w:before="0" w:after="0" w:line="276" w:lineRule="auto"/>
        <w:ind w:left="567"/>
        <w:jc w:val="both"/>
        <w:rPr>
          <w:rFonts w:ascii="Times New Roman" w:hAnsi="Times New Roman" w:cs="Times New Roman"/>
          <w:b/>
          <w:sz w:val="24"/>
          <w:szCs w:val="24"/>
        </w:rPr>
      </w:pPr>
      <w:r>
        <w:rPr>
          <w:rFonts w:ascii="Times New Roman" w:hAnsi="Times New Roman" w:cs="Times New Roman"/>
          <w:b/>
          <w:sz w:val="24"/>
          <w:szCs w:val="24"/>
        </w:rPr>
        <w:t>11.2.</w:t>
      </w:r>
      <w:r w:rsidR="00173A06" w:rsidRPr="00E106E9">
        <w:rPr>
          <w:rFonts w:ascii="Times New Roman" w:hAnsi="Times New Roman" w:cs="Times New Roman"/>
          <w:b/>
          <w:sz w:val="24"/>
          <w:szCs w:val="24"/>
        </w:rPr>
        <w:t>1. Русский язык</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Виды речевой деятельности</w:t>
      </w:r>
    </w:p>
    <w:p w:rsidR="00173A06" w:rsidRPr="00E106E9" w:rsidRDefault="00173A06" w:rsidP="00E106E9">
      <w:pPr>
        <w:pStyle w:val="aa"/>
        <w:spacing w:line="276" w:lineRule="auto"/>
        <w:ind w:left="567" w:firstLine="709"/>
        <w:rPr>
          <w:rFonts w:ascii="Times New Roman" w:hAnsi="Times New Roman"/>
          <w:spacing w:val="-4"/>
          <w:sz w:val="24"/>
          <w:szCs w:val="24"/>
        </w:rPr>
      </w:pPr>
      <w:r w:rsidRPr="00E106E9">
        <w:rPr>
          <w:rFonts w:ascii="Times New Roman" w:hAnsi="Times New Roman"/>
          <w:b/>
          <w:bCs/>
          <w:sz w:val="24"/>
          <w:szCs w:val="24"/>
        </w:rPr>
        <w:t xml:space="preserve">Слушание. </w:t>
      </w:r>
      <w:r w:rsidRPr="00E106E9">
        <w:rPr>
          <w:rFonts w:ascii="Times New Roman" w:hAnsi="Times New Roman"/>
          <w:sz w:val="24"/>
          <w:szCs w:val="24"/>
        </w:rPr>
        <w:t xml:space="preserve">Осознание цели и ситуации устного общения. </w:t>
      </w:r>
      <w:r w:rsidRPr="00E106E9">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Говорение. </w:t>
      </w:r>
      <w:r w:rsidRPr="00E106E9">
        <w:rPr>
          <w:rFonts w:ascii="Times New Roman" w:hAnsi="Times New Roman"/>
          <w:sz w:val="24"/>
          <w:szCs w:val="24"/>
        </w:rPr>
        <w:t>Выбор языковых сре</w:t>
      </w:r>
      <w:proofErr w:type="gramStart"/>
      <w:r w:rsidRPr="00E106E9">
        <w:rPr>
          <w:rFonts w:ascii="Times New Roman" w:hAnsi="Times New Roman"/>
          <w:sz w:val="24"/>
          <w:szCs w:val="24"/>
        </w:rPr>
        <w:t>дств в с</w:t>
      </w:r>
      <w:proofErr w:type="gramEnd"/>
      <w:r w:rsidRPr="00E106E9">
        <w:rPr>
          <w:rFonts w:ascii="Times New Roman" w:hAnsi="Times New Roman"/>
          <w:sz w:val="24"/>
          <w:szCs w:val="24"/>
        </w:rPr>
        <w:t>оответствии с целями и условиями общения для эффективного решения ком</w:t>
      </w:r>
      <w:r w:rsidRPr="00E106E9">
        <w:rPr>
          <w:rFonts w:ascii="Times New Roman" w:hAnsi="Times New Roman"/>
          <w:spacing w:val="-2"/>
          <w:sz w:val="24"/>
          <w:szCs w:val="24"/>
        </w:rPr>
        <w:t xml:space="preserve">муникативной задачи. Практическое овладение диалогической </w:t>
      </w:r>
      <w:r w:rsidRPr="00E106E9">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106E9">
        <w:rPr>
          <w:rFonts w:ascii="Times New Roman" w:hAnsi="Times New Roman"/>
          <w:spacing w:val="2"/>
          <w:sz w:val="24"/>
          <w:szCs w:val="24"/>
        </w:rPr>
        <w:t xml:space="preserve">ях учебного и бытового общения (приветствие, прощание, </w:t>
      </w:r>
      <w:r w:rsidRPr="00E106E9">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Чтение. </w:t>
      </w:r>
      <w:r w:rsidRPr="00E106E9">
        <w:rPr>
          <w:rFonts w:ascii="Times New Roman" w:hAnsi="Times New Roman"/>
          <w:sz w:val="24"/>
          <w:szCs w:val="24"/>
        </w:rPr>
        <w:t xml:space="preserve">Понимание учебного текста. Выборочное чтение </w:t>
      </w:r>
      <w:r w:rsidRPr="00E106E9">
        <w:rPr>
          <w:rFonts w:ascii="Times New Roman" w:hAnsi="Times New Roman"/>
          <w:spacing w:val="2"/>
          <w:sz w:val="24"/>
          <w:szCs w:val="24"/>
        </w:rPr>
        <w:t xml:space="preserve">с целью нахождения необходимого материала. Нахождение </w:t>
      </w:r>
      <w:r w:rsidRPr="00E106E9">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b/>
          <w:bCs/>
          <w:spacing w:val="-2"/>
          <w:sz w:val="24"/>
          <w:szCs w:val="24"/>
        </w:rPr>
        <w:t xml:space="preserve">Письмо. </w:t>
      </w:r>
      <w:r w:rsidRPr="00E106E9">
        <w:rPr>
          <w:rFonts w:ascii="Times New Roman" w:hAnsi="Times New Roman"/>
          <w:spacing w:val="-2"/>
          <w:sz w:val="24"/>
          <w:szCs w:val="24"/>
        </w:rPr>
        <w:t>Письмо букв, буквосочетаний, слогов, слов, пред</w:t>
      </w:r>
      <w:r w:rsidRPr="00E106E9">
        <w:rPr>
          <w:rFonts w:ascii="Times New Roman" w:hAnsi="Times New Roman"/>
          <w:spacing w:val="-4"/>
          <w:sz w:val="24"/>
          <w:szCs w:val="24"/>
        </w:rPr>
        <w:t xml:space="preserve">ложений в системе обучения грамоте. Овладение разборчивым, </w:t>
      </w:r>
      <w:r w:rsidRPr="00E106E9">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E106E9">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E106E9">
        <w:rPr>
          <w:rFonts w:ascii="Times New Roman" w:hAnsi="Times New Roman"/>
          <w:sz w:val="24"/>
          <w:szCs w:val="24"/>
        </w:rPr>
        <w:t xml:space="preserve">. Создание небольших собственных </w:t>
      </w:r>
      <w:r w:rsidRPr="00E106E9">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106E9">
        <w:rPr>
          <w:rFonts w:ascii="Times New Roman" w:hAnsi="Times New Roman"/>
          <w:spacing w:val="-2"/>
          <w:sz w:val="24"/>
          <w:szCs w:val="24"/>
        </w:rPr>
        <w:t> </w:t>
      </w:r>
      <w:r w:rsidRPr="00E106E9">
        <w:rPr>
          <w:rFonts w:ascii="Times New Roman" w:hAnsi="Times New Roman"/>
          <w:spacing w:val="-2"/>
          <w:sz w:val="24"/>
          <w:szCs w:val="24"/>
        </w:rPr>
        <w:t>т.п.).</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Обучение грамоте</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pacing w:val="2"/>
          <w:sz w:val="24"/>
          <w:szCs w:val="24"/>
        </w:rPr>
        <w:t xml:space="preserve">Фонетика. </w:t>
      </w:r>
      <w:r w:rsidRPr="00E106E9">
        <w:rPr>
          <w:rFonts w:ascii="Times New Roman" w:hAnsi="Times New Roman"/>
          <w:spacing w:val="2"/>
          <w:sz w:val="24"/>
          <w:szCs w:val="24"/>
        </w:rPr>
        <w:t xml:space="preserve">Звуки речи. Осознание единства звукового </w:t>
      </w:r>
      <w:r w:rsidRPr="00E106E9">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Графика. </w:t>
      </w:r>
      <w:r w:rsidRPr="00E106E9">
        <w:rPr>
          <w:rFonts w:ascii="Times New Roman" w:hAnsi="Times New Roman"/>
          <w:sz w:val="24"/>
          <w:szCs w:val="24"/>
        </w:rPr>
        <w:t>Различение звука и буквы: буква как знак зву</w:t>
      </w:r>
      <w:r w:rsidRPr="00E106E9">
        <w:rPr>
          <w:rFonts w:ascii="Times New Roman" w:hAnsi="Times New Roman"/>
          <w:spacing w:val="2"/>
          <w:sz w:val="24"/>
          <w:szCs w:val="24"/>
        </w:rPr>
        <w:t xml:space="preserve">ка. Овладение позиционным способом обозначения звуков </w:t>
      </w:r>
      <w:r w:rsidRPr="00E106E9">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E106E9">
        <w:rPr>
          <w:rFonts w:ascii="Times New Roman" w:hAnsi="Times New Roman"/>
          <w:b/>
          <w:bCs/>
          <w:i/>
          <w:iCs/>
          <w:sz w:val="24"/>
          <w:szCs w:val="24"/>
        </w:rPr>
        <w:t xml:space="preserve">е, ё, ю, я. </w:t>
      </w:r>
      <w:r w:rsidRPr="00E106E9">
        <w:rPr>
          <w:rFonts w:ascii="Times New Roman" w:hAnsi="Times New Roman"/>
          <w:sz w:val="24"/>
          <w:szCs w:val="24"/>
        </w:rPr>
        <w:t>Мягкий знак</w:t>
      </w:r>
      <w:r w:rsidRPr="00E106E9">
        <w:rPr>
          <w:rFonts w:ascii="Times New Roman" w:hAnsi="Times New Roman"/>
          <w:b/>
          <w:bCs/>
          <w:i/>
          <w:iCs/>
          <w:sz w:val="24"/>
          <w:szCs w:val="24"/>
        </w:rPr>
        <w:t xml:space="preserve"> </w:t>
      </w:r>
      <w:r w:rsidRPr="00E106E9">
        <w:rPr>
          <w:rFonts w:ascii="Times New Roman" w:hAnsi="Times New Roman"/>
          <w:sz w:val="24"/>
          <w:szCs w:val="24"/>
        </w:rPr>
        <w:t>как показатель мягкости предшествующего согласного звука.</w:t>
      </w:r>
    </w:p>
    <w:p w:rsidR="00173A06" w:rsidRPr="00E106E9" w:rsidRDefault="00173A06" w:rsidP="00E106E9">
      <w:pPr>
        <w:pStyle w:val="aa"/>
        <w:spacing w:line="276" w:lineRule="auto"/>
        <w:ind w:left="567" w:firstLine="709"/>
        <w:rPr>
          <w:rFonts w:ascii="Times New Roman" w:hAnsi="Times New Roman"/>
          <w:b/>
          <w:bCs/>
          <w:sz w:val="24"/>
          <w:szCs w:val="24"/>
        </w:rPr>
      </w:pPr>
      <w:r w:rsidRPr="00E106E9">
        <w:rPr>
          <w:rFonts w:ascii="Times New Roman" w:hAnsi="Times New Roman"/>
          <w:sz w:val="24"/>
          <w:szCs w:val="24"/>
        </w:rPr>
        <w:t>Знакомство с русским алфавитом как последовательностью букв.</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b/>
          <w:bCs/>
          <w:spacing w:val="-2"/>
          <w:sz w:val="24"/>
          <w:szCs w:val="24"/>
        </w:rPr>
        <w:t xml:space="preserve">Чтение. </w:t>
      </w:r>
      <w:r w:rsidRPr="00E106E9">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106E9">
        <w:rPr>
          <w:rFonts w:ascii="Times New Roman" w:hAnsi="Times New Roman"/>
          <w:spacing w:val="2"/>
          <w:sz w:val="24"/>
          <w:szCs w:val="24"/>
        </w:rPr>
        <w:t xml:space="preserve">ющей индивидуальному темпу ребёнка. Осознанное чтение </w:t>
      </w:r>
      <w:r w:rsidRPr="00E106E9">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Знакомство с орфоэпическим чтением (при переходе к чте</w:t>
      </w:r>
      <w:r w:rsidRPr="00E106E9">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lastRenderedPageBreak/>
        <w:t xml:space="preserve">Письмо. </w:t>
      </w:r>
      <w:r w:rsidRPr="00E106E9">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73A06" w:rsidRPr="00E106E9" w:rsidRDefault="00173A06" w:rsidP="00E106E9">
      <w:pPr>
        <w:spacing w:line="276" w:lineRule="auto"/>
        <w:ind w:left="567" w:firstLine="709"/>
        <w:jc w:val="both"/>
        <w:rPr>
          <w:sz w:val="24"/>
          <w:szCs w:val="24"/>
          <w:lang w:val="ru-RU"/>
        </w:rPr>
      </w:pPr>
      <w:r w:rsidRPr="00E106E9">
        <w:rPr>
          <w:spacing w:val="2"/>
          <w:sz w:val="24"/>
          <w:szCs w:val="24"/>
          <w:lang w:val="ru-RU"/>
        </w:rPr>
        <w:t>Овладение начертанием письменных прописных (заглав</w:t>
      </w:r>
      <w:r w:rsidRPr="00E106E9">
        <w:rPr>
          <w:sz w:val="24"/>
          <w:szCs w:val="24"/>
          <w:lang w:val="ru-RU"/>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E106E9">
        <w:rPr>
          <w:sz w:val="24"/>
          <w:szCs w:val="24"/>
          <w:lang w:val="ru-RU"/>
        </w:rPr>
        <w:t>м-</w:t>
      </w:r>
      <w:proofErr w:type="gramEnd"/>
      <w:r w:rsidRPr="00E106E9">
        <w:rPr>
          <w:sz w:val="24"/>
          <w:szCs w:val="24"/>
          <w:lang w:val="ru-RU"/>
        </w:rPr>
        <w:t xml:space="preserve"> образом и послогового чтения написанных слов.</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06" w:rsidRPr="00E106E9" w:rsidRDefault="00173A06" w:rsidP="00E106E9">
      <w:pPr>
        <w:pStyle w:val="aa"/>
        <w:spacing w:line="276" w:lineRule="auto"/>
        <w:ind w:left="567" w:firstLine="709"/>
        <w:rPr>
          <w:rFonts w:ascii="Times New Roman" w:hAnsi="Times New Roman"/>
          <w:b/>
          <w:bCs/>
          <w:sz w:val="24"/>
          <w:szCs w:val="24"/>
        </w:rPr>
      </w:pPr>
      <w:r w:rsidRPr="00E106E9">
        <w:rPr>
          <w:rFonts w:ascii="Times New Roman" w:hAnsi="Times New Roman"/>
          <w:spacing w:val="2"/>
          <w:sz w:val="24"/>
          <w:szCs w:val="24"/>
        </w:rPr>
        <w:t xml:space="preserve">Понимание функции небуквенных графических средств: </w:t>
      </w:r>
      <w:r w:rsidRPr="00E106E9">
        <w:rPr>
          <w:rFonts w:ascii="Times New Roman" w:hAnsi="Times New Roman"/>
          <w:sz w:val="24"/>
          <w:szCs w:val="24"/>
        </w:rPr>
        <w:t>пробела между словами, знака переноса.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Слово и предложение. </w:t>
      </w:r>
      <w:r w:rsidRPr="00E106E9">
        <w:rPr>
          <w:rFonts w:ascii="Times New Roman" w:hAnsi="Times New Roman"/>
          <w:sz w:val="24"/>
          <w:szCs w:val="24"/>
        </w:rPr>
        <w:t>Восприятие слова как объекта изучения, материала для анализа. Наблюдение над значением слова.</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pacing w:val="-2"/>
          <w:sz w:val="24"/>
          <w:szCs w:val="24"/>
        </w:rPr>
        <w:t xml:space="preserve">Орфография. </w:t>
      </w:r>
      <w:r w:rsidRPr="00E106E9">
        <w:rPr>
          <w:rFonts w:ascii="Times New Roman" w:hAnsi="Times New Roman"/>
          <w:spacing w:val="-2"/>
          <w:sz w:val="24"/>
          <w:szCs w:val="24"/>
        </w:rPr>
        <w:t xml:space="preserve">Знакомство с правилами правописания и их </w:t>
      </w:r>
      <w:r w:rsidRPr="00E106E9">
        <w:rPr>
          <w:rFonts w:ascii="Times New Roman" w:hAnsi="Times New Roman"/>
          <w:sz w:val="24"/>
          <w:szCs w:val="24"/>
        </w:rPr>
        <w:t>применение:</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раздельное написание слов;</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обозначение гласных после шипящих (</w:t>
      </w:r>
      <w:proofErr w:type="gramStart"/>
      <w:r w:rsidRPr="00E106E9">
        <w:rPr>
          <w:rFonts w:ascii="Times New Roman" w:hAnsi="Times New Roman"/>
          <w:b/>
          <w:bCs/>
          <w:i/>
          <w:iCs/>
          <w:sz w:val="24"/>
          <w:szCs w:val="24"/>
        </w:rPr>
        <w:t>ча</w:t>
      </w:r>
      <w:r w:rsidRPr="00E106E9">
        <w:rPr>
          <w:rFonts w:ascii="Times New Roman" w:hAnsi="Times New Roman"/>
          <w:b/>
          <w:bCs/>
          <w:sz w:val="24"/>
          <w:szCs w:val="24"/>
        </w:rPr>
        <w:t>—</w:t>
      </w:r>
      <w:r w:rsidRPr="00E106E9">
        <w:rPr>
          <w:rFonts w:ascii="Times New Roman" w:hAnsi="Times New Roman"/>
          <w:b/>
          <w:bCs/>
          <w:i/>
          <w:iCs/>
          <w:sz w:val="24"/>
          <w:szCs w:val="24"/>
        </w:rPr>
        <w:t>ща</w:t>
      </w:r>
      <w:proofErr w:type="gramEnd"/>
      <w:r w:rsidRPr="00E106E9">
        <w:rPr>
          <w:rFonts w:ascii="Times New Roman" w:hAnsi="Times New Roman"/>
          <w:b/>
          <w:bCs/>
          <w:sz w:val="24"/>
          <w:szCs w:val="24"/>
        </w:rPr>
        <w:t xml:space="preserve">, </w:t>
      </w:r>
      <w:r w:rsidRPr="00E106E9">
        <w:rPr>
          <w:rFonts w:ascii="Times New Roman" w:hAnsi="Times New Roman"/>
          <w:b/>
          <w:bCs/>
          <w:i/>
          <w:iCs/>
          <w:sz w:val="24"/>
          <w:szCs w:val="24"/>
        </w:rPr>
        <w:t>чу</w:t>
      </w:r>
      <w:r w:rsidRPr="00E106E9">
        <w:rPr>
          <w:rFonts w:ascii="Times New Roman" w:hAnsi="Times New Roman"/>
          <w:b/>
          <w:bCs/>
          <w:sz w:val="24"/>
          <w:szCs w:val="24"/>
        </w:rPr>
        <w:t>—</w:t>
      </w:r>
      <w:r w:rsidRPr="00E106E9">
        <w:rPr>
          <w:rFonts w:ascii="Times New Roman" w:hAnsi="Times New Roman"/>
          <w:b/>
          <w:bCs/>
          <w:i/>
          <w:iCs/>
          <w:sz w:val="24"/>
          <w:szCs w:val="24"/>
        </w:rPr>
        <w:t>щу</w:t>
      </w:r>
      <w:r w:rsidRPr="00E106E9">
        <w:rPr>
          <w:rFonts w:ascii="Times New Roman" w:hAnsi="Times New Roman"/>
          <w:b/>
          <w:bCs/>
          <w:sz w:val="24"/>
          <w:szCs w:val="24"/>
        </w:rPr>
        <w:t xml:space="preserve">, </w:t>
      </w:r>
      <w:r w:rsidRPr="00E106E9">
        <w:rPr>
          <w:rFonts w:ascii="Times New Roman" w:hAnsi="Times New Roman"/>
          <w:b/>
          <w:bCs/>
          <w:i/>
          <w:iCs/>
          <w:sz w:val="24"/>
          <w:szCs w:val="24"/>
        </w:rPr>
        <w:t>жи</w:t>
      </w:r>
      <w:r w:rsidRPr="00E106E9">
        <w:rPr>
          <w:rFonts w:ascii="Times New Roman" w:hAnsi="Times New Roman"/>
          <w:b/>
          <w:bCs/>
          <w:sz w:val="24"/>
          <w:szCs w:val="24"/>
        </w:rPr>
        <w:t>—</w:t>
      </w:r>
      <w:r w:rsidRPr="00E106E9">
        <w:rPr>
          <w:rFonts w:ascii="Times New Roman" w:hAnsi="Times New Roman"/>
          <w:b/>
          <w:bCs/>
          <w:i/>
          <w:iCs/>
          <w:sz w:val="24"/>
          <w:szCs w:val="24"/>
        </w:rPr>
        <w:t>ши</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pacing w:val="-2"/>
          <w:sz w:val="24"/>
          <w:szCs w:val="24"/>
        </w:rPr>
        <w:t>прописная (заглавная) буква в начале предложения, в име</w:t>
      </w:r>
      <w:r w:rsidRPr="00E106E9">
        <w:rPr>
          <w:rFonts w:ascii="Times New Roman" w:hAnsi="Times New Roman"/>
          <w:sz w:val="24"/>
          <w:szCs w:val="24"/>
        </w:rPr>
        <w:t>нах собственных;</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перенос слов по слогам без стечения согласных;</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знаки препинания в конце предложения.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Развитие речи. </w:t>
      </w:r>
      <w:r w:rsidRPr="00E106E9">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Систематический курс</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sz w:val="24"/>
          <w:szCs w:val="24"/>
        </w:rPr>
        <w:t>Фонетика и орфоэпия.</w:t>
      </w:r>
      <w:r w:rsidRPr="00E106E9">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E106E9">
        <w:rPr>
          <w:rFonts w:ascii="Times New Roman" w:hAnsi="Times New Roman"/>
          <w:spacing w:val="2"/>
          <w:sz w:val="24"/>
          <w:szCs w:val="24"/>
        </w:rPr>
        <w:t>ние парных и непарных по звонкости—глухости согласных звуков. Ударение, н</w:t>
      </w:r>
      <w:r w:rsidRPr="00E106E9">
        <w:rPr>
          <w:rFonts w:ascii="Times New Roman" w:hAnsi="Times New Roman"/>
          <w:sz w:val="24"/>
          <w:szCs w:val="24"/>
        </w:rPr>
        <w:t>ахождение в слове ударных и безударных гласных звуков.</w:t>
      </w:r>
      <w:r w:rsidRPr="00E106E9">
        <w:rPr>
          <w:rFonts w:ascii="Times New Roman" w:hAnsi="Times New Roman"/>
          <w:spacing w:val="2"/>
          <w:sz w:val="24"/>
          <w:szCs w:val="24"/>
        </w:rPr>
        <w:t xml:space="preserve"> Деление слов на слоги. </w:t>
      </w:r>
      <w:proofErr w:type="gramStart"/>
      <w:r w:rsidRPr="00E106E9">
        <w:rPr>
          <w:rFonts w:ascii="Times New Roman" w:hAnsi="Times New Roman"/>
          <w:spacing w:val="2"/>
          <w:sz w:val="24"/>
          <w:szCs w:val="24"/>
        </w:rPr>
        <w:t xml:space="preserve">Определение качественной характеристики звука: </w:t>
      </w:r>
      <w:r w:rsidRPr="00E106E9">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E106E9">
        <w:rPr>
          <w:rFonts w:ascii="Times New Roman" w:hAnsi="Times New Roman"/>
          <w:spacing w:val="2"/>
          <w:sz w:val="24"/>
          <w:szCs w:val="24"/>
        </w:rPr>
        <w:t>звонкий — глухой, парный — непарный.</w:t>
      </w:r>
      <w:proofErr w:type="gramEnd"/>
      <w:r w:rsidRPr="00E106E9">
        <w:rPr>
          <w:rFonts w:ascii="Times New Roman" w:hAnsi="Times New Roman"/>
          <w:i/>
          <w:iCs/>
          <w:sz w:val="24"/>
          <w:szCs w:val="24"/>
        </w:rPr>
        <w:t xml:space="preserve"> </w:t>
      </w:r>
      <w:r w:rsidRPr="00E106E9">
        <w:rPr>
          <w:rFonts w:ascii="Times New Roman" w:hAnsi="Times New Roman"/>
          <w:spacing w:val="2"/>
          <w:sz w:val="24"/>
          <w:szCs w:val="24"/>
        </w:rPr>
        <w:t xml:space="preserve">Произношение звуков и сочетаний звуков </w:t>
      </w:r>
      <w:r w:rsidRPr="00E106E9">
        <w:rPr>
          <w:rFonts w:ascii="Times New Roman" w:hAnsi="Times New Roman"/>
          <w:sz w:val="24"/>
          <w:szCs w:val="24"/>
        </w:rPr>
        <w:t>в соответствии с нормами современного русского литературного языка.</w:t>
      </w:r>
      <w:r w:rsidRPr="00E106E9">
        <w:rPr>
          <w:rFonts w:ascii="Times New Roman" w:hAnsi="Times New Roman"/>
          <w:iCs/>
          <w:sz w:val="24"/>
          <w:szCs w:val="24"/>
        </w:rPr>
        <w:t xml:space="preserve"> Фонетический разбор слова</w:t>
      </w:r>
      <w:r w:rsidRPr="00E106E9">
        <w:rPr>
          <w:rFonts w:ascii="Times New Roman" w:hAnsi="Times New Roman"/>
          <w:sz w:val="24"/>
          <w:szCs w:val="24"/>
        </w:rPr>
        <w:t>.</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b/>
          <w:bCs/>
          <w:spacing w:val="-2"/>
          <w:sz w:val="24"/>
          <w:szCs w:val="24"/>
        </w:rPr>
        <w:t xml:space="preserve">Графика. </w:t>
      </w:r>
      <w:r w:rsidRPr="00E106E9">
        <w:rPr>
          <w:rFonts w:ascii="Times New Roman" w:hAnsi="Times New Roman"/>
          <w:sz w:val="24"/>
          <w:szCs w:val="24"/>
        </w:rPr>
        <w:t>Различение звука и буквы: буква как знак зву</w:t>
      </w:r>
      <w:r w:rsidRPr="00E106E9">
        <w:rPr>
          <w:rFonts w:ascii="Times New Roman" w:hAnsi="Times New Roman"/>
          <w:spacing w:val="2"/>
          <w:sz w:val="24"/>
          <w:szCs w:val="24"/>
        </w:rPr>
        <w:t>ка.</w:t>
      </w:r>
      <w:r w:rsidRPr="00E106E9">
        <w:rPr>
          <w:rFonts w:ascii="Times New Roman" w:hAnsi="Times New Roman"/>
          <w:spacing w:val="-2"/>
          <w:sz w:val="24"/>
          <w:szCs w:val="24"/>
        </w:rPr>
        <w:t xml:space="preserve"> </w:t>
      </w:r>
      <w:r w:rsidRPr="00E106E9">
        <w:rPr>
          <w:rFonts w:ascii="Times New Roman" w:hAnsi="Times New Roman"/>
          <w:spacing w:val="2"/>
          <w:sz w:val="24"/>
          <w:szCs w:val="24"/>
        </w:rPr>
        <w:t xml:space="preserve">Овладение позиционным способом обозначения звуков </w:t>
      </w:r>
      <w:r w:rsidRPr="00E106E9">
        <w:rPr>
          <w:rFonts w:ascii="Times New Roman" w:hAnsi="Times New Roman"/>
          <w:sz w:val="24"/>
          <w:szCs w:val="24"/>
        </w:rPr>
        <w:t>буквами.</w:t>
      </w:r>
    </w:p>
    <w:p w:rsidR="00173A06" w:rsidRPr="00E106E9" w:rsidRDefault="00173A06" w:rsidP="00E106E9">
      <w:pPr>
        <w:pStyle w:val="aa"/>
        <w:spacing w:line="276" w:lineRule="auto"/>
        <w:ind w:left="567" w:firstLine="709"/>
        <w:rPr>
          <w:rFonts w:ascii="Times New Roman" w:hAnsi="Times New Roman"/>
          <w:b/>
          <w:bCs/>
          <w:sz w:val="24"/>
          <w:szCs w:val="24"/>
        </w:rPr>
      </w:pPr>
      <w:r w:rsidRPr="00E106E9">
        <w:rPr>
          <w:rFonts w:ascii="Times New Roman" w:hAnsi="Times New Roman"/>
          <w:spacing w:val="-2"/>
          <w:sz w:val="24"/>
          <w:szCs w:val="24"/>
        </w:rPr>
        <w:t>Обозначение на пись</w:t>
      </w:r>
      <w:r w:rsidRPr="00E106E9">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E106E9">
        <w:rPr>
          <w:rFonts w:ascii="Times New Roman" w:hAnsi="Times New Roman"/>
          <w:b/>
          <w:bCs/>
          <w:i/>
          <w:iCs/>
          <w:sz w:val="24"/>
          <w:szCs w:val="24"/>
        </w:rPr>
        <w:t xml:space="preserve">е, ё, ю, я. </w:t>
      </w:r>
      <w:r w:rsidRPr="00E106E9">
        <w:rPr>
          <w:rFonts w:ascii="Times New Roman" w:hAnsi="Times New Roman"/>
          <w:sz w:val="24"/>
          <w:szCs w:val="24"/>
        </w:rPr>
        <w:t>Мягкий знак</w:t>
      </w:r>
      <w:r w:rsidRPr="00E106E9">
        <w:rPr>
          <w:rFonts w:ascii="Times New Roman" w:hAnsi="Times New Roman"/>
          <w:b/>
          <w:bCs/>
          <w:i/>
          <w:iCs/>
          <w:sz w:val="24"/>
          <w:szCs w:val="24"/>
        </w:rPr>
        <w:t xml:space="preserve"> </w:t>
      </w:r>
      <w:r w:rsidRPr="00E106E9">
        <w:rPr>
          <w:rFonts w:ascii="Times New Roman" w:hAnsi="Times New Roman"/>
          <w:sz w:val="24"/>
          <w:szCs w:val="24"/>
        </w:rPr>
        <w:t xml:space="preserve">как показатель мягкости предшествующего согласного звука. Использование на письме </w:t>
      </w:r>
      <w:proofErr w:type="gramStart"/>
      <w:r w:rsidRPr="00E106E9">
        <w:rPr>
          <w:rFonts w:ascii="Times New Roman" w:hAnsi="Times New Roman"/>
          <w:sz w:val="24"/>
          <w:szCs w:val="24"/>
        </w:rPr>
        <w:t>разделительных</w:t>
      </w:r>
      <w:proofErr w:type="gramEnd"/>
      <w:r w:rsidRPr="00E106E9">
        <w:rPr>
          <w:rFonts w:ascii="Times New Roman" w:hAnsi="Times New Roman"/>
          <w:sz w:val="24"/>
          <w:szCs w:val="24"/>
        </w:rPr>
        <w:t xml:space="preserve"> </w:t>
      </w:r>
      <w:r w:rsidRPr="00E106E9">
        <w:rPr>
          <w:rFonts w:ascii="Times New Roman" w:hAnsi="Times New Roman"/>
          <w:bCs/>
          <w:i/>
          <w:iCs/>
          <w:sz w:val="24"/>
          <w:szCs w:val="24"/>
        </w:rPr>
        <w:t>ъ</w:t>
      </w:r>
      <w:r w:rsidRPr="00E106E9">
        <w:rPr>
          <w:rFonts w:ascii="Times New Roman" w:hAnsi="Times New Roman"/>
          <w:b/>
          <w:bCs/>
          <w:i/>
          <w:iCs/>
          <w:sz w:val="24"/>
          <w:szCs w:val="24"/>
        </w:rPr>
        <w:t xml:space="preserve"> </w:t>
      </w:r>
      <w:r w:rsidRPr="00E106E9">
        <w:rPr>
          <w:rFonts w:ascii="Times New Roman" w:hAnsi="Times New Roman"/>
          <w:sz w:val="24"/>
          <w:szCs w:val="24"/>
        </w:rPr>
        <w:t xml:space="preserve">и </w:t>
      </w:r>
      <w:r w:rsidRPr="00E106E9">
        <w:rPr>
          <w:rFonts w:ascii="Times New Roman" w:hAnsi="Times New Roman"/>
          <w:bCs/>
          <w:i/>
          <w:iCs/>
          <w:sz w:val="24"/>
          <w:szCs w:val="24"/>
        </w:rPr>
        <w:t>ь</w:t>
      </w:r>
      <w:r w:rsidRPr="00E106E9">
        <w:rPr>
          <w:rFonts w:ascii="Times New Roman" w:hAnsi="Times New Roman"/>
          <w:b/>
          <w:bCs/>
          <w:sz w:val="24"/>
          <w:szCs w:val="24"/>
        </w:rPr>
        <w:t>.</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4"/>
          <w:sz w:val="24"/>
          <w:szCs w:val="24"/>
        </w:rPr>
        <w:t xml:space="preserve">Установление соотношения звукового и буквенного состава </w:t>
      </w:r>
      <w:r w:rsidRPr="00E106E9">
        <w:rPr>
          <w:rFonts w:ascii="Times New Roman" w:hAnsi="Times New Roman"/>
          <w:sz w:val="24"/>
          <w:szCs w:val="24"/>
        </w:rPr>
        <w:t xml:space="preserve">слова в словах типа </w:t>
      </w:r>
      <w:r w:rsidRPr="00E106E9">
        <w:rPr>
          <w:rFonts w:ascii="Times New Roman" w:hAnsi="Times New Roman"/>
          <w:i/>
          <w:iCs/>
          <w:sz w:val="24"/>
          <w:szCs w:val="24"/>
        </w:rPr>
        <w:t>стол, конь</w:t>
      </w:r>
      <w:r w:rsidRPr="00E106E9">
        <w:rPr>
          <w:rFonts w:ascii="Times New Roman" w:hAnsi="Times New Roman"/>
          <w:sz w:val="24"/>
          <w:szCs w:val="24"/>
        </w:rPr>
        <w:t xml:space="preserve">; в словах с йотированными </w:t>
      </w:r>
      <w:r w:rsidRPr="00E106E9">
        <w:rPr>
          <w:rFonts w:ascii="Times New Roman" w:hAnsi="Times New Roman"/>
          <w:spacing w:val="-4"/>
          <w:sz w:val="24"/>
          <w:szCs w:val="24"/>
        </w:rPr>
        <w:t xml:space="preserve">гласными </w:t>
      </w:r>
      <w:r w:rsidRPr="00E106E9">
        <w:rPr>
          <w:rFonts w:ascii="Times New Roman" w:hAnsi="Times New Roman"/>
          <w:b/>
          <w:bCs/>
          <w:i/>
          <w:iCs/>
          <w:spacing w:val="-4"/>
          <w:sz w:val="24"/>
          <w:szCs w:val="24"/>
        </w:rPr>
        <w:t>е</w:t>
      </w:r>
      <w:r w:rsidRPr="00E106E9">
        <w:rPr>
          <w:rFonts w:ascii="Times New Roman" w:hAnsi="Times New Roman"/>
          <w:b/>
          <w:bCs/>
          <w:spacing w:val="-4"/>
          <w:sz w:val="24"/>
          <w:szCs w:val="24"/>
        </w:rPr>
        <w:t xml:space="preserve">, </w:t>
      </w:r>
      <w:r w:rsidRPr="00E106E9">
        <w:rPr>
          <w:rFonts w:ascii="Times New Roman" w:hAnsi="Times New Roman"/>
          <w:b/>
          <w:bCs/>
          <w:i/>
          <w:iCs/>
          <w:spacing w:val="-4"/>
          <w:sz w:val="24"/>
          <w:szCs w:val="24"/>
        </w:rPr>
        <w:t>ё</w:t>
      </w:r>
      <w:r w:rsidRPr="00E106E9">
        <w:rPr>
          <w:rFonts w:ascii="Times New Roman" w:hAnsi="Times New Roman"/>
          <w:b/>
          <w:bCs/>
          <w:spacing w:val="-4"/>
          <w:sz w:val="24"/>
          <w:szCs w:val="24"/>
        </w:rPr>
        <w:t xml:space="preserve">, </w:t>
      </w:r>
      <w:r w:rsidRPr="00E106E9">
        <w:rPr>
          <w:rFonts w:ascii="Times New Roman" w:hAnsi="Times New Roman"/>
          <w:b/>
          <w:bCs/>
          <w:i/>
          <w:iCs/>
          <w:spacing w:val="-4"/>
          <w:sz w:val="24"/>
          <w:szCs w:val="24"/>
        </w:rPr>
        <w:t>ю</w:t>
      </w:r>
      <w:r w:rsidRPr="00E106E9">
        <w:rPr>
          <w:rFonts w:ascii="Times New Roman" w:hAnsi="Times New Roman"/>
          <w:b/>
          <w:bCs/>
          <w:spacing w:val="-4"/>
          <w:sz w:val="24"/>
          <w:szCs w:val="24"/>
        </w:rPr>
        <w:t xml:space="preserve">, </w:t>
      </w:r>
      <w:r w:rsidRPr="00E106E9">
        <w:rPr>
          <w:rFonts w:ascii="Times New Roman" w:hAnsi="Times New Roman"/>
          <w:b/>
          <w:bCs/>
          <w:i/>
          <w:iCs/>
          <w:spacing w:val="-4"/>
          <w:sz w:val="24"/>
          <w:szCs w:val="24"/>
        </w:rPr>
        <w:t>я</w:t>
      </w:r>
      <w:r w:rsidRPr="00E106E9">
        <w:rPr>
          <w:rFonts w:ascii="Times New Roman" w:hAnsi="Times New Roman"/>
          <w:spacing w:val="-4"/>
          <w:sz w:val="24"/>
          <w:szCs w:val="24"/>
        </w:rPr>
        <w:t>;</w:t>
      </w:r>
      <w:r w:rsidRPr="00E106E9">
        <w:rPr>
          <w:rFonts w:ascii="Times New Roman" w:hAnsi="Times New Roman"/>
          <w:b/>
          <w:bCs/>
          <w:spacing w:val="-4"/>
          <w:sz w:val="24"/>
          <w:szCs w:val="24"/>
        </w:rPr>
        <w:t xml:space="preserve"> </w:t>
      </w:r>
      <w:r w:rsidRPr="00E106E9">
        <w:rPr>
          <w:rFonts w:ascii="Times New Roman" w:hAnsi="Times New Roman"/>
          <w:spacing w:val="-4"/>
          <w:sz w:val="24"/>
          <w:szCs w:val="24"/>
        </w:rPr>
        <w:t>в словах с непроизносимыми согласными.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lastRenderedPageBreak/>
        <w:t>Использование небуквенных графических средств: пробела между словами, знака переноса, абзаца.</w:t>
      </w:r>
    </w:p>
    <w:p w:rsidR="00173A06" w:rsidRPr="00E106E9" w:rsidRDefault="00173A06" w:rsidP="00E106E9">
      <w:pPr>
        <w:pStyle w:val="aa"/>
        <w:spacing w:line="276" w:lineRule="auto"/>
        <w:ind w:left="567" w:firstLine="709"/>
        <w:rPr>
          <w:sz w:val="24"/>
          <w:szCs w:val="24"/>
        </w:rPr>
      </w:pPr>
      <w:r w:rsidRPr="00E106E9">
        <w:rPr>
          <w:rFonts w:ascii="Times New Roman" w:hAnsi="Times New Roman"/>
          <w:sz w:val="24"/>
          <w:szCs w:val="24"/>
        </w:rPr>
        <w:t>Знакомство с русским алфавитом как последовательностью букв.</w:t>
      </w:r>
      <w:r w:rsidRPr="00E106E9">
        <w:rPr>
          <w:sz w:val="24"/>
          <w:szCs w:val="24"/>
        </w:rPr>
        <w:t xml:space="preserve"> </w:t>
      </w:r>
      <w:r w:rsidRPr="00E106E9">
        <w:rPr>
          <w:rFonts w:ascii="Times New Roman" w:hAnsi="Times New Roman"/>
          <w:spacing w:val="2"/>
          <w:sz w:val="24"/>
          <w:szCs w:val="24"/>
        </w:rPr>
        <w:t xml:space="preserve">Знание алфавита: правильное название букв, знание их </w:t>
      </w:r>
      <w:r w:rsidRPr="00E106E9">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E106E9">
        <w:rPr>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06" w:rsidRPr="00E106E9" w:rsidRDefault="00173A06" w:rsidP="00E106E9">
      <w:pPr>
        <w:spacing w:line="276" w:lineRule="auto"/>
        <w:ind w:left="567" w:firstLine="709"/>
        <w:jc w:val="both"/>
        <w:rPr>
          <w:sz w:val="24"/>
          <w:szCs w:val="24"/>
          <w:lang w:val="ru-RU"/>
        </w:rPr>
      </w:pPr>
      <w:r w:rsidRPr="00E106E9">
        <w:rPr>
          <w:b/>
          <w:sz w:val="24"/>
          <w:szCs w:val="24"/>
          <w:lang w:val="ru-RU"/>
        </w:rPr>
        <w:t>Состав слова</w:t>
      </w:r>
      <w:r w:rsidRPr="00E106E9">
        <w:rPr>
          <w:b/>
          <w:bCs/>
          <w:sz w:val="24"/>
          <w:szCs w:val="24"/>
          <w:lang w:val="ru-RU"/>
        </w:rPr>
        <w:t xml:space="preserve"> (морфемика). </w:t>
      </w:r>
      <w:r w:rsidRPr="00E106E9">
        <w:rPr>
          <w:sz w:val="24"/>
          <w:szCs w:val="24"/>
          <w:lang w:val="ru-RU"/>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Корень, общее понятие о </w:t>
      </w:r>
      <w:proofErr w:type="gramStart"/>
      <w:r w:rsidRPr="00E106E9">
        <w:rPr>
          <w:sz w:val="24"/>
          <w:szCs w:val="24"/>
          <w:lang w:val="ru-RU"/>
        </w:rPr>
        <w:t>корне слова</w:t>
      </w:r>
      <w:proofErr w:type="gramEnd"/>
      <w:r w:rsidRPr="00E106E9">
        <w:rPr>
          <w:sz w:val="24"/>
          <w:szCs w:val="24"/>
          <w:lang w:val="ru-RU"/>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E106E9">
        <w:rPr>
          <w:sz w:val="24"/>
          <w:szCs w:val="24"/>
          <w:lang w:val="ru-RU"/>
        </w:rPr>
        <w:t>Наблюдение за единообразием написания корней (корм — кормить — кормушка, лес — лесник — лесной).</w:t>
      </w:r>
      <w:proofErr w:type="gramEnd"/>
      <w:r w:rsidRPr="00E106E9">
        <w:rPr>
          <w:sz w:val="24"/>
          <w:szCs w:val="24"/>
          <w:lang w:val="ru-RU"/>
        </w:rPr>
        <w:t xml:space="preserve"> Различение однокоренных слов и различных форм одного и того же слова. </w:t>
      </w:r>
    </w:p>
    <w:p w:rsidR="00173A06" w:rsidRPr="00E106E9" w:rsidRDefault="00173A06" w:rsidP="00E106E9">
      <w:pPr>
        <w:spacing w:line="276" w:lineRule="auto"/>
        <w:ind w:left="567" w:firstLine="709"/>
        <w:jc w:val="both"/>
        <w:rPr>
          <w:sz w:val="24"/>
          <w:szCs w:val="24"/>
          <w:lang w:val="ru-RU"/>
        </w:rPr>
      </w:pPr>
      <w:r w:rsidRPr="00E106E9">
        <w:rPr>
          <w:iCs/>
          <w:sz w:val="24"/>
          <w:szCs w:val="24"/>
          <w:lang w:val="ru-RU"/>
        </w:rPr>
        <w:t>Представление о значении суффиксов и приставок</w:t>
      </w:r>
      <w:r w:rsidRPr="00E106E9">
        <w:rPr>
          <w:i/>
          <w:iCs/>
          <w:sz w:val="24"/>
          <w:szCs w:val="24"/>
          <w:lang w:val="ru-RU"/>
        </w:rPr>
        <w:t xml:space="preserve">. </w:t>
      </w:r>
      <w:r w:rsidRPr="00E106E9">
        <w:rPr>
          <w:sz w:val="24"/>
          <w:szCs w:val="24"/>
          <w:lang w:val="ru-RU"/>
        </w:rPr>
        <w:t>Умение отличать приставку от предлога. Умение подбирать однокоренные слова с приставками и суффиксами.</w:t>
      </w:r>
    </w:p>
    <w:p w:rsidR="00173A06" w:rsidRPr="00E106E9" w:rsidRDefault="00173A06" w:rsidP="00E106E9">
      <w:pPr>
        <w:spacing w:line="276" w:lineRule="auto"/>
        <w:ind w:left="567" w:firstLine="709"/>
        <w:jc w:val="both"/>
        <w:rPr>
          <w:i/>
          <w:sz w:val="24"/>
          <w:szCs w:val="24"/>
          <w:lang w:val="ru-RU"/>
        </w:rPr>
      </w:pPr>
      <w:r w:rsidRPr="00E106E9">
        <w:rPr>
          <w:sz w:val="24"/>
          <w:szCs w:val="24"/>
          <w:lang w:val="ru-RU"/>
        </w:rPr>
        <w:t>Различение изменяемых и неизменяемых слов.</w:t>
      </w:r>
      <w:r w:rsidRPr="00E106E9">
        <w:rPr>
          <w:i/>
          <w:iCs/>
          <w:sz w:val="24"/>
          <w:szCs w:val="24"/>
          <w:lang w:val="ru-RU"/>
        </w:rPr>
        <w:t xml:space="preserve"> </w:t>
      </w:r>
      <w:r w:rsidRPr="00E106E9">
        <w:rPr>
          <w:iCs/>
          <w:sz w:val="24"/>
          <w:szCs w:val="24"/>
          <w:lang w:val="ru-RU"/>
        </w:rPr>
        <w:t>Разбор слова по составу.</w:t>
      </w:r>
    </w:p>
    <w:p w:rsidR="00173A06" w:rsidRPr="00E106E9" w:rsidRDefault="00173A06" w:rsidP="00E106E9">
      <w:pPr>
        <w:spacing w:line="276" w:lineRule="auto"/>
        <w:ind w:left="567" w:firstLine="709"/>
        <w:jc w:val="both"/>
        <w:rPr>
          <w:sz w:val="24"/>
          <w:szCs w:val="24"/>
          <w:lang w:val="ru-RU"/>
        </w:rPr>
      </w:pPr>
      <w:r w:rsidRPr="00E106E9">
        <w:rPr>
          <w:b/>
          <w:bCs/>
          <w:sz w:val="24"/>
          <w:szCs w:val="24"/>
          <w:lang w:val="ru-RU"/>
        </w:rPr>
        <w:t xml:space="preserve">Морфология. </w:t>
      </w:r>
      <w:r w:rsidRPr="00E106E9">
        <w:rPr>
          <w:sz w:val="24"/>
          <w:szCs w:val="24"/>
          <w:lang w:val="ru-RU"/>
        </w:rPr>
        <w:t>Общие сведения о частях речи: имя существительное, имя прилагательное, местоимение, глагол, предлог.</w:t>
      </w:r>
      <w:r w:rsidRPr="00E106E9">
        <w:rPr>
          <w:i/>
          <w:iCs/>
          <w:sz w:val="24"/>
          <w:szCs w:val="24"/>
          <w:lang w:val="ru-RU"/>
        </w:rPr>
        <w:t xml:space="preserve"> </w:t>
      </w:r>
      <w:r w:rsidRPr="00E106E9">
        <w:rPr>
          <w:iCs/>
          <w:sz w:val="24"/>
          <w:szCs w:val="24"/>
          <w:lang w:val="ru-RU"/>
        </w:rPr>
        <w:t xml:space="preserve">Деление частей речи </w:t>
      </w:r>
      <w:proofErr w:type="gramStart"/>
      <w:r w:rsidRPr="00E106E9">
        <w:rPr>
          <w:iCs/>
          <w:sz w:val="24"/>
          <w:szCs w:val="24"/>
          <w:lang w:val="ru-RU"/>
        </w:rPr>
        <w:t>на</w:t>
      </w:r>
      <w:proofErr w:type="gramEnd"/>
      <w:r w:rsidRPr="00E106E9">
        <w:rPr>
          <w:iCs/>
          <w:sz w:val="24"/>
          <w:szCs w:val="24"/>
          <w:lang w:val="ru-RU"/>
        </w:rPr>
        <w:t xml:space="preserve"> самостоятельные и служебные.</w:t>
      </w:r>
    </w:p>
    <w:p w:rsidR="00173A06" w:rsidRPr="00E106E9" w:rsidRDefault="00173A06" w:rsidP="00E106E9">
      <w:pPr>
        <w:spacing w:line="276" w:lineRule="auto"/>
        <w:ind w:left="567" w:firstLine="709"/>
        <w:jc w:val="both"/>
        <w:rPr>
          <w:sz w:val="24"/>
          <w:szCs w:val="24"/>
          <w:lang w:val="ru-RU"/>
        </w:rPr>
      </w:pPr>
      <w:r w:rsidRPr="00E106E9">
        <w:rPr>
          <w:i/>
          <w:sz w:val="24"/>
          <w:szCs w:val="24"/>
          <w:lang w:val="ru-RU"/>
        </w:rPr>
        <w:t>Имя существительное</w:t>
      </w:r>
      <w:r w:rsidRPr="00E106E9">
        <w:rPr>
          <w:sz w:val="24"/>
          <w:szCs w:val="24"/>
          <w:lang w:val="ru-RU"/>
        </w:rPr>
        <w:t>. Его значение и употребление в речи. Вопросы, р</w:t>
      </w:r>
      <w:r w:rsidRPr="00E106E9">
        <w:rPr>
          <w:spacing w:val="2"/>
          <w:sz w:val="24"/>
          <w:szCs w:val="24"/>
          <w:lang w:val="ru-RU"/>
        </w:rPr>
        <w:t xml:space="preserve">азличение имён </w:t>
      </w:r>
      <w:r w:rsidRPr="00E106E9">
        <w:rPr>
          <w:sz w:val="24"/>
          <w:szCs w:val="24"/>
          <w:lang w:val="ru-RU"/>
        </w:rPr>
        <w:t xml:space="preserve">существительных, отвечающих на вопросы «кто?» и «что?». </w:t>
      </w:r>
      <w:r w:rsidRPr="00E106E9">
        <w:rPr>
          <w:spacing w:val="2"/>
          <w:sz w:val="24"/>
          <w:szCs w:val="24"/>
          <w:lang w:val="ru-RU"/>
        </w:rPr>
        <w:t>Умение опознавать имена собственные</w:t>
      </w:r>
      <w:r w:rsidRPr="00E106E9">
        <w:rPr>
          <w:sz w:val="24"/>
          <w:szCs w:val="24"/>
          <w:lang w:val="ru-RU"/>
        </w:rPr>
        <w:t>.</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Род существительных: мужской, женский, средний. </w:t>
      </w:r>
      <w:r w:rsidRPr="00E106E9">
        <w:rPr>
          <w:spacing w:val="2"/>
          <w:sz w:val="24"/>
          <w:szCs w:val="24"/>
          <w:lang w:val="ru-RU"/>
        </w:rPr>
        <w:t xml:space="preserve">Различение имён существительных мужского, женского и </w:t>
      </w:r>
      <w:r w:rsidRPr="00E106E9">
        <w:rPr>
          <w:sz w:val="24"/>
          <w:szCs w:val="24"/>
          <w:lang w:val="ru-RU"/>
        </w:rPr>
        <w:t>среднего рода.</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Изменение имен существительных по числам. </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w:t>
      </w:r>
      <w:r w:rsidRPr="00E106E9">
        <w:rPr>
          <w:sz w:val="24"/>
          <w:szCs w:val="24"/>
        </w:rPr>
        <w:t> </w:t>
      </w:r>
      <w:r w:rsidRPr="00E106E9">
        <w:rPr>
          <w:sz w:val="24"/>
          <w:szCs w:val="24"/>
          <w:lang w:val="ru-RU"/>
        </w:rPr>
        <w:t xml:space="preserve">склонению. </w:t>
      </w:r>
      <w:r w:rsidRPr="00E106E9">
        <w:rPr>
          <w:spacing w:val="2"/>
          <w:sz w:val="24"/>
          <w:szCs w:val="24"/>
          <w:lang w:val="ru-RU"/>
        </w:rPr>
        <w:t>Определение паде</w:t>
      </w:r>
      <w:r w:rsidRPr="00E106E9">
        <w:rPr>
          <w:sz w:val="24"/>
          <w:szCs w:val="24"/>
          <w:lang w:val="ru-RU"/>
        </w:rPr>
        <w:t>жа, в котором употреблено имя существительное. Умение правильно употреблять предлоги с именами существительными в различных падежах.</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Склонение имен существительных во множественном числе. </w:t>
      </w:r>
    </w:p>
    <w:p w:rsidR="00173A06" w:rsidRPr="00E106E9" w:rsidRDefault="00173A06" w:rsidP="00E106E9">
      <w:pPr>
        <w:spacing w:line="276" w:lineRule="auto"/>
        <w:ind w:left="567" w:firstLine="709"/>
        <w:jc w:val="both"/>
        <w:rPr>
          <w:sz w:val="24"/>
          <w:szCs w:val="24"/>
          <w:lang w:val="ru-RU"/>
        </w:rPr>
      </w:pPr>
      <w:r w:rsidRPr="00E106E9">
        <w:rPr>
          <w:iCs/>
          <w:sz w:val="24"/>
          <w:szCs w:val="24"/>
          <w:lang w:val="ru-RU"/>
        </w:rPr>
        <w:t>Морфологический разбор имён существительных</w:t>
      </w:r>
      <w:r w:rsidRPr="00E106E9">
        <w:rPr>
          <w:sz w:val="24"/>
          <w:szCs w:val="24"/>
          <w:lang w:val="ru-RU"/>
        </w:rPr>
        <w:t>.</w:t>
      </w:r>
    </w:p>
    <w:p w:rsidR="00173A06" w:rsidRPr="00E106E9" w:rsidRDefault="00173A06" w:rsidP="00E106E9">
      <w:pPr>
        <w:spacing w:line="276" w:lineRule="auto"/>
        <w:ind w:left="567" w:firstLine="709"/>
        <w:jc w:val="both"/>
        <w:rPr>
          <w:sz w:val="24"/>
          <w:szCs w:val="24"/>
          <w:lang w:val="ru-RU"/>
        </w:rPr>
      </w:pPr>
      <w:r w:rsidRPr="00E106E9">
        <w:rPr>
          <w:i/>
          <w:sz w:val="24"/>
          <w:szCs w:val="24"/>
          <w:lang w:val="ru-RU"/>
        </w:rPr>
        <w:t>Имя прилагательное</w:t>
      </w:r>
      <w:r w:rsidRPr="00E106E9">
        <w:rPr>
          <w:sz w:val="24"/>
          <w:szCs w:val="24"/>
          <w:lang w:val="ru-RU"/>
        </w:rPr>
        <w:t xml:space="preserve">. Его значение </w:t>
      </w:r>
      <w:r w:rsidRPr="00E106E9">
        <w:rPr>
          <w:spacing w:val="2"/>
          <w:sz w:val="24"/>
          <w:szCs w:val="24"/>
          <w:lang w:val="ru-RU"/>
        </w:rPr>
        <w:t>и употребление в речи</w:t>
      </w:r>
      <w:r w:rsidRPr="00E106E9">
        <w:rPr>
          <w:sz w:val="24"/>
          <w:szCs w:val="24"/>
          <w:lang w:val="ru-RU"/>
        </w:rPr>
        <w:t xml:space="preserve">, вопросы. Изменение имен прилагательных по родам, числам и падежам, в сочетании с существительными (кроме прилагательных на </w:t>
      </w:r>
      <w:proofErr w:type="gramStart"/>
      <w:r w:rsidRPr="00E106E9">
        <w:rPr>
          <w:sz w:val="24"/>
          <w:szCs w:val="24"/>
          <w:lang w:val="ru-RU"/>
        </w:rPr>
        <w:t>-</w:t>
      </w:r>
      <w:r w:rsidRPr="00E106E9">
        <w:rPr>
          <w:i/>
          <w:sz w:val="24"/>
          <w:szCs w:val="24"/>
          <w:lang w:val="ru-RU"/>
        </w:rPr>
        <w:t>и</w:t>
      </w:r>
      <w:proofErr w:type="gramEnd"/>
      <w:r w:rsidRPr="00E106E9">
        <w:rPr>
          <w:i/>
          <w:sz w:val="24"/>
          <w:szCs w:val="24"/>
          <w:lang w:val="ru-RU"/>
        </w:rPr>
        <w:t>й, -ья, -ье, -ов, -ин</w:t>
      </w:r>
      <w:r w:rsidRPr="00E106E9">
        <w:rPr>
          <w:sz w:val="24"/>
          <w:szCs w:val="24"/>
          <w:lang w:val="ru-RU"/>
        </w:rPr>
        <w:t xml:space="preserve">). </w:t>
      </w:r>
      <w:r w:rsidRPr="00E106E9">
        <w:rPr>
          <w:iCs/>
          <w:sz w:val="24"/>
          <w:szCs w:val="24"/>
          <w:lang w:val="ru-RU"/>
        </w:rPr>
        <w:t>Морфологический разбор имён прилагательных</w:t>
      </w:r>
      <w:r w:rsidRPr="00E106E9">
        <w:rPr>
          <w:i/>
          <w:iCs/>
          <w:sz w:val="24"/>
          <w:szCs w:val="24"/>
          <w:lang w:val="ru-RU"/>
        </w:rPr>
        <w:t>.</w:t>
      </w:r>
    </w:p>
    <w:p w:rsidR="00173A06" w:rsidRPr="00E106E9" w:rsidRDefault="00173A06" w:rsidP="00E106E9">
      <w:pPr>
        <w:spacing w:line="276" w:lineRule="auto"/>
        <w:ind w:left="567" w:firstLine="709"/>
        <w:jc w:val="both"/>
        <w:rPr>
          <w:i/>
          <w:sz w:val="24"/>
          <w:szCs w:val="24"/>
          <w:lang w:val="ru-RU"/>
        </w:rPr>
      </w:pPr>
      <w:r w:rsidRPr="00E106E9">
        <w:rPr>
          <w:i/>
          <w:sz w:val="24"/>
          <w:szCs w:val="24"/>
          <w:lang w:val="ru-RU"/>
        </w:rPr>
        <w:t>Местоимение</w:t>
      </w:r>
      <w:r w:rsidRPr="00E106E9">
        <w:rPr>
          <w:sz w:val="24"/>
          <w:szCs w:val="24"/>
          <w:lang w:val="ru-RU"/>
        </w:rPr>
        <w:t xml:space="preserve">. Общее представление о местоимении. </w:t>
      </w:r>
      <w:r w:rsidRPr="00E106E9">
        <w:rPr>
          <w:iCs/>
          <w:sz w:val="24"/>
          <w:szCs w:val="24"/>
          <w:lang w:val="ru-RU"/>
        </w:rPr>
        <w:t>Личные местоимения, значение и употребление в речи.</w:t>
      </w:r>
      <w:r w:rsidRPr="00E106E9">
        <w:rPr>
          <w:i/>
          <w:iCs/>
          <w:sz w:val="24"/>
          <w:szCs w:val="24"/>
          <w:lang w:val="ru-RU"/>
        </w:rPr>
        <w:t xml:space="preserve"> </w:t>
      </w:r>
      <w:r w:rsidRPr="00E106E9">
        <w:rPr>
          <w:iCs/>
          <w:sz w:val="24"/>
          <w:szCs w:val="24"/>
          <w:lang w:val="ru-RU"/>
        </w:rPr>
        <w:t>Личные местоимения 1</w:t>
      </w:r>
      <w:r w:rsidRPr="00E106E9">
        <w:rPr>
          <w:sz w:val="24"/>
          <w:szCs w:val="24"/>
          <w:lang w:val="ru-RU"/>
        </w:rPr>
        <w:t xml:space="preserve">, </w:t>
      </w:r>
      <w:r w:rsidRPr="00E106E9">
        <w:rPr>
          <w:iCs/>
          <w:sz w:val="24"/>
          <w:szCs w:val="24"/>
          <w:lang w:val="ru-RU"/>
        </w:rPr>
        <w:t>2</w:t>
      </w:r>
      <w:r w:rsidRPr="00E106E9">
        <w:rPr>
          <w:sz w:val="24"/>
          <w:szCs w:val="24"/>
          <w:lang w:val="ru-RU"/>
        </w:rPr>
        <w:t xml:space="preserve">, </w:t>
      </w:r>
      <w:r w:rsidRPr="00E106E9">
        <w:rPr>
          <w:iCs/>
          <w:sz w:val="24"/>
          <w:szCs w:val="24"/>
          <w:lang w:val="ru-RU"/>
        </w:rPr>
        <w:t>3­го</w:t>
      </w:r>
      <w:r w:rsidRPr="00E106E9">
        <w:rPr>
          <w:sz w:val="24"/>
          <w:szCs w:val="24"/>
        </w:rPr>
        <w:t> </w:t>
      </w:r>
      <w:r w:rsidRPr="00E106E9">
        <w:rPr>
          <w:iCs/>
          <w:sz w:val="24"/>
          <w:szCs w:val="24"/>
          <w:lang w:val="ru-RU"/>
        </w:rPr>
        <w:t>лица единственного и множественного числа.</w:t>
      </w:r>
      <w:r w:rsidRPr="00E106E9">
        <w:rPr>
          <w:i/>
          <w:iCs/>
          <w:sz w:val="24"/>
          <w:szCs w:val="24"/>
          <w:lang w:val="ru-RU"/>
        </w:rPr>
        <w:t xml:space="preserve"> </w:t>
      </w:r>
      <w:r w:rsidRPr="00E106E9">
        <w:rPr>
          <w:iCs/>
          <w:sz w:val="24"/>
          <w:szCs w:val="24"/>
          <w:lang w:val="ru-RU"/>
        </w:rPr>
        <w:t>Склонение личных местоимений</w:t>
      </w:r>
      <w:r w:rsidRPr="00E106E9">
        <w:rPr>
          <w:sz w:val="24"/>
          <w:szCs w:val="24"/>
          <w:lang w:val="ru-RU"/>
        </w:rPr>
        <w:t xml:space="preserve">. Правильное употребление местоимений в речи </w:t>
      </w:r>
      <w:r w:rsidRPr="00E106E9">
        <w:rPr>
          <w:i/>
          <w:sz w:val="24"/>
          <w:szCs w:val="24"/>
          <w:lang w:val="ru-RU"/>
        </w:rPr>
        <w:t>(меня, мною, у него, с ней, о нем).</w:t>
      </w:r>
    </w:p>
    <w:p w:rsidR="00173A06" w:rsidRPr="00E106E9" w:rsidRDefault="00173A06" w:rsidP="00E106E9">
      <w:pPr>
        <w:spacing w:line="276" w:lineRule="auto"/>
        <w:ind w:left="567" w:firstLine="709"/>
        <w:jc w:val="both"/>
        <w:rPr>
          <w:sz w:val="24"/>
          <w:szCs w:val="24"/>
          <w:lang w:val="ru-RU"/>
        </w:rPr>
      </w:pPr>
      <w:r w:rsidRPr="00E106E9">
        <w:rPr>
          <w:i/>
          <w:sz w:val="24"/>
          <w:szCs w:val="24"/>
          <w:lang w:val="ru-RU"/>
        </w:rPr>
        <w:t>Глагол.</w:t>
      </w:r>
      <w:r w:rsidRPr="00E106E9">
        <w:rPr>
          <w:sz w:val="24"/>
          <w:szCs w:val="24"/>
          <w:lang w:val="ru-RU"/>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E106E9">
        <w:rPr>
          <w:spacing w:val="2"/>
          <w:sz w:val="24"/>
          <w:szCs w:val="24"/>
          <w:lang w:val="ru-RU"/>
        </w:rPr>
        <w:t xml:space="preserve">Способы определения </w:t>
      </w:r>
      <w:r w:rsidRPr="00E106E9">
        <w:rPr>
          <w:spacing w:val="2"/>
          <w:sz w:val="24"/>
          <w:szCs w:val="24"/>
        </w:rPr>
        <w:t>I</w:t>
      </w:r>
      <w:r w:rsidRPr="00E106E9">
        <w:rPr>
          <w:spacing w:val="2"/>
          <w:sz w:val="24"/>
          <w:szCs w:val="24"/>
          <w:lang w:val="ru-RU"/>
        </w:rPr>
        <w:t xml:space="preserve"> </w:t>
      </w:r>
      <w:r w:rsidRPr="00E106E9">
        <w:rPr>
          <w:sz w:val="24"/>
          <w:szCs w:val="24"/>
          <w:lang w:val="ru-RU"/>
        </w:rPr>
        <w:t xml:space="preserve">и </w:t>
      </w:r>
      <w:r w:rsidRPr="00E106E9">
        <w:rPr>
          <w:sz w:val="24"/>
          <w:szCs w:val="24"/>
        </w:rPr>
        <w:t>II </w:t>
      </w:r>
      <w:r w:rsidRPr="00E106E9">
        <w:rPr>
          <w:sz w:val="24"/>
          <w:szCs w:val="24"/>
          <w:lang w:val="ru-RU"/>
        </w:rPr>
        <w:t xml:space="preserve">спряжения глаголов (практическое овладение). Изменение глаголов в прошедшем времени по родам и числам. </w:t>
      </w:r>
      <w:r w:rsidRPr="00E106E9">
        <w:rPr>
          <w:iCs/>
          <w:sz w:val="24"/>
          <w:szCs w:val="24"/>
          <w:lang w:val="ru-RU"/>
        </w:rPr>
        <w:t>Морфологический разбор глаголов</w:t>
      </w:r>
      <w:r w:rsidRPr="00E106E9">
        <w:rPr>
          <w:i/>
          <w:iCs/>
          <w:sz w:val="24"/>
          <w:szCs w:val="24"/>
          <w:lang w:val="ru-RU"/>
        </w:rPr>
        <w:t>.</w:t>
      </w:r>
    </w:p>
    <w:p w:rsidR="00173A06" w:rsidRPr="00E106E9" w:rsidRDefault="00173A06" w:rsidP="00E106E9">
      <w:pPr>
        <w:spacing w:line="276" w:lineRule="auto"/>
        <w:ind w:left="567" w:firstLine="709"/>
        <w:jc w:val="both"/>
        <w:rPr>
          <w:sz w:val="24"/>
          <w:szCs w:val="24"/>
          <w:lang w:val="ru-RU"/>
        </w:rPr>
      </w:pPr>
      <w:r w:rsidRPr="00E106E9">
        <w:rPr>
          <w:i/>
          <w:spacing w:val="-4"/>
          <w:sz w:val="24"/>
          <w:szCs w:val="24"/>
          <w:lang w:val="ru-RU"/>
        </w:rPr>
        <w:lastRenderedPageBreak/>
        <w:t>Предлог.</w:t>
      </w:r>
      <w:r w:rsidRPr="00E106E9">
        <w:rPr>
          <w:spacing w:val="-4"/>
          <w:sz w:val="24"/>
          <w:szCs w:val="24"/>
          <w:lang w:val="ru-RU"/>
        </w:rPr>
        <w:t xml:space="preserve"> </w:t>
      </w:r>
      <w:r w:rsidRPr="00E106E9">
        <w:rPr>
          <w:iCs/>
          <w:spacing w:val="-4"/>
          <w:sz w:val="24"/>
          <w:szCs w:val="24"/>
          <w:lang w:val="ru-RU"/>
        </w:rPr>
        <w:t>Знакомство с наиболее употребительными пред</w:t>
      </w:r>
      <w:r w:rsidRPr="00E106E9">
        <w:rPr>
          <w:iCs/>
          <w:sz w:val="24"/>
          <w:szCs w:val="24"/>
          <w:lang w:val="ru-RU"/>
        </w:rPr>
        <w:t>логами.</w:t>
      </w:r>
      <w:r w:rsidRPr="00E106E9">
        <w:rPr>
          <w:i/>
          <w:iCs/>
          <w:sz w:val="24"/>
          <w:szCs w:val="24"/>
          <w:lang w:val="ru-RU"/>
        </w:rPr>
        <w:t xml:space="preserve"> </w:t>
      </w:r>
      <w:r w:rsidRPr="00E106E9">
        <w:rPr>
          <w:iCs/>
          <w:sz w:val="24"/>
          <w:szCs w:val="24"/>
          <w:lang w:val="ru-RU"/>
        </w:rPr>
        <w:t>Функция предлогов: образование падежных форм имён существительных и местоимений.</w:t>
      </w:r>
      <w:r w:rsidRPr="00E106E9">
        <w:rPr>
          <w:i/>
          <w:iCs/>
          <w:sz w:val="24"/>
          <w:szCs w:val="24"/>
          <w:lang w:val="ru-RU"/>
        </w:rPr>
        <w:t xml:space="preserve"> </w:t>
      </w:r>
      <w:r w:rsidRPr="00E106E9">
        <w:rPr>
          <w:sz w:val="24"/>
          <w:szCs w:val="24"/>
          <w:lang w:val="ru-RU"/>
        </w:rPr>
        <w:t>Отличие предлогов от приставок.</w:t>
      </w:r>
    </w:p>
    <w:p w:rsidR="00173A06" w:rsidRPr="00E106E9" w:rsidRDefault="00173A06" w:rsidP="00E106E9">
      <w:pPr>
        <w:spacing w:line="276" w:lineRule="auto"/>
        <w:ind w:left="567" w:firstLine="709"/>
        <w:jc w:val="both"/>
        <w:rPr>
          <w:sz w:val="24"/>
          <w:szCs w:val="24"/>
          <w:lang w:val="ru-RU"/>
        </w:rPr>
      </w:pPr>
      <w:r w:rsidRPr="00E106E9">
        <w:rPr>
          <w:b/>
          <w:bCs/>
          <w:sz w:val="24"/>
          <w:szCs w:val="24"/>
          <w:lang w:val="ru-RU"/>
        </w:rPr>
        <w:t>Лексика</w:t>
      </w:r>
      <w:r w:rsidRPr="00E106E9">
        <w:rPr>
          <w:rStyle w:val="14"/>
          <w:b/>
          <w:bCs/>
          <w:spacing w:val="2"/>
          <w:sz w:val="24"/>
          <w:szCs w:val="24"/>
        </w:rPr>
        <w:footnoteReference w:id="1"/>
      </w:r>
      <w:r w:rsidRPr="00E106E9">
        <w:rPr>
          <w:b/>
          <w:bCs/>
          <w:sz w:val="24"/>
          <w:szCs w:val="24"/>
          <w:lang w:val="ru-RU"/>
        </w:rPr>
        <w:t xml:space="preserve">. </w:t>
      </w:r>
      <w:r w:rsidRPr="00E106E9">
        <w:rPr>
          <w:sz w:val="24"/>
          <w:szCs w:val="24"/>
          <w:lang w:val="ru-RU"/>
        </w:rPr>
        <w:t xml:space="preserve">Выявление слов, значение которых требует уточнения. </w:t>
      </w:r>
      <w:r w:rsidRPr="00E106E9">
        <w:rPr>
          <w:iCs/>
          <w:sz w:val="24"/>
          <w:szCs w:val="24"/>
          <w:lang w:val="ru-RU"/>
        </w:rPr>
        <w:t>Определение значения слова по тексту или уточнение зна</w:t>
      </w:r>
      <w:r w:rsidRPr="00E106E9">
        <w:rPr>
          <w:iCs/>
          <w:spacing w:val="2"/>
          <w:sz w:val="24"/>
          <w:szCs w:val="24"/>
          <w:lang w:val="ru-RU"/>
        </w:rPr>
        <w:t xml:space="preserve">чения с помощью толкового словаря. Представление об </w:t>
      </w:r>
      <w:r w:rsidRPr="00E106E9">
        <w:rPr>
          <w:iCs/>
          <w:sz w:val="24"/>
          <w:szCs w:val="24"/>
          <w:lang w:val="ru-RU"/>
        </w:rPr>
        <w:t>однозначных и многозначных словах, о прямом и переносном значении слова. Наблюдение за использованием в речи синонимов и антонимов.</w:t>
      </w:r>
    </w:p>
    <w:p w:rsidR="00173A06" w:rsidRPr="00E106E9" w:rsidRDefault="00173A06" w:rsidP="00E106E9">
      <w:pPr>
        <w:spacing w:line="276" w:lineRule="auto"/>
        <w:ind w:left="567" w:firstLine="709"/>
        <w:jc w:val="both"/>
        <w:rPr>
          <w:sz w:val="24"/>
          <w:szCs w:val="24"/>
          <w:lang w:val="ru-RU"/>
        </w:rPr>
      </w:pPr>
      <w:r w:rsidRPr="00E106E9">
        <w:rPr>
          <w:b/>
          <w:bCs/>
          <w:spacing w:val="2"/>
          <w:sz w:val="24"/>
          <w:szCs w:val="24"/>
          <w:lang w:val="ru-RU"/>
        </w:rPr>
        <w:t xml:space="preserve">Синтаксис. </w:t>
      </w:r>
      <w:r w:rsidRPr="00E106E9">
        <w:rPr>
          <w:spacing w:val="2"/>
          <w:sz w:val="24"/>
          <w:szCs w:val="24"/>
          <w:lang w:val="ru-RU"/>
        </w:rPr>
        <w:t xml:space="preserve">Различение предложения, словосочетания, </w:t>
      </w:r>
      <w:r w:rsidRPr="00E106E9">
        <w:rPr>
          <w:sz w:val="24"/>
          <w:szCs w:val="24"/>
          <w:lang w:val="ru-RU"/>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Главные члены предложения: подлежащее и сказуемое. Второстепенные члены предложения (без разделения на виды). </w:t>
      </w:r>
      <w:r w:rsidRPr="00E106E9">
        <w:rPr>
          <w:spacing w:val="2"/>
          <w:sz w:val="24"/>
          <w:szCs w:val="24"/>
          <w:lang w:val="ru-RU"/>
        </w:rPr>
        <w:t>Нахождение главных членов предложения.</w:t>
      </w:r>
      <w:r w:rsidRPr="00E106E9">
        <w:rPr>
          <w:sz w:val="24"/>
          <w:szCs w:val="24"/>
          <w:lang w:val="ru-RU"/>
        </w:rPr>
        <w:t xml:space="preserve"> Различение главных и второстепенных членов </w:t>
      </w:r>
      <w:r w:rsidRPr="00E106E9">
        <w:rPr>
          <w:spacing w:val="2"/>
          <w:sz w:val="24"/>
          <w:szCs w:val="24"/>
          <w:lang w:val="ru-RU"/>
        </w:rPr>
        <w:t xml:space="preserve">предложения. Установление связи (при помощи смысловых </w:t>
      </w:r>
      <w:r w:rsidRPr="00E106E9">
        <w:rPr>
          <w:sz w:val="24"/>
          <w:szCs w:val="24"/>
          <w:lang w:val="ru-RU"/>
        </w:rPr>
        <w:t>вопросов) между словами в словосочетании и предложении.</w:t>
      </w:r>
    </w:p>
    <w:p w:rsidR="00173A06" w:rsidRPr="00E106E9" w:rsidRDefault="00173A06" w:rsidP="00E106E9">
      <w:pPr>
        <w:spacing w:line="276" w:lineRule="auto"/>
        <w:ind w:left="567" w:firstLine="709"/>
        <w:jc w:val="both"/>
        <w:rPr>
          <w:sz w:val="24"/>
          <w:szCs w:val="24"/>
          <w:lang w:val="ru-RU"/>
        </w:rPr>
      </w:pPr>
      <w:r w:rsidRPr="00E106E9">
        <w:rPr>
          <w:sz w:val="24"/>
          <w:szCs w:val="24"/>
          <w:lang w:val="ru-RU"/>
        </w:rPr>
        <w:t xml:space="preserve">Предложения с однородными членами с союзами </w:t>
      </w:r>
      <w:r w:rsidRPr="00E106E9">
        <w:rPr>
          <w:i/>
          <w:sz w:val="24"/>
          <w:szCs w:val="24"/>
          <w:lang w:val="ru-RU"/>
        </w:rPr>
        <w:t>и</w:t>
      </w:r>
      <w:r w:rsidRPr="00E106E9">
        <w:rPr>
          <w:sz w:val="24"/>
          <w:szCs w:val="24"/>
          <w:lang w:val="ru-RU"/>
        </w:rPr>
        <w:t xml:space="preserve"> (без перечисления), </w:t>
      </w:r>
      <w:r w:rsidRPr="00E106E9">
        <w:rPr>
          <w:i/>
          <w:sz w:val="24"/>
          <w:szCs w:val="24"/>
          <w:lang w:val="ru-RU"/>
        </w:rPr>
        <w:t xml:space="preserve">а, но </w:t>
      </w:r>
      <w:r w:rsidRPr="00E106E9">
        <w:rPr>
          <w:sz w:val="24"/>
          <w:szCs w:val="24"/>
          <w:lang w:val="ru-RU"/>
        </w:rPr>
        <w:t>и без союзов. Ис</w:t>
      </w:r>
      <w:r w:rsidRPr="00E106E9">
        <w:rPr>
          <w:spacing w:val="-2"/>
          <w:sz w:val="24"/>
          <w:szCs w:val="24"/>
          <w:lang w:val="ru-RU"/>
        </w:rPr>
        <w:t>пользование интонации перечисления в предложениях с одно</w:t>
      </w:r>
      <w:r w:rsidRPr="00E106E9">
        <w:rPr>
          <w:sz w:val="24"/>
          <w:szCs w:val="24"/>
          <w:lang w:val="ru-RU"/>
        </w:rPr>
        <w:t xml:space="preserve">родными членами, запятая при перечислении. Умение составить предложения с однородными членами без союзов и с союзами </w:t>
      </w:r>
      <w:r w:rsidRPr="00E106E9">
        <w:rPr>
          <w:bCs/>
          <w:i/>
          <w:iCs/>
          <w:sz w:val="24"/>
          <w:szCs w:val="24"/>
          <w:lang w:val="ru-RU"/>
        </w:rPr>
        <w:t>и, а, но</w:t>
      </w:r>
      <w:r w:rsidRPr="00E106E9">
        <w:rPr>
          <w:sz w:val="24"/>
          <w:szCs w:val="24"/>
          <w:lang w:val="ru-RU"/>
        </w:rPr>
        <w:t xml:space="preserve">. </w:t>
      </w:r>
    </w:p>
    <w:p w:rsidR="00173A06" w:rsidRPr="00E106E9" w:rsidRDefault="00173A06" w:rsidP="00E106E9">
      <w:pPr>
        <w:spacing w:line="276" w:lineRule="auto"/>
        <w:ind w:left="567" w:firstLine="709"/>
        <w:jc w:val="both"/>
        <w:rPr>
          <w:i/>
          <w:sz w:val="24"/>
          <w:szCs w:val="24"/>
          <w:lang w:val="ru-RU"/>
        </w:rPr>
      </w:pPr>
      <w:r w:rsidRPr="00E106E9">
        <w:rPr>
          <w:sz w:val="24"/>
          <w:szCs w:val="24"/>
          <w:lang w:val="ru-RU"/>
        </w:rPr>
        <w:t xml:space="preserve">Знакомство со сложным предложением. Сложные предложения, состоящие из двух простых. </w:t>
      </w:r>
      <w:r w:rsidRPr="00E106E9">
        <w:rPr>
          <w:iCs/>
          <w:sz w:val="24"/>
          <w:szCs w:val="24"/>
          <w:lang w:val="ru-RU"/>
        </w:rPr>
        <w:t>Различение простых и сложных предложений</w:t>
      </w:r>
      <w:r w:rsidRPr="00E106E9">
        <w:rPr>
          <w:sz w:val="24"/>
          <w:szCs w:val="24"/>
          <w:lang w:val="ru-RU"/>
        </w:rPr>
        <w:t xml:space="preserve">. Запятая в сложных предложениях. Умение составить сложное предложение и поставить запятую перед союзами </w:t>
      </w:r>
      <w:r w:rsidRPr="00E106E9">
        <w:rPr>
          <w:i/>
          <w:sz w:val="24"/>
          <w:szCs w:val="24"/>
          <w:lang w:val="ru-RU"/>
        </w:rPr>
        <w:t xml:space="preserve">и, а, но.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Орфография и пунктуация.</w:t>
      </w:r>
      <w:r w:rsidRPr="00E106E9">
        <w:rPr>
          <w:rFonts w:ascii="Times New Roman" w:hAnsi="Times New Roman"/>
          <w:sz w:val="24"/>
          <w:szCs w:val="24"/>
        </w:rPr>
        <w:t xml:space="preserve"> Формирование орфографической зоркости. Использование орфографического словаря.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Применение правил правописания:</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 xml:space="preserve">сочетания </w:t>
      </w:r>
      <w:r w:rsidRPr="00E106E9">
        <w:rPr>
          <w:rFonts w:ascii="Times New Roman" w:hAnsi="Times New Roman"/>
          <w:b/>
          <w:bCs/>
          <w:i/>
          <w:iCs/>
          <w:sz w:val="24"/>
          <w:szCs w:val="24"/>
        </w:rPr>
        <w:t>жи—ши</w:t>
      </w:r>
      <w:r w:rsidRPr="00E106E9">
        <w:rPr>
          <w:rStyle w:val="14"/>
          <w:spacing w:val="2"/>
          <w:sz w:val="24"/>
          <w:szCs w:val="24"/>
        </w:rPr>
        <w:footnoteReference w:id="2"/>
      </w:r>
      <w:r w:rsidRPr="00E106E9">
        <w:rPr>
          <w:rFonts w:ascii="Times New Roman" w:hAnsi="Times New Roman"/>
          <w:b/>
          <w:bCs/>
          <w:i/>
          <w:iCs/>
          <w:sz w:val="24"/>
          <w:szCs w:val="24"/>
        </w:rPr>
        <w:t xml:space="preserve">, </w:t>
      </w:r>
      <w:proofErr w:type="gramStart"/>
      <w:r w:rsidRPr="00E106E9">
        <w:rPr>
          <w:rFonts w:ascii="Times New Roman" w:hAnsi="Times New Roman"/>
          <w:b/>
          <w:bCs/>
          <w:i/>
          <w:iCs/>
          <w:sz w:val="24"/>
          <w:szCs w:val="24"/>
        </w:rPr>
        <w:t>ча—ща</w:t>
      </w:r>
      <w:proofErr w:type="gramEnd"/>
      <w:r w:rsidRPr="00E106E9">
        <w:rPr>
          <w:rFonts w:ascii="Times New Roman" w:hAnsi="Times New Roman"/>
          <w:b/>
          <w:bCs/>
          <w:i/>
          <w:iCs/>
          <w:sz w:val="24"/>
          <w:szCs w:val="24"/>
        </w:rPr>
        <w:t xml:space="preserve">, чу—щу </w:t>
      </w:r>
      <w:r w:rsidRPr="00E106E9">
        <w:rPr>
          <w:rFonts w:ascii="Times New Roman" w:hAnsi="Times New Roman"/>
          <w:sz w:val="24"/>
          <w:szCs w:val="24"/>
        </w:rPr>
        <w:t>в положении под ударением;</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 xml:space="preserve">сочетания </w:t>
      </w:r>
      <w:r w:rsidRPr="00E106E9">
        <w:rPr>
          <w:rFonts w:ascii="Times New Roman" w:hAnsi="Times New Roman"/>
          <w:b/>
          <w:bCs/>
          <w:i/>
          <w:iCs/>
          <w:sz w:val="24"/>
          <w:szCs w:val="24"/>
        </w:rPr>
        <w:t xml:space="preserve">чк—чн, </w:t>
      </w:r>
      <w:proofErr w:type="gramStart"/>
      <w:r w:rsidRPr="00E106E9">
        <w:rPr>
          <w:rFonts w:ascii="Times New Roman" w:hAnsi="Times New Roman"/>
          <w:b/>
          <w:bCs/>
          <w:i/>
          <w:iCs/>
          <w:sz w:val="24"/>
          <w:szCs w:val="24"/>
        </w:rPr>
        <w:t>чт</w:t>
      </w:r>
      <w:proofErr w:type="gramEnd"/>
      <w:r w:rsidRPr="00E106E9">
        <w:rPr>
          <w:rFonts w:ascii="Times New Roman" w:hAnsi="Times New Roman"/>
          <w:b/>
          <w:bCs/>
          <w:i/>
          <w:iCs/>
          <w:sz w:val="24"/>
          <w:szCs w:val="24"/>
        </w:rPr>
        <w:t>, щн</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перенос слов;</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прописная буква в начале предложения, в именах собственных;</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 xml:space="preserve">проверяемые безударные гласные в </w:t>
      </w:r>
      <w:proofErr w:type="gramStart"/>
      <w:r w:rsidRPr="00E106E9">
        <w:rPr>
          <w:rFonts w:ascii="Times New Roman" w:hAnsi="Times New Roman"/>
          <w:sz w:val="24"/>
          <w:szCs w:val="24"/>
        </w:rPr>
        <w:t>корне слова</w:t>
      </w:r>
      <w:proofErr w:type="gramEnd"/>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 xml:space="preserve">парные звонкие и глухие согласные в </w:t>
      </w:r>
      <w:proofErr w:type="gramStart"/>
      <w:r w:rsidRPr="00E106E9">
        <w:rPr>
          <w:rFonts w:ascii="Times New Roman" w:hAnsi="Times New Roman"/>
          <w:sz w:val="24"/>
          <w:szCs w:val="24"/>
        </w:rPr>
        <w:t>корне слова</w:t>
      </w:r>
      <w:proofErr w:type="gramEnd"/>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непроизносимые согласные;</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 xml:space="preserve">непроверяемые гласные и согласные в </w:t>
      </w:r>
      <w:proofErr w:type="gramStart"/>
      <w:r w:rsidRPr="00E106E9">
        <w:rPr>
          <w:rFonts w:ascii="Times New Roman" w:hAnsi="Times New Roman"/>
          <w:sz w:val="24"/>
          <w:szCs w:val="24"/>
        </w:rPr>
        <w:t>корне слова</w:t>
      </w:r>
      <w:proofErr w:type="gramEnd"/>
      <w:r w:rsidRPr="00E106E9">
        <w:rPr>
          <w:rFonts w:ascii="Times New Roman" w:hAnsi="Times New Roman"/>
          <w:sz w:val="24"/>
          <w:szCs w:val="24"/>
        </w:rPr>
        <w:t xml:space="preserve"> (на ограниченном перечне слов);</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pacing w:val="2"/>
          <w:sz w:val="24"/>
          <w:szCs w:val="24"/>
        </w:rPr>
        <w:t>гласные и согласные в неизменяемых на письме при</w:t>
      </w:r>
      <w:r w:rsidRPr="00E106E9">
        <w:rPr>
          <w:rFonts w:ascii="Times New Roman" w:hAnsi="Times New Roman"/>
          <w:sz w:val="24"/>
          <w:szCs w:val="24"/>
        </w:rPr>
        <w:t>ставках;</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 xml:space="preserve">разделительные </w:t>
      </w:r>
      <w:r w:rsidRPr="00E106E9">
        <w:rPr>
          <w:rFonts w:ascii="Times New Roman" w:hAnsi="Times New Roman"/>
          <w:b/>
          <w:bCs/>
          <w:i/>
          <w:iCs/>
          <w:sz w:val="24"/>
          <w:szCs w:val="24"/>
        </w:rPr>
        <w:t xml:space="preserve">ъ </w:t>
      </w:r>
      <w:r w:rsidRPr="00E106E9">
        <w:rPr>
          <w:rFonts w:ascii="Times New Roman" w:hAnsi="Times New Roman"/>
          <w:sz w:val="24"/>
          <w:szCs w:val="24"/>
        </w:rPr>
        <w:t xml:space="preserve">и </w:t>
      </w:r>
      <w:r w:rsidRPr="00E106E9">
        <w:rPr>
          <w:rFonts w:ascii="Times New Roman" w:hAnsi="Times New Roman"/>
          <w:b/>
          <w:bCs/>
          <w:i/>
          <w:iCs/>
          <w:sz w:val="24"/>
          <w:szCs w:val="24"/>
        </w:rPr>
        <w:t>ь</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мягкий знак после шипящих на конце имён существительных (</w:t>
      </w:r>
      <w:r w:rsidRPr="00E106E9">
        <w:rPr>
          <w:rFonts w:ascii="Times New Roman" w:hAnsi="Times New Roman"/>
          <w:b/>
          <w:bCs/>
          <w:i/>
          <w:iCs/>
          <w:sz w:val="24"/>
          <w:szCs w:val="24"/>
        </w:rPr>
        <w:t>ночь, нож, рожь, мышь</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pacing w:val="-2"/>
          <w:sz w:val="24"/>
          <w:szCs w:val="24"/>
        </w:rPr>
      </w:pPr>
      <w:r w:rsidRPr="00E106E9">
        <w:rPr>
          <w:rFonts w:ascii="Times New Roman" w:hAnsi="Times New Roman"/>
          <w:sz w:val="24"/>
          <w:szCs w:val="24"/>
        </w:rPr>
        <w:t xml:space="preserve">безударные падежные окончания имён существительных </w:t>
      </w:r>
      <w:r w:rsidRPr="00E106E9">
        <w:rPr>
          <w:rFonts w:ascii="Times New Roman" w:hAnsi="Times New Roman"/>
          <w:spacing w:val="-2"/>
          <w:sz w:val="24"/>
          <w:szCs w:val="24"/>
        </w:rPr>
        <w:t xml:space="preserve">(кроме существительных </w:t>
      </w:r>
      <w:proofErr w:type="gramStart"/>
      <w:r w:rsidRPr="00E106E9">
        <w:rPr>
          <w:rFonts w:ascii="Times New Roman" w:hAnsi="Times New Roman"/>
          <w:spacing w:val="-2"/>
          <w:sz w:val="24"/>
          <w:szCs w:val="24"/>
        </w:rPr>
        <w:t>на</w:t>
      </w:r>
      <w:proofErr w:type="gramEnd"/>
      <w:r w:rsidRPr="00E106E9">
        <w:rPr>
          <w:rFonts w:ascii="Times New Roman" w:hAnsi="Times New Roman"/>
          <w:spacing w:val="-2"/>
          <w:sz w:val="24"/>
          <w:szCs w:val="24"/>
        </w:rPr>
        <w:t xml:space="preserve"> ­</w:t>
      </w:r>
      <w:r w:rsidRPr="00E106E9">
        <w:rPr>
          <w:rFonts w:ascii="Times New Roman" w:hAnsi="Times New Roman"/>
          <w:b/>
          <w:bCs/>
          <w:i/>
          <w:iCs/>
          <w:spacing w:val="-2"/>
          <w:sz w:val="24"/>
          <w:szCs w:val="24"/>
        </w:rPr>
        <w:t>мя, ­ий, ­ья, ­ье, ­ия, ­ов, ­ин</w:t>
      </w:r>
      <w:r w:rsidRPr="00E106E9">
        <w:rPr>
          <w:rFonts w:ascii="Times New Roman" w:hAnsi="Times New Roman"/>
          <w:spacing w:val="-2"/>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безударные окончания имён прилагательных;</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pacing w:val="2"/>
          <w:sz w:val="24"/>
          <w:szCs w:val="24"/>
        </w:rPr>
        <w:t>раздельное написание предлогов с личными местоиме</w:t>
      </w:r>
      <w:r w:rsidRPr="00E106E9">
        <w:rPr>
          <w:rFonts w:ascii="Times New Roman" w:hAnsi="Times New Roman"/>
          <w:sz w:val="24"/>
          <w:szCs w:val="24"/>
        </w:rPr>
        <w:t>ниями;</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b/>
          <w:bCs/>
          <w:i/>
          <w:iCs/>
          <w:sz w:val="24"/>
          <w:szCs w:val="24"/>
        </w:rPr>
        <w:t xml:space="preserve">не </w:t>
      </w:r>
      <w:r w:rsidRPr="00E106E9">
        <w:rPr>
          <w:rFonts w:ascii="Times New Roman" w:hAnsi="Times New Roman"/>
          <w:sz w:val="24"/>
          <w:szCs w:val="24"/>
        </w:rPr>
        <w:t>с глаголами;</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lastRenderedPageBreak/>
        <w:t>мягкий знак после шипящих на конце глаголов в форме 2­го лица единственного числа (</w:t>
      </w:r>
      <w:r w:rsidRPr="00E106E9">
        <w:rPr>
          <w:rFonts w:ascii="Times New Roman" w:hAnsi="Times New Roman"/>
          <w:b/>
          <w:bCs/>
          <w:i/>
          <w:iCs/>
          <w:sz w:val="24"/>
          <w:szCs w:val="24"/>
        </w:rPr>
        <w:t>пишешь, учишь</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мягкий знак в глаголах в сочетании ­</w:t>
      </w:r>
      <w:r w:rsidRPr="00E106E9">
        <w:rPr>
          <w:rFonts w:ascii="Times New Roman" w:hAnsi="Times New Roman"/>
          <w:b/>
          <w:bCs/>
          <w:i/>
          <w:iCs/>
          <w:sz w:val="24"/>
          <w:szCs w:val="24"/>
        </w:rPr>
        <w:t>ться</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iCs/>
          <w:sz w:val="24"/>
          <w:szCs w:val="24"/>
        </w:rPr>
        <w:t>безударные личные окончания глаголов</w:t>
      </w:r>
      <w:r w:rsidRPr="00E106E9">
        <w:rPr>
          <w:rFonts w:ascii="Times New Roman" w:hAnsi="Times New Roman"/>
          <w:sz w:val="24"/>
          <w:szCs w:val="24"/>
        </w:rPr>
        <w:t>;</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раздельное написание предлогов с другими словами;</w:t>
      </w:r>
    </w:p>
    <w:p w:rsidR="00173A06" w:rsidRPr="00E106E9" w:rsidRDefault="00173A06" w:rsidP="00E106E9">
      <w:pPr>
        <w:pStyle w:val="af6"/>
        <w:spacing w:line="276" w:lineRule="auto"/>
        <w:ind w:left="567" w:firstLine="709"/>
        <w:rPr>
          <w:rFonts w:ascii="Times New Roman" w:hAnsi="Times New Roman"/>
          <w:sz w:val="24"/>
          <w:szCs w:val="24"/>
        </w:rPr>
      </w:pPr>
      <w:r w:rsidRPr="00E106E9">
        <w:rPr>
          <w:rFonts w:ascii="Times New Roman" w:hAnsi="Times New Roman"/>
          <w:sz w:val="24"/>
          <w:szCs w:val="24"/>
        </w:rPr>
        <w:t>знаки препинания в конце предложения: точка, вопросительный и восклицательный знаки;</w:t>
      </w:r>
    </w:p>
    <w:p w:rsidR="00173A06" w:rsidRPr="00E106E9" w:rsidRDefault="00173A06" w:rsidP="00E106E9">
      <w:pPr>
        <w:pStyle w:val="af6"/>
        <w:spacing w:line="276" w:lineRule="auto"/>
        <w:ind w:left="567" w:firstLine="709"/>
        <w:rPr>
          <w:rFonts w:ascii="Times New Roman" w:hAnsi="Times New Roman"/>
          <w:b/>
          <w:bCs/>
          <w:sz w:val="24"/>
          <w:szCs w:val="24"/>
        </w:rPr>
      </w:pPr>
      <w:r w:rsidRPr="00E106E9">
        <w:rPr>
          <w:rFonts w:ascii="Times New Roman" w:hAnsi="Times New Roman"/>
          <w:sz w:val="24"/>
          <w:szCs w:val="24"/>
        </w:rPr>
        <w:t>знаки препинания (запятая) в предложениях с однородными членами.</w:t>
      </w:r>
    </w:p>
    <w:p w:rsidR="00173A06" w:rsidRPr="00E106E9" w:rsidRDefault="00173A06" w:rsidP="00E106E9">
      <w:pPr>
        <w:spacing w:line="276" w:lineRule="auto"/>
        <w:ind w:left="567" w:firstLine="709"/>
        <w:jc w:val="both"/>
        <w:rPr>
          <w:b/>
          <w:i/>
          <w:sz w:val="24"/>
          <w:szCs w:val="24"/>
          <w:lang w:val="ru-RU"/>
        </w:rPr>
      </w:pPr>
      <w:r w:rsidRPr="00E106E9">
        <w:rPr>
          <w:b/>
          <w:i/>
          <w:sz w:val="24"/>
          <w:szCs w:val="24"/>
          <w:lang w:val="ru-RU"/>
        </w:rPr>
        <w:t>Развитие речи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Осознание </w:t>
      </w:r>
      <w:proofErr w:type="gramStart"/>
      <w:r w:rsidRPr="00E106E9">
        <w:rPr>
          <w:rFonts w:ascii="Times New Roman" w:hAnsi="Times New Roman"/>
          <w:spacing w:val="2"/>
          <w:sz w:val="24"/>
          <w:szCs w:val="24"/>
        </w:rPr>
        <w:t>ситуации</w:t>
      </w:r>
      <w:proofErr w:type="gramEnd"/>
      <w:r w:rsidRPr="00E106E9">
        <w:rPr>
          <w:rFonts w:ascii="Times New Roman" w:hAnsi="Times New Roman"/>
          <w:spacing w:val="2"/>
          <w:sz w:val="24"/>
          <w:szCs w:val="24"/>
        </w:rPr>
        <w:t xml:space="preserve"> общения: с </w:t>
      </w:r>
      <w:proofErr w:type="gramStart"/>
      <w:r w:rsidRPr="00E106E9">
        <w:rPr>
          <w:rFonts w:ascii="Times New Roman" w:hAnsi="Times New Roman"/>
          <w:spacing w:val="2"/>
          <w:sz w:val="24"/>
          <w:szCs w:val="24"/>
        </w:rPr>
        <w:t>какой</w:t>
      </w:r>
      <w:proofErr w:type="gramEnd"/>
      <w:r w:rsidRPr="00E106E9">
        <w:rPr>
          <w:rFonts w:ascii="Times New Roman" w:hAnsi="Times New Roman"/>
          <w:spacing w:val="2"/>
          <w:sz w:val="24"/>
          <w:szCs w:val="24"/>
        </w:rPr>
        <w:t xml:space="preserve"> </w:t>
      </w:r>
      <w:r w:rsidRPr="00E106E9">
        <w:rPr>
          <w:rFonts w:ascii="Times New Roman" w:hAnsi="Times New Roman"/>
          <w:sz w:val="24"/>
          <w:szCs w:val="24"/>
        </w:rPr>
        <w:t>целью, с кем и где происходит общение.</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Практическое овладение устными монологическими выска</w:t>
      </w:r>
      <w:r w:rsidRPr="00E106E9">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106E9">
        <w:rPr>
          <w:rFonts w:ascii="Times New Roman" w:hAnsi="Times New Roman"/>
          <w:iCs/>
          <w:sz w:val="24"/>
          <w:szCs w:val="24"/>
        </w:rPr>
        <w:t>абзацев</w:t>
      </w:r>
      <w:r w:rsidRPr="00E106E9">
        <w:rPr>
          <w:rFonts w:ascii="Times New Roman" w:hAnsi="Times New Roman"/>
          <w:sz w:val="24"/>
          <w:szCs w:val="24"/>
        </w:rPr>
        <w:t>).</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E106E9">
        <w:rPr>
          <w:rFonts w:ascii="Times New Roman" w:hAnsi="Times New Roman"/>
          <w:iCs/>
          <w:sz w:val="24"/>
          <w:szCs w:val="24"/>
        </w:rPr>
        <w:t>абзацев</w:t>
      </w:r>
      <w:r w:rsidRPr="00E106E9">
        <w:rPr>
          <w:rFonts w:ascii="Times New Roman" w:hAnsi="Times New Roman"/>
          <w:sz w:val="24"/>
          <w:szCs w:val="24"/>
        </w:rPr>
        <w:t xml:space="preserve">). План текста. Составление планов к данным текстам.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Типы текстов: описание, повествование, рассуждение, их особенности.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Знакомство с жанрами письма и поздравления.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Создание собственных текстов и корректирование заданных </w:t>
      </w:r>
      <w:r w:rsidRPr="00E106E9">
        <w:rPr>
          <w:rFonts w:ascii="Times New Roman" w:hAnsi="Times New Roman"/>
          <w:sz w:val="24"/>
          <w:szCs w:val="24"/>
        </w:rPr>
        <w:t>текстов с учётом точности, правильности, богатства и выра</w:t>
      </w:r>
      <w:r w:rsidRPr="00E106E9">
        <w:rPr>
          <w:rFonts w:ascii="Times New Roman" w:hAnsi="Times New Roman"/>
          <w:spacing w:val="2"/>
          <w:sz w:val="24"/>
          <w:szCs w:val="24"/>
        </w:rPr>
        <w:t xml:space="preserve">зительности письменной речи; </w:t>
      </w:r>
      <w:r w:rsidRPr="00E106E9">
        <w:rPr>
          <w:rFonts w:ascii="Times New Roman" w:hAnsi="Times New Roman"/>
          <w:iCs/>
          <w:spacing w:val="2"/>
          <w:sz w:val="24"/>
          <w:szCs w:val="24"/>
        </w:rPr>
        <w:t xml:space="preserve">использование в текстах </w:t>
      </w:r>
      <w:r w:rsidRPr="00E106E9">
        <w:rPr>
          <w:rFonts w:ascii="Times New Roman" w:hAnsi="Times New Roman"/>
          <w:iCs/>
          <w:sz w:val="24"/>
          <w:szCs w:val="24"/>
        </w:rPr>
        <w:t>синонимов и антонимов</w:t>
      </w:r>
      <w:r w:rsidRPr="00E106E9">
        <w:rPr>
          <w:rFonts w:ascii="Times New Roman" w:hAnsi="Times New Roman"/>
          <w:sz w:val="24"/>
          <w:szCs w:val="24"/>
        </w:rPr>
        <w:t>.</w:t>
      </w:r>
    </w:p>
    <w:p w:rsidR="00173A06" w:rsidRPr="00E106E9" w:rsidRDefault="00173A06" w:rsidP="00E106E9">
      <w:pPr>
        <w:pStyle w:val="aa"/>
        <w:spacing w:line="276" w:lineRule="auto"/>
        <w:ind w:left="567" w:firstLine="709"/>
        <w:rPr>
          <w:rFonts w:ascii="Times New Roman" w:hAnsi="Times New Roman"/>
          <w:spacing w:val="-4"/>
          <w:sz w:val="24"/>
          <w:szCs w:val="24"/>
        </w:rPr>
      </w:pPr>
      <w:r w:rsidRPr="00E106E9">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73A06" w:rsidRPr="00E106E9" w:rsidRDefault="00173A06" w:rsidP="00E106E9">
      <w:pPr>
        <w:spacing w:line="276" w:lineRule="auto"/>
        <w:ind w:left="567"/>
        <w:jc w:val="both"/>
        <w:rPr>
          <w:b/>
          <w:i/>
          <w:sz w:val="24"/>
          <w:szCs w:val="24"/>
          <w:lang w:val="ru-RU"/>
        </w:rPr>
      </w:pPr>
      <w:r w:rsidRPr="00E106E9">
        <w:rPr>
          <w:b/>
          <w:i/>
          <w:sz w:val="24"/>
          <w:szCs w:val="24"/>
          <w:lang w:val="ru-RU"/>
        </w:rPr>
        <w:t>2. Литературное чтение</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Виды речевой и читательской деятельности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Аудирование (слушание). </w:t>
      </w:r>
      <w:r w:rsidRPr="00E106E9">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E106E9">
        <w:rPr>
          <w:rFonts w:ascii="Times New Roman" w:hAnsi="Times New Roman"/>
          <w:spacing w:val="2"/>
          <w:sz w:val="24"/>
          <w:szCs w:val="24"/>
        </w:rPr>
        <w:t xml:space="preserve">Адекватное понимание содержания звучащей речи, умение </w:t>
      </w:r>
      <w:r w:rsidRPr="00E106E9">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E106E9">
        <w:rPr>
          <w:rFonts w:ascii="Times New Roman" w:hAnsi="Times New Roman"/>
          <w:spacing w:val="2"/>
          <w:sz w:val="24"/>
          <w:szCs w:val="24"/>
        </w:rPr>
        <w:t>цели речевого высказывания, умение задавать вопрос по услышанному учебному, научно</w:t>
      </w:r>
      <w:r w:rsidRPr="00E106E9">
        <w:rPr>
          <w:rFonts w:ascii="Times New Roman" w:hAnsi="Times New Roman"/>
          <w:spacing w:val="2"/>
          <w:sz w:val="24"/>
          <w:szCs w:val="24"/>
        </w:rPr>
        <w:noBreakHyphen/>
        <w:t>познавательному и художе</w:t>
      </w:r>
      <w:r w:rsidRPr="00E106E9">
        <w:rPr>
          <w:rFonts w:ascii="Times New Roman" w:hAnsi="Times New Roman"/>
          <w:sz w:val="24"/>
          <w:szCs w:val="24"/>
        </w:rPr>
        <w:t>ственному произведению.</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Чтение</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Чтение вслух.</w:t>
      </w:r>
      <w:r w:rsidRPr="00E106E9">
        <w:rPr>
          <w:rFonts w:ascii="Times New Roman" w:hAnsi="Times New Roman"/>
          <w:sz w:val="24"/>
          <w:szCs w:val="24"/>
        </w:rPr>
        <w:t xml:space="preserve"> Постепенный переход от слогового к плав</w:t>
      </w:r>
      <w:r w:rsidRPr="00E106E9">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E106E9">
        <w:rPr>
          <w:rFonts w:ascii="Times New Roman" w:hAnsi="Times New Roman"/>
          <w:sz w:val="24"/>
          <w:szCs w:val="24"/>
        </w:rPr>
        <w:t xml:space="preserve">с интонационным выделением знаков препинания. </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b/>
          <w:bCs/>
          <w:sz w:val="24"/>
          <w:szCs w:val="24"/>
        </w:rPr>
        <w:lastRenderedPageBreak/>
        <w:t>Чтение про себя.</w:t>
      </w:r>
      <w:r w:rsidRPr="00E106E9">
        <w:rPr>
          <w:rFonts w:ascii="Times New Roman" w:hAnsi="Times New Roman"/>
          <w:sz w:val="24"/>
          <w:szCs w:val="24"/>
        </w:rPr>
        <w:t xml:space="preserve"> Осознание смысла произведения при </w:t>
      </w:r>
      <w:r w:rsidRPr="00E106E9">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Работа с разными видами текста.</w:t>
      </w:r>
      <w:r w:rsidRPr="00E106E9">
        <w:rPr>
          <w:rFonts w:ascii="Times New Roman" w:hAnsi="Times New Roman"/>
          <w:sz w:val="24"/>
          <w:szCs w:val="24"/>
        </w:rPr>
        <w:t xml:space="preserve"> Общее представление </w:t>
      </w:r>
      <w:r w:rsidRPr="00E106E9">
        <w:rPr>
          <w:rFonts w:ascii="Times New Roman" w:hAnsi="Times New Roman"/>
          <w:spacing w:val="2"/>
          <w:sz w:val="24"/>
          <w:szCs w:val="24"/>
        </w:rPr>
        <w:t xml:space="preserve">о разных видах текста: </w:t>
      </w:r>
      <w:proofErr w:type="gramStart"/>
      <w:r w:rsidRPr="00E106E9">
        <w:rPr>
          <w:rFonts w:ascii="Times New Roman" w:hAnsi="Times New Roman"/>
          <w:spacing w:val="2"/>
          <w:sz w:val="24"/>
          <w:szCs w:val="24"/>
        </w:rPr>
        <w:t>художественный</w:t>
      </w:r>
      <w:proofErr w:type="gramEnd"/>
      <w:r w:rsidRPr="00E106E9">
        <w:rPr>
          <w:rFonts w:ascii="Times New Roman" w:hAnsi="Times New Roman"/>
          <w:spacing w:val="2"/>
          <w:sz w:val="24"/>
          <w:szCs w:val="24"/>
        </w:rPr>
        <w:t xml:space="preserve">, учебный, научно-популярный, их сравнение. </w:t>
      </w:r>
      <w:r w:rsidRPr="00E106E9">
        <w:rPr>
          <w:rFonts w:ascii="Times New Roman" w:hAnsi="Times New Roman"/>
          <w:sz w:val="24"/>
          <w:szCs w:val="24"/>
        </w:rPr>
        <w:t>Определение целей создания этих видов текста. Особенности фольклорного текста.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Самостоятельное </w:t>
      </w:r>
      <w:r w:rsidRPr="00E106E9">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Участие в коллективном обсуждении: умение отвечать </w:t>
      </w:r>
      <w:r w:rsidRPr="00E106E9">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pacing w:val="2"/>
          <w:sz w:val="24"/>
          <w:szCs w:val="24"/>
        </w:rPr>
        <w:t>Библиографическая культура.</w:t>
      </w:r>
      <w:r w:rsidRPr="00E106E9">
        <w:rPr>
          <w:rFonts w:ascii="Times New Roman" w:hAnsi="Times New Roman"/>
          <w:spacing w:val="2"/>
          <w:sz w:val="24"/>
          <w:szCs w:val="24"/>
        </w:rPr>
        <w:t xml:space="preserve"> Книга как особый вид </w:t>
      </w:r>
      <w:r w:rsidRPr="00E106E9">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E106E9">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E106E9">
        <w:rPr>
          <w:rFonts w:ascii="Times New Roman" w:hAnsi="Times New Roman"/>
          <w:sz w:val="24"/>
          <w:szCs w:val="24"/>
        </w:rPr>
        <w:t>её справочно­иллюстративный материал).</w:t>
      </w:r>
    </w:p>
    <w:p w:rsidR="00173A06" w:rsidRPr="00E106E9" w:rsidRDefault="00173A06" w:rsidP="00E106E9">
      <w:pPr>
        <w:pStyle w:val="aa"/>
        <w:spacing w:line="276" w:lineRule="auto"/>
        <w:ind w:left="567" w:firstLine="709"/>
        <w:rPr>
          <w:rFonts w:ascii="Times New Roman" w:hAnsi="Times New Roman"/>
          <w:sz w:val="24"/>
          <w:szCs w:val="24"/>
        </w:rPr>
      </w:pPr>
      <w:proofErr w:type="gramStart"/>
      <w:r w:rsidRPr="00E106E9">
        <w:rPr>
          <w:rFonts w:ascii="Times New Roman" w:hAnsi="Times New Roman"/>
          <w:spacing w:val="-2"/>
          <w:sz w:val="24"/>
          <w:szCs w:val="24"/>
        </w:rPr>
        <w:t>Типы книг (изданий): книга</w:t>
      </w:r>
      <w:r w:rsidRPr="00E106E9">
        <w:rPr>
          <w:rFonts w:ascii="Times New Roman" w:hAnsi="Times New Roman"/>
          <w:spacing w:val="-2"/>
          <w:sz w:val="24"/>
          <w:szCs w:val="24"/>
        </w:rPr>
        <w:noBreakHyphen/>
        <w:t>произведение, книга</w:t>
      </w:r>
      <w:r w:rsidRPr="00E106E9">
        <w:rPr>
          <w:rFonts w:ascii="Times New Roman" w:hAnsi="Times New Roman"/>
          <w:spacing w:val="-2"/>
          <w:sz w:val="24"/>
          <w:szCs w:val="24"/>
        </w:rPr>
        <w:noBreakHyphen/>
        <w:t xml:space="preserve">сборник, </w:t>
      </w:r>
      <w:r w:rsidRPr="00E106E9">
        <w:rPr>
          <w:rFonts w:ascii="Times New Roman" w:hAnsi="Times New Roman"/>
          <w:sz w:val="24"/>
          <w:szCs w:val="24"/>
        </w:rPr>
        <w:t>собрание сочинений, периодическая печать, справочные издания (справочники, словари, энциклопедии).</w:t>
      </w:r>
      <w:proofErr w:type="gramEnd"/>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Выбор книг на основе рекомендованного списка, кар</w:t>
      </w:r>
      <w:r w:rsidRPr="00E106E9">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Работа с текстом художественного произведения.</w:t>
      </w:r>
      <w:r w:rsidRPr="00E106E9">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E106E9">
        <w:rPr>
          <w:rFonts w:ascii="Times New Roman" w:hAnsi="Times New Roman"/>
          <w:spacing w:val="2"/>
          <w:sz w:val="24"/>
          <w:szCs w:val="24"/>
        </w:rPr>
        <w:t>текста: своеобразие выразительных средств языка (с помо</w:t>
      </w:r>
      <w:r w:rsidRPr="00E106E9">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Понимание нравственного содержания прочитанного, осоз</w:t>
      </w:r>
      <w:r w:rsidRPr="00E106E9">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106E9">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E106E9">
        <w:rPr>
          <w:rFonts w:ascii="Times New Roman" w:hAnsi="Times New Roman"/>
          <w:sz w:val="24"/>
          <w:szCs w:val="24"/>
        </w:rPr>
        <w:t xml:space="preserve">с </w:t>
      </w:r>
      <w:r w:rsidRPr="00E106E9">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E106E9">
        <w:rPr>
          <w:rFonts w:ascii="Times New Roman" w:hAnsi="Times New Roman"/>
          <w:sz w:val="24"/>
          <w:szCs w:val="24"/>
        </w:rPr>
        <w:t>пересказ.</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Характеристика героя произведения. Нахож</w:t>
      </w:r>
      <w:r w:rsidRPr="00E106E9">
        <w:rPr>
          <w:rFonts w:ascii="Times New Roman" w:hAnsi="Times New Roman"/>
          <w:spacing w:val="2"/>
          <w:sz w:val="24"/>
          <w:szCs w:val="24"/>
        </w:rPr>
        <w:t xml:space="preserve">дение в тексте слов и выражений, характеризующих героя </w:t>
      </w:r>
      <w:r w:rsidRPr="00E106E9">
        <w:rPr>
          <w:rFonts w:ascii="Times New Roman" w:hAnsi="Times New Roman"/>
          <w:sz w:val="24"/>
          <w:szCs w:val="24"/>
        </w:rPr>
        <w:t xml:space="preserve">и событие. Анализ (с помощью учителя), мотивы поступка </w:t>
      </w:r>
      <w:r w:rsidRPr="00E106E9">
        <w:rPr>
          <w:rFonts w:ascii="Times New Roman" w:hAnsi="Times New Roman"/>
          <w:spacing w:val="2"/>
          <w:sz w:val="24"/>
          <w:szCs w:val="24"/>
        </w:rPr>
        <w:t xml:space="preserve">персонажа. Сопоставление поступков героев по аналогии </w:t>
      </w:r>
      <w:r w:rsidRPr="00E106E9">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Характеристика героя произведения. </w:t>
      </w:r>
      <w:proofErr w:type="gramStart"/>
      <w:r w:rsidRPr="00E106E9">
        <w:rPr>
          <w:rFonts w:ascii="Times New Roman" w:hAnsi="Times New Roman"/>
          <w:sz w:val="24"/>
          <w:szCs w:val="24"/>
        </w:rPr>
        <w:t>Портрет, характер героя, выраженные через поступки и речь.</w:t>
      </w:r>
      <w:proofErr w:type="gramEnd"/>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Освоение разных видов пересказа художественного текста: </w:t>
      </w:r>
      <w:proofErr w:type="gramStart"/>
      <w:r w:rsidRPr="00E106E9">
        <w:rPr>
          <w:rFonts w:ascii="Times New Roman" w:hAnsi="Times New Roman"/>
          <w:sz w:val="24"/>
          <w:szCs w:val="24"/>
        </w:rPr>
        <w:t>подробный</w:t>
      </w:r>
      <w:proofErr w:type="gramEnd"/>
      <w:r w:rsidRPr="00E106E9">
        <w:rPr>
          <w:rFonts w:ascii="Times New Roman" w:hAnsi="Times New Roman"/>
          <w:sz w:val="24"/>
          <w:szCs w:val="24"/>
        </w:rPr>
        <w:t>, выборочный и краткий (передача основных мыслей).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Подробный пересказ текста: определение главной мыс</w:t>
      </w:r>
      <w:r w:rsidRPr="00E106E9">
        <w:rPr>
          <w:rFonts w:ascii="Times New Roman" w:hAnsi="Times New Roman"/>
          <w:sz w:val="24"/>
          <w:szCs w:val="24"/>
        </w:rPr>
        <w:t>ли фрагмента, выделение опорных или ключевых слов, оза</w:t>
      </w:r>
      <w:r w:rsidRPr="00E106E9">
        <w:rPr>
          <w:rFonts w:ascii="Times New Roman" w:hAnsi="Times New Roman"/>
          <w:spacing w:val="2"/>
          <w:sz w:val="24"/>
          <w:szCs w:val="24"/>
        </w:rPr>
        <w:t xml:space="preserve">главливание, подробный пересказ эпизода; деление текста </w:t>
      </w:r>
      <w:r w:rsidRPr="00E106E9">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lastRenderedPageBreak/>
        <w:t xml:space="preserve">Самостоятельный выборочный пересказ по заданному </w:t>
      </w:r>
      <w:r w:rsidRPr="00E106E9">
        <w:rPr>
          <w:rFonts w:ascii="Times New Roman" w:hAnsi="Times New Roman"/>
          <w:sz w:val="24"/>
          <w:szCs w:val="24"/>
        </w:rPr>
        <w:t xml:space="preserve">фрагменту: характеристика героя произведения (отбор слов, </w:t>
      </w:r>
      <w:r w:rsidRPr="00E106E9">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E106E9">
        <w:rPr>
          <w:rFonts w:ascii="Times New Roman" w:hAnsi="Times New Roman"/>
          <w:sz w:val="24"/>
          <w:szCs w:val="24"/>
        </w:rPr>
        <w:t xml:space="preserve">тексте, позволяющих составить данное описание на основе </w:t>
      </w:r>
      <w:r w:rsidRPr="00E106E9">
        <w:rPr>
          <w:rFonts w:ascii="Times New Roman" w:hAnsi="Times New Roman"/>
          <w:spacing w:val="2"/>
          <w:sz w:val="24"/>
          <w:szCs w:val="24"/>
        </w:rPr>
        <w:t xml:space="preserve">текста).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pacing w:val="2"/>
          <w:sz w:val="24"/>
          <w:szCs w:val="24"/>
        </w:rPr>
        <w:t xml:space="preserve">Работа с учебными, научно­популярными и другими текстами. </w:t>
      </w:r>
      <w:r w:rsidRPr="00E106E9">
        <w:rPr>
          <w:rFonts w:ascii="Times New Roman" w:hAnsi="Times New Roman"/>
          <w:spacing w:val="2"/>
          <w:sz w:val="24"/>
          <w:szCs w:val="24"/>
        </w:rPr>
        <w:t xml:space="preserve">Понимание заглавия произведения; адекватное </w:t>
      </w:r>
      <w:r w:rsidRPr="00E106E9">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E106E9">
        <w:rPr>
          <w:rFonts w:ascii="Times New Roman" w:hAnsi="Times New Roman"/>
          <w:spacing w:val="2"/>
          <w:sz w:val="24"/>
          <w:szCs w:val="24"/>
        </w:rPr>
        <w:t xml:space="preserve">Воспроизведение текста с опорой </w:t>
      </w:r>
      <w:r w:rsidRPr="00E106E9">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Говорение (культура речевого общения)</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106E9">
        <w:rPr>
          <w:rFonts w:ascii="Times New Roman" w:hAnsi="Times New Roman"/>
          <w:spacing w:val="2"/>
          <w:sz w:val="24"/>
          <w:szCs w:val="24"/>
        </w:rPr>
        <w:t xml:space="preserve">перебивая, собеседника и в вежливой форме высказывать </w:t>
      </w:r>
      <w:r w:rsidRPr="00E106E9">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E106E9">
        <w:rPr>
          <w:rFonts w:ascii="Times New Roman" w:hAnsi="Times New Roman"/>
          <w:spacing w:val="2"/>
          <w:sz w:val="24"/>
          <w:szCs w:val="24"/>
        </w:rPr>
        <w:t xml:space="preserve">. Использование норм речевого этикета в условиях внеучебного общения.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Работа со словом (распознание прямого и переносного </w:t>
      </w:r>
      <w:r w:rsidRPr="00E106E9">
        <w:rPr>
          <w:rFonts w:ascii="Times New Roman" w:hAnsi="Times New Roman"/>
          <w:spacing w:val="-2"/>
          <w:sz w:val="24"/>
          <w:szCs w:val="24"/>
        </w:rPr>
        <w:t>значения слов, их многозначности), попол</w:t>
      </w:r>
      <w:r w:rsidRPr="00E106E9">
        <w:rPr>
          <w:rFonts w:ascii="Times New Roman" w:hAnsi="Times New Roman"/>
          <w:sz w:val="24"/>
          <w:szCs w:val="24"/>
        </w:rPr>
        <w:t>нение активного словарного запаса.</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sz w:val="24"/>
          <w:szCs w:val="24"/>
        </w:rPr>
        <w:t>Монолог как форма речевого высказывания. Монологиче</w:t>
      </w:r>
      <w:r w:rsidRPr="00E106E9">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E106E9">
        <w:rPr>
          <w:rFonts w:ascii="Times New Roman" w:hAnsi="Times New Roman"/>
          <w:sz w:val="24"/>
          <w:szCs w:val="24"/>
        </w:rPr>
        <w:t>сказывании. Передача содержания прочитанного или прослу</w:t>
      </w:r>
      <w:r w:rsidRPr="00E106E9">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E106E9">
        <w:rPr>
          <w:rFonts w:ascii="Times New Roman" w:hAnsi="Times New Roman"/>
          <w:sz w:val="24"/>
          <w:szCs w:val="24"/>
        </w:rPr>
        <w:t>повседневной жизни, от художественного произведения, про</w:t>
      </w:r>
      <w:r w:rsidRPr="00E106E9">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Письмо (культура письменной речи)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E106E9">
        <w:rPr>
          <w:rFonts w:ascii="Times New Roman" w:hAnsi="Times New Roman"/>
          <w:spacing w:val="2"/>
          <w:sz w:val="24"/>
          <w:szCs w:val="24"/>
        </w:rPr>
        <w:t>использование выразительных средств языка (сравнение) в мини­сочинениях</w:t>
      </w:r>
      <w:r w:rsidRPr="00E106E9">
        <w:rPr>
          <w:rFonts w:ascii="Times New Roman" w:hAnsi="Times New Roman"/>
          <w:sz w:val="24"/>
          <w:szCs w:val="24"/>
        </w:rPr>
        <w:t>, рассказ на заданную тему.</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Круг детского чтения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E106E9">
        <w:rPr>
          <w:rFonts w:ascii="Times New Roman" w:hAnsi="Times New Roman"/>
          <w:spacing w:val="2"/>
          <w:sz w:val="24"/>
          <w:szCs w:val="24"/>
        </w:rPr>
        <w:t xml:space="preserve">но­энциклопедическая литература; детские периодические </w:t>
      </w:r>
      <w:r w:rsidRPr="00E106E9">
        <w:rPr>
          <w:rFonts w:ascii="Times New Roman" w:hAnsi="Times New Roman"/>
          <w:sz w:val="24"/>
          <w:szCs w:val="24"/>
        </w:rPr>
        <w:t>издания (по выбору).</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pacing w:val="2"/>
          <w:sz w:val="24"/>
          <w:szCs w:val="24"/>
        </w:rPr>
        <w:t xml:space="preserve">Литературоведческая пропедевтика (практическое </w:t>
      </w:r>
      <w:r w:rsidRPr="00E106E9">
        <w:rPr>
          <w:rFonts w:ascii="Times New Roman" w:hAnsi="Times New Roman"/>
          <w:b/>
          <w:bCs/>
          <w:i/>
          <w:iCs/>
          <w:sz w:val="24"/>
          <w:szCs w:val="24"/>
        </w:rPr>
        <w:t>освоение)</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Нахождение в тексте, определение значения в художе</w:t>
      </w:r>
      <w:r w:rsidRPr="00E106E9">
        <w:rPr>
          <w:rFonts w:ascii="Times New Roman" w:hAnsi="Times New Roman"/>
          <w:sz w:val="24"/>
          <w:szCs w:val="24"/>
        </w:rPr>
        <w:t>ственной речи (с помощью учителя) средств выразительности: синонимов, антонимов, сравнений.</w:t>
      </w:r>
    </w:p>
    <w:p w:rsidR="00173A06" w:rsidRPr="00E106E9" w:rsidRDefault="00173A06" w:rsidP="00E106E9">
      <w:pPr>
        <w:pStyle w:val="aa"/>
        <w:spacing w:line="276" w:lineRule="auto"/>
        <w:ind w:left="567" w:firstLine="709"/>
        <w:rPr>
          <w:rFonts w:ascii="Times New Roman" w:hAnsi="Times New Roman"/>
          <w:sz w:val="24"/>
          <w:szCs w:val="24"/>
        </w:rPr>
      </w:pPr>
      <w:proofErr w:type="gramStart"/>
      <w:r w:rsidRPr="00E106E9">
        <w:rPr>
          <w:rFonts w:ascii="Times New Roman" w:hAnsi="Times New Roman"/>
          <w:spacing w:val="2"/>
          <w:sz w:val="24"/>
          <w:szCs w:val="24"/>
        </w:rPr>
        <w:t xml:space="preserve">Ориентировка в литературных понятиях: художественное </w:t>
      </w:r>
      <w:r w:rsidRPr="00E106E9">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roofErr w:type="gramEnd"/>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Фольклор и авторские художественные произведения (различение).</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sz w:val="24"/>
          <w:szCs w:val="24"/>
        </w:rPr>
        <w:t>Жанровое разнообразие произведений. Малые фольклор</w:t>
      </w:r>
      <w:r w:rsidRPr="00E106E9">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Сказки (о животных, бытовые, волшебные). </w:t>
      </w:r>
      <w:r w:rsidRPr="00E106E9">
        <w:rPr>
          <w:rFonts w:ascii="Times New Roman" w:hAnsi="Times New Roman"/>
          <w:spacing w:val="2"/>
          <w:sz w:val="24"/>
          <w:szCs w:val="24"/>
        </w:rPr>
        <w:t xml:space="preserve">Художественные особенности сказок: лексика, построение </w:t>
      </w:r>
      <w:r w:rsidRPr="00E106E9">
        <w:rPr>
          <w:rFonts w:ascii="Times New Roman" w:hAnsi="Times New Roman"/>
          <w:sz w:val="24"/>
          <w:szCs w:val="24"/>
        </w:rPr>
        <w:t>(композиция). Литературная (авторская) сказка.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Творческая деятельность обучающихся (на основе литературных произведений)</w:t>
      </w:r>
    </w:p>
    <w:p w:rsidR="00173A06" w:rsidRPr="00E106E9" w:rsidRDefault="00173A06" w:rsidP="00E106E9">
      <w:pPr>
        <w:pStyle w:val="aa"/>
        <w:spacing w:line="276" w:lineRule="auto"/>
        <w:ind w:left="567" w:firstLine="709"/>
        <w:rPr>
          <w:rFonts w:ascii="Times New Roman" w:hAnsi="Times New Roman"/>
          <w:iCs/>
          <w:sz w:val="24"/>
          <w:szCs w:val="24"/>
        </w:rPr>
      </w:pPr>
      <w:r w:rsidRPr="00E106E9">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E106E9">
        <w:rPr>
          <w:rFonts w:ascii="Times New Roman" w:hAnsi="Times New Roman"/>
          <w:spacing w:val="2"/>
          <w:sz w:val="24"/>
          <w:szCs w:val="24"/>
        </w:rPr>
        <w:t>вание, драматизация; устное словесное рисование, знаком</w:t>
      </w:r>
      <w:r w:rsidRPr="00E106E9">
        <w:rPr>
          <w:rFonts w:ascii="Times New Roman" w:hAnsi="Times New Roman"/>
          <w:sz w:val="24"/>
          <w:szCs w:val="24"/>
        </w:rPr>
        <w:t xml:space="preserve">ство с различными способами работы с деформированным </w:t>
      </w:r>
      <w:r w:rsidRPr="00E106E9">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E106E9">
        <w:rPr>
          <w:rFonts w:ascii="Times New Roman" w:hAnsi="Times New Roman"/>
          <w:sz w:val="24"/>
          <w:szCs w:val="24"/>
        </w:rPr>
        <w:t xml:space="preserve">этапности в выполнении действий); изложение с элементами сочинения, </w:t>
      </w:r>
      <w:r w:rsidRPr="00E106E9">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73A06" w:rsidRPr="00B879B9" w:rsidRDefault="00173A06" w:rsidP="00B879B9">
      <w:pPr>
        <w:pStyle w:val="40"/>
        <w:spacing w:before="0" w:after="0" w:line="276" w:lineRule="auto"/>
        <w:ind w:left="567"/>
        <w:jc w:val="both"/>
        <w:rPr>
          <w:rFonts w:ascii="Times New Roman" w:hAnsi="Times New Roman" w:cs="Times New Roman"/>
          <w:b/>
          <w:sz w:val="24"/>
          <w:szCs w:val="24"/>
        </w:rPr>
      </w:pPr>
      <w:r w:rsidRPr="00B879B9">
        <w:rPr>
          <w:rFonts w:ascii="Times New Roman" w:hAnsi="Times New Roman" w:cs="Times New Roman"/>
          <w:b/>
          <w:sz w:val="24"/>
          <w:szCs w:val="24"/>
        </w:rPr>
        <w:t>3. Иностранный язык</w:t>
      </w:r>
    </w:p>
    <w:p w:rsidR="00B879B9" w:rsidRPr="00B879B9" w:rsidRDefault="00B879B9" w:rsidP="00B879B9">
      <w:pPr>
        <w:spacing w:line="276" w:lineRule="auto"/>
        <w:ind w:left="567"/>
        <w:jc w:val="both"/>
        <w:rPr>
          <w:b/>
          <w:bCs/>
          <w:iCs/>
          <w:sz w:val="24"/>
          <w:szCs w:val="24"/>
          <w:lang w:val="ru-RU"/>
        </w:rPr>
      </w:pPr>
      <w:r w:rsidRPr="00B879B9">
        <w:rPr>
          <w:b/>
          <w:bCs/>
          <w:iCs/>
          <w:sz w:val="24"/>
          <w:szCs w:val="24"/>
          <w:lang w:val="ru-RU"/>
        </w:rPr>
        <w:t>Предметное содержание речи</w:t>
      </w:r>
    </w:p>
    <w:p w:rsidR="00B879B9" w:rsidRPr="00B879B9" w:rsidRDefault="00B879B9" w:rsidP="00B879B9">
      <w:pPr>
        <w:widowControl w:val="0"/>
        <w:shd w:val="clear" w:color="auto" w:fill="FFFFFF"/>
        <w:autoSpaceDE w:val="0"/>
        <w:autoSpaceDN w:val="0"/>
        <w:adjustRightInd w:val="0"/>
        <w:spacing w:before="91" w:line="276" w:lineRule="auto"/>
        <w:ind w:left="567" w:firstLine="284"/>
        <w:jc w:val="both"/>
        <w:rPr>
          <w:sz w:val="24"/>
          <w:szCs w:val="24"/>
          <w:lang w:val="ru-RU"/>
        </w:rPr>
      </w:pPr>
      <w:r w:rsidRPr="00B879B9">
        <w:rPr>
          <w:spacing w:val="-2"/>
          <w:sz w:val="24"/>
          <w:szCs w:val="24"/>
          <w:lang w:val="ru-RU"/>
        </w:rPr>
        <w:t>Предметное содержание устной и письменной речи соот</w:t>
      </w:r>
      <w:r w:rsidRPr="00B879B9">
        <w:rPr>
          <w:spacing w:val="-2"/>
          <w:sz w:val="24"/>
          <w:szCs w:val="24"/>
          <w:lang w:val="ru-RU"/>
        </w:rPr>
        <w:softHyphen/>
      </w:r>
      <w:r w:rsidRPr="00B879B9">
        <w:rPr>
          <w:spacing w:val="-3"/>
          <w:sz w:val="24"/>
          <w:szCs w:val="24"/>
          <w:lang w:val="ru-RU"/>
        </w:rPr>
        <w:t xml:space="preserve">ветствует образовательным и воспитательным целям, а также </w:t>
      </w:r>
      <w:r w:rsidRPr="00B879B9">
        <w:rPr>
          <w:spacing w:val="1"/>
          <w:sz w:val="24"/>
          <w:szCs w:val="24"/>
          <w:lang w:val="ru-RU"/>
        </w:rPr>
        <w:t xml:space="preserve">интересам и возрастным особенностям младших школьников </w:t>
      </w:r>
      <w:r w:rsidRPr="00B879B9">
        <w:rPr>
          <w:sz w:val="24"/>
          <w:szCs w:val="24"/>
          <w:lang w:val="ru-RU"/>
        </w:rPr>
        <w:t>и включает следующие темы:</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lang w:val="ru-RU"/>
        </w:rPr>
      </w:pPr>
      <w:r w:rsidRPr="00B879B9">
        <w:rPr>
          <w:b/>
          <w:bCs/>
          <w:spacing w:val="-2"/>
          <w:sz w:val="24"/>
          <w:szCs w:val="24"/>
          <w:lang w:val="ru-RU"/>
        </w:rPr>
        <w:t xml:space="preserve">Знакомство. </w:t>
      </w:r>
      <w:r w:rsidRPr="00B879B9">
        <w:rPr>
          <w:spacing w:val="-2"/>
          <w:sz w:val="24"/>
          <w:szCs w:val="24"/>
          <w:lang w:val="ru-RU"/>
        </w:rPr>
        <w:t xml:space="preserve">С одноклассниками, учителем, персонажем </w:t>
      </w:r>
      <w:r w:rsidRPr="00B879B9">
        <w:rPr>
          <w:spacing w:val="1"/>
          <w:sz w:val="24"/>
          <w:szCs w:val="24"/>
          <w:lang w:val="ru-RU"/>
        </w:rPr>
        <w:t xml:space="preserve">детских произведений: имя, возраст. Приветствие, прощание </w:t>
      </w:r>
      <w:r w:rsidRPr="00B879B9">
        <w:rPr>
          <w:spacing w:val="2"/>
          <w:sz w:val="24"/>
          <w:szCs w:val="24"/>
          <w:lang w:val="ru-RU"/>
        </w:rPr>
        <w:t>(с использованием типичных фраз речевого этикета).</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pacing w:val="-4"/>
          <w:sz w:val="24"/>
          <w:szCs w:val="24"/>
          <w:lang w:val="ru-RU"/>
        </w:rPr>
      </w:pPr>
      <w:r w:rsidRPr="00B879B9">
        <w:rPr>
          <w:b/>
          <w:bCs/>
          <w:spacing w:val="2"/>
          <w:sz w:val="24"/>
          <w:szCs w:val="24"/>
          <w:lang w:val="ru-RU"/>
        </w:rPr>
        <w:t xml:space="preserve">Я и моя семья. </w:t>
      </w:r>
      <w:r w:rsidRPr="00B879B9">
        <w:rPr>
          <w:spacing w:val="2"/>
          <w:sz w:val="24"/>
          <w:szCs w:val="24"/>
          <w:lang w:val="ru-RU"/>
        </w:rPr>
        <w:t>Члены семьи, их имена, возраст, внеш</w:t>
      </w:r>
      <w:r w:rsidRPr="00B879B9">
        <w:rPr>
          <w:spacing w:val="2"/>
          <w:sz w:val="24"/>
          <w:szCs w:val="24"/>
          <w:lang w:val="ru-RU"/>
        </w:rPr>
        <w:softHyphen/>
      </w:r>
      <w:r w:rsidRPr="00B879B9">
        <w:rPr>
          <w:spacing w:val="-6"/>
          <w:sz w:val="24"/>
          <w:szCs w:val="24"/>
          <w:lang w:val="ru-RU"/>
        </w:rPr>
        <w:t xml:space="preserve">ность, черты характера, увлечения/хобби. Мой день (распорядок </w:t>
      </w:r>
      <w:r w:rsidRPr="00B879B9">
        <w:rPr>
          <w:sz w:val="24"/>
          <w:szCs w:val="24"/>
          <w:lang w:val="ru-RU"/>
        </w:rPr>
        <w:t xml:space="preserve">дня, </w:t>
      </w:r>
      <w:r w:rsidRPr="00B879B9">
        <w:rPr>
          <w:i/>
          <w:iCs/>
          <w:sz w:val="24"/>
          <w:szCs w:val="24"/>
          <w:lang w:val="ru-RU"/>
        </w:rPr>
        <w:t xml:space="preserve">домашние обязанности). </w:t>
      </w:r>
      <w:r w:rsidRPr="00B879B9">
        <w:rPr>
          <w:sz w:val="24"/>
          <w:szCs w:val="24"/>
          <w:lang w:val="ru-RU"/>
        </w:rPr>
        <w:t xml:space="preserve">Покупки в магазине: одежда, </w:t>
      </w:r>
      <w:r w:rsidRPr="00B879B9">
        <w:rPr>
          <w:i/>
          <w:iCs/>
          <w:spacing w:val="-4"/>
          <w:sz w:val="24"/>
          <w:szCs w:val="24"/>
          <w:lang w:val="ru-RU"/>
        </w:rPr>
        <w:t xml:space="preserve">обувь, </w:t>
      </w:r>
      <w:r w:rsidRPr="00B879B9">
        <w:rPr>
          <w:spacing w:val="-4"/>
          <w:sz w:val="24"/>
          <w:szCs w:val="24"/>
          <w:lang w:val="ru-RU"/>
        </w:rPr>
        <w:t xml:space="preserve">основные продукты питания. Любимая еда. </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lang w:val="ru-RU"/>
        </w:rPr>
      </w:pPr>
      <w:r w:rsidRPr="00B879B9">
        <w:rPr>
          <w:b/>
          <w:bCs/>
          <w:spacing w:val="6"/>
          <w:sz w:val="24"/>
          <w:szCs w:val="24"/>
          <w:lang w:val="ru-RU"/>
        </w:rPr>
        <w:t xml:space="preserve">Мир моих увлечений. </w:t>
      </w:r>
      <w:r w:rsidRPr="00B879B9">
        <w:rPr>
          <w:spacing w:val="6"/>
          <w:sz w:val="24"/>
          <w:szCs w:val="24"/>
          <w:lang w:val="ru-RU"/>
        </w:rPr>
        <w:t xml:space="preserve">Мои любимые занятия. Виды </w:t>
      </w:r>
      <w:r w:rsidRPr="00B879B9">
        <w:rPr>
          <w:sz w:val="24"/>
          <w:szCs w:val="24"/>
          <w:lang w:val="ru-RU"/>
        </w:rPr>
        <w:t xml:space="preserve">спорта и спортивные игры. </w:t>
      </w:r>
      <w:r w:rsidRPr="00B879B9">
        <w:rPr>
          <w:i/>
          <w:iCs/>
          <w:sz w:val="24"/>
          <w:szCs w:val="24"/>
          <w:lang w:val="ru-RU"/>
        </w:rPr>
        <w:t xml:space="preserve">Мои любимые сказки. </w:t>
      </w:r>
      <w:proofErr w:type="gramStart"/>
      <w:r w:rsidRPr="00B879B9">
        <w:rPr>
          <w:sz w:val="24"/>
          <w:szCs w:val="24"/>
          <w:lang w:val="ru-RU"/>
        </w:rPr>
        <w:t xml:space="preserve">Выходной </w:t>
      </w:r>
      <w:r w:rsidRPr="00B879B9">
        <w:rPr>
          <w:spacing w:val="6"/>
          <w:sz w:val="24"/>
          <w:szCs w:val="24"/>
          <w:lang w:val="ru-RU"/>
        </w:rPr>
        <w:t xml:space="preserve">день </w:t>
      </w:r>
      <w:r w:rsidRPr="00B879B9">
        <w:rPr>
          <w:i/>
          <w:iCs/>
          <w:spacing w:val="6"/>
          <w:sz w:val="24"/>
          <w:szCs w:val="24"/>
          <w:lang w:val="ru-RU"/>
        </w:rPr>
        <w:t xml:space="preserve">{в зоопарке, цирке), </w:t>
      </w:r>
      <w:r w:rsidRPr="00B879B9">
        <w:rPr>
          <w:spacing w:val="6"/>
          <w:sz w:val="24"/>
          <w:szCs w:val="24"/>
          <w:lang w:val="ru-RU"/>
        </w:rPr>
        <w:t>каникулы.</w:t>
      </w:r>
      <w:proofErr w:type="gramEnd"/>
    </w:p>
    <w:p w:rsidR="00B879B9" w:rsidRPr="00B879B9" w:rsidRDefault="00B879B9" w:rsidP="00B879B9">
      <w:pPr>
        <w:widowControl w:val="0"/>
        <w:shd w:val="clear" w:color="auto" w:fill="FFFFFF"/>
        <w:autoSpaceDE w:val="0"/>
        <w:autoSpaceDN w:val="0"/>
        <w:adjustRightInd w:val="0"/>
        <w:spacing w:line="276" w:lineRule="auto"/>
        <w:ind w:left="567" w:firstLine="284"/>
        <w:jc w:val="both"/>
        <w:rPr>
          <w:spacing w:val="1"/>
          <w:sz w:val="24"/>
          <w:szCs w:val="24"/>
          <w:lang w:val="ru-RU"/>
        </w:rPr>
      </w:pPr>
      <w:r w:rsidRPr="00B879B9">
        <w:rPr>
          <w:b/>
          <w:bCs/>
          <w:spacing w:val="1"/>
          <w:sz w:val="24"/>
          <w:szCs w:val="24"/>
          <w:lang w:val="ru-RU"/>
        </w:rPr>
        <w:t xml:space="preserve">Я и мои друзья. </w:t>
      </w:r>
      <w:r w:rsidRPr="00B879B9">
        <w:rPr>
          <w:spacing w:val="1"/>
          <w:sz w:val="24"/>
          <w:szCs w:val="24"/>
          <w:lang w:val="ru-RU"/>
        </w:rPr>
        <w:t xml:space="preserve">Имя, возраст, внешность, характер, </w:t>
      </w:r>
      <w:r w:rsidRPr="00B879B9">
        <w:rPr>
          <w:spacing w:val="-2"/>
          <w:sz w:val="24"/>
          <w:szCs w:val="24"/>
          <w:lang w:val="ru-RU"/>
        </w:rPr>
        <w:t xml:space="preserve">увлечения/хобби. Совместные занятия. Письмо зарубежному другу. </w:t>
      </w:r>
      <w:proofErr w:type="gramStart"/>
      <w:r w:rsidRPr="00B879B9">
        <w:rPr>
          <w:spacing w:val="-2"/>
          <w:sz w:val="24"/>
          <w:szCs w:val="24"/>
          <w:lang w:val="ru-RU"/>
        </w:rPr>
        <w:t>Любимое домашнее животное: имя, возраст, цвет, раз</w:t>
      </w:r>
      <w:r w:rsidRPr="00B879B9">
        <w:rPr>
          <w:spacing w:val="-2"/>
          <w:sz w:val="24"/>
          <w:szCs w:val="24"/>
          <w:lang w:val="ru-RU"/>
        </w:rPr>
        <w:softHyphen/>
      </w:r>
      <w:r w:rsidRPr="00B879B9">
        <w:rPr>
          <w:spacing w:val="1"/>
          <w:sz w:val="24"/>
          <w:szCs w:val="24"/>
          <w:lang w:val="ru-RU"/>
        </w:rPr>
        <w:t xml:space="preserve">мер, характер, что умеет делать. </w:t>
      </w:r>
      <w:proofErr w:type="gramEnd"/>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lang w:val="ru-RU"/>
        </w:rPr>
      </w:pPr>
      <w:r w:rsidRPr="00B879B9">
        <w:rPr>
          <w:b/>
          <w:bCs/>
          <w:spacing w:val="5"/>
          <w:sz w:val="24"/>
          <w:szCs w:val="24"/>
          <w:lang w:val="ru-RU"/>
        </w:rPr>
        <w:t xml:space="preserve">Моя школа. </w:t>
      </w:r>
      <w:r w:rsidRPr="00B879B9">
        <w:rPr>
          <w:spacing w:val="5"/>
          <w:sz w:val="24"/>
          <w:szCs w:val="24"/>
          <w:lang w:val="ru-RU"/>
        </w:rPr>
        <w:t xml:space="preserve">Классная комната, учебные предметы, </w:t>
      </w:r>
      <w:r w:rsidRPr="00B879B9">
        <w:rPr>
          <w:spacing w:val="2"/>
          <w:sz w:val="24"/>
          <w:szCs w:val="24"/>
          <w:lang w:val="ru-RU"/>
        </w:rPr>
        <w:t>школьные принадлежности. Учебные занятия на уроках.</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lang w:val="ru-RU"/>
        </w:rPr>
      </w:pPr>
      <w:r w:rsidRPr="00B879B9">
        <w:rPr>
          <w:b/>
          <w:bCs/>
          <w:spacing w:val="-2"/>
          <w:sz w:val="24"/>
          <w:szCs w:val="24"/>
          <w:lang w:val="ru-RU"/>
        </w:rPr>
        <w:t xml:space="preserve">Мир вокруг меня. </w:t>
      </w:r>
      <w:r w:rsidRPr="00B879B9">
        <w:rPr>
          <w:spacing w:val="-2"/>
          <w:sz w:val="24"/>
          <w:szCs w:val="24"/>
          <w:lang w:val="ru-RU"/>
        </w:rPr>
        <w:t xml:space="preserve">Мой дом/квартира/комната: названия </w:t>
      </w:r>
      <w:r w:rsidRPr="00B879B9">
        <w:rPr>
          <w:spacing w:val="-1"/>
          <w:sz w:val="24"/>
          <w:szCs w:val="24"/>
          <w:lang w:val="ru-RU"/>
        </w:rPr>
        <w:t xml:space="preserve">комнат, их размер, предметы мебели и интерьера. Природа. </w:t>
      </w:r>
      <w:r w:rsidRPr="00B879B9">
        <w:rPr>
          <w:i/>
          <w:iCs/>
          <w:spacing w:val="2"/>
          <w:sz w:val="24"/>
          <w:szCs w:val="24"/>
          <w:lang w:val="ru-RU"/>
        </w:rPr>
        <w:t xml:space="preserve">Дикие и домашние животные. </w:t>
      </w:r>
      <w:r w:rsidRPr="00B879B9">
        <w:rPr>
          <w:spacing w:val="2"/>
          <w:sz w:val="24"/>
          <w:szCs w:val="24"/>
          <w:lang w:val="ru-RU"/>
        </w:rPr>
        <w:t>Любимое время года. Погода.</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lang w:val="ru-RU"/>
        </w:rPr>
      </w:pPr>
      <w:r w:rsidRPr="00B879B9">
        <w:rPr>
          <w:b/>
          <w:bCs/>
          <w:spacing w:val="3"/>
          <w:sz w:val="24"/>
          <w:szCs w:val="24"/>
          <w:lang w:val="ru-RU"/>
        </w:rPr>
        <w:t xml:space="preserve">Страна/страны изучаемого языка и родная страна. </w:t>
      </w:r>
      <w:r w:rsidRPr="00B879B9">
        <w:rPr>
          <w:spacing w:val="-1"/>
          <w:sz w:val="24"/>
          <w:szCs w:val="24"/>
          <w:lang w:val="ru-RU"/>
        </w:rPr>
        <w:t xml:space="preserve">Общие сведения: название, столица. </w:t>
      </w:r>
      <w:r w:rsidRPr="00B879B9">
        <w:rPr>
          <w:i/>
          <w:iCs/>
          <w:spacing w:val="-1"/>
          <w:sz w:val="24"/>
          <w:szCs w:val="24"/>
          <w:lang w:val="ru-RU"/>
        </w:rPr>
        <w:t>Литературные персо</w:t>
      </w:r>
      <w:r w:rsidRPr="00B879B9">
        <w:rPr>
          <w:i/>
          <w:iCs/>
          <w:spacing w:val="-1"/>
          <w:sz w:val="24"/>
          <w:szCs w:val="24"/>
          <w:lang w:val="ru-RU"/>
        </w:rPr>
        <w:softHyphen/>
      </w:r>
      <w:r w:rsidRPr="00B879B9">
        <w:rPr>
          <w:i/>
          <w:iCs/>
          <w:spacing w:val="4"/>
          <w:sz w:val="24"/>
          <w:szCs w:val="24"/>
          <w:lang w:val="ru-RU"/>
        </w:rPr>
        <w:t xml:space="preserve">нажи популярных книг моих сверстников (имена героев </w:t>
      </w:r>
      <w:r w:rsidRPr="00B879B9">
        <w:rPr>
          <w:i/>
          <w:iCs/>
          <w:sz w:val="24"/>
          <w:szCs w:val="24"/>
          <w:lang w:val="ru-RU"/>
        </w:rPr>
        <w:t xml:space="preserve">книг, черты характера). </w:t>
      </w:r>
      <w:r w:rsidRPr="00B879B9">
        <w:rPr>
          <w:sz w:val="24"/>
          <w:szCs w:val="24"/>
          <w:lang w:val="ru-RU"/>
        </w:rPr>
        <w:t xml:space="preserve">Небольшие произведения детского </w:t>
      </w:r>
      <w:r w:rsidRPr="00B879B9">
        <w:rPr>
          <w:spacing w:val="4"/>
          <w:sz w:val="24"/>
          <w:szCs w:val="24"/>
          <w:lang w:val="ru-RU"/>
        </w:rPr>
        <w:t xml:space="preserve">фольклора на немецком языке (рифмовки, стихи, песни, </w:t>
      </w:r>
      <w:r w:rsidRPr="00B879B9">
        <w:rPr>
          <w:spacing w:val="-3"/>
          <w:sz w:val="24"/>
          <w:szCs w:val="24"/>
          <w:lang w:val="ru-RU"/>
        </w:rPr>
        <w:t>сказки).</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lang w:val="ru-RU"/>
        </w:rPr>
      </w:pPr>
      <w:r w:rsidRPr="00B879B9">
        <w:rPr>
          <w:spacing w:val="-1"/>
          <w:sz w:val="24"/>
          <w:szCs w:val="24"/>
          <w:lang w:val="ru-RU"/>
        </w:rPr>
        <w:t xml:space="preserve">Некоторые формы речевого и неречевого этикета стран </w:t>
      </w:r>
      <w:r w:rsidRPr="00B879B9">
        <w:rPr>
          <w:sz w:val="24"/>
          <w:szCs w:val="24"/>
          <w:lang w:val="ru-RU"/>
        </w:rPr>
        <w:t>изучаемого языка в ряде ситуаций общения (в школе, во вре</w:t>
      </w:r>
      <w:r w:rsidRPr="00B879B9">
        <w:rPr>
          <w:sz w:val="24"/>
          <w:szCs w:val="24"/>
          <w:lang w:val="ru-RU"/>
        </w:rPr>
        <w:softHyphen/>
      </w:r>
      <w:r w:rsidRPr="00B879B9">
        <w:rPr>
          <w:spacing w:val="3"/>
          <w:sz w:val="24"/>
          <w:szCs w:val="24"/>
          <w:lang w:val="ru-RU"/>
        </w:rPr>
        <w:t>мя совместной игры, в магазине).</w:t>
      </w:r>
    </w:p>
    <w:p w:rsidR="00B879B9" w:rsidRPr="00B879B9" w:rsidRDefault="00B879B9" w:rsidP="00B879B9">
      <w:pPr>
        <w:widowControl w:val="0"/>
        <w:shd w:val="clear" w:color="auto" w:fill="FFFFFF"/>
        <w:autoSpaceDE w:val="0"/>
        <w:autoSpaceDN w:val="0"/>
        <w:adjustRightInd w:val="0"/>
        <w:spacing w:before="158" w:line="276" w:lineRule="auto"/>
        <w:ind w:left="567"/>
        <w:jc w:val="both"/>
        <w:rPr>
          <w:sz w:val="24"/>
          <w:szCs w:val="24"/>
          <w:lang w:val="ru-RU"/>
        </w:rPr>
      </w:pPr>
      <w:r w:rsidRPr="00B879B9">
        <w:rPr>
          <w:b/>
          <w:bCs/>
          <w:spacing w:val="4"/>
          <w:sz w:val="24"/>
          <w:szCs w:val="24"/>
          <w:lang w:val="ru-RU"/>
        </w:rPr>
        <w:t xml:space="preserve">КОММУНИКАТИВНЫЕ УМЕНИЯ </w:t>
      </w:r>
      <w:r w:rsidRPr="00B879B9">
        <w:rPr>
          <w:b/>
          <w:bCs/>
          <w:spacing w:val="3"/>
          <w:sz w:val="24"/>
          <w:szCs w:val="24"/>
          <w:lang w:val="ru-RU"/>
        </w:rPr>
        <w:t>ПО ВИДАМ РЕЧЕВОЙ ДЕЯТЕЛЬНОСТИ</w:t>
      </w:r>
    </w:p>
    <w:p w:rsidR="00B879B9" w:rsidRPr="00B879B9" w:rsidRDefault="00B879B9" w:rsidP="00B879B9">
      <w:pPr>
        <w:widowControl w:val="0"/>
        <w:shd w:val="clear" w:color="auto" w:fill="FFFFFF"/>
        <w:autoSpaceDE w:val="0"/>
        <w:autoSpaceDN w:val="0"/>
        <w:adjustRightInd w:val="0"/>
        <w:spacing w:before="58" w:line="276" w:lineRule="auto"/>
        <w:ind w:left="567" w:firstLine="284"/>
        <w:jc w:val="both"/>
        <w:rPr>
          <w:sz w:val="24"/>
          <w:szCs w:val="24"/>
        </w:rPr>
      </w:pPr>
      <w:r w:rsidRPr="00B879B9">
        <w:rPr>
          <w:b/>
          <w:bCs/>
          <w:spacing w:val="3"/>
          <w:sz w:val="24"/>
          <w:szCs w:val="24"/>
        </w:rPr>
        <w:t>Говорение</w:t>
      </w:r>
    </w:p>
    <w:p w:rsidR="00B879B9" w:rsidRPr="00B879B9" w:rsidRDefault="00B879B9" w:rsidP="0080615D">
      <w:pPr>
        <w:pStyle w:val="a4"/>
        <w:widowControl w:val="0"/>
        <w:numPr>
          <w:ilvl w:val="0"/>
          <w:numId w:val="158"/>
        </w:numPr>
        <w:shd w:val="clear" w:color="auto" w:fill="FFFFFF"/>
        <w:tabs>
          <w:tab w:val="left" w:pos="0"/>
        </w:tabs>
        <w:autoSpaceDE w:val="0"/>
        <w:autoSpaceDN w:val="0"/>
        <w:adjustRightInd w:val="0"/>
        <w:spacing w:line="276" w:lineRule="auto"/>
        <w:ind w:left="567" w:firstLine="0"/>
        <w:jc w:val="both"/>
        <w:rPr>
          <w:i/>
          <w:iCs/>
          <w:spacing w:val="4"/>
          <w:sz w:val="24"/>
          <w:szCs w:val="24"/>
        </w:rPr>
      </w:pPr>
      <w:r w:rsidRPr="00B879B9">
        <w:rPr>
          <w:i/>
          <w:iCs/>
          <w:spacing w:val="4"/>
          <w:sz w:val="24"/>
          <w:szCs w:val="24"/>
        </w:rPr>
        <w:t>Диалогическая форма</w:t>
      </w:r>
    </w:p>
    <w:p w:rsidR="00B879B9" w:rsidRPr="00B879B9" w:rsidRDefault="00B879B9" w:rsidP="00B879B9">
      <w:pPr>
        <w:pStyle w:val="a4"/>
        <w:widowControl w:val="0"/>
        <w:shd w:val="clear" w:color="auto" w:fill="FFFFFF"/>
        <w:tabs>
          <w:tab w:val="left" w:pos="648"/>
        </w:tabs>
        <w:autoSpaceDE w:val="0"/>
        <w:autoSpaceDN w:val="0"/>
        <w:adjustRightInd w:val="0"/>
        <w:spacing w:line="276" w:lineRule="auto"/>
        <w:ind w:left="567"/>
        <w:jc w:val="both"/>
        <w:rPr>
          <w:i/>
          <w:sz w:val="24"/>
          <w:szCs w:val="24"/>
        </w:rPr>
      </w:pPr>
      <w:r w:rsidRPr="00B879B9">
        <w:rPr>
          <w:i/>
          <w:spacing w:val="-4"/>
          <w:sz w:val="24"/>
          <w:szCs w:val="24"/>
        </w:rPr>
        <w:t>Уметь вести:</w:t>
      </w:r>
    </w:p>
    <w:p w:rsidR="00B879B9" w:rsidRPr="00B879B9" w:rsidRDefault="00B879B9" w:rsidP="0080615D">
      <w:pPr>
        <w:widowControl w:val="0"/>
        <w:numPr>
          <w:ilvl w:val="0"/>
          <w:numId w:val="159"/>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7"/>
          <w:sz w:val="24"/>
          <w:szCs w:val="24"/>
          <w:lang w:val="ru-RU"/>
        </w:rPr>
        <w:lastRenderedPageBreak/>
        <w:t xml:space="preserve">этикетные диалоги в типичных ситуациях бытового, </w:t>
      </w:r>
      <w:r w:rsidRPr="00B879B9">
        <w:rPr>
          <w:spacing w:val="-1"/>
          <w:sz w:val="24"/>
          <w:szCs w:val="24"/>
          <w:lang w:val="ru-RU"/>
        </w:rPr>
        <w:t>учебно-трудового и межкультурного общения;</w:t>
      </w:r>
    </w:p>
    <w:p w:rsidR="00B879B9" w:rsidRPr="00B879B9" w:rsidRDefault="00B879B9" w:rsidP="0080615D">
      <w:pPr>
        <w:widowControl w:val="0"/>
        <w:numPr>
          <w:ilvl w:val="0"/>
          <w:numId w:val="159"/>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3"/>
          <w:sz w:val="24"/>
          <w:szCs w:val="24"/>
          <w:lang w:val="ru-RU"/>
        </w:rPr>
        <w:t xml:space="preserve">диалог-расспрос (запрос информации и ответ на него); </w:t>
      </w:r>
      <w:r w:rsidRPr="00B879B9">
        <w:rPr>
          <w:sz w:val="24"/>
          <w:szCs w:val="24"/>
          <w:lang w:val="ru-RU"/>
        </w:rPr>
        <w:t>» диалог-побуждение к действию.</w:t>
      </w:r>
    </w:p>
    <w:p w:rsidR="00B879B9" w:rsidRPr="00B879B9" w:rsidRDefault="00B879B9" w:rsidP="0080615D">
      <w:pPr>
        <w:pStyle w:val="a4"/>
        <w:widowControl w:val="0"/>
        <w:numPr>
          <w:ilvl w:val="0"/>
          <w:numId w:val="158"/>
        </w:numPr>
        <w:shd w:val="clear" w:color="auto" w:fill="FFFFFF"/>
        <w:tabs>
          <w:tab w:val="left" w:pos="0"/>
        </w:tabs>
        <w:autoSpaceDE w:val="0"/>
        <w:autoSpaceDN w:val="0"/>
        <w:adjustRightInd w:val="0"/>
        <w:spacing w:line="276" w:lineRule="auto"/>
        <w:ind w:left="567" w:firstLine="0"/>
        <w:jc w:val="both"/>
        <w:rPr>
          <w:i/>
          <w:iCs/>
          <w:spacing w:val="1"/>
          <w:sz w:val="24"/>
          <w:szCs w:val="24"/>
        </w:rPr>
      </w:pPr>
      <w:r w:rsidRPr="00B879B9">
        <w:rPr>
          <w:i/>
          <w:iCs/>
          <w:spacing w:val="1"/>
          <w:sz w:val="24"/>
          <w:szCs w:val="24"/>
        </w:rPr>
        <w:t>Монологическая форма</w:t>
      </w:r>
    </w:p>
    <w:p w:rsidR="00B879B9" w:rsidRPr="00B879B9" w:rsidRDefault="00B879B9" w:rsidP="0080615D">
      <w:pPr>
        <w:pStyle w:val="a4"/>
        <w:widowControl w:val="0"/>
        <w:numPr>
          <w:ilvl w:val="0"/>
          <w:numId w:val="161"/>
        </w:numPr>
        <w:shd w:val="clear" w:color="auto" w:fill="FFFFFF"/>
        <w:tabs>
          <w:tab w:val="left" w:pos="709"/>
        </w:tabs>
        <w:autoSpaceDE w:val="0"/>
        <w:autoSpaceDN w:val="0"/>
        <w:adjustRightInd w:val="0"/>
        <w:spacing w:line="276" w:lineRule="auto"/>
        <w:ind w:left="567" w:hanging="436"/>
        <w:jc w:val="both"/>
        <w:rPr>
          <w:sz w:val="24"/>
          <w:szCs w:val="24"/>
        </w:rPr>
      </w:pPr>
      <w:r w:rsidRPr="00B879B9">
        <w:rPr>
          <w:spacing w:val="-2"/>
          <w:sz w:val="24"/>
          <w:szCs w:val="24"/>
        </w:rPr>
        <w:t>Уметь пользоваться:</w:t>
      </w:r>
    </w:p>
    <w:p w:rsidR="00B879B9" w:rsidRPr="00B879B9" w:rsidRDefault="00B879B9" w:rsidP="0080615D">
      <w:pPr>
        <w:widowControl w:val="0"/>
        <w:numPr>
          <w:ilvl w:val="0"/>
          <w:numId w:val="160"/>
        </w:numPr>
        <w:shd w:val="clear" w:color="auto" w:fill="FFFFFF"/>
        <w:tabs>
          <w:tab w:val="left" w:pos="557"/>
          <w:tab w:val="left" w:pos="709"/>
        </w:tabs>
        <w:autoSpaceDE w:val="0"/>
        <w:autoSpaceDN w:val="0"/>
        <w:adjustRightInd w:val="0"/>
        <w:spacing w:before="5" w:line="276" w:lineRule="auto"/>
        <w:ind w:left="567" w:hanging="436"/>
        <w:jc w:val="both"/>
        <w:rPr>
          <w:sz w:val="24"/>
          <w:szCs w:val="24"/>
          <w:lang w:val="ru-RU"/>
        </w:rPr>
      </w:pPr>
      <w:r w:rsidRPr="00B879B9">
        <w:rPr>
          <w:sz w:val="24"/>
          <w:szCs w:val="24"/>
          <w:lang w:val="ru-RU"/>
        </w:rPr>
        <w:t xml:space="preserve">основными коммуникативными типами речи: описание, </w:t>
      </w:r>
      <w:r w:rsidRPr="00B879B9">
        <w:rPr>
          <w:spacing w:val="1"/>
          <w:sz w:val="24"/>
          <w:szCs w:val="24"/>
          <w:lang w:val="ru-RU"/>
        </w:rPr>
        <w:t>сообщение, рассказ, характеристика (персонажей).</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b/>
          <w:bCs/>
          <w:spacing w:val="3"/>
          <w:sz w:val="24"/>
          <w:szCs w:val="24"/>
          <w:lang w:val="ru-RU"/>
        </w:rPr>
      </w:pPr>
      <w:r w:rsidRPr="00B879B9">
        <w:rPr>
          <w:b/>
          <w:bCs/>
          <w:spacing w:val="3"/>
          <w:sz w:val="24"/>
          <w:szCs w:val="24"/>
          <w:lang w:val="ru-RU"/>
        </w:rPr>
        <w:t>Аудирование</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i/>
          <w:sz w:val="24"/>
          <w:szCs w:val="24"/>
          <w:lang w:val="ru-RU"/>
        </w:rPr>
      </w:pPr>
      <w:r w:rsidRPr="00B879B9">
        <w:rPr>
          <w:i/>
          <w:spacing w:val="1"/>
          <w:sz w:val="24"/>
          <w:szCs w:val="24"/>
          <w:lang w:val="ru-RU"/>
        </w:rPr>
        <w:t>Воспринимать на слух и понимать:</w:t>
      </w:r>
    </w:p>
    <w:p w:rsidR="00B879B9" w:rsidRPr="00B879B9" w:rsidRDefault="00B879B9" w:rsidP="0080615D">
      <w:pPr>
        <w:widowControl w:val="0"/>
        <w:numPr>
          <w:ilvl w:val="0"/>
          <w:numId w:val="157"/>
        </w:numPr>
        <w:shd w:val="clear" w:color="auto" w:fill="FFFFFF"/>
        <w:tabs>
          <w:tab w:val="left" w:pos="557"/>
        </w:tabs>
        <w:autoSpaceDE w:val="0"/>
        <w:autoSpaceDN w:val="0"/>
        <w:adjustRightInd w:val="0"/>
        <w:spacing w:line="276" w:lineRule="auto"/>
        <w:ind w:left="567" w:hanging="425"/>
        <w:jc w:val="both"/>
        <w:rPr>
          <w:sz w:val="24"/>
          <w:szCs w:val="24"/>
          <w:lang w:val="ru-RU"/>
        </w:rPr>
      </w:pPr>
      <w:r w:rsidRPr="00B879B9">
        <w:rPr>
          <w:spacing w:val="2"/>
          <w:sz w:val="24"/>
          <w:szCs w:val="24"/>
          <w:lang w:val="ru-RU"/>
        </w:rPr>
        <w:t xml:space="preserve">речь учителя и одноклассников в процессе общения на </w:t>
      </w:r>
      <w:r w:rsidRPr="00B879B9">
        <w:rPr>
          <w:spacing w:val="-7"/>
          <w:sz w:val="24"/>
          <w:szCs w:val="24"/>
          <w:lang w:val="ru-RU"/>
        </w:rPr>
        <w:t>уроке;</w:t>
      </w:r>
    </w:p>
    <w:p w:rsidR="00B879B9" w:rsidRPr="00B879B9" w:rsidRDefault="00B879B9" w:rsidP="0080615D">
      <w:pPr>
        <w:widowControl w:val="0"/>
        <w:numPr>
          <w:ilvl w:val="0"/>
          <w:numId w:val="157"/>
        </w:numPr>
        <w:shd w:val="clear" w:color="auto" w:fill="FFFFFF"/>
        <w:tabs>
          <w:tab w:val="left" w:pos="557"/>
        </w:tabs>
        <w:autoSpaceDE w:val="0"/>
        <w:autoSpaceDN w:val="0"/>
        <w:adjustRightInd w:val="0"/>
        <w:spacing w:line="276" w:lineRule="auto"/>
        <w:ind w:left="567" w:hanging="425"/>
        <w:jc w:val="both"/>
        <w:rPr>
          <w:sz w:val="24"/>
          <w:szCs w:val="24"/>
          <w:lang w:val="ru-RU"/>
        </w:rPr>
      </w:pPr>
      <w:r w:rsidRPr="00B879B9">
        <w:rPr>
          <w:spacing w:val="1"/>
          <w:sz w:val="24"/>
          <w:szCs w:val="24"/>
          <w:lang w:val="ru-RU"/>
        </w:rPr>
        <w:t>небольшие доступные тексты в аудиозаписи, построен</w:t>
      </w:r>
      <w:r w:rsidRPr="00B879B9">
        <w:rPr>
          <w:spacing w:val="2"/>
          <w:sz w:val="24"/>
          <w:szCs w:val="24"/>
          <w:lang w:val="ru-RU"/>
        </w:rPr>
        <w:t>ные на изученном языковом материале.</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rPr>
      </w:pPr>
      <w:r w:rsidRPr="00B879B9">
        <w:rPr>
          <w:b/>
          <w:bCs/>
          <w:spacing w:val="2"/>
          <w:sz w:val="24"/>
          <w:szCs w:val="24"/>
        </w:rPr>
        <w:t>Чтение</w:t>
      </w:r>
    </w:p>
    <w:p w:rsidR="00B879B9" w:rsidRPr="00B879B9" w:rsidRDefault="00B879B9" w:rsidP="0080615D">
      <w:pPr>
        <w:widowControl w:val="0"/>
        <w:numPr>
          <w:ilvl w:val="0"/>
          <w:numId w:val="157"/>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6"/>
          <w:sz w:val="24"/>
          <w:szCs w:val="24"/>
          <w:lang w:val="ru-RU"/>
        </w:rPr>
        <w:t xml:space="preserve">читать вслух небольшие тексты, построенные на изученном </w:t>
      </w:r>
      <w:r w:rsidRPr="00B879B9">
        <w:rPr>
          <w:spacing w:val="-1"/>
          <w:sz w:val="24"/>
          <w:szCs w:val="24"/>
          <w:lang w:val="ru-RU"/>
        </w:rPr>
        <w:t>языковом материале;</w:t>
      </w:r>
    </w:p>
    <w:p w:rsidR="00B879B9" w:rsidRPr="00B879B9" w:rsidRDefault="00B879B9" w:rsidP="0080615D">
      <w:pPr>
        <w:widowControl w:val="0"/>
        <w:numPr>
          <w:ilvl w:val="0"/>
          <w:numId w:val="157"/>
        </w:numPr>
        <w:shd w:val="clear" w:color="auto" w:fill="FFFFFF"/>
        <w:tabs>
          <w:tab w:val="left" w:pos="709"/>
        </w:tabs>
        <w:autoSpaceDE w:val="0"/>
        <w:autoSpaceDN w:val="0"/>
        <w:adjustRightInd w:val="0"/>
        <w:spacing w:line="276" w:lineRule="auto"/>
        <w:ind w:left="567" w:hanging="425"/>
        <w:jc w:val="both"/>
        <w:rPr>
          <w:sz w:val="24"/>
          <w:szCs w:val="24"/>
        </w:rPr>
      </w:pPr>
      <w:r w:rsidRPr="00B879B9">
        <w:rPr>
          <w:spacing w:val="5"/>
          <w:sz w:val="24"/>
          <w:szCs w:val="24"/>
          <w:lang w:val="ru-RU"/>
        </w:rPr>
        <w:t>читать про себя и понимать тексты, содержащие как изучен</w:t>
      </w:r>
      <w:r w:rsidRPr="00B879B9">
        <w:rPr>
          <w:spacing w:val="2"/>
          <w:sz w:val="24"/>
          <w:szCs w:val="24"/>
          <w:lang w:val="ru-RU"/>
        </w:rPr>
        <w:t>ный языковой материал, так и отдельные новые слова, нахо</w:t>
      </w:r>
      <w:r w:rsidRPr="00B879B9">
        <w:rPr>
          <w:spacing w:val="2"/>
          <w:w w:val="106"/>
          <w:sz w:val="24"/>
          <w:szCs w:val="24"/>
          <w:lang w:val="ru-RU"/>
        </w:rPr>
        <w:t xml:space="preserve">дить в тексте необходимую информацию </w:t>
      </w:r>
      <w:r w:rsidRPr="00B879B9">
        <w:rPr>
          <w:spacing w:val="2"/>
          <w:w w:val="106"/>
          <w:sz w:val="24"/>
          <w:szCs w:val="24"/>
        </w:rPr>
        <w:t xml:space="preserve">(имена персонажей, </w:t>
      </w:r>
      <w:r w:rsidRPr="00B879B9">
        <w:rPr>
          <w:spacing w:val="4"/>
          <w:w w:val="106"/>
          <w:sz w:val="24"/>
          <w:szCs w:val="24"/>
        </w:rPr>
        <w:t>где происходит действие и т. д.).</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sz w:val="24"/>
          <w:szCs w:val="24"/>
        </w:rPr>
      </w:pPr>
      <w:r w:rsidRPr="00B879B9">
        <w:rPr>
          <w:b/>
          <w:bCs/>
          <w:spacing w:val="7"/>
          <w:w w:val="106"/>
          <w:sz w:val="24"/>
          <w:szCs w:val="24"/>
        </w:rPr>
        <w:t>Письмо</w:t>
      </w:r>
    </w:p>
    <w:p w:rsidR="00B879B9" w:rsidRPr="00B879B9" w:rsidRDefault="00B879B9" w:rsidP="00B879B9">
      <w:pPr>
        <w:widowControl w:val="0"/>
        <w:shd w:val="clear" w:color="auto" w:fill="FFFFFF"/>
        <w:autoSpaceDE w:val="0"/>
        <w:autoSpaceDN w:val="0"/>
        <w:adjustRightInd w:val="0"/>
        <w:spacing w:line="276" w:lineRule="auto"/>
        <w:ind w:left="567" w:firstLine="284"/>
        <w:jc w:val="both"/>
        <w:rPr>
          <w:i/>
          <w:sz w:val="24"/>
          <w:szCs w:val="24"/>
        </w:rPr>
      </w:pPr>
      <w:r w:rsidRPr="00B879B9">
        <w:rPr>
          <w:i/>
          <w:spacing w:val="-7"/>
          <w:w w:val="106"/>
          <w:sz w:val="24"/>
          <w:szCs w:val="24"/>
        </w:rPr>
        <w:t>Владеть:</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w w:val="106"/>
          <w:sz w:val="24"/>
          <w:szCs w:val="24"/>
          <w:lang w:val="ru-RU"/>
        </w:rPr>
      </w:pPr>
      <w:r w:rsidRPr="00B879B9">
        <w:rPr>
          <w:spacing w:val="-1"/>
          <w:w w:val="106"/>
          <w:sz w:val="24"/>
          <w:szCs w:val="24"/>
          <w:lang w:val="ru-RU"/>
        </w:rPr>
        <w:t>техникой письма (графикой, каллиграфией, орфографией);</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w w:val="106"/>
          <w:sz w:val="24"/>
          <w:szCs w:val="24"/>
          <w:lang w:val="ru-RU"/>
        </w:rPr>
      </w:pPr>
      <w:r w:rsidRPr="00B879B9">
        <w:rPr>
          <w:spacing w:val="3"/>
          <w:w w:val="106"/>
          <w:sz w:val="24"/>
          <w:szCs w:val="24"/>
          <w:lang w:val="ru-RU"/>
        </w:rPr>
        <w:t xml:space="preserve">основами письменной речи: писать с опорой на образец </w:t>
      </w:r>
      <w:r w:rsidRPr="00B879B9">
        <w:rPr>
          <w:spacing w:val="5"/>
          <w:w w:val="106"/>
          <w:sz w:val="24"/>
          <w:szCs w:val="24"/>
          <w:lang w:val="ru-RU"/>
        </w:rPr>
        <w:t>поздравление с праздником, короткое личное письмо.</w:t>
      </w:r>
    </w:p>
    <w:p w:rsidR="00B879B9" w:rsidRPr="00B879B9" w:rsidRDefault="00B879B9" w:rsidP="00B879B9">
      <w:pPr>
        <w:widowControl w:val="0"/>
        <w:shd w:val="clear" w:color="auto" w:fill="FFFFFF"/>
        <w:autoSpaceDE w:val="0"/>
        <w:autoSpaceDN w:val="0"/>
        <w:adjustRightInd w:val="0"/>
        <w:spacing w:before="173" w:line="276" w:lineRule="auto"/>
        <w:ind w:left="567" w:firstLine="284"/>
        <w:jc w:val="both"/>
        <w:rPr>
          <w:sz w:val="24"/>
          <w:szCs w:val="24"/>
          <w:lang w:val="ru-RU"/>
        </w:rPr>
      </w:pPr>
      <w:r w:rsidRPr="00B879B9">
        <w:rPr>
          <w:b/>
          <w:bCs/>
          <w:spacing w:val="2"/>
          <w:sz w:val="24"/>
          <w:szCs w:val="24"/>
          <w:lang w:val="ru-RU"/>
        </w:rPr>
        <w:t xml:space="preserve">ЯЗЫКОВЫЕ СРЕДСТВА </w:t>
      </w:r>
      <w:r w:rsidRPr="00B879B9">
        <w:rPr>
          <w:b/>
          <w:bCs/>
          <w:spacing w:val="4"/>
          <w:sz w:val="24"/>
          <w:szCs w:val="24"/>
          <w:lang w:val="ru-RU"/>
        </w:rPr>
        <w:t>И НАВЫКИ ПОЛЬЗОВАНИЯ ИМИ</w:t>
      </w:r>
    </w:p>
    <w:p w:rsidR="00B879B9" w:rsidRPr="00B879B9" w:rsidRDefault="00B879B9" w:rsidP="00B879B9">
      <w:pPr>
        <w:autoSpaceDE w:val="0"/>
        <w:autoSpaceDN w:val="0"/>
        <w:adjustRightInd w:val="0"/>
        <w:spacing w:line="276" w:lineRule="auto"/>
        <w:ind w:left="567"/>
        <w:jc w:val="both"/>
        <w:rPr>
          <w:b/>
          <w:bCs/>
          <w:color w:val="000000"/>
          <w:sz w:val="24"/>
          <w:szCs w:val="24"/>
          <w:lang w:val="ru-RU"/>
        </w:rPr>
      </w:pPr>
      <w:r w:rsidRPr="00B879B9">
        <w:rPr>
          <w:b/>
          <w:bCs/>
          <w:color w:val="000000"/>
          <w:sz w:val="24"/>
          <w:szCs w:val="24"/>
          <w:lang w:val="ru-RU"/>
        </w:rPr>
        <w:t>Графика, каллиграфия, орфография</w:t>
      </w:r>
    </w:p>
    <w:p w:rsidR="00B879B9" w:rsidRPr="00B879B9" w:rsidRDefault="00B879B9" w:rsidP="00B879B9">
      <w:pPr>
        <w:autoSpaceDE w:val="0"/>
        <w:autoSpaceDN w:val="0"/>
        <w:adjustRightInd w:val="0"/>
        <w:spacing w:line="276" w:lineRule="auto"/>
        <w:ind w:left="567"/>
        <w:jc w:val="both"/>
        <w:rPr>
          <w:bCs/>
          <w:i/>
          <w:color w:val="000000"/>
          <w:sz w:val="24"/>
          <w:szCs w:val="24"/>
          <w:lang w:val="ru-RU"/>
        </w:rPr>
      </w:pPr>
      <w:r w:rsidRPr="00B879B9">
        <w:rPr>
          <w:bCs/>
          <w:i/>
          <w:color w:val="000000"/>
          <w:sz w:val="24"/>
          <w:szCs w:val="24"/>
          <w:lang w:val="ru-RU"/>
        </w:rPr>
        <w:t>Выпускник научится:</w:t>
      </w:r>
    </w:p>
    <w:p w:rsidR="00B879B9" w:rsidRPr="00B879B9" w:rsidRDefault="00B879B9" w:rsidP="0080615D">
      <w:pPr>
        <w:numPr>
          <w:ilvl w:val="1"/>
          <w:numId w:val="162"/>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воспроизводить графически и каллиграфически корректно все буквы немецкого алфавита (полупечатное написание букв, буквосочетаний, слов);</w:t>
      </w:r>
    </w:p>
    <w:p w:rsidR="00B879B9" w:rsidRPr="00B879B9" w:rsidRDefault="00B879B9" w:rsidP="0080615D">
      <w:pPr>
        <w:numPr>
          <w:ilvl w:val="1"/>
          <w:numId w:val="162"/>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пользоваться немецким алфавитом, знать последовательность букв в нём;</w:t>
      </w:r>
    </w:p>
    <w:p w:rsidR="00B879B9" w:rsidRPr="00B879B9" w:rsidRDefault="00B879B9" w:rsidP="0080615D">
      <w:pPr>
        <w:numPr>
          <w:ilvl w:val="1"/>
          <w:numId w:val="162"/>
        </w:numPr>
        <w:autoSpaceDE w:val="0"/>
        <w:autoSpaceDN w:val="0"/>
        <w:adjustRightInd w:val="0"/>
        <w:spacing w:line="276" w:lineRule="auto"/>
        <w:ind w:left="567" w:hanging="425"/>
        <w:jc w:val="both"/>
        <w:rPr>
          <w:color w:val="000000"/>
          <w:sz w:val="24"/>
          <w:szCs w:val="24"/>
        </w:rPr>
      </w:pPr>
      <w:r w:rsidRPr="00B879B9">
        <w:rPr>
          <w:color w:val="000000"/>
          <w:sz w:val="24"/>
          <w:szCs w:val="24"/>
        </w:rPr>
        <w:t>списывать текст;</w:t>
      </w:r>
    </w:p>
    <w:p w:rsidR="00B879B9" w:rsidRPr="00B879B9" w:rsidRDefault="00B879B9" w:rsidP="0080615D">
      <w:pPr>
        <w:numPr>
          <w:ilvl w:val="1"/>
          <w:numId w:val="162"/>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писать наиболее употребительные слова, вошедшие в активный словарь;</w:t>
      </w:r>
    </w:p>
    <w:p w:rsidR="00B879B9" w:rsidRPr="00B879B9" w:rsidRDefault="00B879B9" w:rsidP="0080615D">
      <w:pPr>
        <w:numPr>
          <w:ilvl w:val="1"/>
          <w:numId w:val="162"/>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восстанавливать слово в соответствии с решаемой учебной задачей;</w:t>
      </w:r>
    </w:p>
    <w:p w:rsidR="00B879B9" w:rsidRPr="00B879B9" w:rsidRDefault="00B879B9" w:rsidP="0080615D">
      <w:pPr>
        <w:numPr>
          <w:ilvl w:val="1"/>
          <w:numId w:val="162"/>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отличать буквы от знаков транскрипции.</w:t>
      </w:r>
    </w:p>
    <w:p w:rsidR="00B879B9" w:rsidRPr="00B879B9" w:rsidRDefault="00B879B9" w:rsidP="00B879B9">
      <w:pPr>
        <w:autoSpaceDE w:val="0"/>
        <w:autoSpaceDN w:val="0"/>
        <w:adjustRightInd w:val="0"/>
        <w:spacing w:line="276" w:lineRule="auto"/>
        <w:ind w:left="567"/>
        <w:jc w:val="both"/>
        <w:rPr>
          <w:bCs/>
          <w:i/>
          <w:color w:val="000000"/>
          <w:sz w:val="24"/>
          <w:szCs w:val="24"/>
        </w:rPr>
      </w:pPr>
      <w:r w:rsidRPr="00B879B9">
        <w:rPr>
          <w:bCs/>
          <w:i/>
          <w:color w:val="000000"/>
          <w:sz w:val="24"/>
          <w:szCs w:val="24"/>
        </w:rPr>
        <w:t>Выпускник получит возможность научиться:</w:t>
      </w:r>
    </w:p>
    <w:p w:rsidR="00B879B9" w:rsidRPr="00B879B9" w:rsidRDefault="00B879B9" w:rsidP="0080615D">
      <w:pPr>
        <w:numPr>
          <w:ilvl w:val="1"/>
          <w:numId w:val="163"/>
        </w:numPr>
        <w:autoSpaceDE w:val="0"/>
        <w:autoSpaceDN w:val="0"/>
        <w:adjustRightInd w:val="0"/>
        <w:spacing w:line="276" w:lineRule="auto"/>
        <w:ind w:left="567" w:hanging="425"/>
        <w:jc w:val="both"/>
        <w:rPr>
          <w:i/>
          <w:iCs/>
          <w:color w:val="000000"/>
          <w:sz w:val="24"/>
          <w:szCs w:val="24"/>
          <w:lang w:val="ru-RU"/>
        </w:rPr>
      </w:pPr>
      <w:r w:rsidRPr="00B879B9">
        <w:rPr>
          <w:i/>
          <w:iCs/>
          <w:color w:val="000000"/>
          <w:sz w:val="24"/>
          <w:szCs w:val="24"/>
          <w:lang w:val="ru-RU"/>
        </w:rPr>
        <w:t>сравнивать и анализировать буквосочетания немецкого языка и их транскрипцию;</w:t>
      </w:r>
    </w:p>
    <w:p w:rsidR="00B879B9" w:rsidRPr="00B879B9" w:rsidRDefault="00B879B9" w:rsidP="0080615D">
      <w:pPr>
        <w:numPr>
          <w:ilvl w:val="1"/>
          <w:numId w:val="163"/>
        </w:numPr>
        <w:autoSpaceDE w:val="0"/>
        <w:autoSpaceDN w:val="0"/>
        <w:adjustRightInd w:val="0"/>
        <w:spacing w:line="276" w:lineRule="auto"/>
        <w:ind w:left="567" w:hanging="425"/>
        <w:jc w:val="both"/>
        <w:rPr>
          <w:i/>
          <w:iCs/>
          <w:color w:val="000000"/>
          <w:sz w:val="24"/>
          <w:szCs w:val="24"/>
          <w:lang w:val="ru-RU"/>
        </w:rPr>
      </w:pPr>
      <w:r w:rsidRPr="00B879B9">
        <w:rPr>
          <w:i/>
          <w:iCs/>
          <w:color w:val="000000"/>
          <w:sz w:val="24"/>
          <w:szCs w:val="24"/>
          <w:lang w:val="ru-RU"/>
        </w:rPr>
        <w:t>группировать слова в соответствии с изученными правилами чтения;</w:t>
      </w:r>
    </w:p>
    <w:p w:rsidR="00B879B9" w:rsidRPr="00B879B9" w:rsidRDefault="00B879B9" w:rsidP="0080615D">
      <w:pPr>
        <w:numPr>
          <w:ilvl w:val="1"/>
          <w:numId w:val="163"/>
        </w:numPr>
        <w:autoSpaceDE w:val="0"/>
        <w:autoSpaceDN w:val="0"/>
        <w:adjustRightInd w:val="0"/>
        <w:spacing w:line="276" w:lineRule="auto"/>
        <w:ind w:left="567" w:hanging="425"/>
        <w:jc w:val="both"/>
        <w:rPr>
          <w:i/>
          <w:iCs/>
          <w:color w:val="000000"/>
          <w:sz w:val="24"/>
          <w:szCs w:val="24"/>
          <w:lang w:val="ru-RU"/>
        </w:rPr>
      </w:pPr>
      <w:r w:rsidRPr="00B879B9">
        <w:rPr>
          <w:i/>
          <w:iCs/>
          <w:color w:val="000000"/>
          <w:sz w:val="24"/>
          <w:szCs w:val="24"/>
          <w:lang w:val="ru-RU"/>
        </w:rPr>
        <w:t>уточнять написание слова по словарю;</w:t>
      </w:r>
    </w:p>
    <w:p w:rsidR="00B879B9" w:rsidRPr="00B879B9" w:rsidRDefault="00B879B9" w:rsidP="0080615D">
      <w:pPr>
        <w:numPr>
          <w:ilvl w:val="1"/>
          <w:numId w:val="163"/>
        </w:numPr>
        <w:autoSpaceDE w:val="0"/>
        <w:autoSpaceDN w:val="0"/>
        <w:adjustRightInd w:val="0"/>
        <w:spacing w:line="276" w:lineRule="auto"/>
        <w:ind w:left="567" w:hanging="425"/>
        <w:jc w:val="both"/>
        <w:rPr>
          <w:i/>
          <w:iCs/>
          <w:color w:val="000000"/>
          <w:sz w:val="24"/>
          <w:szCs w:val="24"/>
          <w:lang w:val="ru-RU"/>
        </w:rPr>
      </w:pPr>
      <w:r w:rsidRPr="00B879B9">
        <w:rPr>
          <w:i/>
          <w:iCs/>
          <w:color w:val="000000"/>
          <w:sz w:val="24"/>
          <w:szCs w:val="24"/>
          <w:lang w:val="ru-RU"/>
        </w:rPr>
        <w:t xml:space="preserve">использовать экранный перевод отдельных слов (с русского языка </w:t>
      </w:r>
      <w:proofErr w:type="gramStart"/>
      <w:r w:rsidRPr="00B879B9">
        <w:rPr>
          <w:i/>
          <w:iCs/>
          <w:color w:val="000000"/>
          <w:sz w:val="24"/>
          <w:szCs w:val="24"/>
          <w:lang w:val="ru-RU"/>
        </w:rPr>
        <w:t>на</w:t>
      </w:r>
      <w:proofErr w:type="gramEnd"/>
      <w:r w:rsidRPr="00B879B9">
        <w:rPr>
          <w:i/>
          <w:iCs/>
          <w:color w:val="000000"/>
          <w:sz w:val="24"/>
          <w:szCs w:val="24"/>
          <w:lang w:val="ru-RU"/>
        </w:rPr>
        <w:t xml:space="preserve"> иностранный и обратно).</w:t>
      </w:r>
    </w:p>
    <w:p w:rsidR="00B879B9" w:rsidRPr="00B879B9" w:rsidRDefault="00B879B9" w:rsidP="00B879B9">
      <w:pPr>
        <w:autoSpaceDE w:val="0"/>
        <w:autoSpaceDN w:val="0"/>
        <w:adjustRightInd w:val="0"/>
        <w:spacing w:line="276" w:lineRule="auto"/>
        <w:ind w:left="567"/>
        <w:jc w:val="both"/>
        <w:rPr>
          <w:b/>
          <w:bCs/>
          <w:color w:val="000000"/>
          <w:sz w:val="24"/>
          <w:szCs w:val="24"/>
          <w:lang w:val="ru-RU"/>
        </w:rPr>
      </w:pPr>
      <w:r w:rsidRPr="00B879B9">
        <w:rPr>
          <w:b/>
          <w:bCs/>
          <w:color w:val="000000"/>
          <w:sz w:val="24"/>
          <w:szCs w:val="24"/>
          <w:lang w:val="ru-RU"/>
        </w:rPr>
        <w:t>Фонетическая сторона речи</w:t>
      </w:r>
    </w:p>
    <w:p w:rsidR="00B879B9" w:rsidRPr="00B879B9" w:rsidRDefault="00B879B9" w:rsidP="00B879B9">
      <w:pPr>
        <w:autoSpaceDE w:val="0"/>
        <w:autoSpaceDN w:val="0"/>
        <w:adjustRightInd w:val="0"/>
        <w:spacing w:line="276" w:lineRule="auto"/>
        <w:ind w:left="567"/>
        <w:jc w:val="both"/>
        <w:rPr>
          <w:bCs/>
          <w:i/>
          <w:color w:val="000000"/>
          <w:sz w:val="24"/>
          <w:szCs w:val="24"/>
          <w:lang w:val="ru-RU"/>
        </w:rPr>
      </w:pPr>
      <w:r w:rsidRPr="00B879B9">
        <w:rPr>
          <w:bCs/>
          <w:i/>
          <w:color w:val="000000"/>
          <w:sz w:val="24"/>
          <w:szCs w:val="24"/>
          <w:lang w:val="ru-RU"/>
        </w:rPr>
        <w:t>Выпускник научится:</w:t>
      </w:r>
    </w:p>
    <w:p w:rsidR="00B879B9" w:rsidRPr="00B879B9" w:rsidRDefault="00B879B9" w:rsidP="0080615D">
      <w:pPr>
        <w:numPr>
          <w:ilvl w:val="1"/>
          <w:numId w:val="164"/>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различать на слух и адекватно произносить все звуки немецкого языка, соблюдая нормы произношения звуков (долгота и краткость, открытость и закрытость немецких гласных, придыхание глухих согласных, отсутствие палатализации, ударение в сложных и производных словах, правильное произнесение дифтонгов);</w:t>
      </w:r>
    </w:p>
    <w:p w:rsidR="00B879B9" w:rsidRPr="00B879B9" w:rsidRDefault="00B879B9" w:rsidP="0080615D">
      <w:pPr>
        <w:numPr>
          <w:ilvl w:val="1"/>
          <w:numId w:val="164"/>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соблюдать правильное ударение в изолированном слове, фразе;</w:t>
      </w:r>
    </w:p>
    <w:p w:rsidR="00B879B9" w:rsidRPr="00B879B9" w:rsidRDefault="00B879B9" w:rsidP="0080615D">
      <w:pPr>
        <w:numPr>
          <w:ilvl w:val="1"/>
          <w:numId w:val="164"/>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различать коммуникативные типы предложений по интонации;</w:t>
      </w:r>
    </w:p>
    <w:p w:rsidR="00B879B9" w:rsidRPr="00B879B9" w:rsidRDefault="00B879B9" w:rsidP="0080615D">
      <w:pPr>
        <w:numPr>
          <w:ilvl w:val="1"/>
          <w:numId w:val="164"/>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корректно произносить предложения с точки зрения их ритмико-интонационных особенностей.</w:t>
      </w:r>
    </w:p>
    <w:p w:rsidR="00B879B9" w:rsidRPr="00B879B9" w:rsidRDefault="00B879B9" w:rsidP="00B879B9">
      <w:pPr>
        <w:autoSpaceDE w:val="0"/>
        <w:autoSpaceDN w:val="0"/>
        <w:adjustRightInd w:val="0"/>
        <w:spacing w:line="276" w:lineRule="auto"/>
        <w:ind w:left="567"/>
        <w:jc w:val="both"/>
        <w:rPr>
          <w:bCs/>
          <w:i/>
          <w:color w:val="000000"/>
          <w:sz w:val="24"/>
          <w:szCs w:val="24"/>
        </w:rPr>
      </w:pPr>
      <w:r w:rsidRPr="00B879B9">
        <w:rPr>
          <w:bCs/>
          <w:i/>
          <w:color w:val="000000"/>
          <w:sz w:val="24"/>
          <w:szCs w:val="24"/>
        </w:rPr>
        <w:t>Выпускник получит возможность научиться:</w:t>
      </w:r>
    </w:p>
    <w:p w:rsidR="00B879B9" w:rsidRPr="00B879B9" w:rsidRDefault="00B879B9" w:rsidP="0080615D">
      <w:pPr>
        <w:numPr>
          <w:ilvl w:val="0"/>
          <w:numId w:val="165"/>
        </w:numPr>
        <w:autoSpaceDE w:val="0"/>
        <w:autoSpaceDN w:val="0"/>
        <w:adjustRightInd w:val="0"/>
        <w:spacing w:line="276" w:lineRule="auto"/>
        <w:ind w:left="567" w:hanging="425"/>
        <w:jc w:val="both"/>
        <w:rPr>
          <w:iCs/>
          <w:color w:val="000000"/>
          <w:sz w:val="24"/>
          <w:szCs w:val="24"/>
        </w:rPr>
      </w:pPr>
      <w:r w:rsidRPr="00B879B9">
        <w:rPr>
          <w:iCs/>
          <w:color w:val="000000"/>
          <w:sz w:val="24"/>
          <w:szCs w:val="24"/>
        </w:rPr>
        <w:lastRenderedPageBreak/>
        <w:t>соблюдать интонацию при перечислении;</w:t>
      </w:r>
    </w:p>
    <w:p w:rsidR="00B879B9" w:rsidRPr="00B879B9" w:rsidRDefault="00B879B9" w:rsidP="0080615D">
      <w:pPr>
        <w:numPr>
          <w:ilvl w:val="0"/>
          <w:numId w:val="165"/>
        </w:numPr>
        <w:autoSpaceDE w:val="0"/>
        <w:autoSpaceDN w:val="0"/>
        <w:adjustRightInd w:val="0"/>
        <w:spacing w:line="276" w:lineRule="auto"/>
        <w:ind w:left="567" w:hanging="425"/>
        <w:jc w:val="both"/>
        <w:rPr>
          <w:iCs/>
          <w:color w:val="000000"/>
          <w:sz w:val="24"/>
          <w:szCs w:val="24"/>
          <w:lang w:val="ru-RU"/>
        </w:rPr>
      </w:pPr>
      <w:r w:rsidRPr="00B879B9">
        <w:rPr>
          <w:iCs/>
          <w:color w:val="000000"/>
          <w:sz w:val="24"/>
          <w:szCs w:val="24"/>
          <w:lang w:val="ru-RU"/>
        </w:rPr>
        <w:t>соблюдать правило отсутствия ударения на служебных словах (артиклях, союзах, предлогах);</w:t>
      </w:r>
    </w:p>
    <w:p w:rsidR="00B879B9" w:rsidRPr="00B879B9" w:rsidRDefault="00B879B9" w:rsidP="0080615D">
      <w:pPr>
        <w:numPr>
          <w:ilvl w:val="0"/>
          <w:numId w:val="165"/>
        </w:numPr>
        <w:autoSpaceDE w:val="0"/>
        <w:autoSpaceDN w:val="0"/>
        <w:adjustRightInd w:val="0"/>
        <w:spacing w:line="276" w:lineRule="auto"/>
        <w:ind w:left="567" w:hanging="425"/>
        <w:jc w:val="both"/>
        <w:rPr>
          <w:iCs/>
          <w:color w:val="000000"/>
          <w:sz w:val="24"/>
          <w:szCs w:val="24"/>
          <w:lang w:val="ru-RU"/>
        </w:rPr>
      </w:pPr>
      <w:r w:rsidRPr="00B879B9">
        <w:rPr>
          <w:iCs/>
          <w:color w:val="000000"/>
          <w:sz w:val="24"/>
          <w:szCs w:val="24"/>
          <w:lang w:val="ru-RU"/>
        </w:rPr>
        <w:t>читать изучаемые слова по транскрипции.</w:t>
      </w:r>
    </w:p>
    <w:p w:rsidR="00B879B9" w:rsidRPr="00B879B9" w:rsidRDefault="00B879B9" w:rsidP="00B879B9">
      <w:pPr>
        <w:autoSpaceDE w:val="0"/>
        <w:autoSpaceDN w:val="0"/>
        <w:adjustRightInd w:val="0"/>
        <w:spacing w:line="276" w:lineRule="auto"/>
        <w:ind w:left="567"/>
        <w:jc w:val="both"/>
        <w:rPr>
          <w:b/>
          <w:bCs/>
          <w:color w:val="000000"/>
          <w:sz w:val="24"/>
          <w:szCs w:val="24"/>
          <w:lang w:val="ru-RU"/>
        </w:rPr>
      </w:pPr>
      <w:r w:rsidRPr="00B879B9">
        <w:rPr>
          <w:b/>
          <w:bCs/>
          <w:color w:val="000000"/>
          <w:sz w:val="24"/>
          <w:szCs w:val="24"/>
          <w:lang w:val="ru-RU"/>
        </w:rPr>
        <w:t>Лексическая сторона речи</w:t>
      </w:r>
    </w:p>
    <w:p w:rsidR="00B879B9" w:rsidRPr="00B879B9" w:rsidRDefault="00B879B9" w:rsidP="00B879B9">
      <w:pPr>
        <w:autoSpaceDE w:val="0"/>
        <w:autoSpaceDN w:val="0"/>
        <w:adjustRightInd w:val="0"/>
        <w:spacing w:line="276" w:lineRule="auto"/>
        <w:ind w:left="567"/>
        <w:jc w:val="both"/>
        <w:rPr>
          <w:bCs/>
          <w:i/>
          <w:color w:val="000000"/>
          <w:sz w:val="24"/>
          <w:szCs w:val="24"/>
          <w:lang w:val="ru-RU"/>
        </w:rPr>
      </w:pPr>
      <w:r w:rsidRPr="00B879B9">
        <w:rPr>
          <w:bCs/>
          <w:i/>
          <w:color w:val="000000"/>
          <w:sz w:val="24"/>
          <w:szCs w:val="24"/>
          <w:lang w:val="ru-RU"/>
        </w:rPr>
        <w:t>Выпускник научится:</w:t>
      </w:r>
    </w:p>
    <w:p w:rsidR="00B879B9" w:rsidRPr="00B879B9" w:rsidRDefault="00B879B9" w:rsidP="0080615D">
      <w:pPr>
        <w:numPr>
          <w:ilvl w:val="0"/>
          <w:numId w:val="166"/>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 в объёме 500 лексических единиц для двустороннего (рецептивного и продуктивного) усвоения;</w:t>
      </w:r>
    </w:p>
    <w:p w:rsidR="00B879B9" w:rsidRPr="00B879B9" w:rsidRDefault="00B879B9" w:rsidP="0080615D">
      <w:pPr>
        <w:numPr>
          <w:ilvl w:val="0"/>
          <w:numId w:val="166"/>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узнавать простейшие устойчивые словосочетания, оценочную лексику и речевые клише как элементы речевого этикета, отражающие культуру немецко-говорящих стран;</w:t>
      </w:r>
    </w:p>
    <w:p w:rsidR="00B879B9" w:rsidRPr="00B879B9" w:rsidRDefault="00B879B9" w:rsidP="0080615D">
      <w:pPr>
        <w:numPr>
          <w:ilvl w:val="0"/>
          <w:numId w:val="166"/>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оперировать в процессе общения активной лексикой в соответствии с коммуникативной задачей;</w:t>
      </w:r>
    </w:p>
    <w:p w:rsidR="00B879B9" w:rsidRPr="00B879B9" w:rsidRDefault="00B879B9" w:rsidP="0080615D">
      <w:pPr>
        <w:numPr>
          <w:ilvl w:val="0"/>
          <w:numId w:val="166"/>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восстанавливать текст в соответствии с ре ша е мой учебной задачей.</w:t>
      </w:r>
    </w:p>
    <w:p w:rsidR="00B879B9" w:rsidRPr="00B879B9" w:rsidRDefault="00B879B9" w:rsidP="00B879B9">
      <w:pPr>
        <w:autoSpaceDE w:val="0"/>
        <w:autoSpaceDN w:val="0"/>
        <w:adjustRightInd w:val="0"/>
        <w:spacing w:line="276" w:lineRule="auto"/>
        <w:ind w:left="567"/>
        <w:jc w:val="both"/>
        <w:rPr>
          <w:bCs/>
          <w:i/>
          <w:color w:val="000000"/>
          <w:sz w:val="24"/>
          <w:szCs w:val="24"/>
        </w:rPr>
      </w:pPr>
      <w:r w:rsidRPr="00B879B9">
        <w:rPr>
          <w:bCs/>
          <w:i/>
          <w:color w:val="000000"/>
          <w:sz w:val="24"/>
          <w:szCs w:val="24"/>
        </w:rPr>
        <w:t>Выпускник получит возможность научиться:</w:t>
      </w:r>
    </w:p>
    <w:p w:rsidR="00B879B9" w:rsidRPr="00B879B9" w:rsidRDefault="00B879B9" w:rsidP="0080615D">
      <w:pPr>
        <w:numPr>
          <w:ilvl w:val="0"/>
          <w:numId w:val="167"/>
        </w:numPr>
        <w:autoSpaceDE w:val="0"/>
        <w:autoSpaceDN w:val="0"/>
        <w:adjustRightInd w:val="0"/>
        <w:spacing w:line="276" w:lineRule="auto"/>
        <w:ind w:left="567" w:hanging="425"/>
        <w:jc w:val="both"/>
        <w:rPr>
          <w:i/>
          <w:iCs/>
          <w:color w:val="000000"/>
          <w:sz w:val="24"/>
          <w:szCs w:val="24"/>
        </w:rPr>
      </w:pPr>
      <w:r w:rsidRPr="00B879B9">
        <w:rPr>
          <w:i/>
          <w:iCs/>
          <w:color w:val="000000"/>
          <w:sz w:val="24"/>
          <w:szCs w:val="24"/>
        </w:rPr>
        <w:t>узнавать простые словообразовательные элементы (суф фик са ция (-</w:t>
      </w:r>
      <w:r w:rsidRPr="00B879B9">
        <w:rPr>
          <w:i/>
          <w:iCs/>
          <w:color w:val="000000"/>
          <w:sz w:val="24"/>
          <w:szCs w:val="24"/>
          <w:lang w:val="de-DE"/>
        </w:rPr>
        <w:t>er</w:t>
      </w:r>
      <w:r w:rsidRPr="00B879B9">
        <w:rPr>
          <w:i/>
          <w:iCs/>
          <w:color w:val="000000"/>
          <w:sz w:val="24"/>
          <w:szCs w:val="24"/>
        </w:rPr>
        <w:t>, -</w:t>
      </w:r>
      <w:r w:rsidRPr="00B879B9">
        <w:rPr>
          <w:i/>
          <w:iCs/>
          <w:color w:val="000000"/>
          <w:sz w:val="24"/>
          <w:szCs w:val="24"/>
          <w:lang w:val="de-DE"/>
        </w:rPr>
        <w:t>in</w:t>
      </w:r>
      <w:r w:rsidRPr="00B879B9">
        <w:rPr>
          <w:i/>
          <w:iCs/>
          <w:color w:val="000000"/>
          <w:sz w:val="24"/>
          <w:szCs w:val="24"/>
        </w:rPr>
        <w:t>, -</w:t>
      </w:r>
      <w:r w:rsidRPr="00B879B9">
        <w:rPr>
          <w:i/>
          <w:iCs/>
          <w:color w:val="000000"/>
          <w:sz w:val="24"/>
          <w:szCs w:val="24"/>
          <w:lang w:val="de-DE"/>
        </w:rPr>
        <w:t>chen</w:t>
      </w:r>
      <w:r w:rsidRPr="00B879B9">
        <w:rPr>
          <w:i/>
          <w:iCs/>
          <w:color w:val="000000"/>
          <w:sz w:val="24"/>
          <w:szCs w:val="24"/>
        </w:rPr>
        <w:t>, -</w:t>
      </w:r>
      <w:r w:rsidRPr="00B879B9">
        <w:rPr>
          <w:i/>
          <w:iCs/>
          <w:color w:val="000000"/>
          <w:sz w:val="24"/>
          <w:szCs w:val="24"/>
          <w:lang w:val="de-DE"/>
        </w:rPr>
        <w:t>lein</w:t>
      </w:r>
      <w:r w:rsidRPr="00B879B9">
        <w:rPr>
          <w:i/>
          <w:iCs/>
          <w:color w:val="000000"/>
          <w:sz w:val="24"/>
          <w:szCs w:val="24"/>
        </w:rPr>
        <w:t>, -</w:t>
      </w:r>
      <w:r w:rsidRPr="00B879B9">
        <w:rPr>
          <w:i/>
          <w:iCs/>
          <w:color w:val="000000"/>
          <w:sz w:val="24"/>
          <w:szCs w:val="24"/>
          <w:lang w:val="de-DE"/>
        </w:rPr>
        <w:t>tion</w:t>
      </w:r>
      <w:r w:rsidRPr="00B879B9">
        <w:rPr>
          <w:i/>
          <w:iCs/>
          <w:color w:val="000000"/>
          <w:sz w:val="24"/>
          <w:szCs w:val="24"/>
        </w:rPr>
        <w:t>, -</w:t>
      </w:r>
      <w:r w:rsidRPr="00B879B9">
        <w:rPr>
          <w:i/>
          <w:iCs/>
          <w:color w:val="000000"/>
          <w:sz w:val="24"/>
          <w:szCs w:val="24"/>
          <w:lang w:val="de-DE"/>
        </w:rPr>
        <w:t>ist</w:t>
      </w:r>
      <w:r w:rsidRPr="00B879B9">
        <w:rPr>
          <w:i/>
          <w:iCs/>
          <w:color w:val="000000"/>
          <w:sz w:val="24"/>
          <w:szCs w:val="24"/>
        </w:rPr>
        <w:t>); словосложение (</w:t>
      </w:r>
      <w:r w:rsidRPr="00B879B9">
        <w:rPr>
          <w:i/>
          <w:iCs/>
          <w:color w:val="000000"/>
          <w:sz w:val="24"/>
          <w:szCs w:val="24"/>
          <w:lang w:val="de-DE"/>
        </w:rPr>
        <w:t>das</w:t>
      </w:r>
      <w:r w:rsidRPr="00B879B9">
        <w:rPr>
          <w:i/>
          <w:iCs/>
          <w:color w:val="000000"/>
          <w:sz w:val="24"/>
          <w:szCs w:val="24"/>
        </w:rPr>
        <w:t xml:space="preserve"> </w:t>
      </w:r>
      <w:r w:rsidRPr="00B879B9">
        <w:rPr>
          <w:i/>
          <w:iCs/>
          <w:color w:val="000000"/>
          <w:sz w:val="24"/>
          <w:szCs w:val="24"/>
          <w:lang w:val="de-DE"/>
        </w:rPr>
        <w:t>Lehrbuch</w:t>
      </w:r>
      <w:r w:rsidRPr="00B879B9">
        <w:rPr>
          <w:i/>
          <w:iCs/>
          <w:color w:val="000000"/>
          <w:sz w:val="24"/>
          <w:szCs w:val="24"/>
        </w:rPr>
        <w:t>); конверсия (</w:t>
      </w:r>
      <w:r w:rsidRPr="00B879B9">
        <w:rPr>
          <w:i/>
          <w:iCs/>
          <w:color w:val="000000"/>
          <w:sz w:val="24"/>
          <w:szCs w:val="24"/>
          <w:lang w:val="de-DE"/>
        </w:rPr>
        <w:t>das</w:t>
      </w:r>
      <w:r w:rsidRPr="00B879B9">
        <w:rPr>
          <w:i/>
          <w:iCs/>
          <w:color w:val="000000"/>
          <w:sz w:val="24"/>
          <w:szCs w:val="24"/>
        </w:rPr>
        <w:t xml:space="preserve"> </w:t>
      </w:r>
      <w:r w:rsidRPr="00B879B9">
        <w:rPr>
          <w:i/>
          <w:iCs/>
          <w:color w:val="000000"/>
          <w:sz w:val="24"/>
          <w:szCs w:val="24"/>
          <w:lang w:val="de-DE"/>
        </w:rPr>
        <w:t>Lesen</w:t>
      </w:r>
      <w:r w:rsidRPr="00B879B9">
        <w:rPr>
          <w:i/>
          <w:iCs/>
          <w:color w:val="000000"/>
          <w:sz w:val="24"/>
          <w:szCs w:val="24"/>
        </w:rPr>
        <w:t xml:space="preserve">, </w:t>
      </w:r>
      <w:r w:rsidRPr="00B879B9">
        <w:rPr>
          <w:i/>
          <w:iCs/>
          <w:color w:val="000000"/>
          <w:sz w:val="24"/>
          <w:szCs w:val="24"/>
          <w:lang w:val="de-DE"/>
        </w:rPr>
        <w:t>die</w:t>
      </w:r>
      <w:r w:rsidRPr="00B879B9">
        <w:rPr>
          <w:i/>
          <w:iCs/>
          <w:color w:val="000000"/>
          <w:sz w:val="24"/>
          <w:szCs w:val="24"/>
        </w:rPr>
        <w:t xml:space="preserve"> </w:t>
      </w:r>
      <w:r w:rsidRPr="00B879B9">
        <w:rPr>
          <w:i/>
          <w:iCs/>
          <w:color w:val="000000"/>
          <w:sz w:val="24"/>
          <w:szCs w:val="24"/>
          <w:lang w:val="de-DE"/>
        </w:rPr>
        <w:t>K</w:t>
      </w:r>
      <w:r w:rsidRPr="00B879B9">
        <w:rPr>
          <w:i/>
          <w:iCs/>
          <w:color w:val="000000"/>
          <w:sz w:val="24"/>
          <w:szCs w:val="24"/>
        </w:rPr>
        <w:t>д</w:t>
      </w:r>
      <w:r w:rsidRPr="00B879B9">
        <w:rPr>
          <w:i/>
          <w:iCs/>
          <w:color w:val="000000"/>
          <w:sz w:val="24"/>
          <w:szCs w:val="24"/>
          <w:lang w:val="de-DE"/>
        </w:rPr>
        <w:t>lte</w:t>
      </w:r>
      <w:r w:rsidRPr="00B879B9">
        <w:rPr>
          <w:i/>
          <w:iCs/>
          <w:color w:val="000000"/>
          <w:sz w:val="24"/>
          <w:szCs w:val="24"/>
        </w:rPr>
        <w:t>);</w:t>
      </w:r>
    </w:p>
    <w:p w:rsidR="00B879B9" w:rsidRPr="00B879B9" w:rsidRDefault="00B879B9" w:rsidP="0080615D">
      <w:pPr>
        <w:numPr>
          <w:ilvl w:val="0"/>
          <w:numId w:val="167"/>
        </w:numPr>
        <w:autoSpaceDE w:val="0"/>
        <w:autoSpaceDN w:val="0"/>
        <w:adjustRightInd w:val="0"/>
        <w:spacing w:line="276" w:lineRule="auto"/>
        <w:ind w:left="567" w:hanging="425"/>
        <w:jc w:val="both"/>
        <w:rPr>
          <w:i/>
          <w:iCs/>
          <w:color w:val="000000"/>
          <w:sz w:val="24"/>
          <w:szCs w:val="24"/>
          <w:lang w:val="ru-RU"/>
        </w:rPr>
      </w:pPr>
      <w:r w:rsidRPr="00B879B9">
        <w:rPr>
          <w:i/>
          <w:iCs/>
          <w:color w:val="000000"/>
          <w:sz w:val="24"/>
          <w:szCs w:val="24"/>
          <w:lang w:val="ru-RU"/>
        </w:rPr>
        <w:t>опираться на языковую догадку в процессе чтения и аудирования (интернациональные (</w:t>
      </w:r>
      <w:r w:rsidRPr="00B879B9">
        <w:rPr>
          <w:i/>
          <w:iCs/>
          <w:color w:val="000000"/>
          <w:sz w:val="24"/>
          <w:szCs w:val="24"/>
        </w:rPr>
        <w:t>das</w:t>
      </w:r>
      <w:r w:rsidRPr="00B879B9">
        <w:rPr>
          <w:i/>
          <w:iCs/>
          <w:color w:val="000000"/>
          <w:sz w:val="24"/>
          <w:szCs w:val="24"/>
          <w:lang w:val="ru-RU"/>
        </w:rPr>
        <w:t xml:space="preserve"> </w:t>
      </w:r>
      <w:r w:rsidRPr="00B879B9">
        <w:rPr>
          <w:i/>
          <w:iCs/>
          <w:color w:val="000000"/>
          <w:sz w:val="24"/>
          <w:szCs w:val="24"/>
        </w:rPr>
        <w:t>Kino</w:t>
      </w:r>
      <w:r w:rsidRPr="00B879B9">
        <w:rPr>
          <w:i/>
          <w:iCs/>
          <w:color w:val="000000"/>
          <w:sz w:val="24"/>
          <w:szCs w:val="24"/>
          <w:lang w:val="ru-RU"/>
        </w:rPr>
        <w:t xml:space="preserve">, </w:t>
      </w:r>
      <w:r w:rsidRPr="00B879B9">
        <w:rPr>
          <w:i/>
          <w:iCs/>
          <w:color w:val="000000"/>
          <w:sz w:val="24"/>
          <w:szCs w:val="24"/>
        </w:rPr>
        <w:t>die</w:t>
      </w:r>
      <w:r w:rsidRPr="00B879B9">
        <w:rPr>
          <w:i/>
          <w:iCs/>
          <w:color w:val="000000"/>
          <w:sz w:val="24"/>
          <w:szCs w:val="24"/>
          <w:lang w:val="ru-RU"/>
        </w:rPr>
        <w:t xml:space="preserve"> </w:t>
      </w:r>
      <w:r w:rsidRPr="00B879B9">
        <w:rPr>
          <w:i/>
          <w:iCs/>
          <w:color w:val="000000"/>
          <w:sz w:val="24"/>
          <w:szCs w:val="24"/>
        </w:rPr>
        <w:t>Fabrik</w:t>
      </w:r>
      <w:r w:rsidRPr="00B879B9">
        <w:rPr>
          <w:i/>
          <w:iCs/>
          <w:color w:val="000000"/>
          <w:sz w:val="24"/>
          <w:szCs w:val="24"/>
          <w:lang w:val="ru-RU"/>
        </w:rPr>
        <w:t>) и сложные слова).</w:t>
      </w:r>
    </w:p>
    <w:p w:rsidR="00B879B9" w:rsidRPr="00B879B9" w:rsidRDefault="00B879B9" w:rsidP="00B879B9">
      <w:pPr>
        <w:autoSpaceDE w:val="0"/>
        <w:autoSpaceDN w:val="0"/>
        <w:adjustRightInd w:val="0"/>
        <w:spacing w:line="276" w:lineRule="auto"/>
        <w:ind w:left="567"/>
        <w:jc w:val="both"/>
        <w:rPr>
          <w:b/>
          <w:bCs/>
          <w:color w:val="000000"/>
          <w:sz w:val="24"/>
          <w:szCs w:val="24"/>
          <w:lang w:val="ru-RU"/>
        </w:rPr>
      </w:pPr>
      <w:r w:rsidRPr="00B879B9">
        <w:rPr>
          <w:b/>
          <w:bCs/>
          <w:color w:val="000000"/>
          <w:sz w:val="24"/>
          <w:szCs w:val="24"/>
          <w:lang w:val="ru-RU"/>
        </w:rPr>
        <w:t>Грамматическая сторона речи</w:t>
      </w:r>
    </w:p>
    <w:p w:rsidR="00B879B9" w:rsidRPr="00B879B9" w:rsidRDefault="00B879B9" w:rsidP="00B879B9">
      <w:pPr>
        <w:autoSpaceDE w:val="0"/>
        <w:autoSpaceDN w:val="0"/>
        <w:adjustRightInd w:val="0"/>
        <w:spacing w:line="276" w:lineRule="auto"/>
        <w:ind w:left="567"/>
        <w:jc w:val="both"/>
        <w:rPr>
          <w:bCs/>
          <w:i/>
          <w:color w:val="000000"/>
          <w:sz w:val="24"/>
          <w:szCs w:val="24"/>
          <w:lang w:val="ru-RU"/>
        </w:rPr>
      </w:pPr>
      <w:r w:rsidRPr="00B879B9">
        <w:rPr>
          <w:bCs/>
          <w:i/>
          <w:color w:val="000000"/>
          <w:sz w:val="24"/>
          <w:szCs w:val="24"/>
          <w:lang w:val="ru-RU"/>
        </w:rPr>
        <w:t>Выпускник научится:</w:t>
      </w:r>
    </w:p>
    <w:p w:rsidR="00B879B9" w:rsidRPr="00B879B9" w:rsidRDefault="00B879B9" w:rsidP="0080615D">
      <w:pPr>
        <w:numPr>
          <w:ilvl w:val="0"/>
          <w:numId w:val="168"/>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распознавать и употреблять в речи основные коммуникативные типы предложений (</w:t>
      </w:r>
      <w:proofErr w:type="gramStart"/>
      <w:r w:rsidRPr="00B879B9">
        <w:rPr>
          <w:color w:val="000000"/>
          <w:sz w:val="24"/>
          <w:szCs w:val="24"/>
          <w:lang w:val="ru-RU"/>
        </w:rPr>
        <w:t>повествовательное</w:t>
      </w:r>
      <w:proofErr w:type="gramEnd"/>
      <w:r w:rsidRPr="00B879B9">
        <w:rPr>
          <w:color w:val="000000"/>
          <w:sz w:val="24"/>
          <w:szCs w:val="24"/>
          <w:lang w:val="ru-RU"/>
        </w:rPr>
        <w:t>, побудительное, вопросительное);</w:t>
      </w:r>
    </w:p>
    <w:p w:rsidR="00B879B9" w:rsidRPr="00B879B9" w:rsidRDefault="00B879B9" w:rsidP="0080615D">
      <w:pPr>
        <w:numPr>
          <w:ilvl w:val="0"/>
          <w:numId w:val="168"/>
        </w:num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 xml:space="preserve">распознавать и употреблять в речи вопросительные преджения с вопросительным словом и без него, вопросительные слова </w:t>
      </w:r>
      <w:r w:rsidRPr="00B879B9">
        <w:rPr>
          <w:color w:val="000000"/>
          <w:sz w:val="24"/>
          <w:szCs w:val="24"/>
          <w:lang w:val="de-DE"/>
        </w:rPr>
        <w:t>wer</w:t>
      </w:r>
      <w:r w:rsidRPr="00B879B9">
        <w:rPr>
          <w:color w:val="000000"/>
          <w:sz w:val="24"/>
          <w:szCs w:val="24"/>
          <w:lang w:val="ru-RU"/>
        </w:rPr>
        <w:t xml:space="preserve">, </w:t>
      </w:r>
      <w:r w:rsidRPr="00B879B9">
        <w:rPr>
          <w:color w:val="000000"/>
          <w:sz w:val="24"/>
          <w:szCs w:val="24"/>
          <w:lang w:val="de-DE"/>
        </w:rPr>
        <w:t>was</w:t>
      </w:r>
      <w:r w:rsidRPr="00B879B9">
        <w:rPr>
          <w:color w:val="000000"/>
          <w:sz w:val="24"/>
          <w:szCs w:val="24"/>
          <w:lang w:val="ru-RU"/>
        </w:rPr>
        <w:t xml:space="preserve">, </w:t>
      </w:r>
      <w:r w:rsidRPr="00B879B9">
        <w:rPr>
          <w:color w:val="000000"/>
          <w:sz w:val="24"/>
          <w:szCs w:val="24"/>
          <w:lang w:val="de-DE"/>
        </w:rPr>
        <w:t>wie</w:t>
      </w:r>
      <w:r w:rsidRPr="00B879B9">
        <w:rPr>
          <w:color w:val="000000"/>
          <w:sz w:val="24"/>
          <w:szCs w:val="24"/>
          <w:lang w:val="ru-RU"/>
        </w:rPr>
        <w:t xml:space="preserve">, </w:t>
      </w:r>
      <w:r w:rsidRPr="00B879B9">
        <w:rPr>
          <w:color w:val="000000"/>
          <w:sz w:val="24"/>
          <w:szCs w:val="24"/>
          <w:lang w:val="de-DE"/>
        </w:rPr>
        <w:t>warum</w:t>
      </w:r>
      <w:r w:rsidRPr="00B879B9">
        <w:rPr>
          <w:color w:val="000000"/>
          <w:sz w:val="24"/>
          <w:szCs w:val="24"/>
          <w:lang w:val="ru-RU"/>
        </w:rPr>
        <w:t xml:space="preserve">, </w:t>
      </w:r>
      <w:r w:rsidRPr="00B879B9">
        <w:rPr>
          <w:color w:val="000000"/>
          <w:sz w:val="24"/>
          <w:szCs w:val="24"/>
          <w:lang w:val="de-DE"/>
        </w:rPr>
        <w:t>wo</w:t>
      </w:r>
      <w:r w:rsidRPr="00B879B9">
        <w:rPr>
          <w:color w:val="000000"/>
          <w:sz w:val="24"/>
          <w:szCs w:val="24"/>
          <w:lang w:val="ru-RU"/>
        </w:rPr>
        <w:t xml:space="preserve">, </w:t>
      </w:r>
      <w:r w:rsidRPr="00B879B9">
        <w:rPr>
          <w:color w:val="000000"/>
          <w:sz w:val="24"/>
          <w:szCs w:val="24"/>
          <w:lang w:val="de-DE"/>
        </w:rPr>
        <w:t>wohin</w:t>
      </w:r>
      <w:r w:rsidRPr="00B879B9">
        <w:rPr>
          <w:color w:val="000000"/>
          <w:sz w:val="24"/>
          <w:szCs w:val="24"/>
          <w:lang w:val="ru-RU"/>
        </w:rPr>
        <w:t xml:space="preserve">, </w:t>
      </w:r>
      <w:r w:rsidRPr="00B879B9">
        <w:rPr>
          <w:color w:val="000000"/>
          <w:sz w:val="24"/>
          <w:szCs w:val="24"/>
          <w:lang w:val="de-DE"/>
        </w:rPr>
        <w:t>wann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jc w:val="both"/>
        <w:rPr>
          <w:i/>
          <w:color w:val="000000"/>
          <w:sz w:val="24"/>
          <w:szCs w:val="24"/>
          <w:lang w:val="ru-RU"/>
        </w:rPr>
      </w:pPr>
      <w:r w:rsidRPr="00B879B9">
        <w:rPr>
          <w:i/>
          <w:color w:val="818385"/>
          <w:sz w:val="24"/>
          <w:szCs w:val="24"/>
          <w:lang w:val="ru-RU"/>
        </w:rPr>
        <w:t xml:space="preserve"> </w:t>
      </w:r>
      <w:r w:rsidRPr="00B879B9">
        <w:rPr>
          <w:i/>
          <w:color w:val="000000"/>
          <w:sz w:val="24"/>
          <w:szCs w:val="24"/>
          <w:lang w:val="ru-RU"/>
        </w:rPr>
        <w:t>распознавать в тексте и употреблять в речи:</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a</w:t>
      </w:r>
      <w:proofErr w:type="gramEnd"/>
      <w:r w:rsidRPr="00B879B9">
        <w:rPr>
          <w:color w:val="000000"/>
          <w:sz w:val="24"/>
          <w:szCs w:val="24"/>
          <w:lang w:val="ru-RU"/>
        </w:rPr>
        <w:t>. утвердительные и отрицательные предложения;</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b</w:t>
      </w:r>
      <w:proofErr w:type="gramEnd"/>
      <w:r w:rsidRPr="00B879B9">
        <w:rPr>
          <w:color w:val="000000"/>
          <w:sz w:val="24"/>
          <w:szCs w:val="24"/>
          <w:lang w:val="ru-RU"/>
        </w:rPr>
        <w:t>. простое предложение</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 с простым глагольным сказуемым (</w:t>
      </w:r>
      <w:r w:rsidRPr="00B879B9">
        <w:rPr>
          <w:color w:val="000000"/>
          <w:sz w:val="24"/>
          <w:szCs w:val="24"/>
        </w:rPr>
        <w:t>Wir</w:t>
      </w:r>
      <w:r w:rsidRPr="00B879B9">
        <w:rPr>
          <w:color w:val="000000"/>
          <w:sz w:val="24"/>
          <w:szCs w:val="24"/>
          <w:lang w:val="ru-RU"/>
        </w:rPr>
        <w:t xml:space="preserve"> </w:t>
      </w:r>
      <w:r w:rsidRPr="00B879B9">
        <w:rPr>
          <w:color w:val="000000"/>
          <w:sz w:val="24"/>
          <w:szCs w:val="24"/>
        </w:rPr>
        <w:t>lesen</w:t>
      </w:r>
      <w:r w:rsidRPr="00B879B9">
        <w:rPr>
          <w:color w:val="000000"/>
          <w:sz w:val="24"/>
          <w:szCs w:val="24"/>
          <w:lang w:val="ru-RU"/>
        </w:rPr>
        <w:t xml:space="preserve"> </w:t>
      </w:r>
      <w:r w:rsidRPr="00B879B9">
        <w:rPr>
          <w:color w:val="000000"/>
          <w:sz w:val="24"/>
          <w:szCs w:val="24"/>
        </w:rPr>
        <w:t>gern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 с составным именным сказуемым (</w:t>
      </w:r>
      <w:r w:rsidRPr="00B879B9">
        <w:rPr>
          <w:color w:val="000000"/>
          <w:sz w:val="24"/>
          <w:szCs w:val="24"/>
        </w:rPr>
        <w:t>Meine</w:t>
      </w:r>
      <w:r w:rsidRPr="00B879B9">
        <w:rPr>
          <w:color w:val="000000"/>
          <w:sz w:val="24"/>
          <w:szCs w:val="24"/>
          <w:lang w:val="ru-RU"/>
        </w:rPr>
        <w:t xml:space="preserve"> </w:t>
      </w:r>
      <w:r w:rsidRPr="00B879B9">
        <w:rPr>
          <w:color w:val="000000"/>
          <w:sz w:val="24"/>
          <w:szCs w:val="24"/>
        </w:rPr>
        <w:t>Familie</w:t>
      </w:r>
      <w:r w:rsidRPr="00B879B9">
        <w:rPr>
          <w:color w:val="000000"/>
          <w:sz w:val="24"/>
          <w:szCs w:val="24"/>
          <w:lang w:val="ru-RU"/>
        </w:rPr>
        <w:t xml:space="preserve"> </w:t>
      </w:r>
      <w:r w:rsidRPr="00B879B9">
        <w:rPr>
          <w:color w:val="000000"/>
          <w:sz w:val="24"/>
          <w:szCs w:val="24"/>
        </w:rPr>
        <w:t>ist</w:t>
      </w:r>
      <w:r w:rsidRPr="00B879B9">
        <w:rPr>
          <w:color w:val="000000"/>
          <w:sz w:val="24"/>
          <w:szCs w:val="24"/>
          <w:lang w:val="ru-RU"/>
        </w:rPr>
        <w:t xml:space="preserve"> </w:t>
      </w:r>
      <w:r w:rsidRPr="00B879B9">
        <w:rPr>
          <w:color w:val="000000"/>
          <w:sz w:val="24"/>
          <w:szCs w:val="24"/>
        </w:rPr>
        <w:t>groβ</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 с составным глагольным сказуемым (</w:t>
      </w:r>
      <w:r w:rsidRPr="00B879B9">
        <w:rPr>
          <w:color w:val="000000"/>
          <w:sz w:val="24"/>
          <w:szCs w:val="24"/>
        </w:rPr>
        <w:t>Ich</w:t>
      </w:r>
      <w:r w:rsidRPr="00B879B9">
        <w:rPr>
          <w:color w:val="000000"/>
          <w:sz w:val="24"/>
          <w:szCs w:val="24"/>
          <w:lang w:val="ru-RU"/>
        </w:rPr>
        <w:t xml:space="preserve"> </w:t>
      </w:r>
      <w:r w:rsidRPr="00B879B9">
        <w:rPr>
          <w:color w:val="000000"/>
          <w:sz w:val="24"/>
          <w:szCs w:val="24"/>
        </w:rPr>
        <w:t>lerne</w:t>
      </w:r>
      <w:r w:rsidRPr="00B879B9">
        <w:rPr>
          <w:color w:val="000000"/>
          <w:sz w:val="24"/>
          <w:szCs w:val="24"/>
          <w:lang w:val="ru-RU"/>
        </w:rPr>
        <w:t xml:space="preserve"> </w:t>
      </w:r>
      <w:r w:rsidRPr="00B879B9">
        <w:rPr>
          <w:color w:val="000000"/>
          <w:sz w:val="24"/>
          <w:szCs w:val="24"/>
        </w:rPr>
        <w:t>Deutsch</w:t>
      </w:r>
      <w:r w:rsidRPr="00B879B9">
        <w:rPr>
          <w:color w:val="000000"/>
          <w:sz w:val="24"/>
          <w:szCs w:val="24"/>
          <w:lang w:val="ru-RU"/>
        </w:rPr>
        <w:t xml:space="preserve"> </w:t>
      </w:r>
      <w:r w:rsidRPr="00B879B9">
        <w:rPr>
          <w:color w:val="000000"/>
          <w:sz w:val="24"/>
          <w:szCs w:val="24"/>
        </w:rPr>
        <w:t>sprechen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c</w:t>
      </w:r>
      <w:proofErr w:type="gramEnd"/>
      <w:r w:rsidRPr="00B879B9">
        <w:rPr>
          <w:color w:val="000000"/>
          <w:sz w:val="24"/>
          <w:szCs w:val="24"/>
          <w:lang w:val="ru-RU"/>
        </w:rPr>
        <w:t>. безличные предложения (</w:t>
      </w:r>
      <w:r w:rsidRPr="00B879B9">
        <w:rPr>
          <w:color w:val="000000"/>
          <w:sz w:val="24"/>
          <w:szCs w:val="24"/>
        </w:rPr>
        <w:t>Es</w:t>
      </w:r>
      <w:r w:rsidRPr="00B879B9">
        <w:rPr>
          <w:color w:val="000000"/>
          <w:sz w:val="24"/>
          <w:szCs w:val="24"/>
          <w:lang w:val="ru-RU"/>
        </w:rPr>
        <w:t xml:space="preserve"> </w:t>
      </w:r>
      <w:r w:rsidRPr="00B879B9">
        <w:rPr>
          <w:color w:val="000000"/>
          <w:sz w:val="24"/>
          <w:szCs w:val="24"/>
        </w:rPr>
        <w:t>ist</w:t>
      </w:r>
      <w:r w:rsidRPr="00B879B9">
        <w:rPr>
          <w:color w:val="000000"/>
          <w:sz w:val="24"/>
          <w:szCs w:val="24"/>
          <w:lang w:val="ru-RU"/>
        </w:rPr>
        <w:t xml:space="preserve"> </w:t>
      </w:r>
      <w:r w:rsidRPr="00B879B9">
        <w:rPr>
          <w:color w:val="000000"/>
          <w:sz w:val="24"/>
          <w:szCs w:val="24"/>
        </w:rPr>
        <w:t>kalt</w:t>
      </w:r>
      <w:r w:rsidRPr="00B879B9">
        <w:rPr>
          <w:color w:val="000000"/>
          <w:sz w:val="24"/>
          <w:szCs w:val="24"/>
          <w:lang w:val="ru-RU"/>
        </w:rPr>
        <w:t xml:space="preserve">. </w:t>
      </w:r>
      <w:r w:rsidRPr="00B879B9">
        <w:rPr>
          <w:color w:val="000000"/>
          <w:sz w:val="24"/>
          <w:szCs w:val="24"/>
        </w:rPr>
        <w:t>Es</w:t>
      </w:r>
      <w:r w:rsidRPr="00B879B9">
        <w:rPr>
          <w:color w:val="000000"/>
          <w:sz w:val="24"/>
          <w:szCs w:val="24"/>
          <w:lang w:val="ru-RU"/>
        </w:rPr>
        <w:t xml:space="preserve"> </w:t>
      </w:r>
      <w:r w:rsidRPr="00B879B9">
        <w:rPr>
          <w:color w:val="000000"/>
          <w:sz w:val="24"/>
          <w:szCs w:val="24"/>
        </w:rPr>
        <w:t>schneit</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d</w:t>
      </w:r>
      <w:proofErr w:type="gramEnd"/>
      <w:r w:rsidRPr="00B879B9">
        <w:rPr>
          <w:color w:val="000000"/>
          <w:sz w:val="24"/>
          <w:szCs w:val="24"/>
          <w:lang w:val="ru-RU"/>
        </w:rPr>
        <w:t>. побудительные предложения (</w:t>
      </w:r>
      <w:r w:rsidRPr="00B879B9">
        <w:rPr>
          <w:color w:val="000000"/>
          <w:sz w:val="24"/>
          <w:szCs w:val="24"/>
        </w:rPr>
        <w:t>Hilf</w:t>
      </w:r>
      <w:r w:rsidRPr="00B879B9">
        <w:rPr>
          <w:color w:val="000000"/>
          <w:sz w:val="24"/>
          <w:szCs w:val="24"/>
          <w:lang w:val="ru-RU"/>
        </w:rPr>
        <w:t xml:space="preserve"> </w:t>
      </w:r>
      <w:r w:rsidRPr="00B879B9">
        <w:rPr>
          <w:color w:val="000000"/>
          <w:sz w:val="24"/>
          <w:szCs w:val="24"/>
        </w:rPr>
        <w:t>mir</w:t>
      </w:r>
      <w:r w:rsidRPr="00B879B9">
        <w:rPr>
          <w:color w:val="000000"/>
          <w:sz w:val="24"/>
          <w:szCs w:val="24"/>
          <w:lang w:val="ru-RU"/>
        </w:rPr>
        <w:t xml:space="preserve"> </w:t>
      </w:r>
      <w:r w:rsidRPr="00B879B9">
        <w:rPr>
          <w:color w:val="000000"/>
          <w:sz w:val="24"/>
          <w:szCs w:val="24"/>
        </w:rPr>
        <w:t>bitte</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e</w:t>
      </w:r>
      <w:proofErr w:type="gramEnd"/>
      <w:r w:rsidRPr="00B879B9">
        <w:rPr>
          <w:color w:val="000000"/>
          <w:sz w:val="24"/>
          <w:szCs w:val="24"/>
          <w:lang w:val="ru-RU"/>
        </w:rPr>
        <w:t xml:space="preserve">. предложения с оборотом </w:t>
      </w:r>
      <w:r w:rsidRPr="00B879B9">
        <w:rPr>
          <w:color w:val="000000"/>
          <w:sz w:val="24"/>
          <w:szCs w:val="24"/>
        </w:rPr>
        <w:t>Es</w:t>
      </w:r>
      <w:r w:rsidRPr="00B879B9">
        <w:rPr>
          <w:color w:val="000000"/>
          <w:sz w:val="24"/>
          <w:szCs w:val="24"/>
          <w:lang w:val="ru-RU"/>
        </w:rPr>
        <w:t xml:space="preserve"> </w:t>
      </w:r>
      <w:r w:rsidRPr="00B879B9">
        <w:rPr>
          <w:color w:val="000000"/>
          <w:sz w:val="24"/>
          <w:szCs w:val="24"/>
        </w:rPr>
        <w:t>gibt</w:t>
      </w:r>
      <w:r w:rsidRPr="00B879B9">
        <w:rPr>
          <w:color w:val="000000"/>
          <w:sz w:val="24"/>
          <w:szCs w:val="24"/>
          <w:lang w:val="ru-RU"/>
        </w:rPr>
        <w:t xml:space="preserve"> …;</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f</w:t>
      </w:r>
      <w:proofErr w:type="gramEnd"/>
      <w:r w:rsidRPr="00B879B9">
        <w:rPr>
          <w:color w:val="000000"/>
          <w:sz w:val="24"/>
          <w:szCs w:val="24"/>
          <w:lang w:val="ru-RU"/>
        </w:rPr>
        <w:t>. простые распространённые предложения;</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g</w:t>
      </w:r>
      <w:proofErr w:type="gramEnd"/>
      <w:r w:rsidRPr="00B879B9">
        <w:rPr>
          <w:color w:val="000000"/>
          <w:sz w:val="24"/>
          <w:szCs w:val="24"/>
          <w:lang w:val="ru-RU"/>
        </w:rPr>
        <w:t>. предложения с однородного члена ми;</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h</w:t>
      </w:r>
      <w:proofErr w:type="gramEnd"/>
      <w:r w:rsidRPr="00B879B9">
        <w:rPr>
          <w:color w:val="000000"/>
          <w:sz w:val="24"/>
          <w:szCs w:val="24"/>
          <w:lang w:val="ru-RU"/>
        </w:rPr>
        <w:t xml:space="preserve">. сложносочинённые предложения с союзами </w:t>
      </w:r>
      <w:r w:rsidRPr="00B879B9">
        <w:rPr>
          <w:color w:val="000000"/>
          <w:sz w:val="24"/>
          <w:szCs w:val="24"/>
        </w:rPr>
        <w:t>und</w:t>
      </w:r>
      <w:r w:rsidRPr="00B879B9">
        <w:rPr>
          <w:color w:val="000000"/>
          <w:sz w:val="24"/>
          <w:szCs w:val="24"/>
          <w:lang w:val="ru-RU"/>
        </w:rPr>
        <w:t xml:space="preserve">, </w:t>
      </w:r>
      <w:r w:rsidRPr="00B879B9">
        <w:rPr>
          <w:color w:val="000000"/>
          <w:sz w:val="24"/>
          <w:szCs w:val="24"/>
        </w:rPr>
        <w:t>aber</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jc w:val="both"/>
        <w:rPr>
          <w:i/>
          <w:color w:val="000000"/>
          <w:sz w:val="24"/>
          <w:szCs w:val="24"/>
          <w:lang w:val="ru-RU"/>
        </w:rPr>
      </w:pPr>
      <w:r w:rsidRPr="00B879B9">
        <w:rPr>
          <w:i/>
          <w:color w:val="000000"/>
          <w:sz w:val="24"/>
          <w:szCs w:val="24"/>
          <w:lang w:val="ru-RU"/>
        </w:rPr>
        <w:t>распознавать и употреблять в речи:</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a</w:t>
      </w:r>
      <w:proofErr w:type="gramEnd"/>
      <w:r w:rsidRPr="00B879B9">
        <w:rPr>
          <w:color w:val="000000"/>
          <w:sz w:val="24"/>
          <w:szCs w:val="24"/>
          <w:lang w:val="ru-RU"/>
        </w:rPr>
        <w:t xml:space="preserve">. грамматические формы глаголов в изъявительном наклонении: </w:t>
      </w:r>
      <w:r w:rsidRPr="00B879B9">
        <w:rPr>
          <w:color w:val="000000"/>
          <w:sz w:val="24"/>
          <w:szCs w:val="24"/>
        </w:rPr>
        <w:t>Pr</w:t>
      </w:r>
      <w:r w:rsidRPr="00B879B9">
        <w:rPr>
          <w:color w:val="000000"/>
          <w:sz w:val="24"/>
          <w:szCs w:val="24"/>
          <w:lang w:val="ru-RU"/>
        </w:rPr>
        <w:t>д</w:t>
      </w:r>
      <w:r w:rsidRPr="00B879B9">
        <w:rPr>
          <w:color w:val="000000"/>
          <w:sz w:val="24"/>
          <w:szCs w:val="24"/>
        </w:rPr>
        <w:t>sens</w:t>
      </w:r>
      <w:r w:rsidRPr="00B879B9">
        <w:rPr>
          <w:color w:val="000000"/>
          <w:sz w:val="24"/>
          <w:szCs w:val="24"/>
          <w:lang w:val="ru-RU"/>
        </w:rPr>
        <w:t xml:space="preserve">, </w:t>
      </w:r>
      <w:r w:rsidRPr="00B879B9">
        <w:rPr>
          <w:color w:val="000000"/>
          <w:sz w:val="24"/>
          <w:szCs w:val="24"/>
        </w:rPr>
        <w:t>Futur</w:t>
      </w:r>
      <w:r w:rsidRPr="00B879B9">
        <w:rPr>
          <w:color w:val="000000"/>
          <w:sz w:val="24"/>
          <w:szCs w:val="24"/>
          <w:lang w:val="ru-RU"/>
        </w:rPr>
        <w:t xml:space="preserve">, </w:t>
      </w:r>
      <w:r w:rsidRPr="00B879B9">
        <w:rPr>
          <w:color w:val="000000"/>
          <w:sz w:val="24"/>
          <w:szCs w:val="24"/>
        </w:rPr>
        <w:t>Pr</w:t>
      </w:r>
      <w:r w:rsidRPr="00B879B9">
        <w:rPr>
          <w:color w:val="000000"/>
          <w:sz w:val="24"/>
          <w:szCs w:val="24"/>
          <w:lang w:val="ru-RU"/>
        </w:rPr>
        <w:t>д</w:t>
      </w:r>
      <w:r w:rsidRPr="00B879B9">
        <w:rPr>
          <w:color w:val="000000"/>
          <w:sz w:val="24"/>
          <w:szCs w:val="24"/>
        </w:rPr>
        <w:t>teritum</w:t>
      </w:r>
      <w:r w:rsidRPr="00B879B9">
        <w:rPr>
          <w:color w:val="000000"/>
          <w:sz w:val="24"/>
          <w:szCs w:val="24"/>
          <w:lang w:val="ru-RU"/>
        </w:rPr>
        <w:t xml:space="preserve">, </w:t>
      </w:r>
      <w:r w:rsidRPr="00B879B9">
        <w:rPr>
          <w:color w:val="000000"/>
          <w:sz w:val="24"/>
          <w:szCs w:val="24"/>
        </w:rPr>
        <w:t>Perfekt</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b</w:t>
      </w:r>
      <w:proofErr w:type="gramEnd"/>
      <w:r w:rsidRPr="00B879B9">
        <w:rPr>
          <w:color w:val="000000"/>
          <w:sz w:val="24"/>
          <w:szCs w:val="24"/>
          <w:lang w:val="ru-RU"/>
        </w:rPr>
        <w:t>. слабые и сильные глаголы;</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c</w:t>
      </w:r>
      <w:proofErr w:type="gramEnd"/>
      <w:r w:rsidRPr="00B879B9">
        <w:rPr>
          <w:color w:val="000000"/>
          <w:sz w:val="24"/>
          <w:szCs w:val="24"/>
          <w:lang w:val="ru-RU"/>
        </w:rPr>
        <w:t xml:space="preserve">. вспомогательные глаголы </w:t>
      </w:r>
      <w:r w:rsidRPr="00B879B9">
        <w:rPr>
          <w:color w:val="000000"/>
          <w:sz w:val="24"/>
          <w:szCs w:val="24"/>
        </w:rPr>
        <w:t>haben</w:t>
      </w:r>
      <w:r w:rsidRPr="00B879B9">
        <w:rPr>
          <w:color w:val="000000"/>
          <w:sz w:val="24"/>
          <w:szCs w:val="24"/>
          <w:lang w:val="ru-RU"/>
        </w:rPr>
        <w:t xml:space="preserve">, </w:t>
      </w:r>
      <w:r w:rsidRPr="00B879B9">
        <w:rPr>
          <w:color w:val="000000"/>
          <w:sz w:val="24"/>
          <w:szCs w:val="24"/>
        </w:rPr>
        <w:t>sein</w:t>
      </w:r>
      <w:r w:rsidRPr="00B879B9">
        <w:rPr>
          <w:color w:val="000000"/>
          <w:sz w:val="24"/>
          <w:szCs w:val="24"/>
          <w:lang w:val="ru-RU"/>
        </w:rPr>
        <w:t xml:space="preserve">, </w:t>
      </w:r>
      <w:r w:rsidRPr="00B879B9">
        <w:rPr>
          <w:color w:val="000000"/>
          <w:sz w:val="24"/>
          <w:szCs w:val="24"/>
        </w:rPr>
        <w:t>werden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d</w:t>
      </w:r>
      <w:proofErr w:type="gramEnd"/>
      <w:r w:rsidRPr="00B879B9">
        <w:rPr>
          <w:color w:val="000000"/>
          <w:sz w:val="24"/>
          <w:szCs w:val="24"/>
          <w:lang w:val="ru-RU"/>
        </w:rPr>
        <w:t xml:space="preserve">. глагол-связка </w:t>
      </w:r>
      <w:r w:rsidRPr="00B879B9">
        <w:rPr>
          <w:color w:val="000000"/>
          <w:sz w:val="24"/>
          <w:szCs w:val="24"/>
        </w:rPr>
        <w:t>sein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de-DE"/>
        </w:rPr>
      </w:pPr>
      <w:r w:rsidRPr="00B879B9">
        <w:rPr>
          <w:color w:val="000000"/>
          <w:sz w:val="24"/>
          <w:szCs w:val="24"/>
          <w:lang w:val="de-DE"/>
        </w:rPr>
        <w:t xml:space="preserve">e. </w:t>
      </w:r>
      <w:r w:rsidRPr="00B879B9">
        <w:rPr>
          <w:color w:val="000000"/>
          <w:sz w:val="24"/>
          <w:szCs w:val="24"/>
          <w:lang w:val="ru-RU"/>
        </w:rPr>
        <w:t>модальные</w:t>
      </w:r>
      <w:r w:rsidRPr="00B879B9">
        <w:rPr>
          <w:color w:val="000000"/>
          <w:sz w:val="24"/>
          <w:szCs w:val="24"/>
          <w:lang w:val="de-DE"/>
        </w:rPr>
        <w:t xml:space="preserve"> </w:t>
      </w:r>
      <w:r w:rsidRPr="00B879B9">
        <w:rPr>
          <w:color w:val="000000"/>
          <w:sz w:val="24"/>
          <w:szCs w:val="24"/>
          <w:lang w:val="ru-RU"/>
        </w:rPr>
        <w:t>глаголы</w:t>
      </w:r>
      <w:r w:rsidRPr="00B879B9">
        <w:rPr>
          <w:color w:val="000000"/>
          <w:sz w:val="24"/>
          <w:szCs w:val="24"/>
          <w:lang w:val="de-DE"/>
        </w:rPr>
        <w:t xml:space="preserve"> können, wollen, m</w:t>
      </w:r>
      <w:r w:rsidRPr="00B879B9">
        <w:rPr>
          <w:color w:val="000000"/>
          <w:sz w:val="24"/>
          <w:szCs w:val="24"/>
          <w:lang w:val="ru-RU"/>
        </w:rPr>
        <w:t>ь</w:t>
      </w:r>
      <w:r w:rsidRPr="00B879B9">
        <w:rPr>
          <w:color w:val="000000"/>
          <w:sz w:val="24"/>
          <w:szCs w:val="24"/>
          <w:lang w:val="de-DE"/>
        </w:rPr>
        <w:t>ssen, sollen;</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f</w:t>
      </w:r>
      <w:proofErr w:type="gramEnd"/>
      <w:r w:rsidRPr="00B879B9">
        <w:rPr>
          <w:color w:val="000000"/>
          <w:sz w:val="24"/>
          <w:szCs w:val="24"/>
          <w:lang w:val="ru-RU"/>
        </w:rPr>
        <w:t>. неопределённая форма глагола (</w:t>
      </w:r>
      <w:r w:rsidRPr="00B879B9">
        <w:rPr>
          <w:color w:val="000000"/>
          <w:sz w:val="24"/>
          <w:szCs w:val="24"/>
        </w:rPr>
        <w:t>Infinitiv</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jc w:val="both"/>
        <w:rPr>
          <w:i/>
          <w:color w:val="000000"/>
          <w:sz w:val="24"/>
          <w:szCs w:val="24"/>
          <w:lang w:val="ru-RU"/>
        </w:rPr>
      </w:pPr>
      <w:r w:rsidRPr="00B879B9">
        <w:rPr>
          <w:color w:val="818385"/>
          <w:sz w:val="24"/>
          <w:szCs w:val="24"/>
          <w:lang w:val="ru-RU"/>
        </w:rPr>
        <w:t xml:space="preserve"> </w:t>
      </w:r>
      <w:r w:rsidRPr="00B879B9">
        <w:rPr>
          <w:i/>
          <w:color w:val="000000"/>
          <w:sz w:val="24"/>
          <w:szCs w:val="24"/>
          <w:lang w:val="ru-RU"/>
        </w:rPr>
        <w:t>распознавать и употреблять в речи:</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a</w:t>
      </w:r>
      <w:proofErr w:type="gramEnd"/>
      <w:r w:rsidRPr="00B879B9">
        <w:rPr>
          <w:color w:val="000000"/>
          <w:sz w:val="24"/>
          <w:szCs w:val="24"/>
          <w:lang w:val="ru-RU"/>
        </w:rPr>
        <w:t>. существительные в единственном и множественном числе</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ru-RU"/>
        </w:rPr>
        <w:t>с определённым/не определённым и нулевым артиклем;</w:t>
      </w:r>
    </w:p>
    <w:p w:rsidR="00B879B9" w:rsidRPr="00B879B9" w:rsidRDefault="00B879B9" w:rsidP="00B879B9">
      <w:pPr>
        <w:widowControl w:val="0"/>
        <w:shd w:val="clear" w:color="auto" w:fill="FFFFFF"/>
        <w:tabs>
          <w:tab w:val="left" w:pos="629"/>
        </w:tabs>
        <w:autoSpaceDE w:val="0"/>
        <w:autoSpaceDN w:val="0"/>
        <w:adjustRightInd w:val="0"/>
        <w:spacing w:before="58" w:line="276" w:lineRule="auto"/>
        <w:ind w:left="567" w:hanging="425"/>
        <w:jc w:val="both"/>
        <w:rPr>
          <w:w w:val="106"/>
          <w:sz w:val="24"/>
          <w:szCs w:val="24"/>
          <w:lang w:val="ru-RU"/>
        </w:rPr>
      </w:pPr>
      <w:proofErr w:type="gramStart"/>
      <w:r w:rsidRPr="00B879B9">
        <w:rPr>
          <w:color w:val="000000"/>
          <w:sz w:val="24"/>
          <w:szCs w:val="24"/>
        </w:rPr>
        <w:t>b</w:t>
      </w:r>
      <w:proofErr w:type="gramEnd"/>
      <w:r w:rsidRPr="00B879B9">
        <w:rPr>
          <w:color w:val="000000"/>
          <w:sz w:val="24"/>
          <w:szCs w:val="24"/>
          <w:lang w:val="ru-RU"/>
        </w:rPr>
        <w:t>. склонение существительных.</w:t>
      </w:r>
    </w:p>
    <w:p w:rsidR="00B879B9" w:rsidRPr="00B879B9" w:rsidRDefault="00B879B9" w:rsidP="00B879B9">
      <w:pPr>
        <w:autoSpaceDE w:val="0"/>
        <w:autoSpaceDN w:val="0"/>
        <w:adjustRightInd w:val="0"/>
        <w:spacing w:line="276" w:lineRule="auto"/>
        <w:ind w:left="567"/>
        <w:jc w:val="both"/>
        <w:rPr>
          <w:i/>
          <w:color w:val="000000"/>
          <w:sz w:val="24"/>
          <w:szCs w:val="24"/>
          <w:lang w:val="ru-RU"/>
        </w:rPr>
      </w:pPr>
      <w:r w:rsidRPr="00B879B9">
        <w:rPr>
          <w:i/>
          <w:color w:val="000000"/>
          <w:sz w:val="24"/>
          <w:szCs w:val="24"/>
          <w:lang w:val="ru-RU"/>
        </w:rPr>
        <w:lastRenderedPageBreak/>
        <w:t>распознавать и употреблять в речи:</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a</w:t>
      </w:r>
      <w:proofErr w:type="gramEnd"/>
      <w:r w:rsidRPr="00B879B9">
        <w:rPr>
          <w:color w:val="000000"/>
          <w:sz w:val="24"/>
          <w:szCs w:val="24"/>
          <w:lang w:val="ru-RU"/>
        </w:rPr>
        <w:t>. прилагательные в положительной, сравнительной и превосходной степени, образованные по правилам и исключения;</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b</w:t>
      </w:r>
      <w:proofErr w:type="gramEnd"/>
      <w:r w:rsidRPr="00B879B9">
        <w:rPr>
          <w:color w:val="000000"/>
          <w:sz w:val="24"/>
          <w:szCs w:val="24"/>
          <w:lang w:val="ru-RU"/>
        </w:rPr>
        <w:t>. местоимения: личные, притяжательные и указательные</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r w:rsidRPr="00B879B9">
        <w:rPr>
          <w:color w:val="000000"/>
          <w:sz w:val="24"/>
          <w:szCs w:val="24"/>
          <w:lang w:val="de-DE"/>
        </w:rPr>
        <w:t xml:space="preserve">(ich, du, er, mein, dieser, jener). </w:t>
      </w:r>
      <w:r w:rsidRPr="00B879B9">
        <w:rPr>
          <w:color w:val="000000"/>
          <w:sz w:val="24"/>
          <w:szCs w:val="24"/>
          <w:lang w:val="ru-RU"/>
        </w:rPr>
        <w:t xml:space="preserve">Отрицательное местоимение </w:t>
      </w:r>
      <w:r w:rsidRPr="00B879B9">
        <w:rPr>
          <w:color w:val="000000"/>
          <w:sz w:val="24"/>
          <w:szCs w:val="24"/>
        </w:rPr>
        <w:t>kein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c</w:t>
      </w:r>
      <w:proofErr w:type="gramEnd"/>
      <w:r w:rsidRPr="00B879B9">
        <w:rPr>
          <w:color w:val="000000"/>
          <w:sz w:val="24"/>
          <w:szCs w:val="24"/>
          <w:lang w:val="ru-RU"/>
        </w:rPr>
        <w:t xml:space="preserve">. наречия времени: </w:t>
      </w:r>
      <w:r w:rsidRPr="00B879B9">
        <w:rPr>
          <w:color w:val="000000"/>
          <w:sz w:val="24"/>
          <w:szCs w:val="24"/>
        </w:rPr>
        <w:t>heute</w:t>
      </w:r>
      <w:r w:rsidRPr="00B879B9">
        <w:rPr>
          <w:color w:val="000000"/>
          <w:sz w:val="24"/>
          <w:szCs w:val="24"/>
          <w:lang w:val="ru-RU"/>
        </w:rPr>
        <w:t xml:space="preserve">, </w:t>
      </w:r>
      <w:r w:rsidRPr="00B879B9">
        <w:rPr>
          <w:color w:val="000000"/>
          <w:sz w:val="24"/>
          <w:szCs w:val="24"/>
        </w:rPr>
        <w:t>oft</w:t>
      </w:r>
      <w:r w:rsidRPr="00B879B9">
        <w:rPr>
          <w:color w:val="000000"/>
          <w:sz w:val="24"/>
          <w:szCs w:val="24"/>
          <w:lang w:val="ru-RU"/>
        </w:rPr>
        <w:t xml:space="preserve">, </w:t>
      </w:r>
      <w:r w:rsidRPr="00B879B9">
        <w:rPr>
          <w:color w:val="000000"/>
          <w:sz w:val="24"/>
          <w:szCs w:val="24"/>
        </w:rPr>
        <w:t>nie</w:t>
      </w:r>
      <w:r w:rsidRPr="00B879B9">
        <w:rPr>
          <w:color w:val="000000"/>
          <w:sz w:val="24"/>
          <w:szCs w:val="24"/>
          <w:lang w:val="ru-RU"/>
        </w:rPr>
        <w:t xml:space="preserve">, </w:t>
      </w:r>
      <w:r w:rsidRPr="00B879B9">
        <w:rPr>
          <w:color w:val="000000"/>
          <w:sz w:val="24"/>
          <w:szCs w:val="24"/>
        </w:rPr>
        <w:t>schnell</w:t>
      </w:r>
      <w:r w:rsidRPr="00B879B9">
        <w:rPr>
          <w:color w:val="000000"/>
          <w:sz w:val="24"/>
          <w:szCs w:val="24"/>
          <w:lang w:val="ru-RU"/>
        </w:rPr>
        <w:t xml:space="preserve"> и др. Наре чия, образующие степени сравнения не по правилам: </w:t>
      </w:r>
      <w:r w:rsidRPr="00B879B9">
        <w:rPr>
          <w:color w:val="000000"/>
          <w:sz w:val="24"/>
          <w:szCs w:val="24"/>
        </w:rPr>
        <w:t>gut</w:t>
      </w:r>
      <w:r w:rsidRPr="00B879B9">
        <w:rPr>
          <w:color w:val="000000"/>
          <w:sz w:val="24"/>
          <w:szCs w:val="24"/>
          <w:lang w:val="ru-RU"/>
        </w:rPr>
        <w:t xml:space="preserve">, </w:t>
      </w:r>
      <w:r w:rsidRPr="00B879B9">
        <w:rPr>
          <w:color w:val="000000"/>
          <w:sz w:val="24"/>
          <w:szCs w:val="24"/>
        </w:rPr>
        <w:t>viel</w:t>
      </w:r>
      <w:r w:rsidRPr="00B879B9">
        <w:rPr>
          <w:color w:val="000000"/>
          <w:sz w:val="24"/>
          <w:szCs w:val="24"/>
          <w:lang w:val="ru-RU"/>
        </w:rPr>
        <w:t xml:space="preserve">, </w:t>
      </w:r>
      <w:r w:rsidRPr="00B879B9">
        <w:rPr>
          <w:color w:val="000000"/>
          <w:sz w:val="24"/>
          <w:szCs w:val="24"/>
        </w:rPr>
        <w:t>gern</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d</w:t>
      </w:r>
      <w:proofErr w:type="gramEnd"/>
      <w:r w:rsidRPr="00B879B9">
        <w:rPr>
          <w:color w:val="000000"/>
          <w:sz w:val="24"/>
          <w:szCs w:val="24"/>
          <w:lang w:val="ru-RU"/>
        </w:rPr>
        <w:t>. количественные числительные (до 100), по ряд ко вые числительные (до 30);</w:t>
      </w:r>
    </w:p>
    <w:p w:rsidR="00B879B9" w:rsidRPr="00B879B9" w:rsidRDefault="00B879B9" w:rsidP="00B879B9">
      <w:pPr>
        <w:autoSpaceDE w:val="0"/>
        <w:autoSpaceDN w:val="0"/>
        <w:adjustRightInd w:val="0"/>
        <w:spacing w:line="276" w:lineRule="auto"/>
        <w:ind w:left="567" w:hanging="425"/>
        <w:jc w:val="both"/>
        <w:rPr>
          <w:color w:val="000000"/>
          <w:sz w:val="24"/>
          <w:szCs w:val="24"/>
          <w:lang w:val="ru-RU"/>
        </w:rPr>
      </w:pPr>
      <w:proofErr w:type="gramStart"/>
      <w:r w:rsidRPr="00B879B9">
        <w:rPr>
          <w:color w:val="000000"/>
          <w:sz w:val="24"/>
          <w:szCs w:val="24"/>
        </w:rPr>
        <w:t>e</w:t>
      </w:r>
      <w:proofErr w:type="gramEnd"/>
      <w:r w:rsidRPr="00B879B9">
        <w:rPr>
          <w:color w:val="000000"/>
          <w:sz w:val="24"/>
          <w:szCs w:val="24"/>
          <w:lang w:val="ru-RU"/>
        </w:rPr>
        <w:t xml:space="preserve">. наиболее употребительные предлоги: </w:t>
      </w:r>
      <w:r w:rsidRPr="00B879B9">
        <w:rPr>
          <w:color w:val="000000"/>
          <w:sz w:val="24"/>
          <w:szCs w:val="24"/>
        </w:rPr>
        <w:t>in</w:t>
      </w:r>
      <w:r w:rsidRPr="00B879B9">
        <w:rPr>
          <w:color w:val="000000"/>
          <w:sz w:val="24"/>
          <w:szCs w:val="24"/>
          <w:lang w:val="ru-RU"/>
        </w:rPr>
        <w:t xml:space="preserve">, </w:t>
      </w:r>
      <w:r w:rsidRPr="00B879B9">
        <w:rPr>
          <w:color w:val="000000"/>
          <w:sz w:val="24"/>
          <w:szCs w:val="24"/>
        </w:rPr>
        <w:t>an</w:t>
      </w:r>
      <w:r w:rsidRPr="00B879B9">
        <w:rPr>
          <w:color w:val="000000"/>
          <w:sz w:val="24"/>
          <w:szCs w:val="24"/>
          <w:lang w:val="ru-RU"/>
        </w:rPr>
        <w:t xml:space="preserve">, </w:t>
      </w:r>
      <w:r w:rsidRPr="00B879B9">
        <w:rPr>
          <w:color w:val="000000"/>
          <w:sz w:val="24"/>
          <w:szCs w:val="24"/>
        </w:rPr>
        <w:t>auf</w:t>
      </w:r>
      <w:r w:rsidRPr="00B879B9">
        <w:rPr>
          <w:color w:val="000000"/>
          <w:sz w:val="24"/>
          <w:szCs w:val="24"/>
          <w:lang w:val="ru-RU"/>
        </w:rPr>
        <w:t xml:space="preserve">, </w:t>
      </w:r>
      <w:r w:rsidRPr="00B879B9">
        <w:rPr>
          <w:color w:val="000000"/>
          <w:sz w:val="24"/>
          <w:szCs w:val="24"/>
        </w:rPr>
        <w:t>hinter</w:t>
      </w:r>
      <w:r w:rsidRPr="00B879B9">
        <w:rPr>
          <w:color w:val="000000"/>
          <w:sz w:val="24"/>
          <w:szCs w:val="24"/>
          <w:lang w:val="ru-RU"/>
        </w:rPr>
        <w:t>,</w:t>
      </w:r>
    </w:p>
    <w:p w:rsidR="00B879B9" w:rsidRPr="00B879B9" w:rsidRDefault="00B879B9" w:rsidP="00B879B9">
      <w:pPr>
        <w:autoSpaceDE w:val="0"/>
        <w:autoSpaceDN w:val="0"/>
        <w:adjustRightInd w:val="0"/>
        <w:spacing w:line="276" w:lineRule="auto"/>
        <w:ind w:left="567" w:hanging="425"/>
        <w:jc w:val="both"/>
        <w:rPr>
          <w:color w:val="000000"/>
          <w:sz w:val="24"/>
          <w:szCs w:val="24"/>
          <w:lang w:val="de-DE"/>
        </w:rPr>
      </w:pPr>
      <w:r w:rsidRPr="00B879B9">
        <w:rPr>
          <w:color w:val="000000"/>
          <w:sz w:val="24"/>
          <w:szCs w:val="24"/>
          <w:lang w:val="de-DE"/>
        </w:rPr>
        <w:t>neben, mit, unter, nach, zwischen, vor.</w:t>
      </w:r>
    </w:p>
    <w:p w:rsidR="00B879B9" w:rsidRPr="00B879B9" w:rsidRDefault="00B879B9" w:rsidP="00B879B9">
      <w:pPr>
        <w:autoSpaceDE w:val="0"/>
        <w:autoSpaceDN w:val="0"/>
        <w:adjustRightInd w:val="0"/>
        <w:spacing w:line="276" w:lineRule="auto"/>
        <w:ind w:left="567"/>
        <w:jc w:val="both"/>
        <w:rPr>
          <w:bCs/>
          <w:i/>
          <w:color w:val="000000"/>
          <w:sz w:val="24"/>
          <w:szCs w:val="24"/>
        </w:rPr>
      </w:pPr>
      <w:r w:rsidRPr="00B879B9">
        <w:rPr>
          <w:bCs/>
          <w:i/>
          <w:color w:val="000000"/>
          <w:sz w:val="24"/>
          <w:szCs w:val="24"/>
        </w:rPr>
        <w:t>Выпускник получит возможность научиться:</w:t>
      </w:r>
    </w:p>
    <w:p w:rsidR="00B879B9" w:rsidRPr="00B879B9" w:rsidRDefault="00B879B9" w:rsidP="0080615D">
      <w:pPr>
        <w:numPr>
          <w:ilvl w:val="1"/>
          <w:numId w:val="161"/>
        </w:numPr>
        <w:autoSpaceDE w:val="0"/>
        <w:autoSpaceDN w:val="0"/>
        <w:adjustRightInd w:val="0"/>
        <w:spacing w:line="276" w:lineRule="auto"/>
        <w:ind w:left="567" w:hanging="425"/>
        <w:jc w:val="both"/>
        <w:rPr>
          <w:iCs/>
          <w:color w:val="000000"/>
          <w:sz w:val="24"/>
          <w:szCs w:val="24"/>
          <w:lang w:val="ru-RU"/>
        </w:rPr>
      </w:pPr>
      <w:r w:rsidRPr="00B879B9">
        <w:rPr>
          <w:iCs/>
          <w:color w:val="000000"/>
          <w:sz w:val="24"/>
          <w:szCs w:val="24"/>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B879B9" w:rsidRPr="00B879B9" w:rsidRDefault="00B879B9" w:rsidP="00B879B9">
      <w:pPr>
        <w:widowControl w:val="0"/>
        <w:shd w:val="clear" w:color="auto" w:fill="FFFFFF"/>
        <w:tabs>
          <w:tab w:val="left" w:pos="5655"/>
        </w:tabs>
        <w:autoSpaceDE w:val="0"/>
        <w:autoSpaceDN w:val="0"/>
        <w:adjustRightInd w:val="0"/>
        <w:spacing w:before="58" w:line="276" w:lineRule="auto"/>
        <w:ind w:left="567" w:firstLine="284"/>
        <w:jc w:val="both"/>
        <w:rPr>
          <w:w w:val="106"/>
          <w:sz w:val="24"/>
          <w:szCs w:val="24"/>
          <w:lang w:val="ru-RU"/>
        </w:rPr>
      </w:pPr>
      <w:r w:rsidRPr="00B879B9">
        <w:rPr>
          <w:w w:val="106"/>
          <w:sz w:val="24"/>
          <w:szCs w:val="24"/>
          <w:lang w:val="ru-RU"/>
        </w:rPr>
        <w:t>С</w:t>
      </w:r>
      <w:r w:rsidRPr="00B879B9">
        <w:rPr>
          <w:b/>
          <w:bCs/>
          <w:spacing w:val="2"/>
          <w:sz w:val="24"/>
          <w:szCs w:val="24"/>
          <w:lang w:val="ru-RU"/>
        </w:rPr>
        <w:t>ОЦИОКУЛЬТУРНАЯ ОСВЕДОМЛЁННОСТЬ</w:t>
      </w:r>
    </w:p>
    <w:p w:rsidR="00B879B9" w:rsidRPr="00B879B9" w:rsidRDefault="00B879B9" w:rsidP="00B879B9">
      <w:pPr>
        <w:widowControl w:val="0"/>
        <w:shd w:val="clear" w:color="auto" w:fill="FFFFFF"/>
        <w:autoSpaceDE w:val="0"/>
        <w:autoSpaceDN w:val="0"/>
        <w:adjustRightInd w:val="0"/>
        <w:spacing w:before="58" w:line="276" w:lineRule="auto"/>
        <w:ind w:left="567" w:firstLine="284"/>
        <w:jc w:val="both"/>
        <w:rPr>
          <w:spacing w:val="-1"/>
          <w:sz w:val="24"/>
          <w:szCs w:val="24"/>
          <w:lang w:val="ru-RU"/>
        </w:rPr>
      </w:pPr>
      <w:r w:rsidRPr="00B879B9">
        <w:rPr>
          <w:spacing w:val="1"/>
          <w:sz w:val="24"/>
          <w:szCs w:val="24"/>
          <w:lang w:val="ru-RU"/>
        </w:rPr>
        <w:t>В процессе обучения немецкому языку в начальной шко</w:t>
      </w:r>
      <w:r w:rsidRPr="00B879B9">
        <w:rPr>
          <w:spacing w:val="1"/>
          <w:sz w:val="24"/>
          <w:szCs w:val="24"/>
          <w:lang w:val="ru-RU"/>
        </w:rPr>
        <w:softHyphen/>
      </w:r>
      <w:r w:rsidRPr="00B879B9">
        <w:rPr>
          <w:spacing w:val="-1"/>
          <w:sz w:val="24"/>
          <w:szCs w:val="24"/>
          <w:lang w:val="ru-RU"/>
        </w:rPr>
        <w:t>ле учащиеся знакомятся: с названиями стран изучаемого язы</w:t>
      </w:r>
      <w:r w:rsidRPr="00B879B9">
        <w:rPr>
          <w:spacing w:val="-1"/>
          <w:sz w:val="24"/>
          <w:szCs w:val="24"/>
          <w:lang w:val="ru-RU"/>
        </w:rPr>
        <w:softHyphen/>
      </w:r>
      <w:r w:rsidRPr="00B879B9">
        <w:rPr>
          <w:spacing w:val="1"/>
          <w:sz w:val="24"/>
          <w:szCs w:val="24"/>
          <w:lang w:val="ru-RU"/>
        </w:rPr>
        <w:t xml:space="preserve">ка; некоторыми литературными персонажами популярных </w:t>
      </w:r>
      <w:r w:rsidRPr="00B879B9">
        <w:rPr>
          <w:spacing w:val="-2"/>
          <w:sz w:val="24"/>
          <w:szCs w:val="24"/>
          <w:lang w:val="ru-RU"/>
        </w:rPr>
        <w:t>детских произведений; сюжетами некоторых популярных ска</w:t>
      </w:r>
      <w:r w:rsidRPr="00B879B9">
        <w:rPr>
          <w:spacing w:val="-2"/>
          <w:sz w:val="24"/>
          <w:szCs w:val="24"/>
          <w:lang w:val="ru-RU"/>
        </w:rPr>
        <w:softHyphen/>
      </w:r>
      <w:r w:rsidRPr="00B879B9">
        <w:rPr>
          <w:sz w:val="24"/>
          <w:szCs w:val="24"/>
          <w:lang w:val="ru-RU"/>
        </w:rPr>
        <w:t>зок, а также небольшими произведениями детского фолькло</w:t>
      </w:r>
      <w:r w:rsidRPr="00B879B9">
        <w:rPr>
          <w:sz w:val="24"/>
          <w:szCs w:val="24"/>
          <w:lang w:val="ru-RU"/>
        </w:rPr>
        <w:softHyphen/>
      </w:r>
      <w:r w:rsidRPr="00B879B9">
        <w:rPr>
          <w:spacing w:val="2"/>
          <w:sz w:val="24"/>
          <w:szCs w:val="24"/>
          <w:lang w:val="ru-RU"/>
        </w:rPr>
        <w:t>ра (стихи, песни) на немецком языке; элементарными фор</w:t>
      </w:r>
      <w:r w:rsidRPr="00B879B9">
        <w:rPr>
          <w:spacing w:val="2"/>
          <w:sz w:val="24"/>
          <w:szCs w:val="24"/>
          <w:lang w:val="ru-RU"/>
        </w:rPr>
        <w:softHyphen/>
      </w:r>
      <w:r w:rsidRPr="00B879B9">
        <w:rPr>
          <w:spacing w:val="-2"/>
          <w:sz w:val="24"/>
          <w:szCs w:val="24"/>
          <w:lang w:val="ru-RU"/>
        </w:rPr>
        <w:t xml:space="preserve">мами речевого и неречевого поведения, принятого в странах </w:t>
      </w:r>
      <w:r w:rsidRPr="00B879B9">
        <w:rPr>
          <w:spacing w:val="-1"/>
          <w:sz w:val="24"/>
          <w:szCs w:val="24"/>
          <w:lang w:val="ru-RU"/>
        </w:rPr>
        <w:t xml:space="preserve">изучаемого языка. </w:t>
      </w:r>
    </w:p>
    <w:p w:rsidR="00B879B9" w:rsidRPr="00B879B9" w:rsidRDefault="00B879B9" w:rsidP="00B879B9">
      <w:pPr>
        <w:widowControl w:val="0"/>
        <w:shd w:val="clear" w:color="auto" w:fill="FFFFFF"/>
        <w:autoSpaceDE w:val="0"/>
        <w:autoSpaceDN w:val="0"/>
        <w:adjustRightInd w:val="0"/>
        <w:spacing w:before="58" w:line="276" w:lineRule="auto"/>
        <w:ind w:left="567" w:firstLine="284"/>
        <w:jc w:val="both"/>
        <w:rPr>
          <w:sz w:val="24"/>
          <w:szCs w:val="24"/>
          <w:lang w:val="ru-RU"/>
        </w:rPr>
      </w:pPr>
      <w:r w:rsidRPr="00B879B9">
        <w:rPr>
          <w:b/>
          <w:bCs/>
          <w:spacing w:val="2"/>
          <w:sz w:val="24"/>
          <w:szCs w:val="24"/>
          <w:lang w:val="ru-RU"/>
        </w:rPr>
        <w:t>СПЕЦИАЛЬНЫЕ УЧЕБНЫЕ УМЕНИЯ</w:t>
      </w:r>
    </w:p>
    <w:p w:rsidR="00B879B9" w:rsidRPr="00B879B9" w:rsidRDefault="00B879B9" w:rsidP="00B879B9">
      <w:pPr>
        <w:widowControl w:val="0"/>
        <w:shd w:val="clear" w:color="auto" w:fill="FFFFFF"/>
        <w:autoSpaceDE w:val="0"/>
        <w:autoSpaceDN w:val="0"/>
        <w:adjustRightInd w:val="0"/>
        <w:spacing w:before="110" w:line="276" w:lineRule="auto"/>
        <w:ind w:left="567" w:firstLine="284"/>
        <w:jc w:val="both"/>
        <w:rPr>
          <w:i/>
          <w:sz w:val="24"/>
          <w:szCs w:val="24"/>
          <w:lang w:val="ru-RU"/>
        </w:rPr>
      </w:pPr>
      <w:r w:rsidRPr="00B879B9">
        <w:rPr>
          <w:i/>
          <w:spacing w:val="1"/>
          <w:sz w:val="24"/>
          <w:szCs w:val="24"/>
          <w:lang w:val="ru-RU"/>
        </w:rPr>
        <w:t>Младшие школьники овладевают следующими специаль</w:t>
      </w:r>
      <w:r w:rsidRPr="00B879B9">
        <w:rPr>
          <w:i/>
          <w:spacing w:val="1"/>
          <w:sz w:val="24"/>
          <w:szCs w:val="24"/>
          <w:lang w:val="ru-RU"/>
        </w:rPr>
        <w:softHyphen/>
      </w:r>
      <w:r w:rsidRPr="00B879B9">
        <w:rPr>
          <w:i/>
          <w:spacing w:val="2"/>
          <w:sz w:val="24"/>
          <w:szCs w:val="24"/>
          <w:lang w:val="ru-RU"/>
        </w:rPr>
        <w:t>ными (предметными) учебными умениями и навыками:</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1"/>
          <w:sz w:val="24"/>
          <w:szCs w:val="24"/>
          <w:lang w:val="ru-RU"/>
        </w:rPr>
        <w:t>пользоваться двуязычным словарём учебника (в том чис</w:t>
      </w:r>
      <w:r w:rsidRPr="00B879B9">
        <w:rPr>
          <w:spacing w:val="1"/>
          <w:sz w:val="24"/>
          <w:szCs w:val="24"/>
          <w:lang w:val="ru-RU"/>
        </w:rPr>
        <w:t>ле транскрипцией);</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3"/>
          <w:sz w:val="24"/>
          <w:szCs w:val="24"/>
          <w:lang w:val="ru-RU"/>
        </w:rPr>
        <w:t xml:space="preserve">пользоваться справочным материалом, представленным в </w:t>
      </w:r>
      <w:r w:rsidRPr="00B879B9">
        <w:rPr>
          <w:spacing w:val="2"/>
          <w:sz w:val="24"/>
          <w:szCs w:val="24"/>
          <w:lang w:val="ru-RU"/>
        </w:rPr>
        <w:t>виде таблиц, схем, правил;</w:t>
      </w:r>
    </w:p>
    <w:p w:rsidR="00B879B9" w:rsidRPr="00B879B9" w:rsidRDefault="00B879B9" w:rsidP="00B879B9">
      <w:pPr>
        <w:widowControl w:val="0"/>
        <w:shd w:val="clear" w:color="auto" w:fill="FFFFFF"/>
        <w:tabs>
          <w:tab w:val="left" w:pos="709"/>
        </w:tabs>
        <w:autoSpaceDE w:val="0"/>
        <w:autoSpaceDN w:val="0"/>
        <w:adjustRightInd w:val="0"/>
        <w:spacing w:line="276" w:lineRule="auto"/>
        <w:ind w:left="567" w:hanging="425"/>
        <w:jc w:val="both"/>
        <w:rPr>
          <w:sz w:val="24"/>
          <w:szCs w:val="24"/>
        </w:rPr>
      </w:pPr>
      <w:r w:rsidRPr="00B879B9">
        <w:rPr>
          <w:sz w:val="24"/>
          <w:szCs w:val="24"/>
          <w:lang w:val="ru-RU"/>
        </w:rPr>
        <w:t xml:space="preserve">        </w:t>
      </w:r>
      <w:r w:rsidRPr="00B879B9">
        <w:rPr>
          <w:sz w:val="24"/>
          <w:szCs w:val="24"/>
        </w:rPr>
        <w:t>«</w:t>
      </w:r>
      <w:proofErr w:type="gramStart"/>
      <w:r w:rsidRPr="00B879B9">
        <w:rPr>
          <w:sz w:val="24"/>
          <w:szCs w:val="24"/>
        </w:rPr>
        <w:t>вести</w:t>
      </w:r>
      <w:proofErr w:type="gramEnd"/>
      <w:r w:rsidRPr="00B879B9">
        <w:rPr>
          <w:sz w:val="24"/>
          <w:szCs w:val="24"/>
        </w:rPr>
        <w:t xml:space="preserve"> словарь» (словарную тетрадь);</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3"/>
          <w:sz w:val="24"/>
          <w:szCs w:val="24"/>
          <w:lang w:val="ru-RU"/>
        </w:rPr>
        <w:t xml:space="preserve">систематизировать слова, например, по тематическому </w:t>
      </w:r>
      <w:r w:rsidRPr="00B879B9">
        <w:rPr>
          <w:spacing w:val="-4"/>
          <w:sz w:val="24"/>
          <w:szCs w:val="24"/>
          <w:lang w:val="ru-RU"/>
        </w:rPr>
        <w:t>принципу;</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before="5" w:line="276" w:lineRule="auto"/>
        <w:ind w:left="567" w:hanging="425"/>
        <w:jc w:val="both"/>
        <w:rPr>
          <w:sz w:val="24"/>
          <w:szCs w:val="24"/>
          <w:lang w:val="ru-RU"/>
        </w:rPr>
      </w:pPr>
      <w:r w:rsidRPr="00B879B9">
        <w:rPr>
          <w:sz w:val="24"/>
          <w:szCs w:val="24"/>
          <w:lang w:val="ru-RU"/>
        </w:rPr>
        <w:t>пользоваться языковой догадкой, например, при опознавании интернационализмов;</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1"/>
          <w:sz w:val="24"/>
          <w:szCs w:val="24"/>
          <w:lang w:val="ru-RU"/>
        </w:rPr>
        <w:t>делать обобщения на основе структурно-функциональных схем простого предложения;</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2"/>
          <w:sz w:val="24"/>
          <w:szCs w:val="24"/>
          <w:lang w:val="ru-RU"/>
        </w:rPr>
        <w:t xml:space="preserve">опознавать грамматические явления, отсутствующие в </w:t>
      </w:r>
      <w:r w:rsidRPr="00B879B9">
        <w:rPr>
          <w:spacing w:val="3"/>
          <w:sz w:val="24"/>
          <w:szCs w:val="24"/>
          <w:lang w:val="ru-RU"/>
        </w:rPr>
        <w:t>родном языке, например, артикли.</w:t>
      </w:r>
    </w:p>
    <w:p w:rsidR="00B879B9" w:rsidRPr="00B879B9" w:rsidRDefault="00B879B9" w:rsidP="00B879B9">
      <w:pPr>
        <w:widowControl w:val="0"/>
        <w:shd w:val="clear" w:color="auto" w:fill="FFFFFF"/>
        <w:autoSpaceDE w:val="0"/>
        <w:autoSpaceDN w:val="0"/>
        <w:adjustRightInd w:val="0"/>
        <w:spacing w:before="221" w:line="276" w:lineRule="auto"/>
        <w:ind w:left="567" w:firstLine="284"/>
        <w:jc w:val="both"/>
        <w:rPr>
          <w:sz w:val="24"/>
          <w:szCs w:val="24"/>
          <w:lang w:val="ru-RU"/>
        </w:rPr>
      </w:pPr>
      <w:r w:rsidRPr="00B879B9">
        <w:rPr>
          <w:b/>
          <w:bCs/>
          <w:spacing w:val="1"/>
          <w:sz w:val="24"/>
          <w:szCs w:val="24"/>
          <w:lang w:val="ru-RU"/>
        </w:rPr>
        <w:t xml:space="preserve">ОБЩЕУЧЕБНЫЕ УМЕНИЯ И УНИВЕРСАЛЬНЫЕ </w:t>
      </w:r>
      <w:r w:rsidRPr="00B879B9">
        <w:rPr>
          <w:b/>
          <w:bCs/>
          <w:sz w:val="24"/>
          <w:szCs w:val="24"/>
          <w:lang w:val="ru-RU"/>
        </w:rPr>
        <w:t>УЧЕБНЫЕ ДЕЙСТВИЯ</w:t>
      </w:r>
    </w:p>
    <w:p w:rsidR="00B879B9" w:rsidRPr="00B879B9" w:rsidRDefault="00B879B9" w:rsidP="00B879B9">
      <w:pPr>
        <w:widowControl w:val="0"/>
        <w:shd w:val="clear" w:color="auto" w:fill="FFFFFF"/>
        <w:autoSpaceDE w:val="0"/>
        <w:autoSpaceDN w:val="0"/>
        <w:adjustRightInd w:val="0"/>
        <w:spacing w:before="96" w:line="276" w:lineRule="auto"/>
        <w:ind w:left="567" w:firstLine="284"/>
        <w:jc w:val="both"/>
        <w:rPr>
          <w:i/>
          <w:sz w:val="24"/>
          <w:szCs w:val="24"/>
          <w:lang w:val="ru-RU"/>
        </w:rPr>
      </w:pPr>
      <w:r w:rsidRPr="00B879B9">
        <w:rPr>
          <w:i/>
          <w:spacing w:val="-1"/>
          <w:sz w:val="24"/>
          <w:szCs w:val="24"/>
          <w:lang w:val="ru-RU"/>
        </w:rPr>
        <w:t xml:space="preserve">В процессе изучения курса «Иностранный язык» младшие </w:t>
      </w:r>
      <w:r w:rsidRPr="00B879B9">
        <w:rPr>
          <w:i/>
          <w:spacing w:val="-2"/>
          <w:sz w:val="24"/>
          <w:szCs w:val="24"/>
          <w:lang w:val="ru-RU"/>
        </w:rPr>
        <w:t>школьники:</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z w:val="24"/>
          <w:szCs w:val="24"/>
          <w:lang w:val="ru-RU"/>
        </w:rPr>
        <w:t xml:space="preserve">совершенствуют приёмы работы с текстом, опираясь на </w:t>
      </w:r>
      <w:r w:rsidRPr="00B879B9">
        <w:rPr>
          <w:spacing w:val="3"/>
          <w:sz w:val="24"/>
          <w:szCs w:val="24"/>
          <w:lang w:val="ru-RU"/>
        </w:rPr>
        <w:t>умения, приобретённые на уроках родного языка (прогнози</w:t>
      </w:r>
      <w:r w:rsidRPr="00B879B9">
        <w:rPr>
          <w:spacing w:val="2"/>
          <w:sz w:val="24"/>
          <w:szCs w:val="24"/>
          <w:lang w:val="ru-RU"/>
        </w:rPr>
        <w:t>ровать содержание текста по заголовку, данным к тексту ри</w:t>
      </w:r>
      <w:r w:rsidRPr="00B879B9">
        <w:rPr>
          <w:spacing w:val="10"/>
          <w:sz w:val="24"/>
          <w:szCs w:val="24"/>
          <w:lang w:val="ru-RU"/>
        </w:rPr>
        <w:t xml:space="preserve">сункам, списывать текст, выписывать отдельные слова и </w:t>
      </w:r>
      <w:r w:rsidRPr="00B879B9">
        <w:rPr>
          <w:spacing w:val="3"/>
          <w:sz w:val="24"/>
          <w:szCs w:val="24"/>
          <w:lang w:val="ru-RU"/>
        </w:rPr>
        <w:t>предложения из текста и т. п.);</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1"/>
          <w:sz w:val="24"/>
          <w:szCs w:val="24"/>
          <w:lang w:val="ru-RU"/>
        </w:rPr>
        <w:t xml:space="preserve">овладевают более разнообразными приёмами раскрытия </w:t>
      </w:r>
      <w:r w:rsidRPr="00B879B9">
        <w:rPr>
          <w:spacing w:val="3"/>
          <w:sz w:val="24"/>
          <w:szCs w:val="24"/>
          <w:lang w:val="ru-RU"/>
        </w:rPr>
        <w:t xml:space="preserve">значения слова, используя словообразовательные элементы; </w:t>
      </w:r>
      <w:r w:rsidRPr="00B879B9">
        <w:rPr>
          <w:spacing w:val="2"/>
          <w:sz w:val="24"/>
          <w:szCs w:val="24"/>
          <w:lang w:val="ru-RU"/>
        </w:rPr>
        <w:t>синонимы, антонимы; контекст;</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4"/>
          <w:sz w:val="24"/>
          <w:szCs w:val="24"/>
          <w:lang w:val="ru-RU"/>
        </w:rPr>
        <w:t xml:space="preserve">совершенствуют общеречевые коммуникативные умения, </w:t>
      </w:r>
      <w:r w:rsidRPr="00B879B9">
        <w:rPr>
          <w:spacing w:val="1"/>
          <w:sz w:val="24"/>
          <w:szCs w:val="24"/>
          <w:lang w:val="ru-RU"/>
        </w:rPr>
        <w:t xml:space="preserve">например, начинать и завершать разговор, используя речевые </w:t>
      </w:r>
      <w:r w:rsidRPr="00B879B9">
        <w:rPr>
          <w:sz w:val="24"/>
          <w:szCs w:val="24"/>
          <w:lang w:val="ru-RU"/>
        </w:rPr>
        <w:t>клише; поддерживать беседу, задавая вопросы и переспраши</w:t>
      </w:r>
      <w:r w:rsidRPr="00B879B9">
        <w:rPr>
          <w:spacing w:val="-7"/>
          <w:sz w:val="24"/>
          <w:szCs w:val="24"/>
          <w:lang w:val="ru-RU"/>
        </w:rPr>
        <w:t>вая;</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1"/>
          <w:sz w:val="24"/>
          <w:szCs w:val="24"/>
          <w:lang w:val="ru-RU"/>
        </w:rPr>
        <w:t>учатся совершать самонаблюдение, самоконтроль, само</w:t>
      </w:r>
      <w:r w:rsidRPr="00B879B9">
        <w:rPr>
          <w:spacing w:val="-5"/>
          <w:sz w:val="24"/>
          <w:szCs w:val="24"/>
          <w:lang w:val="ru-RU"/>
        </w:rPr>
        <w:t>оценку;</w:t>
      </w:r>
    </w:p>
    <w:p w:rsidR="00B879B9" w:rsidRPr="00B879B9" w:rsidRDefault="00B879B9" w:rsidP="0080615D">
      <w:pPr>
        <w:widowControl w:val="0"/>
        <w:numPr>
          <w:ilvl w:val="0"/>
          <w:numId w:val="156"/>
        </w:numPr>
        <w:shd w:val="clear" w:color="auto" w:fill="FFFFFF"/>
        <w:tabs>
          <w:tab w:val="left" w:pos="709"/>
        </w:tabs>
        <w:autoSpaceDE w:val="0"/>
        <w:autoSpaceDN w:val="0"/>
        <w:adjustRightInd w:val="0"/>
        <w:spacing w:line="276" w:lineRule="auto"/>
        <w:ind w:left="567" w:hanging="425"/>
        <w:jc w:val="both"/>
        <w:rPr>
          <w:sz w:val="24"/>
          <w:szCs w:val="24"/>
          <w:lang w:val="ru-RU"/>
        </w:rPr>
      </w:pPr>
      <w:r w:rsidRPr="00B879B9">
        <w:rPr>
          <w:spacing w:val="-4"/>
          <w:sz w:val="24"/>
          <w:szCs w:val="24"/>
          <w:lang w:val="ru-RU"/>
        </w:rPr>
        <w:t>учатся самостоятельно выполнять задания с использовани</w:t>
      </w:r>
      <w:r w:rsidRPr="00B879B9">
        <w:rPr>
          <w:spacing w:val="-2"/>
          <w:sz w:val="24"/>
          <w:szCs w:val="24"/>
          <w:lang w:val="ru-RU"/>
        </w:rPr>
        <w:t>ем компьютера (при наличии мультимедийного приложения).</w:t>
      </w:r>
    </w:p>
    <w:p w:rsidR="00B879B9" w:rsidRPr="00581558" w:rsidRDefault="00B879B9" w:rsidP="00581558">
      <w:pPr>
        <w:widowControl w:val="0"/>
        <w:shd w:val="clear" w:color="auto" w:fill="FFFFFF"/>
        <w:autoSpaceDE w:val="0"/>
        <w:autoSpaceDN w:val="0"/>
        <w:adjustRightInd w:val="0"/>
        <w:spacing w:line="276" w:lineRule="auto"/>
        <w:ind w:left="567" w:firstLine="284"/>
        <w:jc w:val="both"/>
        <w:rPr>
          <w:spacing w:val="2"/>
          <w:sz w:val="24"/>
          <w:szCs w:val="24"/>
          <w:lang w:val="ru-RU"/>
        </w:rPr>
      </w:pPr>
      <w:r w:rsidRPr="00B879B9">
        <w:rPr>
          <w:sz w:val="24"/>
          <w:szCs w:val="24"/>
          <w:lang w:val="ru-RU"/>
        </w:rPr>
        <w:t>Общеучебные и специальные учебные умения, а также со</w:t>
      </w:r>
      <w:r w:rsidRPr="00B879B9">
        <w:rPr>
          <w:sz w:val="24"/>
          <w:szCs w:val="24"/>
          <w:lang w:val="ru-RU"/>
        </w:rPr>
        <w:softHyphen/>
        <w:t xml:space="preserve">циокультурная осведомлённость приобретаются учащимися в </w:t>
      </w:r>
      <w:r w:rsidRPr="00B879B9">
        <w:rPr>
          <w:spacing w:val="1"/>
          <w:sz w:val="24"/>
          <w:szCs w:val="24"/>
          <w:lang w:val="ru-RU"/>
        </w:rPr>
        <w:t>процессе формирования коммуникативных умений в основ</w:t>
      </w:r>
      <w:r w:rsidRPr="00B879B9">
        <w:rPr>
          <w:spacing w:val="1"/>
          <w:sz w:val="24"/>
          <w:szCs w:val="24"/>
          <w:lang w:val="ru-RU"/>
        </w:rPr>
        <w:softHyphen/>
        <w:t xml:space="preserve">ных видах речевой деятельности. </w:t>
      </w:r>
      <w:r w:rsidRPr="00A82B15">
        <w:rPr>
          <w:spacing w:val="1"/>
          <w:sz w:val="24"/>
          <w:szCs w:val="24"/>
          <w:lang w:val="ru-RU"/>
        </w:rPr>
        <w:t>Поэтому они не выделяют</w:t>
      </w:r>
      <w:r w:rsidRPr="00A82B15">
        <w:rPr>
          <w:spacing w:val="1"/>
          <w:sz w:val="24"/>
          <w:szCs w:val="24"/>
          <w:lang w:val="ru-RU"/>
        </w:rPr>
        <w:softHyphen/>
      </w:r>
      <w:r w:rsidRPr="00A82B15">
        <w:rPr>
          <w:spacing w:val="2"/>
          <w:sz w:val="24"/>
          <w:szCs w:val="24"/>
          <w:lang w:val="ru-RU"/>
        </w:rPr>
        <w:t xml:space="preserve">ся отдельно в </w:t>
      </w:r>
      <w:r w:rsidR="00581558" w:rsidRPr="00A82B15">
        <w:rPr>
          <w:spacing w:val="2"/>
          <w:sz w:val="24"/>
          <w:szCs w:val="24"/>
          <w:lang w:val="ru-RU"/>
        </w:rPr>
        <w:lastRenderedPageBreak/>
        <w:t>тематическом планировании</w:t>
      </w:r>
      <w:r w:rsidR="00581558">
        <w:rPr>
          <w:spacing w:val="2"/>
          <w:sz w:val="24"/>
          <w:szCs w:val="24"/>
          <w:lang w:val="ru-RU"/>
        </w:rPr>
        <w:t>.</w:t>
      </w:r>
    </w:p>
    <w:p w:rsidR="00173A06" w:rsidRPr="00E106E9" w:rsidRDefault="00173A06" w:rsidP="00E106E9">
      <w:pPr>
        <w:pStyle w:val="40"/>
        <w:spacing w:before="0" w:after="0" w:line="276" w:lineRule="auto"/>
        <w:ind w:left="567"/>
        <w:jc w:val="both"/>
        <w:rPr>
          <w:rFonts w:ascii="Times New Roman" w:hAnsi="Times New Roman" w:cs="Times New Roman"/>
          <w:b/>
          <w:sz w:val="24"/>
          <w:szCs w:val="24"/>
        </w:rPr>
      </w:pPr>
      <w:r w:rsidRPr="00E106E9">
        <w:rPr>
          <w:rFonts w:ascii="Times New Roman" w:hAnsi="Times New Roman" w:cs="Times New Roman"/>
          <w:b/>
          <w:sz w:val="24"/>
          <w:szCs w:val="24"/>
        </w:rPr>
        <w:t>4. Математика</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Числа и величины</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Измерение величин; сравнение и упорядочение величин. </w:t>
      </w:r>
      <w:proofErr w:type="gramStart"/>
      <w:r w:rsidRPr="00E106E9">
        <w:rPr>
          <w:rFonts w:ascii="Times New Roman" w:hAnsi="Times New Roman"/>
          <w:sz w:val="24"/>
          <w:szCs w:val="24"/>
        </w:rPr>
        <w:t>Единицы массы (грамм, килограмм, центнер, тонна), вместимости (литр), времени (секунда, минута, час).</w:t>
      </w:r>
      <w:proofErr w:type="gramEnd"/>
      <w:r w:rsidRPr="00E106E9">
        <w:rPr>
          <w:rFonts w:ascii="Times New Roman" w:hAnsi="Times New Roman"/>
          <w:sz w:val="24"/>
          <w:szCs w:val="24"/>
        </w:rPr>
        <w:t xml:space="preserve"> Соотношения между единицами измерения однородных величин. Сравне</w:t>
      </w:r>
      <w:r w:rsidRPr="00E106E9">
        <w:rPr>
          <w:rFonts w:ascii="Times New Roman" w:hAnsi="Times New Roman"/>
          <w:spacing w:val="2"/>
          <w:sz w:val="24"/>
          <w:szCs w:val="24"/>
        </w:rPr>
        <w:t xml:space="preserve">ние и упорядочение однородных величин. Доля величины </w:t>
      </w:r>
      <w:r w:rsidRPr="00E106E9">
        <w:rPr>
          <w:rFonts w:ascii="Times New Roman" w:hAnsi="Times New Roman"/>
          <w:sz w:val="24"/>
          <w:szCs w:val="24"/>
        </w:rPr>
        <w:t>(половина, треть, четверть, десятая, сотая, тысячная).</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Арифметические действия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Сложение, вычитание, умножение и деление. Названия </w:t>
      </w:r>
      <w:r w:rsidRPr="00E106E9">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E106E9">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106E9">
        <w:rPr>
          <w:rFonts w:ascii="Times New Roman" w:hAnsi="Times New Roman"/>
          <w:sz w:val="24"/>
          <w:szCs w:val="24"/>
        </w:rPr>
        <w:t>с остатком.</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106E9">
        <w:rPr>
          <w:rFonts w:ascii="Times New Roman" w:hAnsi="Times New Roman"/>
          <w:spacing w:val="2"/>
          <w:sz w:val="24"/>
          <w:szCs w:val="24"/>
        </w:rPr>
        <w:t>свойств арифметических действий в вычислениях (переста</w:t>
      </w:r>
      <w:r w:rsidRPr="00E106E9">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Алгоритмы письменного сложения, вычитания, умножения и деления многозначных чисел.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Способы проверки правильности вычислений (алгоритм, </w:t>
      </w:r>
      <w:r w:rsidRPr="00E106E9">
        <w:rPr>
          <w:rFonts w:ascii="Times New Roman" w:hAnsi="Times New Roman"/>
          <w:sz w:val="24"/>
          <w:szCs w:val="24"/>
        </w:rPr>
        <w:t>обратное действие, оценка достоверности, прикидки результата, вычисление на калькуляторе).</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Работа с текстовыми задачами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Решение текстовых задач арифметическим способом. Зада</w:t>
      </w:r>
      <w:r w:rsidRPr="00E106E9">
        <w:rPr>
          <w:rFonts w:ascii="Times New Roman" w:hAnsi="Times New Roman"/>
          <w:sz w:val="24"/>
          <w:szCs w:val="24"/>
        </w:rPr>
        <w:t xml:space="preserve">чи, содержащие отношения «больше (меньше) </w:t>
      </w:r>
      <w:proofErr w:type="gramStart"/>
      <w:r w:rsidRPr="00E106E9">
        <w:rPr>
          <w:rFonts w:ascii="Times New Roman" w:hAnsi="Times New Roman"/>
          <w:sz w:val="24"/>
          <w:szCs w:val="24"/>
        </w:rPr>
        <w:t>на</w:t>
      </w:r>
      <w:proofErr w:type="gramEnd"/>
      <w:r w:rsidRPr="00E106E9">
        <w:rPr>
          <w:rFonts w:ascii="Times New Roman" w:hAnsi="Times New Roman"/>
          <w:sz w:val="24"/>
          <w:szCs w:val="24"/>
        </w:rPr>
        <w:t xml:space="preserve">…», «больше (меньше) в…». </w:t>
      </w:r>
      <w:proofErr w:type="gramStart"/>
      <w:r w:rsidRPr="00E106E9">
        <w:rPr>
          <w:rFonts w:ascii="Times New Roman" w:hAnsi="Times New Roman"/>
          <w:sz w:val="24"/>
          <w:szCs w:val="24"/>
        </w:rPr>
        <w:t>Зависимости между величинами, характеризу</w:t>
      </w:r>
      <w:r w:rsidRPr="00E106E9">
        <w:rPr>
          <w:rFonts w:ascii="Times New Roman" w:hAnsi="Times New Roman"/>
          <w:spacing w:val="2"/>
          <w:sz w:val="24"/>
          <w:szCs w:val="24"/>
        </w:rPr>
        <w:t>ющими процессы движения, работы, купли</w:t>
      </w:r>
      <w:r w:rsidRPr="00E106E9">
        <w:rPr>
          <w:rFonts w:ascii="Times New Roman" w:hAnsi="Times New Roman"/>
          <w:spacing w:val="2"/>
          <w:sz w:val="24"/>
          <w:szCs w:val="24"/>
        </w:rPr>
        <w:noBreakHyphen/>
        <w:t>продажи и</w:t>
      </w:r>
      <w:r w:rsidRPr="00E106E9">
        <w:rPr>
          <w:rFonts w:ascii="Times New Roman" w:hAnsi="Times New Roman"/>
          <w:spacing w:val="2"/>
          <w:sz w:val="24"/>
          <w:szCs w:val="24"/>
        </w:rPr>
        <w:t> </w:t>
      </w:r>
      <w:r w:rsidRPr="00E106E9">
        <w:rPr>
          <w:rFonts w:ascii="Times New Roman" w:hAnsi="Times New Roman"/>
          <w:spacing w:val="2"/>
          <w:sz w:val="24"/>
          <w:szCs w:val="24"/>
        </w:rPr>
        <w:t xml:space="preserve">др. </w:t>
      </w:r>
      <w:r w:rsidRPr="00E106E9">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E106E9">
        <w:rPr>
          <w:rFonts w:ascii="Times New Roman" w:hAnsi="Times New Roman"/>
          <w:sz w:val="24"/>
          <w:szCs w:val="24"/>
        </w:rPr>
        <w:t> </w:t>
      </w:r>
      <w:r w:rsidRPr="00E106E9">
        <w:rPr>
          <w:rFonts w:ascii="Times New Roman" w:hAnsi="Times New Roman"/>
          <w:sz w:val="24"/>
          <w:szCs w:val="24"/>
        </w:rPr>
        <w:t xml:space="preserve">др. </w:t>
      </w:r>
      <w:r w:rsidRPr="00E106E9">
        <w:rPr>
          <w:rFonts w:ascii="Times New Roman" w:hAnsi="Times New Roman"/>
          <w:spacing w:val="2"/>
          <w:sz w:val="24"/>
          <w:szCs w:val="24"/>
        </w:rPr>
        <w:t>Планирование хода решения задачи.</w:t>
      </w:r>
      <w:proofErr w:type="gramEnd"/>
      <w:r w:rsidRPr="00E106E9">
        <w:rPr>
          <w:rFonts w:ascii="Times New Roman" w:hAnsi="Times New Roman"/>
          <w:spacing w:val="2"/>
          <w:sz w:val="24"/>
          <w:szCs w:val="24"/>
        </w:rPr>
        <w:t xml:space="preserve"> Представление текста </w:t>
      </w:r>
      <w:r w:rsidRPr="00E106E9">
        <w:rPr>
          <w:rFonts w:ascii="Times New Roman" w:hAnsi="Times New Roman"/>
          <w:sz w:val="24"/>
          <w:szCs w:val="24"/>
        </w:rPr>
        <w:t>задачи (схема, таблица и другие модели).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Задачи на нахождение доли целого и целого по его доле.</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pacing w:val="2"/>
          <w:sz w:val="24"/>
          <w:szCs w:val="24"/>
        </w:rPr>
        <w:t>Пространственные отношения. Геометрические фи</w:t>
      </w:r>
      <w:r w:rsidRPr="00E106E9">
        <w:rPr>
          <w:rFonts w:ascii="Times New Roman" w:hAnsi="Times New Roman"/>
          <w:b/>
          <w:bCs/>
          <w:i/>
          <w:iCs/>
          <w:sz w:val="24"/>
          <w:szCs w:val="24"/>
        </w:rPr>
        <w:t>гуры</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E106E9">
        <w:rPr>
          <w:rFonts w:ascii="Times New Roman" w:hAnsi="Times New Roman"/>
          <w:spacing w:val="2"/>
          <w:sz w:val="24"/>
          <w:szCs w:val="24"/>
        </w:rPr>
        <w:t>между</w:t>
      </w:r>
      <w:proofErr w:type="gramEnd"/>
      <w:r w:rsidRPr="00E106E9">
        <w:rPr>
          <w:rFonts w:ascii="Times New Roman" w:hAnsi="Times New Roman"/>
          <w:spacing w:val="2"/>
          <w:sz w:val="24"/>
          <w:szCs w:val="24"/>
        </w:rPr>
        <w:t xml:space="preserve"> и пр.). </w:t>
      </w:r>
      <w:proofErr w:type="gramStart"/>
      <w:r w:rsidRPr="00E106E9">
        <w:rPr>
          <w:rFonts w:ascii="Times New Roman" w:hAnsi="Times New Roman"/>
          <w:spacing w:val="2"/>
          <w:sz w:val="24"/>
          <w:szCs w:val="24"/>
        </w:rPr>
        <w:t xml:space="preserve">Распознавание и изображение </w:t>
      </w:r>
      <w:r w:rsidRPr="00E106E9">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E106E9">
        <w:rPr>
          <w:rFonts w:ascii="Times New Roman" w:hAnsi="Times New Roman"/>
          <w:spacing w:val="2"/>
          <w:sz w:val="24"/>
          <w:szCs w:val="24"/>
        </w:rPr>
        <w:t>ник, квадрат, окружность, круг.</w:t>
      </w:r>
      <w:proofErr w:type="gramEnd"/>
      <w:r w:rsidRPr="00E106E9">
        <w:rPr>
          <w:rFonts w:ascii="Times New Roman" w:hAnsi="Times New Roman"/>
          <w:spacing w:val="2"/>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E106E9">
        <w:rPr>
          <w:rFonts w:ascii="Times New Roman" w:hAnsi="Times New Roman"/>
          <w:sz w:val="24"/>
          <w:szCs w:val="24"/>
        </w:rPr>
        <w:t>куб, шар, параллелепипед, пирамида, цилиндр, конус.</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Геометрические величины</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Геометрические величины и их измерение. Измерение </w:t>
      </w:r>
      <w:r w:rsidRPr="00E106E9">
        <w:rPr>
          <w:rFonts w:ascii="Times New Roman" w:hAnsi="Times New Roman"/>
          <w:sz w:val="24"/>
          <w:szCs w:val="24"/>
        </w:rPr>
        <w:t>длины отрезка. Единицы длины (</w:t>
      </w:r>
      <w:proofErr w:type="gramStart"/>
      <w:r w:rsidRPr="00E106E9">
        <w:rPr>
          <w:rFonts w:ascii="Times New Roman" w:hAnsi="Times New Roman"/>
          <w:sz w:val="24"/>
          <w:szCs w:val="24"/>
        </w:rPr>
        <w:t>мм</w:t>
      </w:r>
      <w:proofErr w:type="gramEnd"/>
      <w:r w:rsidRPr="00E106E9">
        <w:rPr>
          <w:rFonts w:ascii="Times New Roman" w:hAnsi="Times New Roman"/>
          <w:sz w:val="24"/>
          <w:szCs w:val="24"/>
        </w:rPr>
        <w:t>, см, дм, м, км). Периметр. Вычисление периметра многоугольника.</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Площадь геометрической фигуры. Единицы площади (см</w:t>
      </w:r>
      <w:proofErr w:type="gramStart"/>
      <w:r w:rsidRPr="00E106E9">
        <w:rPr>
          <w:rFonts w:ascii="Times New Roman" w:hAnsi="Times New Roman"/>
          <w:sz w:val="24"/>
          <w:szCs w:val="24"/>
          <w:vertAlign w:val="superscript"/>
        </w:rPr>
        <w:t>2</w:t>
      </w:r>
      <w:proofErr w:type="gramEnd"/>
      <w:r w:rsidRPr="00E106E9">
        <w:rPr>
          <w:rFonts w:ascii="Times New Roman" w:hAnsi="Times New Roman"/>
          <w:sz w:val="24"/>
          <w:szCs w:val="24"/>
        </w:rPr>
        <w:t xml:space="preserve">, </w:t>
      </w:r>
      <w:r w:rsidRPr="00E106E9">
        <w:rPr>
          <w:rFonts w:ascii="Times New Roman" w:hAnsi="Times New Roman"/>
          <w:spacing w:val="2"/>
          <w:sz w:val="24"/>
          <w:szCs w:val="24"/>
        </w:rPr>
        <w:t>дм</w:t>
      </w:r>
      <w:r w:rsidRPr="00E106E9">
        <w:rPr>
          <w:rFonts w:ascii="Times New Roman" w:hAnsi="Times New Roman"/>
          <w:spacing w:val="2"/>
          <w:sz w:val="24"/>
          <w:szCs w:val="24"/>
          <w:vertAlign w:val="superscript"/>
        </w:rPr>
        <w:t>2</w:t>
      </w:r>
      <w:r w:rsidRPr="00E106E9">
        <w:rPr>
          <w:rFonts w:ascii="Times New Roman" w:hAnsi="Times New Roman"/>
          <w:spacing w:val="2"/>
          <w:sz w:val="24"/>
          <w:szCs w:val="24"/>
        </w:rPr>
        <w:t>, м</w:t>
      </w:r>
      <w:r w:rsidRPr="00E106E9">
        <w:rPr>
          <w:rFonts w:ascii="Times New Roman" w:hAnsi="Times New Roman"/>
          <w:spacing w:val="2"/>
          <w:sz w:val="24"/>
          <w:szCs w:val="24"/>
          <w:vertAlign w:val="superscript"/>
        </w:rPr>
        <w:t>2</w:t>
      </w:r>
      <w:r w:rsidRPr="00E106E9">
        <w:rPr>
          <w:rFonts w:ascii="Times New Roman" w:hAnsi="Times New Roman"/>
          <w:spacing w:val="2"/>
          <w:sz w:val="24"/>
          <w:szCs w:val="24"/>
        </w:rPr>
        <w:t xml:space="preserve">). </w:t>
      </w:r>
      <w:r w:rsidRPr="00E106E9">
        <w:rPr>
          <w:rFonts w:ascii="Times New Roman" w:hAnsi="Times New Roman"/>
          <w:sz w:val="24"/>
          <w:szCs w:val="24"/>
        </w:rPr>
        <w:t>Вычисление площади прямоугольника.</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Работа с информацией</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Сбор и представление информации, связанной со счётом </w:t>
      </w:r>
      <w:r w:rsidRPr="00E106E9">
        <w:rPr>
          <w:rFonts w:ascii="Times New Roman" w:hAnsi="Times New Roman"/>
          <w:spacing w:val="2"/>
          <w:sz w:val="24"/>
          <w:szCs w:val="24"/>
        </w:rPr>
        <w:t xml:space="preserve">(пересчётом), измерением величин; фиксирование, анализ </w:t>
      </w:r>
      <w:r w:rsidRPr="00E106E9">
        <w:rPr>
          <w:rFonts w:ascii="Times New Roman" w:hAnsi="Times New Roman"/>
          <w:sz w:val="24"/>
          <w:szCs w:val="24"/>
        </w:rPr>
        <w:t>полученной информации.</w:t>
      </w:r>
    </w:p>
    <w:p w:rsidR="00173A06" w:rsidRPr="00E106E9" w:rsidRDefault="00173A06" w:rsidP="00E106E9">
      <w:pPr>
        <w:pStyle w:val="aa"/>
        <w:spacing w:line="276" w:lineRule="auto"/>
        <w:ind w:left="567" w:firstLine="708"/>
        <w:rPr>
          <w:rFonts w:ascii="Times New Roman" w:hAnsi="Times New Roman"/>
          <w:spacing w:val="-2"/>
          <w:sz w:val="24"/>
          <w:szCs w:val="24"/>
        </w:rPr>
      </w:pPr>
      <w:proofErr w:type="gramStart"/>
      <w:r w:rsidRPr="00E106E9">
        <w:rPr>
          <w:rFonts w:ascii="Times New Roman" w:hAnsi="Times New Roman"/>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w:t>
      </w:r>
      <w:proofErr w:type="gramEnd"/>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Составление конечной последовательности (цепочки) пред</w:t>
      </w:r>
      <w:r w:rsidRPr="00E106E9">
        <w:rPr>
          <w:rFonts w:ascii="Times New Roman" w:hAnsi="Times New Roman"/>
          <w:spacing w:val="2"/>
          <w:sz w:val="24"/>
          <w:szCs w:val="24"/>
        </w:rPr>
        <w:t>метов, чисел, геометрических фигур и</w:t>
      </w:r>
      <w:r w:rsidRPr="00E106E9">
        <w:rPr>
          <w:rFonts w:ascii="Times New Roman" w:hAnsi="Times New Roman"/>
          <w:spacing w:val="2"/>
          <w:sz w:val="24"/>
          <w:szCs w:val="24"/>
        </w:rPr>
        <w:t> </w:t>
      </w:r>
      <w:r w:rsidRPr="00E106E9">
        <w:rPr>
          <w:rFonts w:ascii="Times New Roman" w:hAnsi="Times New Roman"/>
          <w:spacing w:val="2"/>
          <w:sz w:val="24"/>
          <w:szCs w:val="24"/>
        </w:rPr>
        <w:t xml:space="preserve">др. по правилу. </w:t>
      </w:r>
      <w:r w:rsidRPr="00E106E9">
        <w:rPr>
          <w:rFonts w:ascii="Times New Roman" w:hAnsi="Times New Roman"/>
          <w:sz w:val="24"/>
          <w:szCs w:val="24"/>
        </w:rPr>
        <w:t>Составление, запись и выполнение простого алгоритма, плана поиска информации.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Чтение и заполнение таблицы. Интерпретация данных </w:t>
      </w:r>
      <w:r w:rsidRPr="00E106E9">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173A06" w:rsidRPr="00E106E9" w:rsidRDefault="00173A06" w:rsidP="00E106E9">
      <w:pPr>
        <w:pStyle w:val="40"/>
        <w:spacing w:before="0" w:after="0" w:line="276" w:lineRule="auto"/>
        <w:ind w:left="567"/>
        <w:jc w:val="both"/>
        <w:rPr>
          <w:rFonts w:ascii="Times New Roman" w:hAnsi="Times New Roman" w:cs="Times New Roman"/>
          <w:b/>
          <w:sz w:val="24"/>
          <w:szCs w:val="24"/>
        </w:rPr>
      </w:pPr>
      <w:r w:rsidRPr="00E106E9">
        <w:rPr>
          <w:rFonts w:ascii="Times New Roman" w:hAnsi="Times New Roman" w:cs="Times New Roman"/>
          <w:b/>
          <w:sz w:val="24"/>
          <w:szCs w:val="24"/>
        </w:rPr>
        <w:t>5. Окружающий мир (Человек, природа, общество)</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Человек и природа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Природа — это то, что нас окружает, но не создано челове</w:t>
      </w:r>
      <w:r w:rsidRPr="00E106E9">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E106E9">
        <w:rPr>
          <w:rFonts w:ascii="Times New Roman" w:hAnsi="Times New Roman"/>
          <w:sz w:val="24"/>
          <w:szCs w:val="24"/>
        </w:rPr>
        <w:t> </w:t>
      </w:r>
      <w:r w:rsidRPr="00E106E9">
        <w:rPr>
          <w:rFonts w:ascii="Times New Roman" w:hAnsi="Times New Roman"/>
          <w:sz w:val="24"/>
          <w:szCs w:val="24"/>
        </w:rPr>
        <w:t xml:space="preserve">др.). Расположение предметов в пространстве (право, лево, верх, низ и пр.). </w:t>
      </w:r>
      <w:proofErr w:type="gramStart"/>
      <w:r w:rsidRPr="00E106E9">
        <w:rPr>
          <w:rFonts w:ascii="Times New Roman"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Вещество — то, из чего состоят все природные объекты </w:t>
      </w:r>
      <w:r w:rsidRPr="00E106E9">
        <w:rPr>
          <w:rFonts w:ascii="Times New Roman" w:hAnsi="Times New Roman"/>
          <w:spacing w:val="2"/>
          <w:sz w:val="24"/>
          <w:szCs w:val="24"/>
        </w:rPr>
        <w:t xml:space="preserve">и предметы. Разнообразие веществ в окружающем мире. </w:t>
      </w:r>
      <w:r w:rsidRPr="00E106E9">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Звёзды и планеты. </w:t>
      </w:r>
      <w:r w:rsidRPr="00E106E9">
        <w:rPr>
          <w:rFonts w:ascii="Times New Roman" w:hAnsi="Times New Roman"/>
          <w:iCs/>
          <w:spacing w:val="2"/>
          <w:sz w:val="24"/>
          <w:szCs w:val="24"/>
        </w:rPr>
        <w:t>Солнце</w:t>
      </w:r>
      <w:r w:rsidRPr="00E106E9">
        <w:rPr>
          <w:rFonts w:ascii="Times New Roman" w:hAnsi="Times New Roman"/>
          <w:spacing w:val="2"/>
          <w:sz w:val="24"/>
          <w:szCs w:val="24"/>
        </w:rPr>
        <w:t xml:space="preserve"> — </w:t>
      </w:r>
      <w:r w:rsidRPr="00E106E9">
        <w:rPr>
          <w:rFonts w:ascii="Times New Roman" w:hAnsi="Times New Roman"/>
          <w:iCs/>
          <w:spacing w:val="2"/>
          <w:sz w:val="24"/>
          <w:szCs w:val="24"/>
        </w:rPr>
        <w:t>ближайшая к нам звез</w:t>
      </w:r>
      <w:r w:rsidRPr="00E106E9">
        <w:rPr>
          <w:rFonts w:ascii="Times New Roman" w:hAnsi="Times New Roman"/>
          <w:iCs/>
          <w:sz w:val="24"/>
          <w:szCs w:val="24"/>
        </w:rPr>
        <w:t xml:space="preserve">да, источник света и тепла для всего живого на Земле. </w:t>
      </w:r>
      <w:r w:rsidRPr="00E106E9">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E106E9">
        <w:rPr>
          <w:rFonts w:ascii="Times New Roman" w:hAnsi="Times New Roman"/>
          <w:sz w:val="24"/>
          <w:szCs w:val="24"/>
        </w:rPr>
        <w:t xml:space="preserve">та и план. Материки и океаны, их названия, расположение на глобусе и карте. </w:t>
      </w:r>
      <w:r w:rsidRPr="00E106E9">
        <w:rPr>
          <w:rFonts w:ascii="Times New Roman" w:hAnsi="Times New Roman"/>
          <w:iCs/>
          <w:sz w:val="24"/>
          <w:szCs w:val="24"/>
        </w:rPr>
        <w:t>Важнейшие природные объекты своей страны, района</w:t>
      </w:r>
      <w:r w:rsidRPr="00E106E9">
        <w:rPr>
          <w:rFonts w:ascii="Times New Roman" w:hAnsi="Times New Roman"/>
          <w:sz w:val="24"/>
          <w:szCs w:val="24"/>
        </w:rPr>
        <w:t>. Ориентирование на местности. Компас.</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Смена дня и ночи на Земле. Вращение Земли как при</w:t>
      </w:r>
      <w:r w:rsidRPr="00E106E9">
        <w:rPr>
          <w:rFonts w:ascii="Times New Roman" w:hAnsi="Times New Roman"/>
          <w:spacing w:val="2"/>
          <w:sz w:val="24"/>
          <w:szCs w:val="24"/>
        </w:rPr>
        <w:t xml:space="preserve">чина смены дня и ночи. Времена года, их особенности (на основе наблюдений). </w:t>
      </w:r>
      <w:r w:rsidRPr="00E106E9">
        <w:rPr>
          <w:rFonts w:ascii="Times New Roman" w:hAnsi="Times New Roman"/>
          <w:iCs/>
          <w:sz w:val="24"/>
          <w:szCs w:val="24"/>
        </w:rPr>
        <w:t>Обращение Земли вокруг Солнца как причина смены времён года</w:t>
      </w:r>
      <w:r w:rsidRPr="00E106E9">
        <w:rPr>
          <w:rFonts w:ascii="Times New Roman" w:hAnsi="Times New Roman"/>
          <w:sz w:val="24"/>
          <w:szCs w:val="24"/>
        </w:rPr>
        <w:t>. Смена времён года в родном крае на основе наблюдений.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Погода, её составляющие (температура воздуха, облачность, </w:t>
      </w:r>
      <w:r w:rsidRPr="00E106E9">
        <w:rPr>
          <w:rFonts w:ascii="Times New Roman" w:hAnsi="Times New Roman"/>
          <w:sz w:val="24"/>
          <w:szCs w:val="24"/>
        </w:rPr>
        <w:t xml:space="preserve">осадки, ветер). Наблюдение за погодой своего края.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73A06" w:rsidRPr="00E106E9" w:rsidRDefault="00173A06" w:rsidP="00E106E9">
      <w:pPr>
        <w:pStyle w:val="aa"/>
        <w:spacing w:line="276" w:lineRule="auto"/>
        <w:ind w:left="567" w:firstLine="709"/>
        <w:rPr>
          <w:rFonts w:ascii="Times New Roman" w:hAnsi="Times New Roman"/>
          <w:sz w:val="24"/>
          <w:szCs w:val="24"/>
        </w:rPr>
      </w:pPr>
      <w:proofErr w:type="gramStart"/>
      <w:r w:rsidRPr="00E106E9">
        <w:rPr>
          <w:rFonts w:ascii="Times New Roman" w:hAnsi="Times New Roman"/>
          <w:spacing w:val="2"/>
          <w:sz w:val="24"/>
          <w:szCs w:val="24"/>
        </w:rPr>
        <w:t xml:space="preserve">Водоёмы, их разнообразие (океан, море, река, озеро, </w:t>
      </w:r>
      <w:r w:rsidRPr="00E106E9">
        <w:rPr>
          <w:rFonts w:ascii="Times New Roman" w:hAnsi="Times New Roman"/>
          <w:sz w:val="24"/>
          <w:szCs w:val="24"/>
        </w:rPr>
        <w:t>пруд, болото); использование человеком.</w:t>
      </w:r>
      <w:proofErr w:type="gramEnd"/>
      <w:r w:rsidRPr="00E106E9">
        <w:rPr>
          <w:rFonts w:ascii="Times New Roman" w:hAnsi="Times New Roman"/>
          <w:sz w:val="24"/>
          <w:szCs w:val="24"/>
        </w:rPr>
        <w:t xml:space="preserve"> Водоёмы родного края (названия, краткая характеристика на основе наблюдений).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Вода. Свойства воды. Состояния воды, её распространение </w:t>
      </w:r>
      <w:r w:rsidRPr="00E106E9">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Почва, её состав, значение для живой природы и для </w:t>
      </w:r>
      <w:r w:rsidRPr="00E106E9">
        <w:rPr>
          <w:rFonts w:ascii="Times New Roman" w:hAnsi="Times New Roman"/>
          <w:sz w:val="24"/>
          <w:szCs w:val="24"/>
        </w:rPr>
        <w:t>хозяйственной жизни человека. Охрана, бережное использование почв.</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106E9">
        <w:rPr>
          <w:rFonts w:ascii="Times New Roman" w:hAnsi="Times New Roman"/>
          <w:spacing w:val="2"/>
          <w:sz w:val="24"/>
          <w:szCs w:val="24"/>
        </w:rPr>
        <w:t xml:space="preserve">ста растений, фиксация изменений. Деревья, кустарники, </w:t>
      </w:r>
      <w:r w:rsidRPr="00E106E9">
        <w:rPr>
          <w:rFonts w:ascii="Times New Roman" w:hAnsi="Times New Roman"/>
          <w:sz w:val="24"/>
          <w:szCs w:val="24"/>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E106E9">
        <w:rPr>
          <w:rFonts w:ascii="Times New Roman" w:hAnsi="Times New Roman"/>
          <w:sz w:val="24"/>
          <w:szCs w:val="24"/>
        </w:rPr>
        <w:t>комнатными</w:t>
      </w:r>
      <w:proofErr w:type="gramEnd"/>
      <w:r w:rsidRPr="00E106E9">
        <w:rPr>
          <w:rFonts w:ascii="Times New Roman" w:hAnsi="Times New Roman"/>
          <w:sz w:val="24"/>
          <w:szCs w:val="24"/>
        </w:rPr>
        <w:t xml:space="preserve"> и культурными </w:t>
      </w:r>
      <w:r w:rsidRPr="00E106E9">
        <w:rPr>
          <w:rFonts w:ascii="Times New Roman" w:hAnsi="Times New Roman"/>
          <w:sz w:val="24"/>
          <w:szCs w:val="24"/>
        </w:rPr>
        <w:lastRenderedPageBreak/>
        <w:t>растениям. Растения родного края, названия и краткая характеристика на основе наблюдений.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Грибы: съедобные и ядовитые. Правила сбора грибов.</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E106E9">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E106E9">
        <w:rPr>
          <w:rFonts w:ascii="Times New Roman" w:hAnsi="Times New Roman"/>
          <w:spacing w:val="-2"/>
          <w:sz w:val="24"/>
          <w:szCs w:val="24"/>
        </w:rPr>
        <w:t xml:space="preserve">множение животных. Дикие </w:t>
      </w:r>
      <w:r w:rsidRPr="00E106E9">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73A06" w:rsidRPr="00E106E9" w:rsidRDefault="00173A06" w:rsidP="00E106E9">
      <w:pPr>
        <w:pStyle w:val="aa"/>
        <w:spacing w:line="276" w:lineRule="auto"/>
        <w:ind w:left="567" w:firstLine="709"/>
        <w:rPr>
          <w:rFonts w:ascii="Times New Roman" w:hAnsi="Times New Roman"/>
          <w:spacing w:val="-2"/>
          <w:sz w:val="24"/>
          <w:szCs w:val="24"/>
        </w:rPr>
      </w:pPr>
      <w:proofErr w:type="gramStart"/>
      <w:r w:rsidRPr="00E106E9">
        <w:rPr>
          <w:rFonts w:ascii="Times New Roman" w:hAnsi="Times New Roman"/>
          <w:sz w:val="24"/>
          <w:szCs w:val="24"/>
        </w:rPr>
        <w:t>Лес, луг, водоём — единство живой и неживой природы (солнечный свет, воздух, вода, почва, растения, животные).</w:t>
      </w:r>
      <w:proofErr w:type="gramEnd"/>
      <w:r w:rsidRPr="00E106E9">
        <w:rPr>
          <w:rFonts w:ascii="Times New Roman" w:hAnsi="Times New Roman"/>
          <w:spacing w:val="-2"/>
          <w:sz w:val="24"/>
          <w:szCs w:val="24"/>
        </w:rPr>
        <w:t xml:space="preserve"> </w:t>
      </w:r>
      <w:r w:rsidRPr="00E106E9">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106E9">
        <w:rPr>
          <w:rFonts w:ascii="Times New Roman" w:hAnsi="Times New Roman"/>
          <w:iCs/>
          <w:sz w:val="24"/>
          <w:szCs w:val="24"/>
        </w:rPr>
        <w:t xml:space="preserve">ловека на природные сообщества. Природные сообщества </w:t>
      </w:r>
      <w:r w:rsidRPr="00E106E9">
        <w:rPr>
          <w:rFonts w:ascii="Times New Roman" w:hAnsi="Times New Roman"/>
          <w:iCs/>
          <w:spacing w:val="-2"/>
          <w:sz w:val="24"/>
          <w:szCs w:val="24"/>
        </w:rPr>
        <w:t>родного края (2—3</w:t>
      </w:r>
      <w:r w:rsidRPr="00E106E9">
        <w:rPr>
          <w:rFonts w:ascii="Times New Roman" w:hAnsi="Times New Roman"/>
          <w:spacing w:val="-2"/>
          <w:sz w:val="24"/>
          <w:szCs w:val="24"/>
        </w:rPr>
        <w:t> </w:t>
      </w:r>
      <w:r w:rsidRPr="00E106E9">
        <w:rPr>
          <w:rFonts w:ascii="Times New Roman" w:hAnsi="Times New Roman"/>
          <w:iCs/>
          <w:spacing w:val="-2"/>
          <w:sz w:val="24"/>
          <w:szCs w:val="24"/>
        </w:rPr>
        <w:t>примера на основе наблюдений)</w:t>
      </w:r>
      <w:r w:rsidRPr="00E106E9">
        <w:rPr>
          <w:rFonts w:ascii="Times New Roman" w:hAnsi="Times New Roman"/>
          <w:spacing w:val="-2"/>
          <w:sz w:val="24"/>
          <w:szCs w:val="24"/>
        </w:rPr>
        <w:t>.</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Природные зоны России: общее представление, основные </w:t>
      </w:r>
      <w:r w:rsidRPr="00E106E9">
        <w:rPr>
          <w:rFonts w:ascii="Times New Roman" w:hAnsi="Times New Roman"/>
          <w:spacing w:val="2"/>
          <w:sz w:val="24"/>
          <w:szCs w:val="24"/>
        </w:rPr>
        <w:t xml:space="preserve">природные зоны (климат, растительный и животный мир, </w:t>
      </w:r>
      <w:r w:rsidRPr="00E106E9">
        <w:rPr>
          <w:rFonts w:ascii="Times New Roman" w:hAnsi="Times New Roman"/>
          <w:sz w:val="24"/>
          <w:szCs w:val="24"/>
        </w:rPr>
        <w:t>особенности труда и быта людей, влияние человека на природу изучаемых зон, охрана природы).</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Человек — часть природы. Зависимость жизни человека </w:t>
      </w:r>
      <w:r w:rsidRPr="00E106E9">
        <w:rPr>
          <w:rFonts w:ascii="Times New Roman" w:hAnsi="Times New Roman"/>
          <w:sz w:val="24"/>
          <w:szCs w:val="24"/>
        </w:rPr>
        <w:t>от природы. Этическое и эстетическое значение приро</w:t>
      </w:r>
      <w:r w:rsidRPr="00E106E9">
        <w:rPr>
          <w:rFonts w:ascii="Times New Roman" w:hAnsi="Times New Roman"/>
          <w:spacing w:val="2"/>
          <w:sz w:val="24"/>
          <w:szCs w:val="24"/>
        </w:rPr>
        <w:t xml:space="preserve">ды в жизни человека. Освоение человеком законов жизни </w:t>
      </w:r>
      <w:r w:rsidRPr="00E106E9">
        <w:rPr>
          <w:rFonts w:ascii="Times New Roman" w:hAnsi="Times New Roman"/>
          <w:sz w:val="24"/>
          <w:szCs w:val="24"/>
        </w:rPr>
        <w:t>при</w:t>
      </w:r>
      <w:r w:rsidRPr="00E106E9">
        <w:rPr>
          <w:rFonts w:ascii="Times New Roman" w:hAnsi="Times New Roman"/>
          <w:spacing w:val="2"/>
          <w:sz w:val="24"/>
          <w:szCs w:val="24"/>
        </w:rPr>
        <w:t xml:space="preserve">роды посредством практической деятельности. Народный </w:t>
      </w:r>
      <w:r w:rsidRPr="00E106E9">
        <w:rPr>
          <w:rFonts w:ascii="Times New Roman" w:hAnsi="Times New Roman"/>
          <w:sz w:val="24"/>
          <w:szCs w:val="24"/>
        </w:rPr>
        <w:t>календарь (приметы, поговорки, пословицы), определяющий сезонный труд людей.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Положительное и отрицательное влияние деятельности </w:t>
      </w:r>
      <w:r w:rsidRPr="00E106E9">
        <w:rPr>
          <w:rFonts w:ascii="Times New Roman" w:hAnsi="Times New Roman"/>
          <w:sz w:val="24"/>
          <w:szCs w:val="24"/>
        </w:rPr>
        <w:t xml:space="preserve">человека на природу (в том числе на примере окружающей </w:t>
      </w:r>
      <w:r w:rsidRPr="00E106E9">
        <w:rPr>
          <w:rFonts w:ascii="Times New Roman" w:hAnsi="Times New Roman"/>
          <w:spacing w:val="-2"/>
          <w:sz w:val="24"/>
          <w:szCs w:val="24"/>
        </w:rPr>
        <w:t xml:space="preserve">местности). Правила поведения в природе. Охрана природных </w:t>
      </w:r>
      <w:r w:rsidRPr="00E106E9">
        <w:rPr>
          <w:rFonts w:ascii="Times New Roman" w:hAnsi="Times New Roman"/>
          <w:sz w:val="24"/>
          <w:szCs w:val="24"/>
        </w:rPr>
        <w:t>богатств: воды, воздуха, полезных ископаемых, растительно</w:t>
      </w:r>
      <w:r w:rsidRPr="00E106E9">
        <w:rPr>
          <w:rFonts w:ascii="Times New Roman" w:hAnsi="Times New Roman"/>
          <w:spacing w:val="2"/>
          <w:sz w:val="24"/>
          <w:szCs w:val="24"/>
        </w:rPr>
        <w:t xml:space="preserve">го и животного мира. Заповедники, национальные парки, </w:t>
      </w:r>
      <w:r w:rsidRPr="00E106E9">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E106E9">
        <w:rPr>
          <w:rFonts w:ascii="Times New Roman" w:hAnsi="Times New Roman"/>
          <w:sz w:val="24"/>
          <w:szCs w:val="24"/>
        </w:rPr>
        <w:t xml:space="preserve">Системы </w:t>
      </w:r>
      <w:r w:rsidRPr="00E106E9">
        <w:rPr>
          <w:rFonts w:ascii="Times New Roman" w:hAnsi="Times New Roman"/>
          <w:spacing w:val="2"/>
          <w:sz w:val="24"/>
          <w:szCs w:val="24"/>
        </w:rPr>
        <w:t>органов (опорно­двигательная, пищеварительная, дыхатель</w:t>
      </w:r>
      <w:r w:rsidRPr="00E106E9">
        <w:rPr>
          <w:rFonts w:ascii="Times New Roman" w:hAnsi="Times New Roman"/>
          <w:sz w:val="24"/>
          <w:szCs w:val="24"/>
        </w:rPr>
        <w:t>ная, кровеносная, нервная, органы чувств), их роль в жизнедеятельности организма.</w:t>
      </w:r>
      <w:proofErr w:type="gramEnd"/>
      <w:r w:rsidRPr="00E106E9">
        <w:rPr>
          <w:rFonts w:ascii="Times New Roman" w:hAnsi="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E106E9">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E106E9">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Человек и общество</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Общество - совокупность людей, которые объединены </w:t>
      </w:r>
      <w:r w:rsidRPr="00E106E9">
        <w:rPr>
          <w:rFonts w:ascii="Times New Roman" w:hAnsi="Times New Roman"/>
          <w:sz w:val="24"/>
          <w:szCs w:val="24"/>
        </w:rPr>
        <w:t>общей культурой и связаны друг с другом совместной дея</w:t>
      </w:r>
      <w:r w:rsidRPr="00E106E9">
        <w:rPr>
          <w:rFonts w:ascii="Times New Roman" w:hAnsi="Times New Roman"/>
          <w:spacing w:val="-4"/>
          <w:sz w:val="24"/>
          <w:szCs w:val="24"/>
        </w:rPr>
        <w:t>тельностью во имя общей цели. Духовно­нравственные и куль</w:t>
      </w:r>
      <w:r w:rsidRPr="00E106E9">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E106E9">
        <w:rPr>
          <w:rFonts w:ascii="Times New Roman" w:hAnsi="Times New Roman"/>
          <w:spacing w:val="2"/>
          <w:sz w:val="24"/>
          <w:szCs w:val="24"/>
        </w:rPr>
        <w:t xml:space="preserve">Общее представление о вкладе </w:t>
      </w:r>
      <w:r w:rsidRPr="00E106E9">
        <w:rPr>
          <w:rFonts w:ascii="Times New Roman" w:hAnsi="Times New Roman"/>
          <w:spacing w:val="-2"/>
          <w:sz w:val="24"/>
          <w:szCs w:val="24"/>
        </w:rPr>
        <w:t>разных народов</w:t>
      </w:r>
      <w:r w:rsidRPr="00E106E9">
        <w:rPr>
          <w:rFonts w:ascii="Times New Roman" w:hAnsi="Times New Roman"/>
          <w:spacing w:val="2"/>
          <w:sz w:val="24"/>
          <w:szCs w:val="24"/>
        </w:rPr>
        <w:t xml:space="preserve"> в многонациональную культуру нашей страны</w:t>
      </w:r>
      <w:r w:rsidRPr="00E106E9">
        <w:rPr>
          <w:rFonts w:ascii="Times New Roman" w:hAnsi="Times New Roman"/>
          <w:spacing w:val="-2"/>
          <w:sz w:val="24"/>
          <w:szCs w:val="24"/>
        </w:rPr>
        <w:t xml:space="preserve">. Ценность каждого народа для него самого и для всей страны. </w:t>
      </w:r>
      <w:r w:rsidRPr="00E106E9">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lastRenderedPageBreak/>
        <w:t xml:space="preserve">Семья — самое близкое окружение человека. Семейные </w:t>
      </w:r>
      <w:r w:rsidRPr="00E106E9">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E106E9">
        <w:rPr>
          <w:rFonts w:ascii="Times New Roman" w:hAnsi="Times New Roman"/>
          <w:sz w:val="24"/>
          <w:szCs w:val="24"/>
        </w:rPr>
        <w:t>Свои</w:t>
      </w:r>
      <w:proofErr w:type="gramEnd"/>
      <w:r w:rsidRPr="00E106E9">
        <w:rPr>
          <w:rFonts w:ascii="Times New Roman" w:hAnsi="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Младший школьник. Правила поведения в школе, на уроке. Обращение к учителю. </w:t>
      </w:r>
      <w:r w:rsidRPr="00E106E9">
        <w:rPr>
          <w:rFonts w:ascii="Times New Roman" w:hAnsi="Times New Roman"/>
          <w:spacing w:val="2"/>
          <w:sz w:val="24"/>
          <w:szCs w:val="24"/>
        </w:rPr>
        <w:t xml:space="preserve">Классный, школьный </w:t>
      </w:r>
      <w:r w:rsidRPr="00E106E9">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Друзья, взаимоотношения между ними; ценность друж</w:t>
      </w:r>
      <w:r w:rsidRPr="00E106E9">
        <w:rPr>
          <w:rFonts w:ascii="Times New Roman" w:hAnsi="Times New Roman"/>
          <w:sz w:val="24"/>
          <w:szCs w:val="24"/>
        </w:rPr>
        <w:t xml:space="preserve">бы, согласия, взаимной помощи. Правила взаимоотношений </w:t>
      </w:r>
      <w:proofErr w:type="gramStart"/>
      <w:r w:rsidRPr="00E106E9">
        <w:rPr>
          <w:rFonts w:ascii="Times New Roman" w:hAnsi="Times New Roman"/>
          <w:sz w:val="24"/>
          <w:szCs w:val="24"/>
        </w:rPr>
        <w:t>со</w:t>
      </w:r>
      <w:proofErr w:type="gramEnd"/>
      <w:r w:rsidRPr="00E106E9">
        <w:rPr>
          <w:rFonts w:ascii="Times New Roman" w:hAnsi="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06" w:rsidRPr="00E106E9" w:rsidRDefault="00173A06" w:rsidP="00E106E9">
      <w:pPr>
        <w:pStyle w:val="aa"/>
        <w:spacing w:line="276" w:lineRule="auto"/>
        <w:ind w:left="567" w:firstLine="709"/>
        <w:rPr>
          <w:rFonts w:ascii="Times New Roman" w:hAnsi="Times New Roman"/>
          <w:i/>
          <w:iCs/>
          <w:sz w:val="24"/>
          <w:szCs w:val="24"/>
        </w:rPr>
      </w:pPr>
      <w:r w:rsidRPr="00E106E9">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173A06" w:rsidRPr="00E106E9" w:rsidRDefault="00173A06" w:rsidP="00E106E9">
      <w:pPr>
        <w:pStyle w:val="aa"/>
        <w:spacing w:line="276" w:lineRule="auto"/>
        <w:ind w:left="567" w:firstLine="709"/>
        <w:rPr>
          <w:rFonts w:ascii="Times New Roman" w:hAnsi="Times New Roman"/>
          <w:iCs/>
          <w:spacing w:val="-2"/>
          <w:sz w:val="24"/>
          <w:szCs w:val="24"/>
        </w:rPr>
      </w:pPr>
      <w:r w:rsidRPr="00E106E9">
        <w:rPr>
          <w:rFonts w:ascii="Times New Roman" w:hAnsi="Times New Roman"/>
          <w:iCs/>
          <w:spacing w:val="2"/>
          <w:sz w:val="24"/>
          <w:szCs w:val="24"/>
        </w:rPr>
        <w:t xml:space="preserve">Средства массовой информации: радио, телевидение, </w:t>
      </w:r>
      <w:r w:rsidRPr="00E106E9">
        <w:rPr>
          <w:rFonts w:ascii="Times New Roman" w:hAnsi="Times New Roman"/>
          <w:iCs/>
          <w:spacing w:val="-2"/>
          <w:sz w:val="24"/>
          <w:szCs w:val="24"/>
        </w:rPr>
        <w:t xml:space="preserve">пресса, Интернет.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Наша Родина — Россия, Российская Федерация. Ценност</w:t>
      </w:r>
      <w:r w:rsidRPr="00E106E9">
        <w:rPr>
          <w:rFonts w:ascii="Times New Roman" w:hAnsi="Times New Roman"/>
          <w:spacing w:val="2"/>
          <w:sz w:val="24"/>
          <w:szCs w:val="24"/>
        </w:rPr>
        <w:t xml:space="preserve">но­смысловое содержание понятий «Родина», «Отечество», </w:t>
      </w:r>
      <w:r w:rsidRPr="00E106E9">
        <w:rPr>
          <w:rFonts w:ascii="Times New Roman" w:hAnsi="Times New Roman"/>
          <w:sz w:val="24"/>
          <w:szCs w:val="24"/>
        </w:rPr>
        <w:t>«Отчизна». Государственная символика России: Государствен</w:t>
      </w:r>
      <w:r w:rsidRPr="00E106E9">
        <w:rPr>
          <w:rFonts w:ascii="Times New Roman" w:hAnsi="Times New Roman"/>
          <w:spacing w:val="2"/>
          <w:sz w:val="24"/>
          <w:szCs w:val="24"/>
        </w:rPr>
        <w:t>ный герб России, Государственный флаг России, Государ</w:t>
      </w:r>
      <w:r w:rsidRPr="00E106E9">
        <w:rPr>
          <w:rFonts w:ascii="Times New Roman" w:hAnsi="Times New Roman"/>
          <w:sz w:val="24"/>
          <w:szCs w:val="24"/>
        </w:rPr>
        <w:t>ственный гимн России; правила поведения при прослуши</w:t>
      </w:r>
      <w:r w:rsidRPr="00E106E9">
        <w:rPr>
          <w:rFonts w:ascii="Times New Roman" w:hAnsi="Times New Roman"/>
          <w:spacing w:val="2"/>
          <w:sz w:val="24"/>
          <w:szCs w:val="24"/>
        </w:rPr>
        <w:t xml:space="preserve">вании гимна. Конституция — Основной закон Российской </w:t>
      </w:r>
      <w:r w:rsidRPr="00E106E9">
        <w:rPr>
          <w:rFonts w:ascii="Times New Roman" w:hAnsi="Times New Roman"/>
          <w:sz w:val="24"/>
          <w:szCs w:val="24"/>
        </w:rPr>
        <w:t>Федерации. Права ребёнка.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Президент Российской Федерации — глава государства. </w:t>
      </w:r>
      <w:r w:rsidRPr="00E106E9">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Праздник в жизни общества как средство укрепления об</w:t>
      </w:r>
      <w:r w:rsidRPr="00E106E9">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106E9">
        <w:rPr>
          <w:rFonts w:ascii="Times New Roman" w:hAnsi="Times New Roman"/>
          <w:sz w:val="24"/>
          <w:szCs w:val="24"/>
        </w:rPr>
        <w:t xml:space="preserve"> День народного единства, День Конституции. Праздники и </w:t>
      </w:r>
      <w:r w:rsidRPr="00E106E9">
        <w:rPr>
          <w:rFonts w:ascii="Times New Roman" w:hAnsi="Times New Roman"/>
          <w:spacing w:val="2"/>
          <w:sz w:val="24"/>
          <w:szCs w:val="24"/>
        </w:rPr>
        <w:t xml:space="preserve">памятные даты своего региона. Оформление плаката или </w:t>
      </w:r>
      <w:r w:rsidRPr="00E106E9">
        <w:rPr>
          <w:rFonts w:ascii="Times New Roman" w:hAnsi="Times New Roman"/>
          <w:sz w:val="24"/>
          <w:szCs w:val="24"/>
        </w:rPr>
        <w:t>стенной газеты к государственному празднику.</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Россия на карте, государственная граница России.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Москва — столица России. </w:t>
      </w:r>
      <w:r w:rsidRPr="00E106E9">
        <w:rPr>
          <w:rFonts w:ascii="Times New Roman" w:hAnsi="Times New Roman"/>
          <w:spacing w:val="2"/>
          <w:sz w:val="24"/>
          <w:szCs w:val="24"/>
        </w:rPr>
        <w:t>Достопримечательности Москвы: Кремль, Красная площадь, Большой театр и</w:t>
      </w:r>
      <w:r w:rsidRPr="00E106E9">
        <w:rPr>
          <w:rFonts w:ascii="Times New Roman" w:hAnsi="Times New Roman"/>
          <w:spacing w:val="2"/>
          <w:sz w:val="24"/>
          <w:szCs w:val="24"/>
        </w:rPr>
        <w:t> </w:t>
      </w:r>
      <w:r w:rsidRPr="00E106E9">
        <w:rPr>
          <w:rFonts w:ascii="Times New Roman" w:hAnsi="Times New Roman"/>
          <w:spacing w:val="2"/>
          <w:sz w:val="24"/>
          <w:szCs w:val="24"/>
        </w:rPr>
        <w:t xml:space="preserve">др. </w:t>
      </w:r>
      <w:r w:rsidRPr="00E106E9">
        <w:rPr>
          <w:rFonts w:ascii="Times New Roman" w:hAnsi="Times New Roman"/>
          <w:sz w:val="24"/>
          <w:szCs w:val="24"/>
        </w:rPr>
        <w:t>Расположение Москвы на карте.</w:t>
      </w:r>
    </w:p>
    <w:p w:rsidR="00173A06" w:rsidRPr="00E106E9" w:rsidRDefault="00E106E9" w:rsidP="00E106E9">
      <w:pPr>
        <w:pStyle w:val="aa"/>
        <w:spacing w:line="276" w:lineRule="auto"/>
        <w:ind w:left="567" w:firstLine="709"/>
        <w:rPr>
          <w:rFonts w:ascii="Times New Roman" w:hAnsi="Times New Roman"/>
          <w:sz w:val="24"/>
          <w:szCs w:val="24"/>
        </w:rPr>
      </w:pPr>
      <w:r>
        <w:rPr>
          <w:rFonts w:ascii="Times New Roman" w:hAnsi="Times New Roman"/>
          <w:spacing w:val="2"/>
          <w:sz w:val="24"/>
          <w:szCs w:val="24"/>
        </w:rPr>
        <w:t xml:space="preserve">Города России, </w:t>
      </w:r>
      <w:r w:rsidR="00173A06" w:rsidRPr="00E106E9">
        <w:rPr>
          <w:rFonts w:ascii="Times New Roman" w:hAnsi="Times New Roman"/>
          <w:spacing w:val="2"/>
          <w:sz w:val="24"/>
          <w:szCs w:val="24"/>
        </w:rPr>
        <w:t xml:space="preserve">достопримечательности </w:t>
      </w:r>
      <w:r w:rsidR="00173A06" w:rsidRPr="00E106E9">
        <w:rPr>
          <w:rFonts w:ascii="Times New Roman" w:hAnsi="Times New Roman"/>
          <w:sz w:val="24"/>
          <w:szCs w:val="24"/>
        </w:rPr>
        <w:t>Главный город родного края: достопримечательности, история и характеристика отдельных</w:t>
      </w:r>
      <w:r>
        <w:rPr>
          <w:rFonts w:ascii="Times New Roman" w:hAnsi="Times New Roman"/>
          <w:sz w:val="24"/>
          <w:szCs w:val="24"/>
        </w:rPr>
        <w:t xml:space="preserve"> исторических событий, связанные</w:t>
      </w:r>
      <w:r w:rsidR="00173A06" w:rsidRPr="00E106E9">
        <w:rPr>
          <w:rFonts w:ascii="Times New Roman" w:hAnsi="Times New Roman"/>
          <w:sz w:val="24"/>
          <w:szCs w:val="24"/>
        </w:rPr>
        <w:t xml:space="preserve"> с ним.</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E106E9">
        <w:rPr>
          <w:rFonts w:ascii="Times New Roman" w:hAnsi="Times New Roman"/>
          <w:spacing w:val="2"/>
          <w:sz w:val="24"/>
          <w:szCs w:val="24"/>
        </w:rPr>
        <w:t xml:space="preserve">выбору).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Родной край — частица России. </w:t>
      </w:r>
      <w:proofErr w:type="gramStart"/>
      <w:r w:rsidRPr="00E106E9">
        <w:rPr>
          <w:rFonts w:ascii="Times New Roman" w:hAnsi="Times New Roman"/>
          <w:sz w:val="24"/>
          <w:szCs w:val="24"/>
        </w:rPr>
        <w:t>Родной город (населён</w:t>
      </w:r>
      <w:r w:rsidRPr="00E106E9">
        <w:rPr>
          <w:rFonts w:ascii="Times New Roman" w:hAnsi="Times New Roman"/>
          <w:spacing w:val="2"/>
          <w:sz w:val="24"/>
          <w:szCs w:val="24"/>
        </w:rPr>
        <w:t xml:space="preserve">ный пункт), регион (область, край, республика): название, </w:t>
      </w:r>
      <w:r w:rsidRPr="00E106E9">
        <w:rPr>
          <w:rFonts w:ascii="Times New Roman" w:hAnsi="Times New Roman"/>
          <w:sz w:val="24"/>
          <w:szCs w:val="24"/>
        </w:rPr>
        <w:t>основные достопримечательности; музеи, театры, спортивные комплексы и</w:t>
      </w:r>
      <w:r w:rsidRPr="00E106E9">
        <w:rPr>
          <w:rFonts w:ascii="Times New Roman" w:hAnsi="Times New Roman"/>
          <w:sz w:val="24"/>
          <w:szCs w:val="24"/>
        </w:rPr>
        <w:t> </w:t>
      </w:r>
      <w:r w:rsidRPr="00E106E9">
        <w:rPr>
          <w:rFonts w:ascii="Times New Roman" w:hAnsi="Times New Roman"/>
          <w:sz w:val="24"/>
          <w:szCs w:val="24"/>
        </w:rPr>
        <w:t>пр.</w:t>
      </w:r>
      <w:proofErr w:type="gramEnd"/>
      <w:r w:rsidRPr="00E106E9">
        <w:rPr>
          <w:rFonts w:ascii="Times New Roman"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06" w:rsidRPr="00E106E9" w:rsidRDefault="00173A06" w:rsidP="00E106E9">
      <w:pPr>
        <w:pStyle w:val="aa"/>
        <w:spacing w:line="276" w:lineRule="auto"/>
        <w:ind w:left="567" w:firstLine="709"/>
        <w:rPr>
          <w:sz w:val="24"/>
          <w:szCs w:val="24"/>
        </w:rPr>
      </w:pPr>
      <w:r w:rsidRPr="00E106E9">
        <w:rPr>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w:t>
      </w:r>
      <w:r w:rsidRPr="00E106E9">
        <w:rPr>
          <w:sz w:val="24"/>
          <w:szCs w:val="24"/>
        </w:rPr>
        <w:lastRenderedPageBreak/>
        <w:t>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w:t>
      </w:r>
      <w:r w:rsidR="00E106E9">
        <w:rPr>
          <w:sz w:val="24"/>
          <w:szCs w:val="24"/>
        </w:rPr>
        <w:t xml:space="preserve">дов на Земле. Знакомство с 3—4 </w:t>
      </w:r>
      <w:r w:rsidRPr="00E106E9">
        <w:rPr>
          <w:sz w:val="24"/>
          <w:szCs w:val="24"/>
        </w:rPr>
        <w:t>странами (по выбору): название, расположение на политической карте, столица, главные достопримечательности.</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Правила безопасной жизни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Ценность здоровья и здорового образа жизни.</w:t>
      </w:r>
    </w:p>
    <w:p w:rsidR="00173A06" w:rsidRPr="00E106E9" w:rsidRDefault="00173A06" w:rsidP="00E106E9">
      <w:pPr>
        <w:pStyle w:val="aa"/>
        <w:spacing w:line="276" w:lineRule="auto"/>
        <w:ind w:left="567" w:firstLine="709"/>
        <w:rPr>
          <w:rFonts w:ascii="Times New Roman" w:hAnsi="Times New Roman"/>
          <w:i/>
          <w:sz w:val="24"/>
          <w:szCs w:val="24"/>
        </w:rPr>
      </w:pPr>
      <w:r w:rsidRPr="00E106E9">
        <w:rPr>
          <w:rFonts w:ascii="Times New Roman" w:hAnsi="Times New Roman"/>
          <w:spacing w:val="2"/>
          <w:sz w:val="24"/>
          <w:szCs w:val="24"/>
        </w:rPr>
        <w:t xml:space="preserve">Режим дня школьника, чередование труда и отдыха в </w:t>
      </w:r>
      <w:r w:rsidRPr="00E106E9">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E106E9">
        <w:rPr>
          <w:rFonts w:ascii="Times New Roman" w:hAnsi="Times New Roman"/>
          <w:spacing w:val="2"/>
          <w:sz w:val="24"/>
          <w:szCs w:val="24"/>
        </w:rPr>
        <w:t>здоровья. Личная ответственность каждого человека за со</w:t>
      </w:r>
      <w:r w:rsidRPr="00E106E9">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E106E9">
        <w:rPr>
          <w:rFonts w:ascii="Times New Roman" w:hAnsi="Times New Roman"/>
          <w:spacing w:val="2"/>
          <w:sz w:val="24"/>
          <w:szCs w:val="24"/>
        </w:rPr>
        <w:t xml:space="preserve">помощь при лёгких травмах </w:t>
      </w:r>
      <w:r w:rsidRPr="00E106E9">
        <w:rPr>
          <w:rFonts w:ascii="Times New Roman" w:hAnsi="Times New Roman"/>
          <w:i/>
          <w:spacing w:val="2"/>
          <w:sz w:val="24"/>
          <w:szCs w:val="24"/>
        </w:rPr>
        <w:t>(</w:t>
      </w:r>
      <w:r w:rsidRPr="00E106E9">
        <w:rPr>
          <w:rFonts w:ascii="Times New Roman" w:hAnsi="Times New Roman"/>
          <w:i/>
          <w:iCs/>
          <w:spacing w:val="2"/>
          <w:sz w:val="24"/>
          <w:szCs w:val="24"/>
        </w:rPr>
        <w:t>ушиб</w:t>
      </w:r>
      <w:r w:rsidRPr="00E106E9">
        <w:rPr>
          <w:rFonts w:ascii="Times New Roman" w:hAnsi="Times New Roman"/>
          <w:i/>
          <w:spacing w:val="2"/>
          <w:sz w:val="24"/>
          <w:szCs w:val="24"/>
        </w:rPr>
        <w:t xml:space="preserve">, </w:t>
      </w:r>
      <w:r w:rsidRPr="00E106E9">
        <w:rPr>
          <w:rFonts w:ascii="Times New Roman" w:hAnsi="Times New Roman"/>
          <w:i/>
          <w:iCs/>
          <w:spacing w:val="2"/>
          <w:sz w:val="24"/>
          <w:szCs w:val="24"/>
        </w:rPr>
        <w:t>порез</w:t>
      </w:r>
      <w:r w:rsidRPr="00E106E9">
        <w:rPr>
          <w:rFonts w:ascii="Times New Roman" w:hAnsi="Times New Roman"/>
          <w:i/>
          <w:spacing w:val="2"/>
          <w:sz w:val="24"/>
          <w:szCs w:val="24"/>
        </w:rPr>
        <w:t xml:space="preserve">, </w:t>
      </w:r>
      <w:r w:rsidRPr="00E106E9">
        <w:rPr>
          <w:rFonts w:ascii="Times New Roman" w:hAnsi="Times New Roman"/>
          <w:i/>
          <w:iCs/>
          <w:spacing w:val="2"/>
          <w:sz w:val="24"/>
          <w:szCs w:val="24"/>
        </w:rPr>
        <w:t>ожог</w:t>
      </w:r>
      <w:r w:rsidRPr="00E106E9">
        <w:rPr>
          <w:rFonts w:ascii="Times New Roman" w:hAnsi="Times New Roman"/>
          <w:i/>
          <w:spacing w:val="2"/>
          <w:sz w:val="24"/>
          <w:szCs w:val="24"/>
        </w:rPr>
        <w:t xml:space="preserve">), </w:t>
      </w:r>
      <w:r w:rsidRPr="00E106E9">
        <w:rPr>
          <w:rFonts w:ascii="Times New Roman" w:hAnsi="Times New Roman"/>
          <w:i/>
          <w:iCs/>
          <w:spacing w:val="2"/>
          <w:sz w:val="24"/>
          <w:szCs w:val="24"/>
        </w:rPr>
        <w:t>обмора</w:t>
      </w:r>
      <w:r w:rsidRPr="00E106E9">
        <w:rPr>
          <w:rFonts w:ascii="Times New Roman" w:hAnsi="Times New Roman"/>
          <w:i/>
          <w:iCs/>
          <w:sz w:val="24"/>
          <w:szCs w:val="24"/>
        </w:rPr>
        <w:t>живании</w:t>
      </w:r>
      <w:r w:rsidRPr="00E106E9">
        <w:rPr>
          <w:rFonts w:ascii="Times New Roman" w:hAnsi="Times New Roman"/>
          <w:i/>
          <w:sz w:val="24"/>
          <w:szCs w:val="24"/>
        </w:rPr>
        <w:t xml:space="preserve">, </w:t>
      </w:r>
      <w:r w:rsidRPr="00E106E9">
        <w:rPr>
          <w:rFonts w:ascii="Times New Roman" w:hAnsi="Times New Roman"/>
          <w:i/>
          <w:iCs/>
          <w:sz w:val="24"/>
          <w:szCs w:val="24"/>
        </w:rPr>
        <w:t>перегреве</w:t>
      </w:r>
      <w:r w:rsidRPr="00E106E9">
        <w:rPr>
          <w:rFonts w:ascii="Times New Roman" w:hAnsi="Times New Roman"/>
          <w:i/>
          <w:sz w:val="24"/>
          <w:szCs w:val="24"/>
        </w:rPr>
        <w:t>.</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Дорога от дома до школы, правила безопасного поведения </w:t>
      </w:r>
      <w:r w:rsidRPr="00E106E9">
        <w:rPr>
          <w:rFonts w:ascii="Times New Roman" w:hAnsi="Times New Roman"/>
          <w:spacing w:val="2"/>
          <w:sz w:val="24"/>
          <w:szCs w:val="24"/>
        </w:rPr>
        <w:t>на дорогах, в лесу, на водоёме в разное время года. Пра</w:t>
      </w:r>
      <w:r w:rsidRPr="00E106E9">
        <w:rPr>
          <w:rFonts w:ascii="Times New Roman" w:hAnsi="Times New Roman"/>
          <w:sz w:val="24"/>
          <w:szCs w:val="24"/>
        </w:rPr>
        <w:t>вила пожарной безопасности, основные правила обращения с газом, электричеством, водой.</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Правила безопасного поведения в природе.</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Забота о здоровье и безопасности окружающих людей — нравственный долг каждого человека.</w:t>
      </w:r>
    </w:p>
    <w:p w:rsidR="00173A06" w:rsidRPr="00E106E9" w:rsidRDefault="00173A06" w:rsidP="00E106E9">
      <w:pPr>
        <w:pStyle w:val="aa"/>
        <w:spacing w:line="276" w:lineRule="auto"/>
        <w:ind w:left="567" w:firstLine="0"/>
        <w:rPr>
          <w:rFonts w:ascii="Times New Roman" w:hAnsi="Times New Roman"/>
          <w:b/>
          <w:i/>
          <w:sz w:val="24"/>
          <w:szCs w:val="24"/>
        </w:rPr>
      </w:pPr>
      <w:r w:rsidRPr="00E106E9">
        <w:rPr>
          <w:rFonts w:ascii="Times New Roman" w:hAnsi="Times New Roman"/>
          <w:b/>
          <w:i/>
          <w:sz w:val="24"/>
          <w:szCs w:val="24"/>
        </w:rPr>
        <w:t>6. Основы религиозных культур и светской этики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Россия — наша Родина.</w:t>
      </w:r>
    </w:p>
    <w:p w:rsidR="00173A06" w:rsidRPr="00E106E9" w:rsidRDefault="00173A06" w:rsidP="00E106E9">
      <w:pPr>
        <w:pStyle w:val="aa"/>
        <w:spacing w:line="276" w:lineRule="auto"/>
        <w:ind w:left="567" w:firstLine="708"/>
        <w:rPr>
          <w:rFonts w:ascii="Times New Roman" w:hAnsi="Times New Roman"/>
          <w:spacing w:val="-3"/>
          <w:sz w:val="24"/>
          <w:szCs w:val="24"/>
        </w:rPr>
      </w:pPr>
      <w:r w:rsidRPr="00E106E9">
        <w:rPr>
          <w:rFonts w:ascii="Times New Roman" w:hAnsi="Times New Roman"/>
          <w:sz w:val="24"/>
          <w:szCs w:val="24"/>
        </w:rPr>
        <w:t xml:space="preserve">Культура и религия. </w:t>
      </w:r>
      <w:r w:rsidRPr="00E106E9">
        <w:rPr>
          <w:rFonts w:ascii="Times New Roman" w:hAnsi="Times New Roman"/>
          <w:spacing w:val="-3"/>
          <w:sz w:val="24"/>
          <w:szCs w:val="24"/>
        </w:rPr>
        <w:t xml:space="preserve">Праздники в религиях мира. </w:t>
      </w:r>
    </w:p>
    <w:p w:rsidR="00173A06" w:rsidRPr="00E106E9" w:rsidRDefault="00173A06" w:rsidP="00E106E9">
      <w:pPr>
        <w:pStyle w:val="aa"/>
        <w:spacing w:line="276" w:lineRule="auto"/>
        <w:ind w:left="567" w:firstLine="708"/>
        <w:rPr>
          <w:rFonts w:ascii="Times New Roman" w:hAnsi="Times New Roman"/>
          <w:spacing w:val="-3"/>
          <w:sz w:val="24"/>
          <w:szCs w:val="24"/>
        </w:rPr>
      </w:pPr>
      <w:r w:rsidRPr="00E106E9">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173A06" w:rsidRPr="00E106E9" w:rsidRDefault="00173A06" w:rsidP="00E106E9">
      <w:pPr>
        <w:pStyle w:val="aa"/>
        <w:spacing w:line="276" w:lineRule="auto"/>
        <w:ind w:left="567" w:firstLine="708"/>
        <w:rPr>
          <w:rFonts w:ascii="Times New Roman" w:hAnsi="Times New Roman"/>
          <w:spacing w:val="-3"/>
          <w:sz w:val="24"/>
          <w:szCs w:val="24"/>
        </w:rPr>
      </w:pPr>
      <w:r w:rsidRPr="00E106E9">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73A06" w:rsidRPr="00E106E9" w:rsidRDefault="00173A06" w:rsidP="00E106E9">
      <w:pPr>
        <w:pStyle w:val="aa"/>
        <w:spacing w:line="276" w:lineRule="auto"/>
        <w:ind w:left="567" w:firstLine="708"/>
        <w:rPr>
          <w:rFonts w:ascii="Times New Roman" w:hAnsi="Times New Roman"/>
          <w:spacing w:val="-3"/>
          <w:sz w:val="24"/>
          <w:szCs w:val="24"/>
        </w:rPr>
      </w:pPr>
      <w:r w:rsidRPr="00E106E9">
        <w:rPr>
          <w:rFonts w:ascii="Times New Roman" w:hAnsi="Times New Roman"/>
          <w:sz w:val="24"/>
          <w:szCs w:val="24"/>
        </w:rPr>
        <w:t xml:space="preserve">Семья, семейные ценности. Долг, свобода, ответственность, </w:t>
      </w:r>
      <w:r w:rsidRPr="00E106E9">
        <w:rPr>
          <w:rFonts w:ascii="Times New Roman" w:hAnsi="Times New Roman"/>
          <w:spacing w:val="-3"/>
          <w:sz w:val="24"/>
          <w:szCs w:val="24"/>
        </w:rPr>
        <w:t xml:space="preserve">учение и труд. </w:t>
      </w:r>
      <w:proofErr w:type="gramStart"/>
      <w:r w:rsidRPr="00E106E9">
        <w:rPr>
          <w:rFonts w:ascii="Times New Roman" w:hAnsi="Times New Roman"/>
          <w:spacing w:val="-3"/>
          <w:sz w:val="24"/>
          <w:szCs w:val="24"/>
        </w:rPr>
        <w:t>Милосердие, забота о слабых, взаимопомощь, социальные проблемы общества и отношение к ним разных религий.</w:t>
      </w:r>
      <w:proofErr w:type="gramEnd"/>
      <w:r w:rsidRPr="00E106E9">
        <w:rPr>
          <w:rFonts w:ascii="Times New Roman" w:hAnsi="Times New Roman"/>
          <w:spacing w:val="-3"/>
          <w:sz w:val="24"/>
          <w:szCs w:val="24"/>
        </w:rPr>
        <w:t xml:space="preserve"> Любовь и уважение к Отечеству. </w:t>
      </w:r>
    </w:p>
    <w:p w:rsidR="00173A06" w:rsidRPr="00E106E9" w:rsidRDefault="00173A06" w:rsidP="00E106E9">
      <w:pPr>
        <w:pStyle w:val="40"/>
        <w:spacing w:before="0" w:after="0" w:line="276" w:lineRule="auto"/>
        <w:ind w:left="567"/>
        <w:jc w:val="both"/>
        <w:rPr>
          <w:rFonts w:ascii="Times New Roman" w:hAnsi="Times New Roman" w:cs="Times New Roman"/>
          <w:b/>
          <w:sz w:val="24"/>
          <w:szCs w:val="24"/>
        </w:rPr>
      </w:pPr>
      <w:r w:rsidRPr="00E106E9">
        <w:rPr>
          <w:rFonts w:ascii="Times New Roman" w:hAnsi="Times New Roman" w:cs="Times New Roman"/>
          <w:b/>
          <w:sz w:val="24"/>
          <w:szCs w:val="24"/>
        </w:rPr>
        <w:t>7. Изобразительное искусство</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Виды художественной деятельности</w:t>
      </w:r>
    </w:p>
    <w:p w:rsidR="00173A06" w:rsidRPr="00E106E9" w:rsidRDefault="00173A06" w:rsidP="00E106E9">
      <w:pPr>
        <w:pStyle w:val="aa"/>
        <w:spacing w:line="276" w:lineRule="auto"/>
        <w:ind w:left="567" w:firstLine="709"/>
        <w:rPr>
          <w:rFonts w:ascii="Times New Roman" w:hAnsi="Times New Roman"/>
          <w:b/>
          <w:bCs/>
          <w:sz w:val="24"/>
          <w:szCs w:val="24"/>
        </w:rPr>
      </w:pPr>
      <w:r w:rsidRPr="00E106E9">
        <w:rPr>
          <w:rFonts w:ascii="Times New Roman" w:hAnsi="Times New Roman"/>
          <w:b/>
          <w:bCs/>
          <w:sz w:val="24"/>
          <w:szCs w:val="24"/>
        </w:rPr>
        <w:t xml:space="preserve">Восприятие произведений искусства. </w:t>
      </w:r>
      <w:r w:rsidRPr="00E106E9">
        <w:rPr>
          <w:rFonts w:ascii="Times New Roman"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106E9">
        <w:rPr>
          <w:rFonts w:ascii="Times New Roman" w:hAnsi="Times New Roman"/>
          <w:sz w:val="24"/>
          <w:szCs w:val="24"/>
        </w:rPr>
        <w:t>через</w:t>
      </w:r>
      <w:proofErr w:type="gramEnd"/>
      <w:r w:rsidRPr="00E106E9">
        <w:rPr>
          <w:rFonts w:ascii="Times New Roman"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106E9">
        <w:rPr>
          <w:rFonts w:ascii="Times New Roman" w:hAnsi="Times New Roman"/>
          <w:spacing w:val="2"/>
          <w:sz w:val="24"/>
          <w:szCs w:val="24"/>
        </w:rPr>
        <w:t>ству. Фотография и произведение изобразительного искус</w:t>
      </w:r>
      <w:r w:rsidRPr="00E106E9">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E106E9">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E106E9">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106E9">
        <w:rPr>
          <w:rFonts w:ascii="Times New Roman" w:hAnsi="Times New Roman"/>
          <w:spacing w:val="2"/>
          <w:sz w:val="24"/>
          <w:szCs w:val="24"/>
        </w:rPr>
        <w:t xml:space="preserve">циональная оценка шедевров национального, российского </w:t>
      </w:r>
      <w:r w:rsidRPr="00E106E9">
        <w:rPr>
          <w:rFonts w:ascii="Times New Roman" w:hAnsi="Times New Roman"/>
          <w:sz w:val="24"/>
          <w:szCs w:val="24"/>
        </w:rPr>
        <w:t xml:space="preserve">и мирового искусства.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 xml:space="preserve">Рисунок. </w:t>
      </w:r>
      <w:proofErr w:type="gramStart"/>
      <w:r w:rsidRPr="00E106E9">
        <w:rPr>
          <w:rFonts w:ascii="Times New Roman" w:hAnsi="Times New Roman"/>
          <w:sz w:val="24"/>
          <w:szCs w:val="24"/>
        </w:rPr>
        <w:t>Материалы для рисунка: карандаш, ручка, фломастер, уголь, пастель, мелки и</w:t>
      </w:r>
      <w:r w:rsidRPr="00E106E9">
        <w:rPr>
          <w:rFonts w:ascii="Times New Roman" w:hAnsi="Times New Roman"/>
          <w:sz w:val="24"/>
          <w:szCs w:val="24"/>
        </w:rPr>
        <w:t> </w:t>
      </w:r>
      <w:r w:rsidRPr="00E106E9">
        <w:rPr>
          <w:rFonts w:ascii="Times New Roman" w:hAnsi="Times New Roman"/>
          <w:sz w:val="24"/>
          <w:szCs w:val="24"/>
        </w:rPr>
        <w:t>т.</w:t>
      </w:r>
      <w:r w:rsidRPr="00E106E9">
        <w:rPr>
          <w:rFonts w:ascii="Times New Roman" w:hAnsi="Times New Roman"/>
          <w:sz w:val="24"/>
          <w:szCs w:val="24"/>
        </w:rPr>
        <w:t> </w:t>
      </w:r>
      <w:r w:rsidRPr="00E106E9">
        <w:rPr>
          <w:rFonts w:ascii="Times New Roman" w:hAnsi="Times New Roman"/>
          <w:sz w:val="24"/>
          <w:szCs w:val="24"/>
        </w:rPr>
        <w:t>д. Приёмы работы с различными графическими материалами.</w:t>
      </w:r>
      <w:proofErr w:type="gramEnd"/>
      <w:r w:rsidRPr="00E106E9">
        <w:rPr>
          <w:rFonts w:ascii="Times New Roman" w:hAnsi="Times New Roman"/>
          <w:sz w:val="24"/>
          <w:szCs w:val="24"/>
        </w:rPr>
        <w:t xml:space="preserve"> Роль рисунка в искусстве: основная и вспомогательная. Красота и разнообразие </w:t>
      </w:r>
      <w:r w:rsidRPr="00E106E9">
        <w:rPr>
          <w:rFonts w:ascii="Times New Roman" w:hAnsi="Times New Roman"/>
          <w:spacing w:val="2"/>
          <w:sz w:val="24"/>
          <w:szCs w:val="24"/>
        </w:rPr>
        <w:t xml:space="preserve">природы, человека, </w:t>
      </w:r>
      <w:r w:rsidRPr="00E106E9">
        <w:rPr>
          <w:rFonts w:ascii="Times New Roman" w:hAnsi="Times New Roman"/>
          <w:spacing w:val="2"/>
          <w:sz w:val="24"/>
          <w:szCs w:val="24"/>
        </w:rPr>
        <w:lastRenderedPageBreak/>
        <w:t xml:space="preserve">зданий, предметов, выраженные средствами рисунка. Изображение деревьев, птиц, животных: </w:t>
      </w:r>
      <w:r w:rsidRPr="00E106E9">
        <w:rPr>
          <w:rFonts w:ascii="Times New Roman" w:hAnsi="Times New Roman"/>
          <w:sz w:val="24"/>
          <w:szCs w:val="24"/>
        </w:rPr>
        <w:t>общие и характерные черты.</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pacing w:val="2"/>
          <w:sz w:val="24"/>
          <w:szCs w:val="24"/>
        </w:rPr>
        <w:t xml:space="preserve">Живопись. </w:t>
      </w:r>
      <w:r w:rsidRPr="00E106E9">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E106E9">
        <w:rPr>
          <w:rFonts w:ascii="Times New Roman" w:hAnsi="Times New Roman"/>
          <w:sz w:val="24"/>
          <w:szCs w:val="24"/>
        </w:rPr>
        <w:t xml:space="preserve">средствами живописи. Цвет – основа языка живописи.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106E9">
        <w:rPr>
          <w:rFonts w:ascii="Times New Roman" w:hAnsi="Times New Roman"/>
          <w:sz w:val="24"/>
          <w:szCs w:val="24"/>
        </w:rPr>
        <w:t>задачами. Образы природы и человека в живописи.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pacing w:val="2"/>
          <w:sz w:val="24"/>
          <w:szCs w:val="24"/>
        </w:rPr>
        <w:t xml:space="preserve">Скульптура. </w:t>
      </w:r>
      <w:r w:rsidRPr="00E106E9">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E106E9">
        <w:rPr>
          <w:rFonts w:ascii="Times New Roman" w:hAnsi="Times New Roman"/>
          <w:sz w:val="24"/>
          <w:szCs w:val="24"/>
        </w:rPr>
        <w:t xml:space="preserve">с пластическими скульптурными материалами для создания </w:t>
      </w:r>
      <w:r w:rsidRPr="00E106E9">
        <w:rPr>
          <w:rFonts w:ascii="Times New Roman" w:hAnsi="Times New Roman"/>
          <w:spacing w:val="2"/>
          <w:sz w:val="24"/>
          <w:szCs w:val="24"/>
        </w:rPr>
        <w:t xml:space="preserve">выразительного образа (пластилин, глина — раскатывание, </w:t>
      </w:r>
      <w:r w:rsidRPr="00E106E9">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Художественное конструирование и дизайн. </w:t>
      </w:r>
      <w:r w:rsidRPr="00E106E9">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E106E9">
        <w:rPr>
          <w:rFonts w:ascii="Times New Roman" w:hAnsi="Times New Roman"/>
          <w:sz w:val="24"/>
          <w:szCs w:val="24"/>
        </w:rPr>
        <w:t> </w:t>
      </w:r>
      <w:r w:rsidRPr="00E106E9">
        <w:rPr>
          <w:rFonts w:ascii="Times New Roman" w:hAnsi="Times New Roman"/>
          <w:sz w:val="24"/>
          <w:szCs w:val="24"/>
        </w:rPr>
        <w:t xml:space="preserve">др.). Элементарные приёмы работы с различными материалами для создания </w:t>
      </w:r>
      <w:r w:rsidRPr="00E106E9">
        <w:rPr>
          <w:rFonts w:ascii="Times New Roman" w:hAnsi="Times New Roman"/>
          <w:spacing w:val="2"/>
          <w:sz w:val="24"/>
          <w:szCs w:val="24"/>
        </w:rPr>
        <w:t xml:space="preserve">выразительного образа (пластилин — раскатывание, набор </w:t>
      </w:r>
      <w:r w:rsidRPr="00E106E9">
        <w:rPr>
          <w:rFonts w:ascii="Times New Roman" w:hAnsi="Times New Roman"/>
          <w:sz w:val="24"/>
          <w:szCs w:val="24"/>
        </w:rPr>
        <w:t xml:space="preserve">объёма, вытягивание формы; бумага и картон — сгибание, </w:t>
      </w:r>
      <w:r w:rsidRPr="00E106E9">
        <w:rPr>
          <w:rFonts w:ascii="Times New Roman" w:hAnsi="Times New Roman"/>
          <w:spacing w:val="2"/>
          <w:sz w:val="24"/>
          <w:szCs w:val="24"/>
        </w:rPr>
        <w:t xml:space="preserve">вырезание). Представление о возможностях использования </w:t>
      </w:r>
      <w:r w:rsidRPr="00E106E9">
        <w:rPr>
          <w:rFonts w:ascii="Times New Roman" w:hAnsi="Times New Roman"/>
          <w:sz w:val="24"/>
          <w:szCs w:val="24"/>
        </w:rPr>
        <w:t>навыков художественного конструирования и моделирования в жизни человека.</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pacing w:val="-4"/>
          <w:sz w:val="24"/>
          <w:szCs w:val="24"/>
        </w:rPr>
        <w:t xml:space="preserve">Декоративно­прикладное искусство. </w:t>
      </w:r>
      <w:r w:rsidRPr="00E106E9">
        <w:rPr>
          <w:rFonts w:ascii="Times New Roman" w:hAnsi="Times New Roman"/>
          <w:spacing w:val="-4"/>
          <w:sz w:val="24"/>
          <w:szCs w:val="24"/>
        </w:rPr>
        <w:t>Истоки декоративно­</w:t>
      </w:r>
      <w:r w:rsidRPr="00E106E9">
        <w:rPr>
          <w:rFonts w:ascii="Times New Roman" w:hAnsi="Times New Roman"/>
          <w:sz w:val="24"/>
          <w:szCs w:val="24"/>
        </w:rPr>
        <w:t xml:space="preserve">прикладного искусства и его роль в жизни человека. </w:t>
      </w:r>
      <w:proofErr w:type="gramStart"/>
      <w:r w:rsidRPr="00E106E9">
        <w:rPr>
          <w:rFonts w:ascii="Times New Roman" w:hAnsi="Times New Roman"/>
          <w:sz w:val="24"/>
          <w:szCs w:val="24"/>
        </w:rPr>
        <w:t xml:space="preserve">Понятие о синтетичном характере народной культуры (украшение </w:t>
      </w:r>
      <w:r w:rsidRPr="00E106E9">
        <w:rPr>
          <w:rFonts w:ascii="Times New Roman" w:hAnsi="Times New Roman"/>
          <w:spacing w:val="2"/>
          <w:sz w:val="24"/>
          <w:szCs w:val="24"/>
        </w:rPr>
        <w:t xml:space="preserve">жилища, предметов быта, орудий труда, костюма; музыка, </w:t>
      </w:r>
      <w:r w:rsidRPr="00E106E9">
        <w:rPr>
          <w:rFonts w:ascii="Times New Roman" w:hAnsi="Times New Roman"/>
          <w:sz w:val="24"/>
          <w:szCs w:val="24"/>
        </w:rPr>
        <w:t>песни, хороводы; былины, сказания, сказки).</w:t>
      </w:r>
      <w:proofErr w:type="gramEnd"/>
      <w:r w:rsidRPr="00E106E9">
        <w:rPr>
          <w:rFonts w:ascii="Times New Roman" w:hAnsi="Times New Roman"/>
          <w:sz w:val="24"/>
          <w:szCs w:val="24"/>
        </w:rPr>
        <w:t xml:space="preserve"> Образ человека в традиционной культуре. Представления народа о мужской </w:t>
      </w:r>
      <w:r w:rsidRPr="00E106E9">
        <w:rPr>
          <w:rFonts w:ascii="Times New Roman" w:hAnsi="Times New Roman"/>
          <w:spacing w:val="2"/>
          <w:sz w:val="24"/>
          <w:szCs w:val="24"/>
        </w:rPr>
        <w:t>и женской красоте, отражённые в изобразительном искус</w:t>
      </w:r>
      <w:r w:rsidRPr="00E106E9">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E106E9">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E106E9">
        <w:rPr>
          <w:rFonts w:ascii="Times New Roman" w:hAnsi="Times New Roman"/>
          <w:sz w:val="24"/>
          <w:szCs w:val="24"/>
        </w:rPr>
        <w:t>деревьев, морозные узоры на стекле и</w:t>
      </w:r>
      <w:r w:rsidRPr="00E106E9">
        <w:rPr>
          <w:rFonts w:ascii="Times New Roman" w:hAnsi="Times New Roman"/>
          <w:sz w:val="24"/>
          <w:szCs w:val="24"/>
        </w:rPr>
        <w:t> </w:t>
      </w:r>
      <w:r w:rsidRPr="00E106E9">
        <w:rPr>
          <w:rFonts w:ascii="Times New Roman" w:hAnsi="Times New Roman"/>
          <w:sz w:val="24"/>
          <w:szCs w:val="24"/>
        </w:rPr>
        <w:t>т.</w:t>
      </w:r>
      <w:r w:rsidRPr="00E106E9">
        <w:rPr>
          <w:rFonts w:ascii="Times New Roman" w:hAnsi="Times New Roman"/>
          <w:sz w:val="24"/>
          <w:szCs w:val="24"/>
        </w:rPr>
        <w:t> </w:t>
      </w:r>
      <w:r w:rsidRPr="00E106E9">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173A06" w:rsidRPr="00E106E9" w:rsidRDefault="00173A06" w:rsidP="00E106E9">
      <w:pPr>
        <w:pStyle w:val="aa"/>
        <w:spacing w:line="276" w:lineRule="auto"/>
        <w:ind w:left="567" w:firstLine="709"/>
        <w:rPr>
          <w:rFonts w:ascii="Times New Roman" w:hAnsi="Times New Roman"/>
          <w:b/>
          <w:bCs/>
          <w:i/>
          <w:iCs/>
          <w:sz w:val="24"/>
          <w:szCs w:val="24"/>
        </w:rPr>
      </w:pPr>
      <w:r w:rsidRPr="00E106E9">
        <w:rPr>
          <w:rFonts w:ascii="Times New Roman" w:hAnsi="Times New Roman"/>
          <w:b/>
          <w:bCs/>
          <w:i/>
          <w:iCs/>
          <w:sz w:val="24"/>
          <w:szCs w:val="24"/>
        </w:rPr>
        <w:t>Азбука искусства. Как говорит искусство?</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pacing w:val="-2"/>
          <w:sz w:val="24"/>
          <w:szCs w:val="24"/>
        </w:rPr>
        <w:t xml:space="preserve">Композиция. </w:t>
      </w:r>
      <w:r w:rsidRPr="00E106E9">
        <w:rPr>
          <w:rFonts w:ascii="Times New Roman" w:hAnsi="Times New Roman"/>
          <w:spacing w:val="-2"/>
          <w:sz w:val="24"/>
          <w:szCs w:val="24"/>
        </w:rPr>
        <w:t>Элементарные приёмы композиции на плос</w:t>
      </w:r>
      <w:r w:rsidRPr="00E106E9">
        <w:rPr>
          <w:rFonts w:ascii="Times New Roman" w:hAnsi="Times New Roman"/>
          <w:spacing w:val="2"/>
          <w:sz w:val="24"/>
          <w:szCs w:val="24"/>
        </w:rPr>
        <w:t xml:space="preserve">кости и в пространстве. Понятия: горизонталь, вертикаль </w:t>
      </w:r>
      <w:r w:rsidRPr="00E106E9">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E106E9">
        <w:rPr>
          <w:rFonts w:ascii="Times New Roman" w:hAnsi="Times New Roman"/>
          <w:sz w:val="24"/>
          <w:szCs w:val="24"/>
        </w:rPr>
        <w:t> </w:t>
      </w:r>
      <w:r w:rsidRPr="00E106E9">
        <w:rPr>
          <w:rFonts w:ascii="Times New Roman" w:hAnsi="Times New Roman"/>
          <w:sz w:val="24"/>
          <w:szCs w:val="24"/>
        </w:rPr>
        <w:t>д. Главное и второстепенное в композиции. Симметрия и асимметрия.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Цвет. </w:t>
      </w:r>
      <w:r w:rsidRPr="00E106E9">
        <w:rPr>
          <w:rFonts w:ascii="Times New Roman" w:hAnsi="Times New Roman"/>
          <w:sz w:val="24"/>
          <w:szCs w:val="24"/>
        </w:rPr>
        <w:t xml:space="preserve">Основные и составные цвета. Тёплые и холодные </w:t>
      </w:r>
      <w:r w:rsidRPr="00E106E9">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106E9">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pacing w:val="2"/>
          <w:sz w:val="24"/>
          <w:szCs w:val="24"/>
        </w:rPr>
        <w:t xml:space="preserve">Линия. </w:t>
      </w:r>
      <w:proofErr w:type="gramStart"/>
      <w:r w:rsidRPr="00E106E9">
        <w:rPr>
          <w:rFonts w:ascii="Times New Roman" w:hAnsi="Times New Roman"/>
          <w:spacing w:val="2"/>
          <w:sz w:val="24"/>
          <w:szCs w:val="24"/>
        </w:rPr>
        <w:t xml:space="preserve">Многообразие линий (тонкие, толстые, прямые, </w:t>
      </w:r>
      <w:r w:rsidRPr="00E106E9">
        <w:rPr>
          <w:rFonts w:ascii="Times New Roman" w:hAnsi="Times New Roman"/>
          <w:sz w:val="24"/>
          <w:szCs w:val="24"/>
        </w:rPr>
        <w:t>волнистые, плавные, острые, закруглённые спиралью, летящие) и их знаковый характер.</w:t>
      </w:r>
      <w:proofErr w:type="gramEnd"/>
      <w:r w:rsidRPr="00E106E9">
        <w:rPr>
          <w:rFonts w:ascii="Times New Roman"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Форма. </w:t>
      </w:r>
      <w:r w:rsidRPr="00E106E9">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106E9">
        <w:rPr>
          <w:rFonts w:ascii="Times New Roman" w:hAnsi="Times New Roman"/>
          <w:spacing w:val="2"/>
          <w:sz w:val="24"/>
          <w:szCs w:val="24"/>
        </w:rPr>
        <w:t>Трансформация форм. Влияние формы предмета на пред</w:t>
      </w:r>
      <w:r w:rsidRPr="00E106E9">
        <w:rPr>
          <w:rFonts w:ascii="Times New Roman" w:hAnsi="Times New Roman"/>
          <w:sz w:val="24"/>
          <w:szCs w:val="24"/>
        </w:rPr>
        <w:t>ставление о его характере. Силуэт.</w:t>
      </w:r>
    </w:p>
    <w:p w:rsidR="00173A06" w:rsidRPr="00E106E9" w:rsidRDefault="00173A06" w:rsidP="00E106E9">
      <w:pPr>
        <w:pStyle w:val="aa"/>
        <w:spacing w:line="276" w:lineRule="auto"/>
        <w:ind w:left="567" w:firstLine="708"/>
        <w:rPr>
          <w:rFonts w:ascii="Times New Roman" w:hAnsi="Times New Roman"/>
          <w:b/>
          <w:bCs/>
          <w:sz w:val="24"/>
          <w:szCs w:val="24"/>
        </w:rPr>
      </w:pPr>
      <w:r w:rsidRPr="00E106E9">
        <w:rPr>
          <w:rFonts w:ascii="Times New Roman" w:hAnsi="Times New Roman"/>
          <w:b/>
          <w:bCs/>
          <w:spacing w:val="2"/>
          <w:sz w:val="24"/>
          <w:szCs w:val="24"/>
        </w:rPr>
        <w:t xml:space="preserve">Объём. </w:t>
      </w:r>
      <w:r w:rsidRPr="00E106E9">
        <w:rPr>
          <w:rFonts w:ascii="Times New Roman" w:hAnsi="Times New Roman"/>
          <w:spacing w:val="2"/>
          <w:sz w:val="24"/>
          <w:szCs w:val="24"/>
        </w:rPr>
        <w:t xml:space="preserve">Объём в пространстве и объём на плоскости. </w:t>
      </w:r>
      <w:r w:rsidRPr="00E106E9">
        <w:rPr>
          <w:rFonts w:ascii="Times New Roman" w:hAnsi="Times New Roman"/>
          <w:sz w:val="24"/>
          <w:szCs w:val="24"/>
        </w:rPr>
        <w:t>Способы передачи объёма. Выразительность объёмных композиций.</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pacing w:val="2"/>
          <w:sz w:val="24"/>
          <w:szCs w:val="24"/>
        </w:rPr>
        <w:t xml:space="preserve">Ритм. </w:t>
      </w:r>
      <w:r w:rsidRPr="00E106E9">
        <w:rPr>
          <w:rFonts w:ascii="Times New Roman" w:hAnsi="Times New Roman"/>
          <w:spacing w:val="2"/>
          <w:sz w:val="24"/>
          <w:szCs w:val="24"/>
        </w:rPr>
        <w:t>Виды ритма (спокойный, замедленный, порыви</w:t>
      </w:r>
      <w:r w:rsidRPr="00E106E9">
        <w:rPr>
          <w:rFonts w:ascii="Times New Roman" w:hAnsi="Times New Roman"/>
          <w:sz w:val="24"/>
          <w:szCs w:val="24"/>
        </w:rPr>
        <w:t>стый, беспокойный и</w:t>
      </w:r>
      <w:r w:rsidRPr="00E106E9">
        <w:rPr>
          <w:rFonts w:ascii="Times New Roman" w:hAnsi="Times New Roman"/>
          <w:sz w:val="24"/>
          <w:szCs w:val="24"/>
        </w:rPr>
        <w:t> </w:t>
      </w:r>
      <w:r w:rsidRPr="00E106E9">
        <w:rPr>
          <w:rFonts w:ascii="Times New Roman" w:hAnsi="Times New Roman"/>
          <w:sz w:val="24"/>
          <w:szCs w:val="24"/>
        </w:rPr>
        <w:t>т.</w:t>
      </w:r>
      <w:r w:rsidRPr="00E106E9">
        <w:rPr>
          <w:rFonts w:ascii="Times New Roman" w:hAnsi="Times New Roman"/>
          <w:sz w:val="24"/>
          <w:szCs w:val="24"/>
        </w:rPr>
        <w:t> </w:t>
      </w:r>
      <w:r w:rsidRPr="00E106E9">
        <w:rPr>
          <w:rFonts w:ascii="Times New Roman" w:hAnsi="Times New Roman"/>
          <w:sz w:val="24"/>
          <w:szCs w:val="24"/>
        </w:rPr>
        <w:t xml:space="preserve">д.). Ритм линий, пятен, цвета. Роль ритма в эмоциональном звучании композиции в живописи и </w:t>
      </w:r>
      <w:r w:rsidRPr="00E106E9">
        <w:rPr>
          <w:rFonts w:ascii="Times New Roman" w:hAnsi="Times New Roman"/>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173A06" w:rsidRPr="00E106E9" w:rsidRDefault="00173A06" w:rsidP="00E106E9">
      <w:pPr>
        <w:pStyle w:val="aa"/>
        <w:spacing w:line="276" w:lineRule="auto"/>
        <w:ind w:left="567" w:firstLine="708"/>
        <w:rPr>
          <w:rFonts w:ascii="Times New Roman" w:hAnsi="Times New Roman"/>
          <w:b/>
          <w:bCs/>
          <w:i/>
          <w:iCs/>
          <w:spacing w:val="-2"/>
          <w:sz w:val="24"/>
          <w:szCs w:val="24"/>
        </w:rPr>
      </w:pPr>
      <w:r w:rsidRPr="00E106E9">
        <w:rPr>
          <w:rFonts w:ascii="Times New Roman" w:hAnsi="Times New Roman"/>
          <w:b/>
          <w:bCs/>
          <w:i/>
          <w:iCs/>
          <w:spacing w:val="-2"/>
          <w:sz w:val="24"/>
          <w:szCs w:val="24"/>
        </w:rPr>
        <w:t>Значимые темы искусства. О чём говорит искусство?</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Земля — наш общий дом. </w:t>
      </w:r>
      <w:r w:rsidRPr="00E106E9">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E106E9">
        <w:rPr>
          <w:rFonts w:ascii="Times New Roman" w:hAnsi="Times New Roman"/>
          <w:spacing w:val="2"/>
          <w:sz w:val="24"/>
          <w:szCs w:val="24"/>
        </w:rPr>
        <w:t>художественных материалов и сре</w:t>
      </w:r>
      <w:proofErr w:type="gramStart"/>
      <w:r w:rsidRPr="00E106E9">
        <w:rPr>
          <w:rFonts w:ascii="Times New Roman" w:hAnsi="Times New Roman"/>
          <w:spacing w:val="2"/>
          <w:sz w:val="24"/>
          <w:szCs w:val="24"/>
        </w:rPr>
        <w:t>дств дл</w:t>
      </w:r>
      <w:proofErr w:type="gramEnd"/>
      <w:r w:rsidRPr="00E106E9">
        <w:rPr>
          <w:rFonts w:ascii="Times New Roman" w:hAnsi="Times New Roman"/>
          <w:spacing w:val="2"/>
          <w:sz w:val="24"/>
          <w:szCs w:val="24"/>
        </w:rPr>
        <w:t xml:space="preserve">я создания выразительных образов природы. </w:t>
      </w:r>
      <w:r w:rsidRPr="00E106E9">
        <w:rPr>
          <w:rFonts w:ascii="Times New Roman" w:hAnsi="Times New Roman"/>
          <w:sz w:val="24"/>
          <w:szCs w:val="24"/>
        </w:rPr>
        <w:t>П</w:t>
      </w:r>
      <w:r w:rsidRPr="00E106E9">
        <w:rPr>
          <w:rFonts w:ascii="Times New Roman" w:hAnsi="Times New Roman"/>
          <w:spacing w:val="2"/>
          <w:sz w:val="24"/>
          <w:szCs w:val="24"/>
        </w:rPr>
        <w:t xml:space="preserve">остройки в природе: птичьи </w:t>
      </w:r>
      <w:r w:rsidRPr="00E106E9">
        <w:rPr>
          <w:rFonts w:ascii="Times New Roman" w:hAnsi="Times New Roman"/>
          <w:sz w:val="24"/>
          <w:szCs w:val="24"/>
        </w:rPr>
        <w:t>гнёзда, норы, ульи, панцирь черепахи, домик улитки и</w:t>
      </w:r>
      <w:r w:rsidRPr="00E106E9">
        <w:rPr>
          <w:rFonts w:ascii="Times New Roman" w:hAnsi="Times New Roman"/>
          <w:sz w:val="24"/>
          <w:szCs w:val="24"/>
        </w:rPr>
        <w:t> </w:t>
      </w:r>
      <w:r w:rsidRPr="00E106E9">
        <w:rPr>
          <w:rFonts w:ascii="Times New Roman" w:hAnsi="Times New Roman"/>
          <w:sz w:val="24"/>
          <w:szCs w:val="24"/>
        </w:rPr>
        <w:t>т.</w:t>
      </w:r>
      <w:r w:rsidRPr="00E106E9">
        <w:rPr>
          <w:rFonts w:ascii="Times New Roman" w:hAnsi="Times New Roman"/>
          <w:sz w:val="24"/>
          <w:szCs w:val="24"/>
        </w:rPr>
        <w:t> </w:t>
      </w:r>
      <w:r w:rsidRPr="00E106E9">
        <w:rPr>
          <w:rFonts w:ascii="Times New Roman" w:hAnsi="Times New Roman"/>
          <w:sz w:val="24"/>
          <w:szCs w:val="24"/>
        </w:rPr>
        <w:t>д.</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Восприятие и эмоциональная оценка шедевров русского </w:t>
      </w:r>
      <w:r w:rsidRPr="00E106E9">
        <w:rPr>
          <w:rFonts w:ascii="Times New Roman" w:hAnsi="Times New Roman"/>
          <w:spacing w:val="-2"/>
          <w:sz w:val="24"/>
          <w:szCs w:val="24"/>
        </w:rPr>
        <w:t>и зарубежного искусства, изображающих природу.</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Родина моя — Россия. </w:t>
      </w:r>
      <w:r w:rsidRPr="00E106E9">
        <w:rPr>
          <w:rFonts w:ascii="Times New Roman" w:hAnsi="Times New Roman"/>
          <w:sz w:val="24"/>
          <w:szCs w:val="24"/>
        </w:rPr>
        <w:t>Роль природных условий в ха</w:t>
      </w:r>
      <w:r w:rsidRPr="00E106E9">
        <w:rPr>
          <w:rFonts w:ascii="Times New Roman" w:hAnsi="Times New Roman"/>
          <w:spacing w:val="2"/>
          <w:sz w:val="24"/>
          <w:szCs w:val="24"/>
        </w:rPr>
        <w:t xml:space="preserve">рактере традиционной культуры народов России. Пейзажи </w:t>
      </w:r>
      <w:r w:rsidRPr="00E106E9">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73A06" w:rsidRPr="00E106E9" w:rsidRDefault="00173A06" w:rsidP="00E106E9">
      <w:pPr>
        <w:pStyle w:val="aa"/>
        <w:spacing w:line="276" w:lineRule="auto"/>
        <w:ind w:left="567" w:firstLine="454"/>
        <w:rPr>
          <w:rFonts w:ascii="Times New Roman" w:hAnsi="Times New Roman"/>
          <w:b/>
          <w:bCs/>
          <w:sz w:val="24"/>
          <w:szCs w:val="24"/>
        </w:rPr>
      </w:pPr>
      <w:r w:rsidRPr="00E106E9">
        <w:rPr>
          <w:rFonts w:ascii="Times New Roman" w:hAnsi="Times New Roman"/>
          <w:b/>
          <w:bCs/>
          <w:spacing w:val="2"/>
          <w:sz w:val="24"/>
          <w:szCs w:val="24"/>
        </w:rPr>
        <w:t xml:space="preserve">Человек и человеческие взаимоотношения. </w:t>
      </w:r>
      <w:r w:rsidRPr="00E106E9">
        <w:rPr>
          <w:rFonts w:ascii="Times New Roman" w:hAnsi="Times New Roman"/>
          <w:spacing w:val="2"/>
          <w:sz w:val="24"/>
          <w:szCs w:val="24"/>
        </w:rPr>
        <w:t>Образ че</w:t>
      </w:r>
      <w:r w:rsidRPr="00E106E9">
        <w:rPr>
          <w:rFonts w:ascii="Times New Roman" w:hAnsi="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E106E9">
        <w:rPr>
          <w:rFonts w:ascii="Times New Roman" w:hAnsi="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106E9">
        <w:rPr>
          <w:rFonts w:ascii="Times New Roman" w:hAnsi="Times New Roman"/>
          <w:sz w:val="24"/>
          <w:szCs w:val="24"/>
        </w:rPr>
        <w:t> </w:t>
      </w:r>
      <w:r w:rsidRPr="00E106E9">
        <w:rPr>
          <w:rFonts w:ascii="Times New Roman" w:hAnsi="Times New Roman"/>
          <w:sz w:val="24"/>
          <w:szCs w:val="24"/>
        </w:rPr>
        <w:t>т.</w:t>
      </w:r>
      <w:r w:rsidRPr="00E106E9">
        <w:rPr>
          <w:rFonts w:ascii="Times New Roman" w:hAnsi="Times New Roman"/>
          <w:sz w:val="24"/>
          <w:szCs w:val="24"/>
        </w:rPr>
        <w:t> </w:t>
      </w:r>
      <w:r w:rsidRPr="00E106E9">
        <w:rPr>
          <w:rFonts w:ascii="Times New Roman" w:hAnsi="Times New Roman"/>
          <w:sz w:val="24"/>
          <w:szCs w:val="24"/>
        </w:rPr>
        <w:t>д. Образы персонажей, вызывающие гнев, раздражение, презрение.</w:t>
      </w:r>
      <w:proofErr w:type="gramEnd"/>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Искусство дарит людям красоту. </w:t>
      </w:r>
      <w:r w:rsidRPr="00E106E9">
        <w:rPr>
          <w:rFonts w:ascii="Times New Roman" w:hAnsi="Times New Roman"/>
          <w:sz w:val="24"/>
          <w:szCs w:val="24"/>
        </w:rPr>
        <w:t>Искусство вокруг нас сегодня. Использование различных художественных матери</w:t>
      </w:r>
      <w:r w:rsidRPr="00E106E9">
        <w:rPr>
          <w:rFonts w:ascii="Times New Roman" w:hAnsi="Times New Roman"/>
          <w:spacing w:val="2"/>
          <w:sz w:val="24"/>
          <w:szCs w:val="24"/>
        </w:rPr>
        <w:t>алов и сре</w:t>
      </w:r>
      <w:proofErr w:type="gramStart"/>
      <w:r w:rsidRPr="00E106E9">
        <w:rPr>
          <w:rFonts w:ascii="Times New Roman" w:hAnsi="Times New Roman"/>
          <w:spacing w:val="2"/>
          <w:sz w:val="24"/>
          <w:szCs w:val="24"/>
        </w:rPr>
        <w:t>дств дл</w:t>
      </w:r>
      <w:proofErr w:type="gramEnd"/>
      <w:r w:rsidRPr="00E106E9">
        <w:rPr>
          <w:rFonts w:ascii="Times New Roman" w:hAnsi="Times New Roman"/>
          <w:spacing w:val="2"/>
          <w:sz w:val="24"/>
          <w:szCs w:val="24"/>
        </w:rPr>
        <w:t xml:space="preserve">я создания проектов красивых, удобных </w:t>
      </w:r>
      <w:r w:rsidRPr="00E106E9">
        <w:rPr>
          <w:rFonts w:ascii="Times New Roman" w:hAnsi="Times New Roman"/>
          <w:sz w:val="24"/>
          <w:szCs w:val="24"/>
        </w:rPr>
        <w:t>и выразительных предметов быта, видов транспорта. Пред</w:t>
      </w:r>
      <w:r w:rsidRPr="00E106E9">
        <w:rPr>
          <w:rFonts w:ascii="Times New Roman" w:hAnsi="Times New Roman"/>
          <w:spacing w:val="2"/>
          <w:sz w:val="24"/>
          <w:szCs w:val="24"/>
        </w:rPr>
        <w:t>ставление о роли изобразительных (пластических) иску</w:t>
      </w:r>
      <w:proofErr w:type="gramStart"/>
      <w:r w:rsidRPr="00E106E9">
        <w:rPr>
          <w:rFonts w:ascii="Times New Roman" w:hAnsi="Times New Roman"/>
          <w:spacing w:val="2"/>
          <w:sz w:val="24"/>
          <w:szCs w:val="24"/>
        </w:rPr>
        <w:t xml:space="preserve">сств </w:t>
      </w:r>
      <w:r w:rsidRPr="00E106E9">
        <w:rPr>
          <w:rFonts w:ascii="Times New Roman" w:hAnsi="Times New Roman"/>
          <w:sz w:val="24"/>
          <w:szCs w:val="24"/>
        </w:rPr>
        <w:t>в п</w:t>
      </w:r>
      <w:proofErr w:type="gramEnd"/>
      <w:r w:rsidRPr="00E106E9">
        <w:rPr>
          <w:rFonts w:ascii="Times New Roman" w:hAnsi="Times New Roman"/>
          <w:sz w:val="24"/>
          <w:szCs w:val="24"/>
        </w:rPr>
        <w:t>овседневной жизни человека, в организации его матери</w:t>
      </w:r>
      <w:r w:rsidRPr="00E106E9">
        <w:rPr>
          <w:rFonts w:ascii="Times New Roman" w:hAnsi="Times New Roman"/>
          <w:spacing w:val="2"/>
          <w:sz w:val="24"/>
          <w:szCs w:val="24"/>
        </w:rPr>
        <w:t>ального окружения.</w:t>
      </w:r>
      <w:r w:rsidRPr="00E106E9">
        <w:rPr>
          <w:rFonts w:ascii="Times New Roman" w:hAnsi="Times New Roman"/>
          <w:sz w:val="24"/>
          <w:szCs w:val="24"/>
        </w:rPr>
        <w:t xml:space="preserve"> </w:t>
      </w:r>
      <w:r w:rsidRPr="00E106E9">
        <w:rPr>
          <w:rFonts w:ascii="Times New Roman" w:hAnsi="Times New Roman"/>
          <w:spacing w:val="-2"/>
          <w:sz w:val="24"/>
          <w:szCs w:val="24"/>
        </w:rPr>
        <w:t xml:space="preserve">Жанр </w:t>
      </w:r>
      <w:r w:rsidRPr="00E106E9">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Опыт художественно­творческой деятельности</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E106E9">
        <w:rPr>
          <w:rFonts w:ascii="Times New Roman" w:hAnsi="Times New Roman"/>
          <w:spacing w:val="2"/>
          <w:sz w:val="24"/>
          <w:szCs w:val="24"/>
        </w:rPr>
        <w:t>Освоение основ рисунка, живописи, скульптуры, деко</w:t>
      </w:r>
      <w:r w:rsidRPr="00E106E9">
        <w:rPr>
          <w:rFonts w:ascii="Times New Roman" w:hAnsi="Times New Roman"/>
          <w:sz w:val="24"/>
          <w:szCs w:val="24"/>
        </w:rPr>
        <w:t xml:space="preserve">ративно­прикладного искусства. </w:t>
      </w:r>
      <w:proofErr w:type="gramStart"/>
      <w:r w:rsidRPr="00E106E9">
        <w:rPr>
          <w:rFonts w:ascii="Times New Roman" w:hAnsi="Times New Roman"/>
          <w:spacing w:val="2"/>
          <w:sz w:val="24"/>
          <w:szCs w:val="24"/>
        </w:rPr>
        <w:t>Овладение основами художественной грамоты: компози</w:t>
      </w:r>
      <w:r w:rsidRPr="00E106E9">
        <w:rPr>
          <w:rFonts w:ascii="Times New Roman" w:hAnsi="Times New Roman"/>
          <w:sz w:val="24"/>
          <w:szCs w:val="24"/>
        </w:rPr>
        <w:t>цией, формой, ритмом, линией, цветом, объёмом, фактурой.</w:t>
      </w:r>
      <w:proofErr w:type="gramEnd"/>
      <w:r w:rsidRPr="00E106E9">
        <w:rPr>
          <w:rFonts w:ascii="Times New Roman" w:hAnsi="Times New Roman"/>
          <w:sz w:val="24"/>
          <w:szCs w:val="24"/>
        </w:rPr>
        <w:t xml:space="preserve"> Создание моделей предметов бытового окружения человека. Овладение элементарными навыками лепки и бумагопластики.</w:t>
      </w:r>
    </w:p>
    <w:p w:rsidR="00173A06" w:rsidRPr="00E106E9" w:rsidRDefault="00173A06" w:rsidP="00E106E9">
      <w:pPr>
        <w:pStyle w:val="aa"/>
        <w:spacing w:line="276" w:lineRule="auto"/>
        <w:ind w:left="567" w:firstLine="454"/>
        <w:rPr>
          <w:rFonts w:ascii="Times New Roman" w:hAnsi="Times New Roman"/>
          <w:sz w:val="24"/>
          <w:szCs w:val="24"/>
        </w:rPr>
      </w:pPr>
      <w:r w:rsidRPr="00E106E9">
        <w:rPr>
          <w:rFonts w:ascii="Times New Roman" w:hAnsi="Times New Roman"/>
          <w:spacing w:val="2"/>
          <w:sz w:val="24"/>
          <w:szCs w:val="24"/>
        </w:rPr>
        <w:t>Выбор и применение выразительных сре</w:t>
      </w:r>
      <w:proofErr w:type="gramStart"/>
      <w:r w:rsidRPr="00E106E9">
        <w:rPr>
          <w:rFonts w:ascii="Times New Roman" w:hAnsi="Times New Roman"/>
          <w:spacing w:val="2"/>
          <w:sz w:val="24"/>
          <w:szCs w:val="24"/>
        </w:rPr>
        <w:t>дств дл</w:t>
      </w:r>
      <w:proofErr w:type="gramEnd"/>
      <w:r w:rsidRPr="00E106E9">
        <w:rPr>
          <w:rFonts w:ascii="Times New Roman" w:hAnsi="Times New Roman"/>
          <w:spacing w:val="2"/>
          <w:sz w:val="24"/>
          <w:szCs w:val="24"/>
        </w:rPr>
        <w:t>я реали</w:t>
      </w:r>
      <w:r w:rsidRPr="00E106E9">
        <w:rPr>
          <w:rFonts w:ascii="Times New Roman" w:hAnsi="Times New Roman"/>
          <w:sz w:val="24"/>
          <w:szCs w:val="24"/>
        </w:rPr>
        <w:t>зации собственного замысла в рисунке, живописи, аппликации, художественном конструировании.</w:t>
      </w:r>
    </w:p>
    <w:p w:rsidR="00173A06" w:rsidRPr="00E106E9" w:rsidRDefault="00173A06" w:rsidP="00E106E9">
      <w:pPr>
        <w:pStyle w:val="aa"/>
        <w:spacing w:line="276" w:lineRule="auto"/>
        <w:ind w:left="567" w:firstLine="454"/>
        <w:rPr>
          <w:rFonts w:ascii="Times New Roman" w:hAnsi="Times New Roman"/>
          <w:sz w:val="24"/>
          <w:szCs w:val="24"/>
        </w:rPr>
      </w:pPr>
      <w:r w:rsidRPr="00E106E9">
        <w:rPr>
          <w:rFonts w:ascii="Times New Roman" w:hAnsi="Times New Roman"/>
          <w:spacing w:val="2"/>
          <w:sz w:val="24"/>
          <w:szCs w:val="24"/>
        </w:rPr>
        <w:t>Выбор и применение выразительных сре</w:t>
      </w:r>
      <w:proofErr w:type="gramStart"/>
      <w:r w:rsidRPr="00E106E9">
        <w:rPr>
          <w:rFonts w:ascii="Times New Roman" w:hAnsi="Times New Roman"/>
          <w:spacing w:val="2"/>
          <w:sz w:val="24"/>
          <w:szCs w:val="24"/>
        </w:rPr>
        <w:t>дств дл</w:t>
      </w:r>
      <w:proofErr w:type="gramEnd"/>
      <w:r w:rsidRPr="00E106E9">
        <w:rPr>
          <w:rFonts w:ascii="Times New Roman" w:hAnsi="Times New Roman"/>
          <w:spacing w:val="2"/>
          <w:sz w:val="24"/>
          <w:szCs w:val="24"/>
        </w:rPr>
        <w:t>я реали</w:t>
      </w:r>
      <w:r w:rsidRPr="00E106E9">
        <w:rPr>
          <w:rFonts w:ascii="Times New Roman" w:hAnsi="Times New Roman"/>
          <w:sz w:val="24"/>
          <w:szCs w:val="24"/>
        </w:rPr>
        <w:t xml:space="preserve">зации собственного замысла в рисунке, живописи, аппликации, художественном конструировании. </w:t>
      </w:r>
      <w:proofErr w:type="gramStart"/>
      <w:r w:rsidRPr="00E106E9">
        <w:rPr>
          <w:rFonts w:ascii="Times New Roman" w:hAnsi="Times New Roman"/>
          <w:sz w:val="24"/>
          <w:szCs w:val="24"/>
        </w:rPr>
        <w:t xml:space="preserve">Передача настроения в творческой работе с помощью цвета, </w:t>
      </w:r>
      <w:r w:rsidRPr="00E106E9">
        <w:rPr>
          <w:rFonts w:ascii="Times New Roman" w:hAnsi="Times New Roman"/>
          <w:iCs/>
          <w:sz w:val="24"/>
          <w:szCs w:val="24"/>
        </w:rPr>
        <w:t>тона</w:t>
      </w:r>
      <w:r w:rsidRPr="00E106E9">
        <w:rPr>
          <w:rFonts w:ascii="Times New Roman" w:hAnsi="Times New Roman"/>
          <w:sz w:val="24"/>
          <w:szCs w:val="24"/>
        </w:rPr>
        <w:t xml:space="preserve">, композиции, пространства, линии, штриха, пятна, объёма, </w:t>
      </w:r>
      <w:r w:rsidRPr="00E106E9">
        <w:rPr>
          <w:rFonts w:ascii="Times New Roman" w:hAnsi="Times New Roman"/>
          <w:iCs/>
          <w:sz w:val="24"/>
          <w:szCs w:val="24"/>
        </w:rPr>
        <w:t>фактуры материала</w:t>
      </w:r>
      <w:r w:rsidRPr="00E106E9">
        <w:rPr>
          <w:rFonts w:ascii="Times New Roman" w:hAnsi="Times New Roman"/>
          <w:sz w:val="24"/>
          <w:szCs w:val="24"/>
        </w:rPr>
        <w:t>.</w:t>
      </w:r>
      <w:proofErr w:type="gramEnd"/>
    </w:p>
    <w:p w:rsidR="00173A06" w:rsidRPr="00E106E9" w:rsidRDefault="00173A06" w:rsidP="00E106E9">
      <w:pPr>
        <w:pStyle w:val="aa"/>
        <w:spacing w:line="276" w:lineRule="auto"/>
        <w:ind w:left="567" w:firstLine="454"/>
        <w:rPr>
          <w:rFonts w:ascii="Times New Roman" w:hAnsi="Times New Roman"/>
          <w:sz w:val="24"/>
          <w:szCs w:val="24"/>
        </w:rPr>
      </w:pPr>
      <w:proofErr w:type="gramStart"/>
      <w:r w:rsidRPr="00E106E9">
        <w:rPr>
          <w:rFonts w:ascii="Times New Roman" w:hAnsi="Times New Roman"/>
          <w:spacing w:val="2"/>
          <w:sz w:val="24"/>
          <w:szCs w:val="24"/>
        </w:rPr>
        <w:t>Использование в индивидуальной и коллективной дея</w:t>
      </w:r>
      <w:r w:rsidRPr="00E106E9">
        <w:rPr>
          <w:rFonts w:ascii="Times New Roman" w:hAnsi="Times New Roman"/>
          <w:sz w:val="24"/>
          <w:szCs w:val="24"/>
        </w:rPr>
        <w:t xml:space="preserve">тельности различных художественных техник и материалов: </w:t>
      </w:r>
      <w:r w:rsidRPr="00E106E9">
        <w:rPr>
          <w:rFonts w:ascii="Times New Roman" w:hAnsi="Times New Roman"/>
          <w:iCs/>
          <w:spacing w:val="2"/>
          <w:sz w:val="24"/>
          <w:szCs w:val="24"/>
        </w:rPr>
        <w:t>коллажа</w:t>
      </w:r>
      <w:r w:rsidRPr="00E106E9">
        <w:rPr>
          <w:rFonts w:ascii="Times New Roman" w:hAnsi="Times New Roman"/>
          <w:spacing w:val="2"/>
          <w:sz w:val="24"/>
          <w:szCs w:val="24"/>
        </w:rPr>
        <w:t xml:space="preserve">, </w:t>
      </w:r>
      <w:r w:rsidRPr="00E106E9">
        <w:rPr>
          <w:rFonts w:ascii="Times New Roman" w:hAnsi="Times New Roman"/>
          <w:iCs/>
          <w:spacing w:val="2"/>
          <w:sz w:val="24"/>
          <w:szCs w:val="24"/>
        </w:rPr>
        <w:t>граттажа</w:t>
      </w:r>
      <w:r w:rsidRPr="00E106E9">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E106E9">
        <w:rPr>
          <w:rFonts w:ascii="Times New Roman" w:hAnsi="Times New Roman"/>
          <w:iCs/>
          <w:spacing w:val="2"/>
          <w:sz w:val="24"/>
          <w:szCs w:val="24"/>
        </w:rPr>
        <w:t>пастели</w:t>
      </w:r>
      <w:r w:rsidRPr="00E106E9">
        <w:rPr>
          <w:rFonts w:ascii="Times New Roman" w:hAnsi="Times New Roman"/>
          <w:spacing w:val="2"/>
          <w:sz w:val="24"/>
          <w:szCs w:val="24"/>
        </w:rPr>
        <w:t xml:space="preserve">, </w:t>
      </w:r>
      <w:r w:rsidRPr="00E106E9">
        <w:rPr>
          <w:rFonts w:ascii="Times New Roman" w:hAnsi="Times New Roman"/>
          <w:iCs/>
          <w:spacing w:val="2"/>
          <w:sz w:val="24"/>
          <w:szCs w:val="24"/>
        </w:rPr>
        <w:t>восковых</w:t>
      </w:r>
      <w:r w:rsidRPr="00E106E9">
        <w:rPr>
          <w:rFonts w:ascii="Times New Roman" w:hAnsi="Times New Roman"/>
          <w:iCs/>
          <w:sz w:val="24"/>
          <w:szCs w:val="24"/>
        </w:rPr>
        <w:t xml:space="preserve"> мелков</w:t>
      </w:r>
      <w:r w:rsidRPr="00E106E9">
        <w:rPr>
          <w:rFonts w:ascii="Times New Roman" w:hAnsi="Times New Roman"/>
          <w:sz w:val="24"/>
          <w:szCs w:val="24"/>
        </w:rPr>
        <w:t xml:space="preserve">, </w:t>
      </w:r>
      <w:r w:rsidRPr="00E106E9">
        <w:rPr>
          <w:rFonts w:ascii="Times New Roman" w:hAnsi="Times New Roman"/>
          <w:iCs/>
          <w:sz w:val="24"/>
          <w:szCs w:val="24"/>
        </w:rPr>
        <w:t>туши</w:t>
      </w:r>
      <w:r w:rsidRPr="00E106E9">
        <w:rPr>
          <w:rFonts w:ascii="Times New Roman" w:hAnsi="Times New Roman"/>
          <w:sz w:val="24"/>
          <w:szCs w:val="24"/>
        </w:rPr>
        <w:t xml:space="preserve">, карандаша, фломастеров, </w:t>
      </w:r>
      <w:r w:rsidRPr="00E106E9">
        <w:rPr>
          <w:rFonts w:ascii="Times New Roman" w:hAnsi="Times New Roman"/>
          <w:iCs/>
          <w:sz w:val="24"/>
          <w:szCs w:val="24"/>
        </w:rPr>
        <w:t>пластилина</w:t>
      </w:r>
      <w:r w:rsidRPr="00E106E9">
        <w:rPr>
          <w:rFonts w:ascii="Times New Roman" w:hAnsi="Times New Roman"/>
          <w:sz w:val="24"/>
          <w:szCs w:val="24"/>
        </w:rPr>
        <w:t xml:space="preserve">, </w:t>
      </w:r>
      <w:r w:rsidRPr="00E106E9">
        <w:rPr>
          <w:rFonts w:ascii="Times New Roman" w:hAnsi="Times New Roman"/>
          <w:iCs/>
          <w:sz w:val="24"/>
          <w:szCs w:val="24"/>
        </w:rPr>
        <w:t>глины</w:t>
      </w:r>
      <w:r w:rsidRPr="00E106E9">
        <w:rPr>
          <w:rFonts w:ascii="Times New Roman" w:hAnsi="Times New Roman"/>
          <w:sz w:val="24"/>
          <w:szCs w:val="24"/>
        </w:rPr>
        <w:t>, подручных и природных материалов.</w:t>
      </w:r>
      <w:proofErr w:type="gramEnd"/>
    </w:p>
    <w:p w:rsidR="00173A06" w:rsidRPr="00E106E9" w:rsidRDefault="00173A06" w:rsidP="00E106E9">
      <w:pPr>
        <w:pStyle w:val="aa"/>
        <w:spacing w:line="276" w:lineRule="auto"/>
        <w:ind w:left="567" w:firstLine="454"/>
        <w:rPr>
          <w:rFonts w:ascii="Times New Roman" w:hAnsi="Times New Roman"/>
          <w:sz w:val="24"/>
          <w:szCs w:val="24"/>
        </w:rPr>
      </w:pPr>
      <w:r w:rsidRPr="00E106E9">
        <w:rPr>
          <w:rFonts w:ascii="Times New Roman" w:hAnsi="Times New Roman"/>
          <w:spacing w:val="-2"/>
          <w:sz w:val="24"/>
          <w:szCs w:val="24"/>
        </w:rPr>
        <w:t>Участие в обсуждении содержания и выразительных сре</w:t>
      </w:r>
      <w:proofErr w:type="gramStart"/>
      <w:r w:rsidRPr="00E106E9">
        <w:rPr>
          <w:rFonts w:ascii="Times New Roman" w:hAnsi="Times New Roman"/>
          <w:spacing w:val="-2"/>
          <w:sz w:val="24"/>
          <w:szCs w:val="24"/>
        </w:rPr>
        <w:t xml:space="preserve">дств </w:t>
      </w:r>
      <w:r w:rsidRPr="00E106E9">
        <w:rPr>
          <w:rFonts w:ascii="Times New Roman" w:hAnsi="Times New Roman"/>
          <w:sz w:val="24"/>
          <w:szCs w:val="24"/>
        </w:rPr>
        <w:t>пр</w:t>
      </w:r>
      <w:proofErr w:type="gramEnd"/>
      <w:r w:rsidRPr="00E106E9">
        <w:rPr>
          <w:rFonts w:ascii="Times New Roman" w:hAnsi="Times New Roman"/>
          <w:sz w:val="24"/>
          <w:szCs w:val="24"/>
        </w:rPr>
        <w:t>оизведений изобразительного искусства, выражение своего отношения к произведению.</w:t>
      </w:r>
    </w:p>
    <w:p w:rsidR="00173A06" w:rsidRPr="00E106E9" w:rsidRDefault="00173A06" w:rsidP="00E106E9">
      <w:pPr>
        <w:pStyle w:val="40"/>
        <w:spacing w:before="0" w:after="0" w:line="276" w:lineRule="auto"/>
        <w:ind w:left="567"/>
        <w:jc w:val="both"/>
        <w:rPr>
          <w:rFonts w:ascii="Times New Roman" w:hAnsi="Times New Roman" w:cs="Times New Roman"/>
          <w:b/>
          <w:sz w:val="24"/>
          <w:szCs w:val="24"/>
        </w:rPr>
      </w:pPr>
      <w:r w:rsidRPr="00E106E9">
        <w:rPr>
          <w:rFonts w:ascii="Times New Roman" w:hAnsi="Times New Roman" w:cs="Times New Roman"/>
          <w:b/>
          <w:sz w:val="24"/>
          <w:szCs w:val="24"/>
        </w:rPr>
        <w:lastRenderedPageBreak/>
        <w:t>8. Музыка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b/>
          <w:bCs/>
          <w:sz w:val="24"/>
          <w:szCs w:val="24"/>
        </w:rPr>
        <w:t>Музыка в жизни человека.</w:t>
      </w:r>
      <w:r w:rsidRPr="00E106E9">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2"/>
          <w:sz w:val="24"/>
          <w:szCs w:val="24"/>
        </w:rPr>
        <w:t>Обобщённое представление об основных образно­эмо</w:t>
      </w:r>
      <w:r w:rsidRPr="00E106E9">
        <w:rPr>
          <w:rFonts w:ascii="Times New Roman" w:hAnsi="Times New Roman"/>
          <w:sz w:val="24"/>
          <w:szCs w:val="24"/>
        </w:rPr>
        <w:t>ци</w:t>
      </w:r>
      <w:r w:rsidRPr="00E106E9">
        <w:rPr>
          <w:rFonts w:ascii="Times New Roman" w:hAnsi="Times New Roman"/>
          <w:spacing w:val="2"/>
          <w:sz w:val="24"/>
          <w:szCs w:val="24"/>
        </w:rPr>
        <w:t xml:space="preserve">ональных сферах музыки и о многообразии музыкальных </w:t>
      </w:r>
      <w:r w:rsidRPr="00E106E9">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173A06" w:rsidRPr="00E106E9" w:rsidRDefault="00173A06" w:rsidP="00E106E9">
      <w:pPr>
        <w:pStyle w:val="aa"/>
        <w:spacing w:line="276" w:lineRule="auto"/>
        <w:ind w:left="567" w:firstLine="709"/>
        <w:rPr>
          <w:rFonts w:ascii="Times New Roman" w:hAnsi="Times New Roman"/>
          <w:b/>
          <w:bCs/>
          <w:sz w:val="24"/>
          <w:szCs w:val="24"/>
        </w:rPr>
      </w:pPr>
      <w:r w:rsidRPr="00E106E9">
        <w:rPr>
          <w:rFonts w:ascii="Times New Roman" w:hAnsi="Times New Roman"/>
          <w:spacing w:val="2"/>
          <w:sz w:val="24"/>
          <w:szCs w:val="24"/>
        </w:rPr>
        <w:t>Отечественные народные музыкальные традиции. Твор</w:t>
      </w:r>
      <w:r w:rsidRPr="00E106E9">
        <w:rPr>
          <w:rFonts w:ascii="Times New Roman" w:hAnsi="Times New Roman"/>
          <w:sz w:val="24"/>
          <w:szCs w:val="24"/>
        </w:rPr>
        <w:t xml:space="preserve">чество народов России. </w:t>
      </w:r>
      <w:proofErr w:type="gramStart"/>
      <w:r w:rsidRPr="00E106E9">
        <w:rPr>
          <w:rFonts w:ascii="Times New Roman" w:hAnsi="Times New Roman"/>
          <w:sz w:val="24"/>
          <w:szCs w:val="24"/>
        </w:rPr>
        <w:t xml:space="preserve">Музыкальный и поэтический фольклор: песни, танцы, действа, обряды, скороговорки, загадки, </w:t>
      </w:r>
      <w:r w:rsidRPr="00E106E9">
        <w:rPr>
          <w:rFonts w:ascii="Times New Roman" w:hAnsi="Times New Roman"/>
          <w:spacing w:val="2"/>
          <w:sz w:val="24"/>
          <w:szCs w:val="24"/>
        </w:rPr>
        <w:t>игры­драматизации.</w:t>
      </w:r>
      <w:proofErr w:type="gramEnd"/>
      <w:r w:rsidRPr="00E106E9">
        <w:rPr>
          <w:rFonts w:ascii="Times New Roman" w:hAnsi="Times New Roman"/>
          <w:spacing w:val="2"/>
          <w:sz w:val="24"/>
          <w:szCs w:val="24"/>
        </w:rPr>
        <w:t xml:space="preserve"> Историческое прошлое в музыкальных </w:t>
      </w:r>
      <w:r w:rsidRPr="00E106E9">
        <w:rPr>
          <w:rFonts w:ascii="Times New Roman" w:hAnsi="Times New Roman"/>
          <w:sz w:val="24"/>
          <w:szCs w:val="24"/>
        </w:rPr>
        <w:t xml:space="preserve">образах. Народная и профессиональная музыка. Сочинения </w:t>
      </w:r>
      <w:r w:rsidRPr="00E106E9">
        <w:rPr>
          <w:rFonts w:ascii="Times New Roman" w:hAnsi="Times New Roman"/>
          <w:spacing w:val="2"/>
          <w:sz w:val="24"/>
          <w:szCs w:val="24"/>
        </w:rPr>
        <w:t xml:space="preserve">отечественных композиторов о Родине. Духовная музыка в </w:t>
      </w:r>
      <w:r w:rsidRPr="00E106E9">
        <w:rPr>
          <w:rFonts w:ascii="Times New Roman" w:hAnsi="Times New Roman"/>
          <w:sz w:val="24"/>
          <w:szCs w:val="24"/>
        </w:rPr>
        <w:t>творчестве композиторов.</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b/>
          <w:bCs/>
          <w:spacing w:val="-2"/>
          <w:sz w:val="24"/>
          <w:szCs w:val="24"/>
        </w:rPr>
        <w:t>Основные закономерности музыкального искусства.</w:t>
      </w:r>
      <w:r w:rsidRPr="00E106E9">
        <w:rPr>
          <w:rFonts w:ascii="Times New Roman" w:hAnsi="Times New Roman"/>
          <w:spacing w:val="-2"/>
          <w:sz w:val="24"/>
          <w:szCs w:val="24"/>
        </w:rPr>
        <w:t xml:space="preserve"> Ин</w:t>
      </w:r>
      <w:r w:rsidRPr="00E106E9">
        <w:rPr>
          <w:rFonts w:ascii="Times New Roman" w:hAnsi="Times New Roman"/>
          <w:sz w:val="24"/>
          <w:szCs w:val="24"/>
        </w:rPr>
        <w:t>тонационно­образная природа музыкального искусства. Вы</w:t>
      </w:r>
      <w:r w:rsidRPr="00E106E9">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E106E9">
        <w:rPr>
          <w:rFonts w:ascii="Times New Roman" w:hAnsi="Times New Roman"/>
          <w:spacing w:val="2"/>
          <w:sz w:val="24"/>
          <w:szCs w:val="24"/>
        </w:rPr>
        <w:t xml:space="preserve">ства музыкальной выразительности (мелодия, ритм, темп, </w:t>
      </w:r>
      <w:r w:rsidRPr="00E106E9">
        <w:rPr>
          <w:rFonts w:ascii="Times New Roman" w:hAnsi="Times New Roman"/>
          <w:sz w:val="24"/>
          <w:szCs w:val="24"/>
        </w:rPr>
        <w:t>динамика, тембр и</w:t>
      </w:r>
      <w:r w:rsidRPr="00E106E9">
        <w:rPr>
          <w:rFonts w:ascii="Times New Roman" w:hAnsi="Times New Roman"/>
          <w:sz w:val="24"/>
          <w:szCs w:val="24"/>
        </w:rPr>
        <w:t> </w:t>
      </w:r>
      <w:r w:rsidRPr="00E106E9">
        <w:rPr>
          <w:rFonts w:ascii="Times New Roman" w:hAnsi="Times New Roman"/>
          <w:sz w:val="24"/>
          <w:szCs w:val="24"/>
        </w:rPr>
        <w:t>др.).</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E106E9">
        <w:rPr>
          <w:rFonts w:ascii="Times New Roman" w:hAnsi="Times New Roman"/>
          <w:spacing w:val="2"/>
          <w:sz w:val="24"/>
          <w:szCs w:val="24"/>
        </w:rPr>
        <w:t xml:space="preserve">слушатель. Особенности музыкальной речи в сочинениях </w:t>
      </w:r>
      <w:r w:rsidRPr="00E106E9">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z w:val="24"/>
          <w:szCs w:val="24"/>
        </w:rPr>
        <w:t xml:space="preserve">Развитие музыки — сопоставление и столкновение чувств </w:t>
      </w:r>
      <w:r w:rsidRPr="00E106E9">
        <w:rPr>
          <w:rFonts w:ascii="Times New Roman" w:hAnsi="Times New Roman"/>
          <w:spacing w:val="2"/>
          <w:sz w:val="24"/>
          <w:szCs w:val="24"/>
        </w:rPr>
        <w:t>и мыслей человека, музыкальных интонаций, тем, художе</w:t>
      </w:r>
      <w:r w:rsidRPr="00E106E9">
        <w:rPr>
          <w:rFonts w:ascii="Times New Roman" w:hAnsi="Times New Roman"/>
          <w:sz w:val="24"/>
          <w:szCs w:val="24"/>
        </w:rPr>
        <w:t>ственных образов. Основные приёмы музыкального развития (повтор и контраст).</w:t>
      </w:r>
    </w:p>
    <w:p w:rsidR="00173A06" w:rsidRPr="00E106E9" w:rsidRDefault="00173A06" w:rsidP="00E106E9">
      <w:pPr>
        <w:pStyle w:val="aa"/>
        <w:spacing w:line="276" w:lineRule="auto"/>
        <w:ind w:left="567" w:firstLine="709"/>
        <w:rPr>
          <w:rFonts w:ascii="Times New Roman" w:hAnsi="Times New Roman"/>
          <w:b/>
          <w:bCs/>
          <w:sz w:val="24"/>
          <w:szCs w:val="24"/>
        </w:rPr>
      </w:pPr>
      <w:r w:rsidRPr="00E106E9">
        <w:rPr>
          <w:rFonts w:ascii="Times New Roman" w:hAnsi="Times New Roman"/>
          <w:spacing w:val="2"/>
          <w:sz w:val="24"/>
          <w:szCs w:val="24"/>
        </w:rPr>
        <w:t xml:space="preserve">Формы построения музыки как обобщённое выражение </w:t>
      </w:r>
      <w:r w:rsidRPr="00E106E9">
        <w:rPr>
          <w:rFonts w:ascii="Times New Roman" w:hAnsi="Times New Roman"/>
          <w:sz w:val="24"/>
          <w:szCs w:val="24"/>
        </w:rPr>
        <w:t xml:space="preserve">художественно­образного содержания произведений. </w:t>
      </w:r>
    </w:p>
    <w:p w:rsidR="00173A06" w:rsidRPr="00E106E9" w:rsidRDefault="00173A06" w:rsidP="00E106E9">
      <w:pPr>
        <w:pStyle w:val="aa"/>
        <w:spacing w:line="276" w:lineRule="auto"/>
        <w:ind w:left="567" w:firstLine="709"/>
        <w:rPr>
          <w:rFonts w:ascii="Times New Roman" w:hAnsi="Times New Roman"/>
          <w:spacing w:val="-2"/>
          <w:sz w:val="24"/>
          <w:szCs w:val="24"/>
        </w:rPr>
      </w:pPr>
      <w:r w:rsidRPr="00E106E9">
        <w:rPr>
          <w:rFonts w:ascii="Times New Roman" w:hAnsi="Times New Roman"/>
          <w:b/>
          <w:bCs/>
          <w:sz w:val="24"/>
          <w:szCs w:val="24"/>
        </w:rPr>
        <w:t>Музыкальная картина мира.</w:t>
      </w:r>
      <w:r w:rsidRPr="00E106E9">
        <w:rPr>
          <w:rFonts w:ascii="Times New Roman" w:hAnsi="Times New Roman"/>
          <w:sz w:val="24"/>
          <w:szCs w:val="24"/>
        </w:rPr>
        <w:t xml:space="preserve"> Интонационное богатство </w:t>
      </w:r>
      <w:r w:rsidRPr="00E106E9">
        <w:rPr>
          <w:rFonts w:ascii="Times New Roman" w:hAnsi="Times New Roman"/>
          <w:spacing w:val="2"/>
          <w:sz w:val="24"/>
          <w:szCs w:val="24"/>
        </w:rPr>
        <w:t xml:space="preserve">музыкального мира. Общие представления о музыкальной </w:t>
      </w:r>
      <w:r w:rsidRPr="00E106E9">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106E9">
        <w:rPr>
          <w:rFonts w:ascii="Times New Roman" w:hAnsi="Times New Roman"/>
          <w:spacing w:val="-2"/>
          <w:sz w:val="24"/>
          <w:szCs w:val="24"/>
        </w:rPr>
        <w:noBreakHyphen/>
        <w:t xml:space="preserve"> и телепередачи, видеофильмы, звукозаписи (CD, DVD).</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4"/>
          <w:sz w:val="24"/>
          <w:szCs w:val="24"/>
        </w:rPr>
        <w:t>Различные виды музыки: вокальная, инструментальная; соль</w:t>
      </w:r>
      <w:r w:rsidRPr="00E106E9">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spacing w:val="-4"/>
          <w:sz w:val="24"/>
          <w:szCs w:val="24"/>
        </w:rPr>
        <w:t>Народное и профессиональное музыкальное творчество раз</w:t>
      </w:r>
      <w:r w:rsidRPr="00E106E9">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73A06" w:rsidRPr="00E106E9" w:rsidRDefault="00173A06" w:rsidP="00E106E9">
      <w:pPr>
        <w:pStyle w:val="40"/>
        <w:spacing w:before="0" w:after="0" w:line="276" w:lineRule="auto"/>
        <w:ind w:left="567"/>
        <w:jc w:val="both"/>
        <w:rPr>
          <w:rFonts w:ascii="Times New Roman" w:hAnsi="Times New Roman" w:cs="Times New Roman"/>
          <w:b/>
          <w:sz w:val="24"/>
          <w:szCs w:val="24"/>
        </w:rPr>
      </w:pPr>
      <w:r w:rsidRPr="00E106E9">
        <w:rPr>
          <w:rFonts w:ascii="Times New Roman" w:hAnsi="Times New Roman" w:cs="Times New Roman"/>
          <w:b/>
          <w:sz w:val="24"/>
          <w:szCs w:val="24"/>
        </w:rPr>
        <w:t>9. Технология (Труд)</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Общекультурные и общетрудовые компетенции. Основы культуры труда, самообслуживания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Трудовая деятельность и её значение в жизни человека. </w:t>
      </w:r>
      <w:r w:rsidRPr="00E106E9">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E106E9">
        <w:rPr>
          <w:rFonts w:ascii="Times New Roman" w:hAnsi="Times New Roman"/>
          <w:sz w:val="24"/>
          <w:szCs w:val="24"/>
        </w:rPr>
        <w:t> </w:t>
      </w:r>
      <w:r w:rsidRPr="00E106E9">
        <w:rPr>
          <w:rFonts w:ascii="Times New Roman" w:hAnsi="Times New Roman"/>
          <w:sz w:val="24"/>
          <w:szCs w:val="24"/>
        </w:rPr>
        <w:t>т.</w:t>
      </w:r>
      <w:r w:rsidRPr="00E106E9">
        <w:rPr>
          <w:rFonts w:ascii="Times New Roman" w:hAnsi="Times New Roman"/>
          <w:sz w:val="24"/>
          <w:szCs w:val="24"/>
        </w:rPr>
        <w:t> </w:t>
      </w:r>
      <w:r w:rsidRPr="00E106E9">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spacing w:val="2"/>
          <w:sz w:val="24"/>
          <w:szCs w:val="24"/>
        </w:rPr>
        <w:lastRenderedPageBreak/>
        <w:t>Элементарные общие правила создания предметов руко</w:t>
      </w:r>
      <w:r w:rsidRPr="00E106E9">
        <w:rPr>
          <w:rFonts w:ascii="Times New Roman" w:hAnsi="Times New Roman"/>
          <w:sz w:val="24"/>
          <w:szCs w:val="24"/>
        </w:rPr>
        <w:t>т</w:t>
      </w:r>
      <w:r w:rsidRPr="00E106E9">
        <w:rPr>
          <w:rFonts w:ascii="Times New Roman" w:hAnsi="Times New Roman"/>
          <w:spacing w:val="-2"/>
          <w:sz w:val="24"/>
          <w:szCs w:val="24"/>
        </w:rPr>
        <w:t>ворного мира (удобство, эстетическая выразительность, проч</w:t>
      </w:r>
      <w:r w:rsidRPr="00E106E9">
        <w:rPr>
          <w:rFonts w:ascii="Times New Roman" w:hAnsi="Times New Roman"/>
          <w:sz w:val="24"/>
          <w:szCs w:val="24"/>
        </w:rPr>
        <w:t xml:space="preserve">ность; гармония предметов и окружающей среды). Бережное </w:t>
      </w:r>
      <w:r w:rsidRPr="00E106E9">
        <w:rPr>
          <w:rFonts w:ascii="Times New Roman" w:hAnsi="Times New Roman"/>
          <w:spacing w:val="2"/>
          <w:sz w:val="24"/>
          <w:szCs w:val="24"/>
        </w:rPr>
        <w:t>отношение к природе как источнику сырьевых ресурсов. Мастера и их профессии.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106E9">
        <w:rPr>
          <w:rFonts w:ascii="Times New Roman" w:hAnsi="Times New Roman"/>
          <w:iCs/>
          <w:spacing w:val="-2"/>
          <w:sz w:val="24"/>
          <w:szCs w:val="24"/>
        </w:rPr>
        <w:t>распределение рабочего времени</w:t>
      </w:r>
      <w:r w:rsidRPr="00E106E9">
        <w:rPr>
          <w:rFonts w:ascii="Times New Roman" w:hAnsi="Times New Roman"/>
          <w:spacing w:val="-2"/>
          <w:sz w:val="24"/>
          <w:szCs w:val="24"/>
        </w:rPr>
        <w:t>. Отбор и анализ информа</w:t>
      </w:r>
      <w:r w:rsidRPr="00E106E9">
        <w:rPr>
          <w:rFonts w:ascii="Times New Roman" w:hAnsi="Times New Roman"/>
          <w:spacing w:val="2"/>
          <w:sz w:val="24"/>
          <w:szCs w:val="24"/>
        </w:rPr>
        <w:t xml:space="preserve">ции (из учебника и других дидактических материалов), её </w:t>
      </w:r>
      <w:r w:rsidRPr="00E106E9">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106E9">
        <w:rPr>
          <w:rFonts w:ascii="Times New Roman" w:hAnsi="Times New Roman"/>
          <w:sz w:val="24"/>
          <w:szCs w:val="24"/>
        </w:rPr>
        <w:t>индивидуальные проекты</w:t>
      </w:r>
      <w:proofErr w:type="gramEnd"/>
      <w:r w:rsidRPr="00E106E9">
        <w:rPr>
          <w:rFonts w:ascii="Times New Roman" w:hAnsi="Times New Roman"/>
          <w:sz w:val="24"/>
          <w:szCs w:val="24"/>
        </w:rPr>
        <w:t xml:space="preserve">. Культура межличностных отношений в совместной деятельности. </w:t>
      </w:r>
      <w:proofErr w:type="gramStart"/>
      <w:r w:rsidRPr="00E106E9">
        <w:rPr>
          <w:rFonts w:ascii="Times New Roman" w:hAnsi="Times New Roman"/>
          <w:sz w:val="24"/>
          <w:szCs w:val="24"/>
        </w:rPr>
        <w:t>Результат проектной деятельности — изделия, услуги (например, помощь ветеранам, пенсионерам, инвалидам), праздники и</w:t>
      </w:r>
      <w:r w:rsidRPr="00E106E9">
        <w:rPr>
          <w:rFonts w:ascii="Times New Roman" w:hAnsi="Times New Roman"/>
          <w:sz w:val="24"/>
          <w:szCs w:val="24"/>
        </w:rPr>
        <w:t> </w:t>
      </w:r>
      <w:r w:rsidRPr="00E106E9">
        <w:rPr>
          <w:rFonts w:ascii="Times New Roman" w:hAnsi="Times New Roman"/>
          <w:sz w:val="24"/>
          <w:szCs w:val="24"/>
        </w:rPr>
        <w:t>т.п.</w:t>
      </w:r>
      <w:proofErr w:type="gramEnd"/>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Выполнение доступных видов работ по самообслужива</w:t>
      </w:r>
      <w:r w:rsidRPr="00E106E9">
        <w:rPr>
          <w:rFonts w:ascii="Times New Roman" w:hAnsi="Times New Roman"/>
          <w:sz w:val="24"/>
          <w:szCs w:val="24"/>
        </w:rPr>
        <w:t>нию, домашнему труду, оказание доступных видов помощи малышам, взрослым и сверстникам.</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Технология ручной обработки материалов</w:t>
      </w:r>
      <w:r w:rsidRPr="00E106E9">
        <w:rPr>
          <w:rStyle w:val="14"/>
          <w:spacing w:val="2"/>
          <w:sz w:val="24"/>
          <w:szCs w:val="24"/>
        </w:rPr>
        <w:footnoteReference w:id="3"/>
      </w:r>
      <w:r w:rsidRPr="00E106E9">
        <w:rPr>
          <w:rFonts w:ascii="Times New Roman" w:hAnsi="Times New Roman"/>
          <w:b/>
          <w:bCs/>
          <w:sz w:val="24"/>
          <w:szCs w:val="24"/>
        </w:rPr>
        <w:t>. Элементы графической грамоты.</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06E9">
        <w:rPr>
          <w:rFonts w:ascii="Times New Roman" w:hAnsi="Times New Roman"/>
          <w:iCs/>
          <w:sz w:val="24"/>
          <w:szCs w:val="24"/>
        </w:rPr>
        <w:t>Многообразие материалов и их практическое применение в жизни</w:t>
      </w:r>
      <w:r w:rsidRPr="00E106E9">
        <w:rPr>
          <w:rFonts w:ascii="Times New Roman" w:hAnsi="Times New Roman"/>
          <w:sz w:val="24"/>
          <w:szCs w:val="24"/>
        </w:rPr>
        <w:t>.</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Подготовка материалов к работе. Экономное расходование материалов. </w:t>
      </w:r>
      <w:r w:rsidRPr="00E106E9">
        <w:rPr>
          <w:rFonts w:ascii="Times New Roman" w:hAnsi="Times New Roman"/>
          <w:iCs/>
          <w:sz w:val="24"/>
          <w:szCs w:val="24"/>
        </w:rPr>
        <w:t>Выбор материалов по их декоративно­художе</w:t>
      </w:r>
      <w:r w:rsidRPr="00E106E9">
        <w:rPr>
          <w:rFonts w:ascii="Times New Roman" w:hAnsi="Times New Roman"/>
          <w:iCs/>
          <w:spacing w:val="2"/>
          <w:sz w:val="24"/>
          <w:szCs w:val="24"/>
        </w:rPr>
        <w:t xml:space="preserve">ственным и конструктивным свойствам, использование </w:t>
      </w:r>
      <w:r w:rsidRPr="00E106E9">
        <w:rPr>
          <w:rFonts w:ascii="Times New Roman" w:hAnsi="Times New Roman"/>
          <w:iCs/>
          <w:sz w:val="24"/>
          <w:szCs w:val="24"/>
        </w:rPr>
        <w:t>соответствующих способов обработки материалов в зависимости от назначения изделия</w:t>
      </w:r>
      <w:r w:rsidRPr="00E106E9">
        <w:rPr>
          <w:rFonts w:ascii="Times New Roman" w:hAnsi="Times New Roman"/>
          <w:sz w:val="24"/>
          <w:szCs w:val="24"/>
        </w:rPr>
        <w:t>.</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E106E9">
        <w:rPr>
          <w:rFonts w:ascii="Times New Roman" w:hAnsi="Times New Roman"/>
          <w:iCs/>
          <w:spacing w:val="2"/>
          <w:sz w:val="24"/>
          <w:szCs w:val="24"/>
        </w:rPr>
        <w:t xml:space="preserve">сборка, отделка изделия; проверка изделия в действии, </w:t>
      </w:r>
      <w:r w:rsidRPr="00E106E9">
        <w:rPr>
          <w:rFonts w:ascii="Times New Roman" w:hAnsi="Times New Roman"/>
          <w:iCs/>
          <w:sz w:val="24"/>
          <w:szCs w:val="24"/>
        </w:rPr>
        <w:t>внесение необходимых дополнений и изменений</w:t>
      </w:r>
      <w:r w:rsidRPr="00E106E9">
        <w:rPr>
          <w:rFonts w:ascii="Times New Roman" w:hAnsi="Times New Roman"/>
          <w:sz w:val="24"/>
          <w:szCs w:val="24"/>
        </w:rPr>
        <w:t xml:space="preserve">. </w:t>
      </w:r>
      <w:proofErr w:type="gramStart"/>
      <w:r w:rsidRPr="00E106E9">
        <w:rPr>
          <w:rFonts w:ascii="Times New Roman" w:hAnsi="Times New Roman"/>
          <w:sz w:val="24"/>
          <w:szCs w:val="24"/>
        </w:rPr>
        <w:t xml:space="preserve">Называние </w:t>
      </w:r>
      <w:r w:rsidRPr="00E106E9">
        <w:rPr>
          <w:rFonts w:ascii="Times New Roman" w:hAnsi="Times New Roman"/>
          <w:spacing w:val="2"/>
          <w:sz w:val="24"/>
          <w:szCs w:val="24"/>
        </w:rPr>
        <w:t xml:space="preserve">и выполнение основных технологических операций ручной </w:t>
      </w:r>
      <w:r w:rsidRPr="00E106E9">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106E9">
        <w:rPr>
          <w:rFonts w:ascii="Times New Roman" w:hAnsi="Times New Roman"/>
          <w:sz w:val="24"/>
          <w:szCs w:val="24"/>
        </w:rPr>
        <w:t> </w:t>
      </w:r>
      <w:r w:rsidRPr="00E106E9">
        <w:rPr>
          <w:rFonts w:ascii="Times New Roman" w:hAnsi="Times New Roman"/>
          <w:sz w:val="24"/>
          <w:szCs w:val="24"/>
        </w:rPr>
        <w:t xml:space="preserve">др.), сборка изделия (клеевое, </w:t>
      </w:r>
      <w:r w:rsidRPr="00E106E9">
        <w:rPr>
          <w:rFonts w:ascii="Times New Roman" w:hAnsi="Times New Roman"/>
          <w:spacing w:val="2"/>
          <w:sz w:val="24"/>
          <w:szCs w:val="24"/>
        </w:rPr>
        <w:t>ниточное, проволочное, винтовое и другие виды соедине</w:t>
      </w:r>
      <w:r w:rsidRPr="00E106E9">
        <w:rPr>
          <w:rFonts w:ascii="Times New Roman" w:hAnsi="Times New Roman"/>
          <w:sz w:val="24"/>
          <w:szCs w:val="24"/>
        </w:rPr>
        <w:t>ния), отделка изделия или его деталей (окрашивание, вышивка, аппликация и</w:t>
      </w:r>
      <w:r w:rsidRPr="00E106E9">
        <w:rPr>
          <w:rFonts w:ascii="Times New Roman" w:hAnsi="Times New Roman"/>
          <w:sz w:val="24"/>
          <w:szCs w:val="24"/>
        </w:rPr>
        <w:t> </w:t>
      </w:r>
      <w:r w:rsidRPr="00E106E9">
        <w:rPr>
          <w:rFonts w:ascii="Times New Roman" w:hAnsi="Times New Roman"/>
          <w:sz w:val="24"/>
          <w:szCs w:val="24"/>
        </w:rPr>
        <w:t>др.).</w:t>
      </w:r>
      <w:proofErr w:type="gramEnd"/>
      <w:r w:rsidRPr="00E106E9">
        <w:rPr>
          <w:rFonts w:ascii="Times New Roman"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Использование измерений и построений для решения </w:t>
      </w:r>
      <w:r w:rsidRPr="00E106E9">
        <w:rPr>
          <w:rFonts w:ascii="Times New Roman" w:hAnsi="Times New Roman"/>
          <w:sz w:val="24"/>
          <w:szCs w:val="24"/>
        </w:rPr>
        <w:t>практических задач. Виды условных графических изображе</w:t>
      </w:r>
      <w:r w:rsidRPr="00E106E9">
        <w:rPr>
          <w:rFonts w:ascii="Times New Roman" w:hAnsi="Times New Roman"/>
          <w:spacing w:val="2"/>
          <w:sz w:val="24"/>
          <w:szCs w:val="24"/>
        </w:rPr>
        <w:t xml:space="preserve">ний: рисунок, простейший чертёж, эскиз, развёртка, схема (их узнавание). </w:t>
      </w:r>
      <w:proofErr w:type="gramStart"/>
      <w:r w:rsidRPr="00E106E9">
        <w:rPr>
          <w:rFonts w:ascii="Times New Roman" w:hAnsi="Times New Roman"/>
          <w:spacing w:val="2"/>
          <w:sz w:val="24"/>
          <w:szCs w:val="24"/>
        </w:rPr>
        <w:t>Назначение линий чертежа (контур, линия</w:t>
      </w:r>
      <w:r w:rsidRPr="00E106E9">
        <w:rPr>
          <w:rFonts w:ascii="Times New Roman" w:hAnsi="Times New Roman"/>
          <w:sz w:val="24"/>
          <w:szCs w:val="24"/>
        </w:rPr>
        <w:t xml:space="preserve"> надреза, сгиба, размерная, осевая, центровая, </w:t>
      </w:r>
      <w:r w:rsidRPr="00E106E9">
        <w:rPr>
          <w:rFonts w:ascii="Times New Roman" w:hAnsi="Times New Roman"/>
          <w:iCs/>
          <w:sz w:val="24"/>
          <w:szCs w:val="24"/>
        </w:rPr>
        <w:t>разрыва</w:t>
      </w:r>
      <w:r w:rsidRPr="00E106E9">
        <w:rPr>
          <w:rFonts w:ascii="Times New Roman" w:hAnsi="Times New Roman"/>
          <w:sz w:val="24"/>
          <w:szCs w:val="24"/>
        </w:rPr>
        <w:t>).</w:t>
      </w:r>
      <w:proofErr w:type="gramEnd"/>
      <w:r w:rsidRPr="00E106E9">
        <w:rPr>
          <w:rFonts w:ascii="Times New Roman" w:hAnsi="Times New Roman"/>
          <w:sz w:val="24"/>
          <w:szCs w:val="24"/>
        </w:rPr>
        <w:t xml:space="preserve"> Чте</w:t>
      </w:r>
      <w:r w:rsidRPr="00E106E9">
        <w:rPr>
          <w:rFonts w:ascii="Times New Roman" w:hAnsi="Times New Roman"/>
          <w:spacing w:val="2"/>
          <w:sz w:val="24"/>
          <w:szCs w:val="24"/>
        </w:rPr>
        <w:t xml:space="preserve">ние условных графических изображений. </w:t>
      </w:r>
      <w:r w:rsidRPr="00E106E9">
        <w:rPr>
          <w:rFonts w:ascii="Times New Roman" w:hAnsi="Times New Roman"/>
          <w:spacing w:val="2"/>
          <w:sz w:val="24"/>
          <w:szCs w:val="24"/>
        </w:rPr>
        <w:lastRenderedPageBreak/>
        <w:t xml:space="preserve">Разметка деталей </w:t>
      </w:r>
      <w:r w:rsidRPr="00E106E9">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Конструирование и моделирование</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 xml:space="preserve">Общее представление о конструировании как создании </w:t>
      </w:r>
      <w:proofErr w:type="gramStart"/>
      <w:r w:rsidRPr="00E106E9">
        <w:rPr>
          <w:rFonts w:ascii="Times New Roman" w:hAnsi="Times New Roman"/>
          <w:spacing w:val="2"/>
          <w:sz w:val="24"/>
          <w:szCs w:val="24"/>
        </w:rPr>
        <w:t>конструкции</w:t>
      </w:r>
      <w:proofErr w:type="gramEnd"/>
      <w:r w:rsidRPr="00E106E9">
        <w:rPr>
          <w:rFonts w:ascii="Times New Roman" w:hAnsi="Times New Roman"/>
          <w:spacing w:val="2"/>
          <w:sz w:val="24"/>
          <w:szCs w:val="24"/>
        </w:rPr>
        <w:t xml:space="preserve"> каких­либо изделий (технических, бытовых, </w:t>
      </w:r>
      <w:r w:rsidRPr="00E106E9">
        <w:rPr>
          <w:rFonts w:ascii="Times New Roman" w:hAnsi="Times New Roman"/>
          <w:sz w:val="24"/>
          <w:szCs w:val="24"/>
        </w:rPr>
        <w:t>учебных и</w:t>
      </w:r>
      <w:r w:rsidRPr="00E106E9">
        <w:rPr>
          <w:rFonts w:ascii="Times New Roman" w:hAnsi="Times New Roman"/>
          <w:sz w:val="24"/>
          <w:szCs w:val="24"/>
        </w:rPr>
        <w:t> </w:t>
      </w:r>
      <w:r w:rsidRPr="00E106E9">
        <w:rPr>
          <w:rFonts w:ascii="Times New Roman" w:hAnsi="Times New Roman"/>
          <w:sz w:val="24"/>
          <w:szCs w:val="24"/>
        </w:rPr>
        <w:t xml:space="preserve">пр.). Изделие, деталь изделия (общее представление). Понятие о конструкции изделия; </w:t>
      </w:r>
      <w:r w:rsidRPr="00E106E9">
        <w:rPr>
          <w:rFonts w:ascii="Times New Roman" w:hAnsi="Times New Roman"/>
          <w:iCs/>
          <w:sz w:val="24"/>
          <w:szCs w:val="24"/>
        </w:rPr>
        <w:t>различные виды конструкций и способы их сборки</w:t>
      </w:r>
      <w:r w:rsidRPr="00E106E9">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E106E9">
        <w:rPr>
          <w:rFonts w:ascii="Times New Roman" w:hAnsi="Times New Roman"/>
          <w:iCs/>
          <w:sz w:val="24"/>
          <w:szCs w:val="24"/>
        </w:rPr>
        <w:t xml:space="preserve">чертежу или эскизу и по заданным условиям (технико­технологическим, </w:t>
      </w:r>
      <w:r w:rsidRPr="00E106E9">
        <w:rPr>
          <w:rFonts w:ascii="Times New Roman" w:hAnsi="Times New Roman"/>
          <w:iCs/>
          <w:spacing w:val="-4"/>
          <w:sz w:val="24"/>
          <w:szCs w:val="24"/>
        </w:rPr>
        <w:t>функциональным, декоративно­художественным и</w:t>
      </w:r>
      <w:r w:rsidRPr="00E106E9">
        <w:rPr>
          <w:rFonts w:ascii="Times New Roman" w:hAnsi="Times New Roman"/>
          <w:iCs/>
          <w:spacing w:val="-4"/>
          <w:sz w:val="24"/>
          <w:szCs w:val="24"/>
        </w:rPr>
        <w:t> </w:t>
      </w:r>
      <w:r w:rsidRPr="00E106E9">
        <w:rPr>
          <w:rFonts w:ascii="Times New Roman" w:hAnsi="Times New Roman"/>
          <w:iCs/>
          <w:spacing w:val="-4"/>
          <w:sz w:val="24"/>
          <w:szCs w:val="24"/>
        </w:rPr>
        <w:t>пр.).</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Практика работы на компьютере</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z w:val="24"/>
          <w:szCs w:val="24"/>
        </w:rPr>
        <w:t>Информация и её отбор. Способы получения, хранения, переработки информации.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E106E9">
        <w:rPr>
          <w:rFonts w:ascii="Times New Roman" w:hAnsi="Times New Roman"/>
          <w:sz w:val="24"/>
          <w:szCs w:val="24"/>
        </w:rPr>
        <w:t xml:space="preserve">ра, </w:t>
      </w:r>
      <w:r w:rsidRPr="00E106E9">
        <w:rPr>
          <w:rFonts w:ascii="Times New Roman" w:hAnsi="Times New Roman"/>
          <w:iCs/>
          <w:sz w:val="24"/>
          <w:szCs w:val="24"/>
        </w:rPr>
        <w:t>общее представление о правилах клавиатурного письма</w:t>
      </w:r>
      <w:r w:rsidRPr="00E106E9">
        <w:rPr>
          <w:rFonts w:ascii="Times New Roman" w:hAnsi="Times New Roman"/>
          <w:sz w:val="24"/>
          <w:szCs w:val="24"/>
        </w:rPr>
        <w:t xml:space="preserve">, пользование мышью, использование простейших средств текстового редактора. </w:t>
      </w:r>
      <w:r w:rsidRPr="00E106E9">
        <w:rPr>
          <w:rFonts w:ascii="Times New Roman" w:hAnsi="Times New Roman"/>
          <w:iCs/>
          <w:sz w:val="24"/>
          <w:szCs w:val="24"/>
        </w:rPr>
        <w:t>Простейшие приёмы поиска информации: по ключевым словам</w:t>
      </w:r>
      <w:r w:rsidRPr="00E106E9">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73A06" w:rsidRPr="00E106E9" w:rsidRDefault="00173A06" w:rsidP="00E106E9">
      <w:pPr>
        <w:pStyle w:val="aa"/>
        <w:spacing w:line="276" w:lineRule="auto"/>
        <w:ind w:left="567" w:firstLine="708"/>
        <w:rPr>
          <w:rFonts w:ascii="Times New Roman" w:hAnsi="Times New Roman"/>
          <w:iCs/>
          <w:sz w:val="24"/>
          <w:szCs w:val="24"/>
        </w:rPr>
      </w:pPr>
      <w:proofErr w:type="gramStart"/>
      <w:r w:rsidRPr="00E106E9">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E106E9">
        <w:rPr>
          <w:rFonts w:ascii="Times New Roman" w:hAnsi="Times New Roman"/>
          <w:sz w:val="24"/>
          <w:szCs w:val="24"/>
        </w:rPr>
        <w:t xml:space="preserve"> Создание небольшого текста по интересной </w:t>
      </w:r>
      <w:r w:rsidRPr="00E106E9">
        <w:rPr>
          <w:rFonts w:ascii="Times New Roman" w:hAnsi="Times New Roman"/>
          <w:spacing w:val="2"/>
          <w:sz w:val="24"/>
          <w:szCs w:val="24"/>
        </w:rPr>
        <w:t xml:space="preserve">детям тематике. Вывод текста на принтер. </w:t>
      </w:r>
      <w:r w:rsidRPr="00E106E9">
        <w:rPr>
          <w:rFonts w:ascii="Times New Roman" w:hAnsi="Times New Roman"/>
          <w:iCs/>
          <w:spacing w:val="2"/>
          <w:sz w:val="24"/>
          <w:szCs w:val="24"/>
        </w:rPr>
        <w:t xml:space="preserve">Использование </w:t>
      </w:r>
      <w:r w:rsidRPr="00E106E9">
        <w:rPr>
          <w:rFonts w:ascii="Times New Roman" w:hAnsi="Times New Roman"/>
          <w:iCs/>
          <w:sz w:val="24"/>
          <w:szCs w:val="24"/>
        </w:rPr>
        <w:t>рисунков из ресурса компьютера, программ Word и Power Point.</w:t>
      </w:r>
    </w:p>
    <w:p w:rsidR="00173A06" w:rsidRPr="00E106E9" w:rsidRDefault="00173A06" w:rsidP="00E106E9">
      <w:pPr>
        <w:pStyle w:val="40"/>
        <w:spacing w:before="0" w:after="0" w:line="276" w:lineRule="auto"/>
        <w:ind w:left="567"/>
        <w:jc w:val="both"/>
        <w:rPr>
          <w:rFonts w:ascii="Times New Roman" w:hAnsi="Times New Roman" w:cs="Times New Roman"/>
          <w:b/>
          <w:sz w:val="24"/>
          <w:szCs w:val="24"/>
        </w:rPr>
      </w:pPr>
      <w:r w:rsidRPr="00E106E9">
        <w:rPr>
          <w:rFonts w:ascii="Times New Roman" w:hAnsi="Times New Roman" w:cs="Times New Roman"/>
          <w:b/>
          <w:sz w:val="24"/>
          <w:szCs w:val="24"/>
        </w:rPr>
        <w:t xml:space="preserve">10. Физическая культура </w:t>
      </w:r>
    </w:p>
    <w:p w:rsidR="00173A06" w:rsidRPr="00E106E9" w:rsidRDefault="00173A06" w:rsidP="00E106E9">
      <w:pPr>
        <w:pStyle w:val="aa"/>
        <w:spacing w:line="276" w:lineRule="auto"/>
        <w:ind w:left="567" w:firstLine="708"/>
        <w:rPr>
          <w:rFonts w:ascii="Times New Roman" w:hAnsi="Times New Roman"/>
          <w:b/>
          <w:bCs/>
          <w:i/>
          <w:iCs/>
          <w:color w:val="auto"/>
          <w:sz w:val="24"/>
          <w:szCs w:val="24"/>
        </w:rPr>
      </w:pPr>
      <w:r w:rsidRPr="00E106E9">
        <w:rPr>
          <w:rFonts w:ascii="Times New Roman" w:hAnsi="Times New Roman"/>
          <w:b/>
          <w:bCs/>
          <w:i/>
          <w:iCs/>
          <w:sz w:val="24"/>
          <w:szCs w:val="24"/>
        </w:rPr>
        <w:t xml:space="preserve">Знания </w:t>
      </w:r>
      <w:r w:rsidRPr="00E106E9">
        <w:rPr>
          <w:rFonts w:ascii="Times New Roman" w:hAnsi="Times New Roman"/>
          <w:b/>
          <w:bCs/>
          <w:i/>
          <w:iCs/>
          <w:color w:val="auto"/>
          <w:sz w:val="24"/>
          <w:szCs w:val="24"/>
        </w:rPr>
        <w:t>по физической культуре</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Физическая культура. </w:t>
      </w:r>
      <w:r w:rsidRPr="00E106E9">
        <w:rPr>
          <w:rFonts w:ascii="Times New Roman" w:hAnsi="Times New Roman"/>
          <w:spacing w:val="2"/>
          <w:sz w:val="24"/>
          <w:szCs w:val="24"/>
        </w:rPr>
        <w:t xml:space="preserve">Правила предупреждения травматизма во время занятий </w:t>
      </w:r>
      <w:r w:rsidRPr="00E106E9">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b/>
          <w:bCs/>
          <w:spacing w:val="-4"/>
          <w:sz w:val="24"/>
          <w:szCs w:val="24"/>
        </w:rPr>
        <w:t xml:space="preserve">Физические упражнения. </w:t>
      </w:r>
      <w:r w:rsidRPr="00E106E9">
        <w:rPr>
          <w:rFonts w:ascii="Times New Roman" w:hAnsi="Times New Roman"/>
          <w:spacing w:val="-4"/>
          <w:sz w:val="24"/>
          <w:szCs w:val="24"/>
        </w:rPr>
        <w:t>Физические упражнения, их вли</w:t>
      </w:r>
      <w:r w:rsidRPr="00E106E9">
        <w:rPr>
          <w:rFonts w:ascii="Times New Roman" w:hAnsi="Times New Roman"/>
          <w:spacing w:val="-2"/>
          <w:sz w:val="24"/>
          <w:szCs w:val="24"/>
        </w:rPr>
        <w:t xml:space="preserve">яние на физическое развитие и развитие физических качеств, </w:t>
      </w:r>
      <w:r w:rsidRPr="00E106E9">
        <w:rPr>
          <w:rFonts w:ascii="Times New Roman" w:hAnsi="Times New Roman"/>
          <w:color w:val="auto"/>
          <w:spacing w:val="-2"/>
          <w:sz w:val="24"/>
          <w:szCs w:val="24"/>
        </w:rPr>
        <w:t>основы спортивной техники изучаемых упражнений</w:t>
      </w:r>
      <w:r w:rsidRPr="00E106E9">
        <w:rPr>
          <w:rFonts w:ascii="Times New Roman" w:hAnsi="Times New Roman"/>
          <w:spacing w:val="-2"/>
          <w:sz w:val="24"/>
          <w:szCs w:val="24"/>
        </w:rPr>
        <w:t xml:space="preserve">. </w:t>
      </w:r>
      <w:r w:rsidRPr="00E106E9">
        <w:rPr>
          <w:rFonts w:ascii="Times New Roman" w:hAnsi="Times New Roman"/>
          <w:spacing w:val="-4"/>
          <w:sz w:val="24"/>
          <w:szCs w:val="24"/>
        </w:rPr>
        <w:t>Физическая подготовка и её связь с развитием основных физи</w:t>
      </w:r>
      <w:r w:rsidRPr="00E106E9">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Способы физкультурной деятельности</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b/>
          <w:bCs/>
          <w:spacing w:val="2"/>
          <w:sz w:val="24"/>
          <w:szCs w:val="24"/>
        </w:rPr>
        <w:t xml:space="preserve">Самостоятельные занятия. </w:t>
      </w:r>
      <w:r w:rsidRPr="00E106E9">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Самостоятельные игры и развлечения. </w:t>
      </w:r>
      <w:r w:rsidRPr="00E106E9">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
          <w:iCs/>
          <w:sz w:val="24"/>
          <w:szCs w:val="24"/>
        </w:rPr>
        <w:t>Физическое совершенствование</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b/>
          <w:bCs/>
          <w:sz w:val="24"/>
          <w:szCs w:val="24"/>
        </w:rPr>
        <w:t xml:space="preserve">Физкультурно­оздоровительная деятельность. </w:t>
      </w:r>
      <w:r w:rsidRPr="00E106E9">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173A06" w:rsidRPr="00E106E9" w:rsidRDefault="00173A06" w:rsidP="00E106E9">
      <w:pPr>
        <w:pStyle w:val="aa"/>
        <w:spacing w:line="276" w:lineRule="auto"/>
        <w:ind w:left="567" w:firstLine="454"/>
        <w:rPr>
          <w:rFonts w:ascii="Times New Roman" w:hAnsi="Times New Roman"/>
          <w:sz w:val="24"/>
          <w:szCs w:val="24"/>
        </w:rPr>
      </w:pPr>
      <w:r w:rsidRPr="00E106E9">
        <w:rPr>
          <w:rFonts w:ascii="Times New Roman" w:hAnsi="Times New Roman"/>
          <w:sz w:val="24"/>
          <w:szCs w:val="24"/>
        </w:rPr>
        <w:t>Комплексы упражнений на развитие физических качеств.</w:t>
      </w:r>
    </w:p>
    <w:p w:rsidR="00173A06" w:rsidRPr="00E106E9" w:rsidRDefault="00173A06" w:rsidP="00E106E9">
      <w:pPr>
        <w:pStyle w:val="aa"/>
        <w:spacing w:line="276" w:lineRule="auto"/>
        <w:ind w:left="567" w:firstLine="454"/>
        <w:rPr>
          <w:rFonts w:ascii="Times New Roman" w:hAnsi="Times New Roman"/>
          <w:sz w:val="24"/>
          <w:szCs w:val="24"/>
        </w:rPr>
      </w:pPr>
      <w:r w:rsidRPr="00E106E9">
        <w:rPr>
          <w:rFonts w:ascii="Times New Roman" w:hAnsi="Times New Roman"/>
          <w:spacing w:val="-2"/>
          <w:sz w:val="24"/>
          <w:szCs w:val="24"/>
        </w:rPr>
        <w:t xml:space="preserve">Комплексы дыхательных упражнений. Гимнастика для </w:t>
      </w:r>
      <w:r w:rsidRPr="00E106E9">
        <w:rPr>
          <w:rFonts w:ascii="Times New Roman" w:hAnsi="Times New Roman"/>
          <w:sz w:val="24"/>
          <w:szCs w:val="24"/>
        </w:rPr>
        <w:t>глаз.</w:t>
      </w:r>
    </w:p>
    <w:p w:rsidR="00173A06" w:rsidRPr="00E106E9" w:rsidRDefault="00173A06" w:rsidP="00E106E9">
      <w:pPr>
        <w:pStyle w:val="aa"/>
        <w:spacing w:line="276" w:lineRule="auto"/>
        <w:ind w:left="567" w:firstLine="708"/>
        <w:rPr>
          <w:rFonts w:ascii="Times New Roman" w:hAnsi="Times New Roman"/>
          <w:b/>
          <w:bCs/>
          <w:sz w:val="24"/>
          <w:szCs w:val="24"/>
        </w:rPr>
      </w:pPr>
      <w:r w:rsidRPr="00E106E9">
        <w:rPr>
          <w:rFonts w:ascii="Times New Roman" w:hAnsi="Times New Roman"/>
          <w:b/>
          <w:bCs/>
          <w:sz w:val="24"/>
          <w:szCs w:val="24"/>
        </w:rPr>
        <w:t>Спортивно­оздоровительная деятельность.</w:t>
      </w:r>
    </w:p>
    <w:p w:rsidR="00173A06" w:rsidRPr="00E106E9" w:rsidRDefault="00173A06" w:rsidP="00E106E9">
      <w:pPr>
        <w:pStyle w:val="aa"/>
        <w:spacing w:line="276" w:lineRule="auto"/>
        <w:ind w:left="567" w:firstLine="708"/>
        <w:rPr>
          <w:rFonts w:ascii="Times New Roman" w:hAnsi="Times New Roman"/>
          <w:b/>
          <w:bCs/>
          <w:iCs/>
          <w:spacing w:val="2"/>
          <w:sz w:val="24"/>
          <w:szCs w:val="24"/>
        </w:rPr>
      </w:pPr>
      <w:r w:rsidRPr="00E106E9">
        <w:rPr>
          <w:rFonts w:ascii="Times New Roman" w:hAnsi="Times New Roman"/>
          <w:b/>
          <w:bCs/>
          <w:iCs/>
          <w:spacing w:val="2"/>
          <w:sz w:val="24"/>
          <w:szCs w:val="24"/>
        </w:rPr>
        <w:t xml:space="preserve">Гимнастика. </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pacing w:val="2"/>
          <w:sz w:val="24"/>
          <w:szCs w:val="24"/>
        </w:rPr>
        <w:lastRenderedPageBreak/>
        <w:t xml:space="preserve">Организующие </w:t>
      </w:r>
      <w:r w:rsidRPr="00E106E9">
        <w:rPr>
          <w:rFonts w:ascii="Times New Roman" w:hAnsi="Times New Roman"/>
          <w:i/>
          <w:iCs/>
          <w:sz w:val="24"/>
          <w:szCs w:val="24"/>
        </w:rPr>
        <w:t xml:space="preserve">команды и приёмы. </w:t>
      </w:r>
      <w:r w:rsidRPr="00E106E9">
        <w:rPr>
          <w:rFonts w:ascii="Times New Roman" w:hAnsi="Times New Roman"/>
          <w:iCs/>
          <w:sz w:val="24"/>
          <w:szCs w:val="24"/>
        </w:rPr>
        <w:t>Простейшие виды построений.</w:t>
      </w:r>
      <w:r w:rsidRPr="00E106E9">
        <w:rPr>
          <w:rFonts w:ascii="Times New Roman" w:hAnsi="Times New Roman"/>
          <w:i/>
          <w:iCs/>
          <w:sz w:val="24"/>
          <w:szCs w:val="24"/>
        </w:rPr>
        <w:t xml:space="preserve"> </w:t>
      </w:r>
      <w:r w:rsidRPr="00E106E9">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i/>
          <w:sz w:val="24"/>
          <w:szCs w:val="24"/>
        </w:rPr>
        <w:t xml:space="preserve">Упражнения </w:t>
      </w:r>
      <w:r w:rsidRPr="00E106E9">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173A06" w:rsidRPr="00E106E9" w:rsidRDefault="00173A06" w:rsidP="00E106E9">
      <w:pPr>
        <w:pStyle w:val="aa"/>
        <w:spacing w:line="276" w:lineRule="auto"/>
        <w:ind w:left="567" w:firstLine="709"/>
        <w:rPr>
          <w:rFonts w:ascii="Times New Roman" w:hAnsi="Times New Roman"/>
          <w:i/>
          <w:iCs/>
          <w:sz w:val="24"/>
          <w:szCs w:val="24"/>
        </w:rPr>
      </w:pPr>
      <w:r w:rsidRPr="00E106E9">
        <w:rPr>
          <w:rFonts w:ascii="Times New Roman" w:hAnsi="Times New Roman"/>
          <w:i/>
          <w:iCs/>
          <w:sz w:val="24"/>
          <w:szCs w:val="24"/>
        </w:rPr>
        <w:t>Опорный прыжок:</w:t>
      </w:r>
      <w:r w:rsidRPr="00E106E9">
        <w:rPr>
          <w:rFonts w:ascii="Times New Roman" w:hAnsi="Times New Roman"/>
          <w:iCs/>
          <w:sz w:val="24"/>
          <w:szCs w:val="24"/>
        </w:rPr>
        <w:t xml:space="preserve"> имитационные упражнения, подводящие упражнения к прыжкам </w:t>
      </w:r>
      <w:r w:rsidRPr="00E106E9">
        <w:rPr>
          <w:rFonts w:ascii="Times New Roman" w:hAnsi="Times New Roman"/>
          <w:sz w:val="24"/>
          <w:szCs w:val="24"/>
        </w:rPr>
        <w:t>с разбега через гимнастического козла (с повышенной организацией техники безопасности).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pacing w:val="2"/>
          <w:sz w:val="24"/>
          <w:szCs w:val="24"/>
        </w:rPr>
        <w:t xml:space="preserve">Гимнастические упражнения прикладного характера. </w:t>
      </w:r>
      <w:r w:rsidRPr="00E106E9">
        <w:rPr>
          <w:rFonts w:ascii="Times New Roman" w:hAnsi="Times New Roman"/>
          <w:iCs/>
          <w:spacing w:val="2"/>
          <w:sz w:val="24"/>
          <w:szCs w:val="24"/>
        </w:rPr>
        <w:t xml:space="preserve">Ходьба, бег, метания. </w:t>
      </w:r>
      <w:r w:rsidRPr="00E106E9">
        <w:rPr>
          <w:rFonts w:ascii="Times New Roman" w:hAnsi="Times New Roman"/>
          <w:spacing w:val="2"/>
          <w:sz w:val="24"/>
          <w:szCs w:val="24"/>
        </w:rPr>
        <w:t xml:space="preserve">Прыжки со скакалкой. Передвижение по гимнастической </w:t>
      </w:r>
      <w:r w:rsidRPr="00E106E9">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06" w:rsidRPr="00E106E9" w:rsidRDefault="00173A06" w:rsidP="00E106E9">
      <w:pPr>
        <w:pStyle w:val="aa"/>
        <w:spacing w:line="276" w:lineRule="auto"/>
        <w:ind w:left="567" w:firstLine="708"/>
        <w:rPr>
          <w:rFonts w:ascii="Times New Roman" w:hAnsi="Times New Roman"/>
          <w:sz w:val="24"/>
          <w:szCs w:val="24"/>
        </w:rPr>
      </w:pPr>
      <w:proofErr w:type="gramStart"/>
      <w:r w:rsidRPr="00E106E9">
        <w:rPr>
          <w:rFonts w:ascii="Times New Roman" w:hAnsi="Times New Roman"/>
          <w:i/>
          <w:sz w:val="24"/>
          <w:szCs w:val="24"/>
        </w:rPr>
        <w:t>Упражнения в поднимании и переноске грузов</w:t>
      </w:r>
      <w:r w:rsidRPr="00E106E9">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173A06" w:rsidRPr="00E106E9" w:rsidRDefault="00173A06" w:rsidP="00E106E9">
      <w:pPr>
        <w:pStyle w:val="aa"/>
        <w:spacing w:line="276" w:lineRule="auto"/>
        <w:ind w:left="567" w:firstLine="708"/>
        <w:rPr>
          <w:rFonts w:ascii="Times New Roman" w:hAnsi="Times New Roman"/>
          <w:b/>
          <w:bCs/>
          <w:iCs/>
          <w:sz w:val="24"/>
          <w:szCs w:val="24"/>
        </w:rPr>
      </w:pPr>
      <w:r w:rsidRPr="00E106E9">
        <w:rPr>
          <w:rFonts w:ascii="Times New Roman" w:hAnsi="Times New Roman"/>
          <w:b/>
          <w:bCs/>
          <w:iCs/>
          <w:sz w:val="24"/>
          <w:szCs w:val="24"/>
        </w:rPr>
        <w:t xml:space="preserve">Лёгкая атлетика. </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Ходьба:  </w:t>
      </w:r>
      <w:r w:rsidRPr="00E106E9">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Беговые упражнения: </w:t>
      </w:r>
      <w:r w:rsidRPr="00E106E9">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Прыжковые упражнения: </w:t>
      </w:r>
      <w:r w:rsidRPr="00E106E9">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Броски: </w:t>
      </w:r>
      <w:r w:rsidRPr="00E106E9">
        <w:rPr>
          <w:rFonts w:ascii="Times New Roman" w:hAnsi="Times New Roman"/>
          <w:sz w:val="24"/>
          <w:szCs w:val="24"/>
        </w:rPr>
        <w:t>большого мяча (</w:t>
      </w:r>
      <w:smartTag w:uri="urn:schemas-microsoft-com:office:smarttags" w:element="metricconverter">
        <w:smartTagPr>
          <w:attr w:name="ProductID" w:val="1 кг"/>
        </w:smartTagPr>
        <w:r w:rsidRPr="00E106E9">
          <w:rPr>
            <w:rFonts w:ascii="Times New Roman" w:hAnsi="Times New Roman"/>
            <w:sz w:val="24"/>
            <w:szCs w:val="24"/>
          </w:rPr>
          <w:t>1 кг</w:t>
        </w:r>
      </w:smartTag>
      <w:r w:rsidRPr="00E106E9">
        <w:rPr>
          <w:rFonts w:ascii="Times New Roman" w:hAnsi="Times New Roman"/>
          <w:sz w:val="24"/>
          <w:szCs w:val="24"/>
        </w:rPr>
        <w:t>) на дальность разными способами.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z w:val="24"/>
          <w:szCs w:val="24"/>
        </w:rPr>
        <w:t xml:space="preserve">Метание: </w:t>
      </w:r>
      <w:r w:rsidRPr="00E106E9">
        <w:rPr>
          <w:rFonts w:ascii="Times New Roman" w:hAnsi="Times New Roman"/>
          <w:sz w:val="24"/>
          <w:szCs w:val="24"/>
        </w:rPr>
        <w:t>малого мяча в вертикальную и горизонтальную цель и на дальность.</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Fonts w:ascii="Times New Roman" w:hAnsi="Times New Roman"/>
          <w:b/>
          <w:bCs/>
          <w:iCs/>
          <w:sz w:val="24"/>
          <w:szCs w:val="24"/>
        </w:rPr>
        <w:t>Лыжная подготовка.</w:t>
      </w:r>
      <w:r w:rsidRPr="00E106E9">
        <w:rPr>
          <w:rFonts w:ascii="Times New Roman" w:hAnsi="Times New Roman"/>
          <w:b/>
          <w:bCs/>
          <w:i/>
          <w:iCs/>
          <w:sz w:val="24"/>
          <w:szCs w:val="24"/>
        </w:rPr>
        <w:t xml:space="preserve"> </w:t>
      </w:r>
      <w:r w:rsidRPr="00E106E9">
        <w:rPr>
          <w:rFonts w:ascii="Times New Roman" w:hAnsi="Times New Roman"/>
          <w:sz w:val="24"/>
          <w:szCs w:val="24"/>
        </w:rPr>
        <w:t>Передвижение на лыжах; повороты; спуски; подъёмы; торможение.</w:t>
      </w:r>
    </w:p>
    <w:p w:rsidR="00173A06" w:rsidRPr="00E106E9" w:rsidRDefault="00173A06" w:rsidP="00E106E9">
      <w:pPr>
        <w:pStyle w:val="aa"/>
        <w:spacing w:line="276" w:lineRule="auto"/>
        <w:ind w:left="567" w:firstLine="709"/>
        <w:rPr>
          <w:rFonts w:ascii="Times New Roman" w:hAnsi="Times New Roman"/>
          <w:b/>
          <w:bCs/>
          <w:iCs/>
          <w:sz w:val="24"/>
          <w:szCs w:val="24"/>
        </w:rPr>
      </w:pPr>
      <w:r w:rsidRPr="00E106E9">
        <w:rPr>
          <w:rFonts w:ascii="Times New Roman" w:hAnsi="Times New Roman"/>
          <w:b/>
          <w:bCs/>
          <w:iCs/>
          <w:sz w:val="24"/>
          <w:szCs w:val="24"/>
        </w:rPr>
        <w:t xml:space="preserve">Плавание. </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i/>
          <w:iCs/>
          <w:sz w:val="24"/>
          <w:szCs w:val="24"/>
        </w:rPr>
        <w:t xml:space="preserve">Подводящие упражнения: </w:t>
      </w:r>
      <w:r w:rsidRPr="00E106E9">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b/>
          <w:i/>
          <w:sz w:val="24"/>
          <w:szCs w:val="24"/>
        </w:rPr>
        <w:t xml:space="preserve">Подвижные игры и </w:t>
      </w:r>
      <w:r w:rsidRPr="00E106E9">
        <w:rPr>
          <w:rStyle w:val="c12"/>
          <w:b/>
          <w:i/>
          <w:sz w:val="24"/>
          <w:szCs w:val="24"/>
        </w:rPr>
        <w:t>элементы спортивных игр</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На материале гимнастики: </w:t>
      </w:r>
      <w:r w:rsidRPr="00E106E9">
        <w:rPr>
          <w:rFonts w:ascii="Times New Roman" w:hAnsi="Times New Roman"/>
          <w:sz w:val="24"/>
          <w:szCs w:val="24"/>
        </w:rPr>
        <w:t>игровые задания с исполь</w:t>
      </w:r>
      <w:r w:rsidRPr="00E106E9">
        <w:rPr>
          <w:rFonts w:ascii="Times New Roman" w:hAnsi="Times New Roman"/>
          <w:spacing w:val="2"/>
          <w:sz w:val="24"/>
          <w:szCs w:val="24"/>
        </w:rPr>
        <w:t xml:space="preserve">зованием строевых упражнений, упражнений на внимание, </w:t>
      </w:r>
      <w:r w:rsidRPr="00E106E9">
        <w:rPr>
          <w:rFonts w:ascii="Times New Roman" w:hAnsi="Times New Roman"/>
          <w:sz w:val="24"/>
          <w:szCs w:val="24"/>
        </w:rPr>
        <w:t>силу, ловкость и координацию.</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z w:val="24"/>
          <w:szCs w:val="24"/>
        </w:rPr>
        <w:t xml:space="preserve">На материале лёгкой атлетики: </w:t>
      </w:r>
      <w:r w:rsidRPr="00E106E9">
        <w:rPr>
          <w:rFonts w:ascii="Times New Roman" w:hAnsi="Times New Roman"/>
          <w:sz w:val="24"/>
          <w:szCs w:val="24"/>
        </w:rPr>
        <w:t>прыжки, бег, метания и броски; упражнения на координацию, выносливость и быстроту.</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pacing w:val="2"/>
          <w:sz w:val="24"/>
          <w:szCs w:val="24"/>
        </w:rPr>
        <w:t xml:space="preserve">На материале лыжной подготовки: </w:t>
      </w:r>
      <w:r w:rsidRPr="00E106E9">
        <w:rPr>
          <w:rFonts w:ascii="Times New Roman" w:hAnsi="Times New Roman"/>
          <w:spacing w:val="2"/>
          <w:sz w:val="24"/>
          <w:szCs w:val="24"/>
        </w:rPr>
        <w:t>эстафеты в пере</w:t>
      </w:r>
      <w:r w:rsidRPr="00E106E9">
        <w:rPr>
          <w:rFonts w:ascii="Times New Roman" w:hAnsi="Times New Roman"/>
          <w:sz w:val="24"/>
          <w:szCs w:val="24"/>
        </w:rPr>
        <w:t>движении на лыжах, упражнения на выносливость и координацию.</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На материале спортивных игр:</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Футбол: </w:t>
      </w:r>
      <w:r w:rsidRPr="00E106E9">
        <w:rPr>
          <w:rFonts w:ascii="Times New Roman" w:hAnsi="Times New Roman"/>
          <w:sz w:val="24"/>
          <w:szCs w:val="24"/>
        </w:rPr>
        <w:t>удар по неподвижному и катящемуся мячу; оста</w:t>
      </w:r>
      <w:r w:rsidRPr="00E106E9">
        <w:rPr>
          <w:rFonts w:ascii="Times New Roman" w:hAnsi="Times New Roman"/>
          <w:spacing w:val="2"/>
          <w:sz w:val="24"/>
          <w:szCs w:val="24"/>
        </w:rPr>
        <w:t xml:space="preserve">новка мяча; ведение мяча; подвижные игры на материале </w:t>
      </w:r>
      <w:r w:rsidRPr="00E106E9">
        <w:rPr>
          <w:rFonts w:ascii="Times New Roman" w:hAnsi="Times New Roman"/>
          <w:sz w:val="24"/>
          <w:szCs w:val="24"/>
        </w:rPr>
        <w:t>футбола.</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i/>
          <w:iCs/>
          <w:sz w:val="24"/>
          <w:szCs w:val="24"/>
        </w:rPr>
        <w:t xml:space="preserve">Баскетбол: </w:t>
      </w:r>
      <w:r w:rsidRPr="00E106E9">
        <w:rPr>
          <w:rFonts w:ascii="Times New Roman" w:hAnsi="Times New Roman"/>
          <w:iCs/>
          <w:sz w:val="24"/>
          <w:szCs w:val="24"/>
        </w:rPr>
        <w:t>с</w:t>
      </w:r>
      <w:r w:rsidRPr="00E106E9">
        <w:rPr>
          <w:rStyle w:val="c12"/>
          <w:sz w:val="24"/>
          <w:szCs w:val="24"/>
        </w:rPr>
        <w:t>тойка баскетболиста;</w:t>
      </w:r>
      <w:r w:rsidRPr="00E106E9">
        <w:rPr>
          <w:rFonts w:ascii="Times New Roman" w:hAnsi="Times New Roman"/>
          <w:sz w:val="24"/>
          <w:szCs w:val="24"/>
        </w:rPr>
        <w:t xml:space="preserve"> специальные передвижения без мяча; х</w:t>
      </w:r>
      <w:r w:rsidRPr="00E106E9">
        <w:rPr>
          <w:rStyle w:val="c12"/>
          <w:sz w:val="24"/>
          <w:szCs w:val="24"/>
        </w:rPr>
        <w:t>ват мяча;</w:t>
      </w:r>
      <w:r w:rsidRPr="00E106E9">
        <w:rPr>
          <w:rFonts w:ascii="Times New Roman" w:hAnsi="Times New Roman"/>
          <w:sz w:val="24"/>
          <w:szCs w:val="24"/>
        </w:rPr>
        <w:t xml:space="preserve"> в</w:t>
      </w:r>
      <w:r w:rsidRPr="00E106E9">
        <w:rPr>
          <w:rStyle w:val="c12"/>
          <w:sz w:val="24"/>
          <w:szCs w:val="24"/>
        </w:rPr>
        <w:t>едение мяча на месте</w:t>
      </w:r>
      <w:r w:rsidRPr="00E106E9">
        <w:rPr>
          <w:rFonts w:ascii="Times New Roman" w:hAnsi="Times New Roman"/>
          <w:sz w:val="24"/>
          <w:szCs w:val="24"/>
        </w:rPr>
        <w:t>; б</w:t>
      </w:r>
      <w:r w:rsidRPr="00E106E9">
        <w:rPr>
          <w:rStyle w:val="c12"/>
          <w:sz w:val="24"/>
          <w:szCs w:val="24"/>
        </w:rPr>
        <w:t>роски мяча с места двумя руками снизу из-под кольца</w:t>
      </w:r>
      <w:r w:rsidRPr="00E106E9">
        <w:rPr>
          <w:rFonts w:ascii="Times New Roman" w:hAnsi="Times New Roman"/>
          <w:sz w:val="24"/>
          <w:szCs w:val="24"/>
        </w:rPr>
        <w:t>; п</w:t>
      </w:r>
      <w:r w:rsidRPr="00E106E9">
        <w:rPr>
          <w:rStyle w:val="c12"/>
          <w:sz w:val="24"/>
          <w:szCs w:val="24"/>
        </w:rPr>
        <w:t>ередача и ловля мяча на месте двумя руками от груди в паре с учителем;</w:t>
      </w:r>
      <w:r w:rsidRPr="00E106E9">
        <w:rPr>
          <w:rFonts w:ascii="Times New Roman" w:hAnsi="Times New Roman"/>
          <w:sz w:val="24"/>
          <w:szCs w:val="24"/>
        </w:rPr>
        <w:t xml:space="preserve"> подвижные игры на материале баскетбола.</w:t>
      </w:r>
    </w:p>
    <w:p w:rsidR="00173A06" w:rsidRPr="00E106E9" w:rsidRDefault="00173A06" w:rsidP="00E106E9">
      <w:pPr>
        <w:pStyle w:val="c11"/>
        <w:spacing w:before="0" w:beforeAutospacing="0" w:after="0" w:afterAutospacing="0" w:line="276" w:lineRule="auto"/>
        <w:ind w:left="567" w:firstLine="709"/>
        <w:jc w:val="both"/>
      </w:pPr>
      <w:r w:rsidRPr="00E106E9">
        <w:rPr>
          <w:rStyle w:val="c12"/>
          <w:i/>
        </w:rPr>
        <w:t>Пионербол</w:t>
      </w:r>
      <w:r w:rsidRPr="00E106E9">
        <w:rPr>
          <w:rStyle w:val="c12"/>
        </w:rPr>
        <w:t>: броски и ловля мяча в парах через сетку двумя руками снизу и сверху; нижняя подача мяча (одной рукой снизу).</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z w:val="24"/>
          <w:szCs w:val="24"/>
        </w:rPr>
        <w:lastRenderedPageBreak/>
        <w:t xml:space="preserve">Волейбол: </w:t>
      </w:r>
      <w:r w:rsidRPr="00E106E9">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sz w:val="24"/>
          <w:szCs w:val="24"/>
        </w:rPr>
        <w:t>Подвижные игры разных народов</w:t>
      </w:r>
      <w:r w:rsidRPr="00E106E9">
        <w:rPr>
          <w:rFonts w:ascii="Times New Roman" w:hAnsi="Times New Roman"/>
          <w:sz w:val="24"/>
          <w:szCs w:val="24"/>
        </w:rPr>
        <w:t>.</w:t>
      </w:r>
    </w:p>
    <w:p w:rsidR="00173A06" w:rsidRPr="00E106E9" w:rsidRDefault="00173A06" w:rsidP="00E106E9">
      <w:pPr>
        <w:pStyle w:val="c11"/>
        <w:spacing w:before="0" w:beforeAutospacing="0" w:after="0" w:afterAutospacing="0" w:line="276" w:lineRule="auto"/>
        <w:ind w:left="567" w:firstLine="709"/>
        <w:jc w:val="both"/>
      </w:pPr>
      <w:r w:rsidRPr="00E106E9">
        <w:rPr>
          <w:rStyle w:val="c12"/>
          <w:i/>
        </w:rPr>
        <w:t>Коррекционно-развивающие игры</w:t>
      </w:r>
      <w:r w:rsidRPr="00E106E9">
        <w:rPr>
          <w:rStyle w:val="c12"/>
        </w:rPr>
        <w:t>: «Порядок и беспорядок», «Узнай, где звонили», «Собери урожай».</w:t>
      </w:r>
    </w:p>
    <w:p w:rsidR="00173A06" w:rsidRPr="00E106E9" w:rsidRDefault="00173A06" w:rsidP="00E106E9">
      <w:pPr>
        <w:pStyle w:val="c11"/>
        <w:spacing w:before="0" w:beforeAutospacing="0" w:after="0" w:afterAutospacing="0" w:line="276" w:lineRule="auto"/>
        <w:ind w:left="567" w:firstLine="709"/>
        <w:jc w:val="both"/>
      </w:pPr>
      <w:r w:rsidRPr="00E106E9">
        <w:rPr>
          <w:rStyle w:val="c12"/>
          <w:i/>
        </w:rPr>
        <w:t>Игры с бегом и прыжками</w:t>
      </w:r>
      <w:r w:rsidRPr="00E106E9">
        <w:rPr>
          <w:rStyle w:val="c12"/>
        </w:rPr>
        <w:t xml:space="preserve">: «Сорви шишку», «У медведя </w:t>
      </w:r>
      <w:proofErr w:type="gramStart"/>
      <w:r w:rsidRPr="00E106E9">
        <w:rPr>
          <w:rStyle w:val="c12"/>
        </w:rPr>
        <w:t>во</w:t>
      </w:r>
      <w:proofErr w:type="gramEnd"/>
      <w:r w:rsidRPr="00E106E9">
        <w:rPr>
          <w:rStyle w:val="c12"/>
        </w:rPr>
        <w:t xml:space="preserve"> бору», «Подбеги к своему предмету», «День и ночь», «Кот и мыши», «Пятнашки»; «Прыжки по кочкам».</w:t>
      </w:r>
    </w:p>
    <w:p w:rsidR="00173A06" w:rsidRPr="00E106E9" w:rsidRDefault="00173A06" w:rsidP="00E106E9">
      <w:pPr>
        <w:pStyle w:val="c11"/>
        <w:spacing w:before="0" w:beforeAutospacing="0" w:after="0" w:afterAutospacing="0" w:line="276" w:lineRule="auto"/>
        <w:ind w:left="567" w:firstLine="709"/>
        <w:jc w:val="both"/>
        <w:rPr>
          <w:rStyle w:val="c12"/>
        </w:rPr>
      </w:pPr>
      <w:r w:rsidRPr="00E106E9">
        <w:rPr>
          <w:rStyle w:val="c12"/>
          <w:i/>
        </w:rPr>
        <w:t>Игры с мячом</w:t>
      </w:r>
      <w:r w:rsidRPr="00E106E9">
        <w:rPr>
          <w:rStyle w:val="c12"/>
        </w:rPr>
        <w:t>: «Метание мячей и мешочков»; «Кого назвали – тот и ловит», «Мяч по кругу», «Не урони мяч».</w:t>
      </w:r>
    </w:p>
    <w:p w:rsidR="00173A06" w:rsidRPr="00E106E9" w:rsidRDefault="00173A06" w:rsidP="00E106E9">
      <w:pPr>
        <w:pStyle w:val="aa"/>
        <w:spacing w:line="276" w:lineRule="auto"/>
        <w:ind w:left="567" w:firstLine="708"/>
        <w:rPr>
          <w:rStyle w:val="c12"/>
          <w:rFonts w:ascii="Times New Roman" w:hAnsi="Times New Roman"/>
          <w:b/>
          <w:i/>
          <w:sz w:val="24"/>
          <w:szCs w:val="24"/>
        </w:rPr>
      </w:pPr>
      <w:r w:rsidRPr="00E106E9">
        <w:rPr>
          <w:rStyle w:val="c12"/>
          <w:rFonts w:ascii="Times New Roman" w:hAnsi="Times New Roman"/>
          <w:b/>
          <w:i/>
          <w:sz w:val="24"/>
          <w:szCs w:val="24"/>
        </w:rPr>
        <w:t>Адаптивная физическая реабилитация</w:t>
      </w:r>
    </w:p>
    <w:p w:rsidR="00173A06" w:rsidRPr="00E106E9" w:rsidRDefault="00173A06" w:rsidP="00E106E9">
      <w:pPr>
        <w:pStyle w:val="aa"/>
        <w:spacing w:line="276" w:lineRule="auto"/>
        <w:ind w:left="567" w:firstLine="708"/>
        <w:rPr>
          <w:rFonts w:ascii="Times New Roman" w:hAnsi="Times New Roman"/>
          <w:b/>
          <w:bCs/>
          <w:i/>
          <w:iCs/>
          <w:sz w:val="24"/>
          <w:szCs w:val="24"/>
        </w:rPr>
      </w:pPr>
      <w:r w:rsidRPr="00E106E9">
        <w:rPr>
          <w:rStyle w:val="c12"/>
          <w:rFonts w:ascii="Times New Roman" w:hAnsi="Times New Roman"/>
          <w:b/>
          <w:i/>
          <w:sz w:val="24"/>
          <w:szCs w:val="24"/>
        </w:rPr>
        <w:t>Общеразвивающие упражнения</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b/>
          <w:bCs/>
          <w:sz w:val="24"/>
          <w:szCs w:val="24"/>
        </w:rPr>
        <w:t xml:space="preserve">На материале гимнастики </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pacing w:val="2"/>
          <w:sz w:val="24"/>
          <w:szCs w:val="24"/>
        </w:rPr>
        <w:t xml:space="preserve">Развитие гибкости: </w:t>
      </w:r>
      <w:r w:rsidRPr="00E106E9">
        <w:rPr>
          <w:rFonts w:ascii="Times New Roman" w:hAnsi="Times New Roman"/>
          <w:spacing w:val="2"/>
          <w:sz w:val="24"/>
          <w:szCs w:val="24"/>
        </w:rPr>
        <w:t xml:space="preserve">широкие стойки на ногах; ходьба </w:t>
      </w:r>
      <w:r w:rsidRPr="00E106E9">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E106E9">
        <w:rPr>
          <w:rFonts w:ascii="Times New Roman" w:hAnsi="Times New Roman"/>
          <w:spacing w:val="2"/>
          <w:sz w:val="24"/>
          <w:szCs w:val="24"/>
        </w:rPr>
        <w:t xml:space="preserve">индивидуальные </w:t>
      </w:r>
      <w:r w:rsidRPr="00E106E9">
        <w:rPr>
          <w:rFonts w:ascii="Times New Roman" w:hAnsi="Times New Roman"/>
          <w:sz w:val="24"/>
          <w:szCs w:val="24"/>
        </w:rPr>
        <w:t>комплексы по развитию гибкости.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z w:val="24"/>
          <w:szCs w:val="24"/>
        </w:rPr>
        <w:t xml:space="preserve">Развитие координации: </w:t>
      </w:r>
      <w:r w:rsidRPr="00E106E9">
        <w:rPr>
          <w:rFonts w:ascii="Times New Roman" w:hAnsi="Times New Roman"/>
          <w:sz w:val="24"/>
          <w:szCs w:val="24"/>
        </w:rPr>
        <w:t>преодоление простых препятствий; ходьба по гим</w:t>
      </w:r>
      <w:r w:rsidRPr="00E106E9">
        <w:rPr>
          <w:rFonts w:ascii="Times New Roman" w:hAnsi="Times New Roman"/>
          <w:spacing w:val="2"/>
          <w:sz w:val="24"/>
          <w:szCs w:val="24"/>
        </w:rPr>
        <w:t>настической скамейке, низкому гимнастическому бревну</w:t>
      </w:r>
      <w:r w:rsidRPr="00E106E9">
        <w:rPr>
          <w:rFonts w:ascii="Times New Roman" w:hAnsi="Times New Roman"/>
          <w:sz w:val="24"/>
          <w:szCs w:val="24"/>
        </w:rPr>
        <w:t xml:space="preserve">; воспроизведение заданной игровой позы; игры на </w:t>
      </w:r>
      <w:r w:rsidRPr="00E106E9">
        <w:rPr>
          <w:rFonts w:ascii="Times New Roman" w:hAnsi="Times New Roman"/>
          <w:spacing w:val="2"/>
          <w:sz w:val="24"/>
          <w:szCs w:val="24"/>
        </w:rPr>
        <w:t xml:space="preserve">переключение внимания, на расслабление мышц рук, ног, </w:t>
      </w:r>
      <w:r w:rsidRPr="00E106E9">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E106E9">
        <w:rPr>
          <w:rFonts w:ascii="Times New Roman" w:hAnsi="Times New Roman"/>
          <w:spacing w:val="2"/>
          <w:sz w:val="24"/>
          <w:szCs w:val="24"/>
        </w:rPr>
        <w:t xml:space="preserve">на расслабление отдельных мышечных групп, передвижение шагом, бегом, </w:t>
      </w:r>
      <w:r w:rsidRPr="00E106E9">
        <w:rPr>
          <w:rFonts w:ascii="Times New Roman" w:hAnsi="Times New Roman"/>
          <w:sz w:val="24"/>
          <w:szCs w:val="24"/>
        </w:rPr>
        <w:t>прыжками в разных направлениях по намеченным ориентирам и по сигналу.</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z w:val="24"/>
          <w:szCs w:val="24"/>
        </w:rPr>
        <w:t xml:space="preserve">Формирование осанки: </w:t>
      </w:r>
      <w:r w:rsidRPr="00E106E9">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i/>
          <w:iCs/>
          <w:sz w:val="24"/>
          <w:szCs w:val="24"/>
        </w:rPr>
        <w:t xml:space="preserve">Развитие силовых способностей: </w:t>
      </w:r>
      <w:r w:rsidRPr="00E106E9">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E106E9">
          <w:rPr>
            <w:rFonts w:ascii="Times New Roman" w:hAnsi="Times New Roman"/>
            <w:sz w:val="24"/>
            <w:szCs w:val="24"/>
          </w:rPr>
          <w:t>1 кг</w:t>
        </w:r>
      </w:smartTag>
      <w:r w:rsidRPr="00E106E9">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E106E9">
          <w:rPr>
            <w:rFonts w:ascii="Times New Roman" w:hAnsi="Times New Roman"/>
            <w:sz w:val="24"/>
            <w:szCs w:val="24"/>
          </w:rPr>
          <w:t>100 г</w:t>
        </w:r>
      </w:smartTag>
      <w:r w:rsidRPr="00E106E9">
        <w:rPr>
          <w:rFonts w:ascii="Times New Roman" w:hAnsi="Times New Roman"/>
          <w:sz w:val="24"/>
          <w:szCs w:val="24"/>
        </w:rPr>
        <w:t>, гимнастические палки и булавы), преодоление сопротивления партнера (парные упражнения)</w:t>
      </w:r>
      <w:r w:rsidRPr="00E106E9">
        <w:rPr>
          <w:rFonts w:ascii="Times New Roman" w:hAnsi="Times New Roman"/>
          <w:spacing w:val="2"/>
          <w:sz w:val="24"/>
          <w:szCs w:val="24"/>
        </w:rPr>
        <w:t xml:space="preserve">; </w:t>
      </w:r>
      <w:r w:rsidRPr="00E106E9">
        <w:rPr>
          <w:rFonts w:ascii="Times New Roman" w:hAnsi="Times New Roman"/>
          <w:spacing w:val="-2"/>
          <w:sz w:val="24"/>
          <w:szCs w:val="24"/>
        </w:rPr>
        <w:t>отжимания от повышенной опоры (гимнастическая скамейка).</w:t>
      </w:r>
    </w:p>
    <w:p w:rsidR="00173A06" w:rsidRPr="00E106E9" w:rsidRDefault="00173A06" w:rsidP="00E106E9">
      <w:pPr>
        <w:pStyle w:val="aa"/>
        <w:spacing w:line="276" w:lineRule="auto"/>
        <w:ind w:left="567" w:firstLine="708"/>
        <w:rPr>
          <w:rFonts w:ascii="Times New Roman" w:hAnsi="Times New Roman"/>
          <w:i/>
          <w:iCs/>
          <w:sz w:val="24"/>
          <w:szCs w:val="24"/>
        </w:rPr>
      </w:pPr>
      <w:r w:rsidRPr="00E106E9">
        <w:rPr>
          <w:rFonts w:ascii="Times New Roman" w:hAnsi="Times New Roman"/>
          <w:b/>
          <w:bCs/>
          <w:sz w:val="24"/>
          <w:szCs w:val="24"/>
        </w:rPr>
        <w:t>На материале лёгкой атлетики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pacing w:val="2"/>
          <w:sz w:val="24"/>
          <w:szCs w:val="24"/>
        </w:rPr>
        <w:t xml:space="preserve">Развитие координации: </w:t>
      </w:r>
      <w:r w:rsidRPr="00E106E9">
        <w:rPr>
          <w:rFonts w:ascii="Times New Roman" w:hAnsi="Times New Roman"/>
          <w:spacing w:val="2"/>
          <w:sz w:val="24"/>
          <w:szCs w:val="24"/>
        </w:rPr>
        <w:t>бег с изменяющимся направле</w:t>
      </w:r>
      <w:r w:rsidRPr="00E106E9">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06" w:rsidRPr="00E106E9" w:rsidRDefault="00173A06" w:rsidP="00E106E9">
      <w:pPr>
        <w:pStyle w:val="aa"/>
        <w:spacing w:line="276" w:lineRule="auto"/>
        <w:ind w:left="567" w:firstLine="708"/>
        <w:rPr>
          <w:rFonts w:ascii="Times New Roman" w:hAnsi="Times New Roman"/>
          <w:spacing w:val="2"/>
          <w:sz w:val="24"/>
          <w:szCs w:val="24"/>
        </w:rPr>
      </w:pPr>
      <w:r w:rsidRPr="00E106E9">
        <w:rPr>
          <w:rFonts w:ascii="Times New Roman" w:hAnsi="Times New Roman"/>
          <w:i/>
          <w:iCs/>
          <w:spacing w:val="2"/>
          <w:sz w:val="24"/>
          <w:szCs w:val="24"/>
        </w:rPr>
        <w:t xml:space="preserve">Развитие быстроты: </w:t>
      </w:r>
      <w:r w:rsidRPr="00E106E9">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E106E9">
        <w:rPr>
          <w:rFonts w:ascii="Times New Roman" w:hAnsi="Times New Roman"/>
          <w:sz w:val="24"/>
          <w:szCs w:val="24"/>
        </w:rPr>
        <w:t>в стенку и ловля теннисного мяча</w:t>
      </w:r>
      <w:r w:rsidRPr="00E106E9">
        <w:rPr>
          <w:rFonts w:ascii="Times New Roman" w:hAnsi="Times New Roman"/>
          <w:spacing w:val="2"/>
          <w:sz w:val="24"/>
          <w:szCs w:val="24"/>
        </w:rPr>
        <w:t xml:space="preserve">, </w:t>
      </w:r>
      <w:r w:rsidRPr="00E106E9">
        <w:rPr>
          <w:rFonts w:ascii="Times New Roman" w:hAnsi="Times New Roman"/>
          <w:sz w:val="24"/>
          <w:szCs w:val="24"/>
        </w:rPr>
        <w:t>стоя у стены</w:t>
      </w:r>
      <w:r w:rsidRPr="00E106E9">
        <w:rPr>
          <w:rFonts w:ascii="Times New Roman" w:hAnsi="Times New Roman"/>
          <w:spacing w:val="2"/>
          <w:sz w:val="24"/>
          <w:szCs w:val="24"/>
        </w:rPr>
        <w:t>, из разных исходных положений, с поворотами.</w:t>
      </w:r>
    </w:p>
    <w:p w:rsidR="00173A06" w:rsidRPr="00E106E9" w:rsidRDefault="00173A06" w:rsidP="00E106E9">
      <w:pPr>
        <w:pStyle w:val="aa"/>
        <w:spacing w:line="276" w:lineRule="auto"/>
        <w:ind w:left="567" w:firstLine="708"/>
        <w:rPr>
          <w:rFonts w:ascii="Times New Roman" w:hAnsi="Times New Roman"/>
          <w:sz w:val="24"/>
          <w:szCs w:val="24"/>
        </w:rPr>
      </w:pPr>
      <w:r w:rsidRPr="00E106E9">
        <w:rPr>
          <w:rFonts w:ascii="Times New Roman" w:hAnsi="Times New Roman"/>
          <w:i/>
          <w:iCs/>
          <w:sz w:val="24"/>
          <w:szCs w:val="24"/>
        </w:rPr>
        <w:t xml:space="preserve">Развитие выносливости: </w:t>
      </w:r>
      <w:r w:rsidRPr="00E106E9">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106E9">
          <w:rPr>
            <w:rFonts w:ascii="Times New Roman" w:hAnsi="Times New Roman"/>
            <w:sz w:val="24"/>
            <w:szCs w:val="24"/>
          </w:rPr>
          <w:t>30 м</w:t>
        </w:r>
      </w:smartTag>
      <w:r w:rsidRPr="00E106E9">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106E9">
          <w:rPr>
            <w:rFonts w:ascii="Times New Roman" w:hAnsi="Times New Roman"/>
            <w:sz w:val="24"/>
            <w:szCs w:val="24"/>
          </w:rPr>
          <w:t>400 м</w:t>
        </w:r>
      </w:smartTag>
      <w:r w:rsidRPr="00E106E9">
        <w:rPr>
          <w:rFonts w:ascii="Times New Roman" w:hAnsi="Times New Roman"/>
          <w:sz w:val="24"/>
          <w:szCs w:val="24"/>
        </w:rPr>
        <w:t>; равномерный 6</w:t>
      </w:r>
      <w:r w:rsidRPr="00E106E9">
        <w:rPr>
          <w:rFonts w:ascii="Times New Roman" w:hAnsi="Times New Roman"/>
          <w:sz w:val="24"/>
          <w:szCs w:val="24"/>
        </w:rPr>
        <w:noBreakHyphen/>
        <w:t>минутный бег.</w:t>
      </w:r>
    </w:p>
    <w:p w:rsidR="00173A06" w:rsidRPr="00E106E9" w:rsidRDefault="00173A06" w:rsidP="00E106E9">
      <w:pPr>
        <w:pStyle w:val="aa"/>
        <w:spacing w:line="276" w:lineRule="auto"/>
        <w:ind w:left="567" w:firstLine="454"/>
        <w:rPr>
          <w:rFonts w:ascii="Times New Roman" w:hAnsi="Times New Roman"/>
          <w:sz w:val="24"/>
          <w:szCs w:val="24"/>
        </w:rPr>
      </w:pPr>
      <w:proofErr w:type="gramStart"/>
      <w:r w:rsidRPr="00E106E9">
        <w:rPr>
          <w:rFonts w:ascii="Times New Roman" w:hAnsi="Times New Roman"/>
          <w:i/>
          <w:iCs/>
          <w:sz w:val="24"/>
          <w:szCs w:val="24"/>
        </w:rPr>
        <w:t xml:space="preserve">Развитие силовых способностей: </w:t>
      </w:r>
      <w:r w:rsidRPr="00E106E9">
        <w:rPr>
          <w:rFonts w:ascii="Times New Roman" w:hAnsi="Times New Roman"/>
          <w:sz w:val="24"/>
          <w:szCs w:val="24"/>
        </w:rPr>
        <w:t xml:space="preserve">повторное выполнение </w:t>
      </w:r>
      <w:r w:rsidRPr="00E106E9">
        <w:rPr>
          <w:rFonts w:ascii="Times New Roman" w:hAnsi="Times New Roman"/>
          <w:spacing w:val="-2"/>
          <w:sz w:val="24"/>
          <w:szCs w:val="24"/>
        </w:rPr>
        <w:t xml:space="preserve">многоскоков; повторное преодоление препятствий (15—20 см); </w:t>
      </w:r>
      <w:r w:rsidRPr="00E106E9">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E106E9">
          <w:rPr>
            <w:rFonts w:ascii="Times New Roman" w:hAnsi="Times New Roman"/>
            <w:sz w:val="24"/>
            <w:szCs w:val="24"/>
          </w:rPr>
          <w:t>1 кг</w:t>
        </w:r>
      </w:smartTag>
      <w:r w:rsidRPr="00E106E9">
        <w:rPr>
          <w:rFonts w:ascii="Times New Roman" w:hAnsi="Times New Roman"/>
          <w:sz w:val="24"/>
          <w:szCs w:val="24"/>
        </w:rPr>
        <w:t xml:space="preserve">) в максимальном темпе, по </w:t>
      </w:r>
      <w:r w:rsidRPr="00E106E9">
        <w:rPr>
          <w:rFonts w:ascii="Times New Roman" w:hAnsi="Times New Roman"/>
          <w:spacing w:val="2"/>
          <w:sz w:val="24"/>
          <w:szCs w:val="24"/>
        </w:rPr>
        <w:t xml:space="preserve">кругу, из разных исходных положений; метание набивных </w:t>
      </w:r>
      <w:r w:rsidRPr="00E106E9">
        <w:rPr>
          <w:rFonts w:ascii="Times New Roman" w:hAnsi="Times New Roman"/>
          <w:sz w:val="24"/>
          <w:szCs w:val="24"/>
        </w:rPr>
        <w:t xml:space="preserve">мячей (1—2 кг) одной </w:t>
      </w:r>
      <w:r w:rsidRPr="00E106E9">
        <w:rPr>
          <w:rFonts w:ascii="Times New Roman" w:hAnsi="Times New Roman"/>
          <w:sz w:val="24"/>
          <w:szCs w:val="24"/>
        </w:rPr>
        <w:lastRenderedPageBreak/>
        <w:t xml:space="preserve">рукой и двумя руками из разных исходных положений и различными способами (сверху, сбоку, </w:t>
      </w:r>
      <w:r w:rsidRPr="00E106E9">
        <w:rPr>
          <w:rFonts w:ascii="Times New Roman" w:hAnsi="Times New Roman"/>
          <w:spacing w:val="2"/>
          <w:sz w:val="24"/>
          <w:szCs w:val="24"/>
        </w:rPr>
        <w:t xml:space="preserve">снизу, от груди); повторное выполнение беговых нагрузок </w:t>
      </w:r>
      <w:r w:rsidRPr="00E106E9">
        <w:rPr>
          <w:rFonts w:ascii="Times New Roman" w:hAnsi="Times New Roman"/>
          <w:sz w:val="24"/>
          <w:szCs w:val="24"/>
        </w:rPr>
        <w:t>в горку;</w:t>
      </w:r>
      <w:proofErr w:type="gramEnd"/>
      <w:r w:rsidRPr="00E106E9">
        <w:rPr>
          <w:rFonts w:ascii="Times New Roman"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73A06" w:rsidRPr="00E106E9" w:rsidRDefault="00173A06" w:rsidP="00E106E9">
      <w:pPr>
        <w:pStyle w:val="aa"/>
        <w:spacing w:line="276" w:lineRule="auto"/>
        <w:ind w:left="567" w:firstLine="709"/>
        <w:rPr>
          <w:rFonts w:ascii="Times New Roman" w:hAnsi="Times New Roman"/>
          <w:i/>
          <w:iCs/>
          <w:sz w:val="24"/>
          <w:szCs w:val="24"/>
        </w:rPr>
      </w:pPr>
      <w:r w:rsidRPr="00E106E9">
        <w:rPr>
          <w:rFonts w:ascii="Times New Roman" w:hAnsi="Times New Roman"/>
          <w:b/>
          <w:bCs/>
          <w:sz w:val="24"/>
          <w:szCs w:val="24"/>
        </w:rPr>
        <w:t>На материале лыжных гонок</w:t>
      </w:r>
    </w:p>
    <w:p w:rsidR="00173A06" w:rsidRPr="00E106E9" w:rsidRDefault="00173A06" w:rsidP="00E106E9">
      <w:pPr>
        <w:pStyle w:val="aa"/>
        <w:spacing w:line="276" w:lineRule="auto"/>
        <w:ind w:left="567" w:firstLine="709"/>
        <w:rPr>
          <w:rFonts w:ascii="Times New Roman" w:hAnsi="Times New Roman"/>
          <w:i/>
          <w:iCs/>
          <w:sz w:val="24"/>
          <w:szCs w:val="24"/>
        </w:rPr>
      </w:pPr>
      <w:r w:rsidRPr="00E106E9">
        <w:rPr>
          <w:rFonts w:ascii="Times New Roman" w:hAnsi="Times New Roman"/>
          <w:i/>
          <w:iCs/>
          <w:sz w:val="24"/>
          <w:szCs w:val="24"/>
        </w:rPr>
        <w:t xml:space="preserve">Развитие координации: </w:t>
      </w:r>
      <w:r w:rsidRPr="00E106E9">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E106E9">
        <w:rPr>
          <w:rFonts w:ascii="Times New Roman" w:hAnsi="Times New Roman"/>
          <w:spacing w:val="2"/>
          <w:sz w:val="24"/>
          <w:szCs w:val="24"/>
        </w:rPr>
        <w:t xml:space="preserve">ками на лыжах; подбирание предметов во время спуска в </w:t>
      </w:r>
      <w:r w:rsidRPr="00E106E9">
        <w:rPr>
          <w:rFonts w:ascii="Times New Roman" w:hAnsi="Times New Roman"/>
          <w:sz w:val="24"/>
          <w:szCs w:val="24"/>
        </w:rPr>
        <w:t>низкой стойке.</w:t>
      </w:r>
    </w:p>
    <w:p w:rsidR="00173A06" w:rsidRPr="00E106E9" w:rsidRDefault="00173A06" w:rsidP="00E106E9">
      <w:pPr>
        <w:pStyle w:val="aa"/>
        <w:spacing w:line="276" w:lineRule="auto"/>
        <w:ind w:left="567" w:firstLine="709"/>
        <w:rPr>
          <w:rFonts w:ascii="Times New Roman" w:hAnsi="Times New Roman"/>
          <w:sz w:val="24"/>
          <w:szCs w:val="24"/>
        </w:rPr>
      </w:pPr>
      <w:r w:rsidRPr="00E106E9">
        <w:rPr>
          <w:rFonts w:ascii="Times New Roman" w:hAnsi="Times New Roman"/>
          <w:i/>
          <w:iCs/>
          <w:sz w:val="24"/>
          <w:szCs w:val="24"/>
        </w:rPr>
        <w:t xml:space="preserve">Развитие выносливости: </w:t>
      </w:r>
      <w:r w:rsidRPr="00E106E9">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3A06" w:rsidRPr="00E106E9" w:rsidRDefault="00173A06" w:rsidP="00E106E9">
      <w:pPr>
        <w:pStyle w:val="aa"/>
        <w:spacing w:line="276" w:lineRule="auto"/>
        <w:ind w:left="567" w:firstLine="709"/>
        <w:rPr>
          <w:rStyle w:val="c12"/>
          <w:rFonts w:ascii="Times New Roman" w:hAnsi="Times New Roman"/>
          <w:b/>
          <w:i/>
          <w:sz w:val="24"/>
          <w:szCs w:val="24"/>
        </w:rPr>
      </w:pPr>
      <w:r w:rsidRPr="00E106E9">
        <w:rPr>
          <w:rStyle w:val="c12"/>
          <w:rFonts w:ascii="Times New Roman" w:hAnsi="Times New Roman"/>
          <w:b/>
          <w:i/>
          <w:sz w:val="24"/>
          <w:szCs w:val="24"/>
        </w:rPr>
        <w:t>Коррекционно-развивающие упражнения</w:t>
      </w:r>
    </w:p>
    <w:p w:rsidR="00173A06" w:rsidRPr="00E106E9" w:rsidRDefault="00173A06" w:rsidP="00E106E9">
      <w:pPr>
        <w:pStyle w:val="aa"/>
        <w:spacing w:line="276" w:lineRule="auto"/>
        <w:ind w:left="567" w:firstLine="709"/>
        <w:rPr>
          <w:rStyle w:val="c12"/>
          <w:rFonts w:ascii="Times New Roman" w:hAnsi="Times New Roman"/>
          <w:sz w:val="24"/>
          <w:szCs w:val="24"/>
        </w:rPr>
      </w:pPr>
      <w:r w:rsidRPr="00E106E9">
        <w:rPr>
          <w:rStyle w:val="c12"/>
          <w:rFonts w:ascii="Times New Roman" w:hAnsi="Times New Roman"/>
          <w:i/>
          <w:sz w:val="24"/>
          <w:szCs w:val="24"/>
        </w:rPr>
        <w:t>Основные положения и движения головы, конечностей и туловища</w:t>
      </w:r>
      <w:r w:rsidRPr="00E106E9">
        <w:rPr>
          <w:rStyle w:val="c12"/>
          <w:rFonts w:ascii="Times New Roman" w:hAnsi="Times New Roman"/>
          <w:sz w:val="24"/>
          <w:szCs w:val="24"/>
        </w:rPr>
        <w:t xml:space="preserve">, </w:t>
      </w:r>
      <w:r w:rsidRPr="00E106E9">
        <w:rPr>
          <w:rStyle w:val="c12"/>
          <w:rFonts w:ascii="Times New Roman" w:hAnsi="Times New Roman"/>
          <w:i/>
          <w:sz w:val="24"/>
          <w:szCs w:val="24"/>
        </w:rPr>
        <w:t>выполняемые на месте</w:t>
      </w:r>
      <w:r w:rsidRPr="00E106E9">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E106E9">
        <w:rPr>
          <w:rStyle w:val="c12"/>
          <w:rFonts w:ascii="Times New Roman" w:hAnsi="Times New Roman"/>
          <w:sz w:val="24"/>
          <w:szCs w:val="24"/>
        </w:rPr>
        <w:t>г</w:t>
      </w:r>
      <w:proofErr w:type="gramEnd"/>
      <w:r w:rsidRPr="00E106E9">
        <w:rPr>
          <w:rStyle w:val="c12"/>
          <w:rFonts w:ascii="Times New Roman" w:hAnsi="Times New Roman"/>
          <w:sz w:val="24"/>
          <w:szCs w:val="24"/>
        </w:rPr>
        <w:t>/ палка, малый мяч, средний мяч, г/мяч, набивной мяч, средний обруч,</w:t>
      </w:r>
      <w:r w:rsidRPr="00E106E9">
        <w:rPr>
          <w:rStyle w:val="c12"/>
          <w:sz w:val="24"/>
          <w:szCs w:val="24"/>
        </w:rPr>
        <w:t xml:space="preserve"> </w:t>
      </w:r>
      <w:r w:rsidRPr="00E106E9">
        <w:rPr>
          <w:rStyle w:val="c12"/>
          <w:rFonts w:ascii="Times New Roman" w:hAnsi="Times New Roman"/>
          <w:sz w:val="24"/>
          <w:szCs w:val="24"/>
        </w:rPr>
        <w:t xml:space="preserve">большой обруч). </w:t>
      </w:r>
    </w:p>
    <w:p w:rsidR="00173A06" w:rsidRPr="00E106E9" w:rsidRDefault="00173A06" w:rsidP="00E106E9">
      <w:pPr>
        <w:pStyle w:val="c11"/>
        <w:spacing w:before="0" w:beforeAutospacing="0" w:after="0" w:afterAutospacing="0" w:line="276" w:lineRule="auto"/>
        <w:ind w:left="567" w:firstLine="709"/>
        <w:jc w:val="both"/>
        <w:rPr>
          <w:rStyle w:val="c12"/>
        </w:rPr>
      </w:pPr>
      <w:r w:rsidRPr="00E106E9">
        <w:rPr>
          <w:rStyle w:val="c12"/>
          <w:i/>
        </w:rPr>
        <w:t>Упражнения на дыхание</w:t>
      </w:r>
      <w:r w:rsidRPr="00E106E9">
        <w:rPr>
          <w:rStyle w:val="c12"/>
        </w:rPr>
        <w:t xml:space="preserve">: правильное дыхание </w:t>
      </w:r>
      <w:proofErr w:type="gramStart"/>
      <w:r w:rsidRPr="00E106E9">
        <w:rPr>
          <w:rStyle w:val="c12"/>
        </w:rPr>
        <w:t>в</w:t>
      </w:r>
      <w:proofErr w:type="gramEnd"/>
      <w:r w:rsidRPr="00E106E9">
        <w:rPr>
          <w:rStyle w:val="c12"/>
        </w:rPr>
        <w:t xml:space="preserve"> </w:t>
      </w:r>
      <w:proofErr w:type="gramStart"/>
      <w:r w:rsidRPr="00E106E9">
        <w:rPr>
          <w:rStyle w:val="c12"/>
        </w:rPr>
        <w:t>различных</w:t>
      </w:r>
      <w:proofErr w:type="gramEnd"/>
      <w:r w:rsidRPr="00E106E9">
        <w:rPr>
          <w:rStyle w:val="c12"/>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73A06" w:rsidRPr="00E106E9" w:rsidRDefault="00173A06" w:rsidP="00E106E9">
      <w:pPr>
        <w:pStyle w:val="aa"/>
        <w:spacing w:line="276" w:lineRule="auto"/>
        <w:ind w:left="567" w:firstLine="709"/>
        <w:rPr>
          <w:rStyle w:val="c12"/>
          <w:rFonts w:ascii="Times New Roman" w:hAnsi="Times New Roman"/>
          <w:sz w:val="24"/>
          <w:szCs w:val="24"/>
        </w:rPr>
      </w:pPr>
      <w:r w:rsidRPr="00E106E9">
        <w:rPr>
          <w:rStyle w:val="c12"/>
          <w:rFonts w:ascii="Times New Roman" w:hAnsi="Times New Roman"/>
          <w:i/>
          <w:sz w:val="24"/>
          <w:szCs w:val="24"/>
        </w:rPr>
        <w:t>Упражнения на коррекцию и формирование правильной осанки</w:t>
      </w:r>
      <w:r w:rsidRPr="00E106E9">
        <w:rPr>
          <w:rStyle w:val="c12"/>
          <w:rFonts w:ascii="Times New Roman" w:hAnsi="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E106E9">
        <w:rPr>
          <w:rStyle w:val="c12"/>
          <w:rFonts w:ascii="Times New Roman" w:hAnsi="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E106E9">
        <w:rPr>
          <w:rStyle w:val="c12"/>
          <w:rFonts w:ascii="Times New Roman" w:hAnsi="Times New Roman"/>
          <w:sz w:val="24"/>
          <w:szCs w:val="24"/>
        </w:rPr>
        <w:t xml:space="preserve"> </w:t>
      </w:r>
      <w:proofErr w:type="gramStart"/>
      <w:r w:rsidRPr="00E106E9">
        <w:rPr>
          <w:rStyle w:val="c12"/>
          <w:rFonts w:ascii="Times New Roman" w:hAnsi="Times New Roman"/>
          <w:sz w:val="24"/>
          <w:szCs w:val="24"/>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173A06" w:rsidRPr="00E106E9" w:rsidRDefault="00173A06" w:rsidP="00E106E9">
      <w:pPr>
        <w:pStyle w:val="aa"/>
        <w:spacing w:line="276" w:lineRule="auto"/>
        <w:ind w:left="567" w:firstLine="709"/>
        <w:rPr>
          <w:rStyle w:val="c12"/>
          <w:rFonts w:ascii="Times New Roman" w:hAnsi="Times New Roman"/>
          <w:sz w:val="24"/>
          <w:szCs w:val="24"/>
        </w:rPr>
      </w:pPr>
      <w:proofErr w:type="gramStart"/>
      <w:r w:rsidRPr="00E106E9">
        <w:rPr>
          <w:rStyle w:val="c12"/>
          <w:rFonts w:ascii="Times New Roman" w:hAnsi="Times New Roman"/>
          <w:i/>
          <w:sz w:val="24"/>
          <w:szCs w:val="24"/>
        </w:rPr>
        <w:t>Упражнения на коррекцию и профилактику плоскостопия:</w:t>
      </w:r>
      <w:r w:rsidRPr="00E106E9">
        <w:rPr>
          <w:rStyle w:val="c12"/>
          <w:rFonts w:ascii="Times New Roman" w:hAnsi="Times New Roman"/>
          <w:sz w:val="24"/>
          <w:szCs w:val="24"/>
        </w:rPr>
        <w:t> сидя («каток», «серп», «окно», «маляр», «мельница», «кораблик»,</w:t>
      </w:r>
      <w:r w:rsidRPr="00E106E9">
        <w:rPr>
          <w:rStyle w:val="c12"/>
          <w:sz w:val="24"/>
          <w:szCs w:val="24"/>
        </w:rPr>
        <w:t xml:space="preserve"> </w:t>
      </w:r>
      <w:r w:rsidRPr="00E106E9">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173A06" w:rsidRPr="00E106E9" w:rsidRDefault="00173A06" w:rsidP="00E106E9">
      <w:pPr>
        <w:pStyle w:val="aa"/>
        <w:spacing w:line="276" w:lineRule="auto"/>
        <w:ind w:left="567" w:firstLine="709"/>
        <w:rPr>
          <w:rStyle w:val="c12"/>
          <w:rFonts w:ascii="Times New Roman" w:hAnsi="Times New Roman"/>
          <w:sz w:val="24"/>
          <w:szCs w:val="24"/>
        </w:rPr>
      </w:pPr>
      <w:proofErr w:type="gramStart"/>
      <w:r w:rsidRPr="00E106E9">
        <w:rPr>
          <w:rStyle w:val="c12"/>
          <w:rFonts w:ascii="Times New Roman" w:hAnsi="Times New Roman"/>
          <w:i/>
          <w:sz w:val="24"/>
          <w:szCs w:val="24"/>
        </w:rPr>
        <w:t>Упражнения на развитие общей и мелкой моторики:</w:t>
      </w:r>
      <w:r w:rsidRPr="00E106E9">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E106E9">
        <w:rPr>
          <w:rStyle w:val="c12"/>
          <w:rFonts w:ascii="Times New Roman" w:hAnsi="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73A06" w:rsidRPr="00E106E9" w:rsidRDefault="00173A06" w:rsidP="00E106E9">
      <w:pPr>
        <w:pStyle w:val="aa"/>
        <w:spacing w:line="276" w:lineRule="auto"/>
        <w:ind w:left="567" w:firstLine="709"/>
        <w:rPr>
          <w:rStyle w:val="c12"/>
          <w:rFonts w:ascii="Times New Roman" w:hAnsi="Times New Roman"/>
          <w:sz w:val="24"/>
          <w:szCs w:val="24"/>
        </w:rPr>
      </w:pPr>
      <w:r w:rsidRPr="00E106E9">
        <w:rPr>
          <w:rStyle w:val="c12"/>
          <w:rFonts w:ascii="Times New Roman" w:hAnsi="Times New Roman"/>
          <w:i/>
          <w:sz w:val="24"/>
          <w:szCs w:val="24"/>
        </w:rPr>
        <w:lastRenderedPageBreak/>
        <w:t>Упражнения на развитие точности и координации движений</w:t>
      </w:r>
      <w:r w:rsidRPr="00E106E9">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E106E9">
        <w:rPr>
          <w:rStyle w:val="c12"/>
          <w:sz w:val="24"/>
          <w:szCs w:val="24"/>
        </w:rPr>
        <w:t xml:space="preserve"> </w:t>
      </w:r>
      <w:r w:rsidRPr="00E106E9">
        <w:rPr>
          <w:rStyle w:val="c12"/>
          <w:rFonts w:ascii="Times New Roman" w:hAnsi="Times New Roman"/>
          <w:sz w:val="24"/>
          <w:szCs w:val="24"/>
        </w:rPr>
        <w:t>ходьба по двум параллельно поставленным скамейкам с помощью.</w:t>
      </w:r>
    </w:p>
    <w:p w:rsidR="00173A06" w:rsidRPr="00E106E9" w:rsidRDefault="00173A06" w:rsidP="00E106E9">
      <w:pPr>
        <w:pStyle w:val="aa"/>
        <w:spacing w:line="276" w:lineRule="auto"/>
        <w:ind w:left="567" w:firstLine="709"/>
        <w:rPr>
          <w:rStyle w:val="c12"/>
          <w:rFonts w:ascii="Times New Roman" w:hAnsi="Times New Roman"/>
          <w:i/>
          <w:sz w:val="24"/>
          <w:szCs w:val="24"/>
        </w:rPr>
      </w:pPr>
      <w:r w:rsidRPr="00E106E9">
        <w:rPr>
          <w:rStyle w:val="c12"/>
          <w:rFonts w:ascii="Times New Roman" w:hAnsi="Times New Roman"/>
          <w:i/>
          <w:sz w:val="24"/>
          <w:szCs w:val="24"/>
        </w:rPr>
        <w:t>Упражнения на развитие двигательных умений и навыков</w:t>
      </w:r>
    </w:p>
    <w:p w:rsidR="00173A06" w:rsidRPr="00E106E9" w:rsidRDefault="00173A06" w:rsidP="00E106E9">
      <w:pPr>
        <w:pStyle w:val="c11"/>
        <w:spacing w:before="0" w:beforeAutospacing="0" w:after="0" w:afterAutospacing="0" w:line="276" w:lineRule="auto"/>
        <w:ind w:left="567" w:firstLine="709"/>
        <w:jc w:val="both"/>
        <w:rPr>
          <w:rStyle w:val="c12"/>
        </w:rPr>
      </w:pPr>
      <w:r w:rsidRPr="00E106E9">
        <w:rPr>
          <w:rStyle w:val="c12"/>
          <w:i/>
        </w:rPr>
        <w:t>Построения и перестроения</w:t>
      </w:r>
      <w:r w:rsidRPr="00E106E9">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73A06" w:rsidRPr="00E106E9" w:rsidRDefault="00173A06" w:rsidP="00E106E9">
      <w:pPr>
        <w:pStyle w:val="c11"/>
        <w:spacing w:before="0" w:beforeAutospacing="0" w:after="0" w:afterAutospacing="0" w:line="276" w:lineRule="auto"/>
        <w:ind w:left="567" w:firstLine="709"/>
        <w:jc w:val="both"/>
        <w:rPr>
          <w:rStyle w:val="c12"/>
        </w:rPr>
      </w:pPr>
      <w:proofErr w:type="gramStart"/>
      <w:r w:rsidRPr="00E106E9">
        <w:rPr>
          <w:rStyle w:val="c12"/>
          <w:i/>
        </w:rPr>
        <w:t>Ходьба и бег</w:t>
      </w:r>
      <w:r w:rsidRPr="00E106E9">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E106E9">
          <w:rPr>
            <w:rStyle w:val="c12"/>
          </w:rPr>
          <w:t>10 метров</w:t>
        </w:r>
      </w:smartTag>
      <w:r w:rsidRPr="00E106E9">
        <w:rPr>
          <w:rStyle w:val="c12"/>
        </w:rPr>
        <w:t xml:space="preserve">; высокий старт; бег на </w:t>
      </w:r>
      <w:smartTag w:uri="urn:schemas-microsoft-com:office:smarttags" w:element="metricconverter">
        <w:smartTagPr>
          <w:attr w:name="ProductID" w:val="30 метров"/>
        </w:smartTagPr>
        <w:r w:rsidRPr="00E106E9">
          <w:rPr>
            <w:rStyle w:val="c12"/>
          </w:rPr>
          <w:t>30 метров</w:t>
        </w:r>
      </w:smartTag>
      <w:r w:rsidRPr="00E106E9">
        <w:rPr>
          <w:rStyle w:val="c12"/>
        </w:rPr>
        <w:t xml:space="preserve"> с высокого старта на скорость.</w:t>
      </w:r>
      <w:proofErr w:type="gramEnd"/>
    </w:p>
    <w:p w:rsidR="00173A06" w:rsidRPr="00E106E9" w:rsidRDefault="00173A06" w:rsidP="00E106E9">
      <w:pPr>
        <w:pStyle w:val="c11"/>
        <w:spacing w:before="0" w:beforeAutospacing="0" w:after="0" w:afterAutospacing="0" w:line="276" w:lineRule="auto"/>
        <w:ind w:left="567" w:firstLine="709"/>
        <w:jc w:val="both"/>
        <w:rPr>
          <w:rStyle w:val="c12"/>
        </w:rPr>
      </w:pPr>
      <w:proofErr w:type="gramStart"/>
      <w:r w:rsidRPr="00E106E9">
        <w:rPr>
          <w:rStyle w:val="c12"/>
          <w:i/>
        </w:rPr>
        <w:t>Прыжки</w:t>
      </w:r>
      <w:r w:rsidRPr="00E106E9">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E106E9">
          <w:rPr>
            <w:rStyle w:val="c12"/>
          </w:rPr>
          <w:t>50 см</w:t>
        </w:r>
      </w:smartTag>
      <w:r w:rsidRPr="00E106E9">
        <w:rPr>
          <w:rStyle w:val="c12"/>
        </w:rPr>
        <w:t>;  в длину с двух-трех шагов, толчком одной с приземлением на две через ров; прыжки боком через г/скамейку с опорой на руки;</w:t>
      </w:r>
      <w:proofErr w:type="gramEnd"/>
      <w:r w:rsidRPr="00E106E9">
        <w:rPr>
          <w:rStyle w:val="c12"/>
        </w:rPr>
        <w:t xml:space="preserve"> прыжки, наступая на </w:t>
      </w:r>
      <w:proofErr w:type="gramStart"/>
      <w:r w:rsidRPr="00E106E9">
        <w:rPr>
          <w:rStyle w:val="c12"/>
        </w:rPr>
        <w:t>г</w:t>
      </w:r>
      <w:proofErr w:type="gramEnd"/>
      <w:r w:rsidRPr="00E106E9">
        <w:rPr>
          <w:rStyle w:val="c12"/>
        </w:rPr>
        <w:t>/скамейку; прыжки в высоту с шага.</w:t>
      </w:r>
    </w:p>
    <w:p w:rsidR="00173A06" w:rsidRPr="00E106E9" w:rsidRDefault="00173A06" w:rsidP="00E106E9">
      <w:pPr>
        <w:pStyle w:val="c11"/>
        <w:spacing w:before="0" w:beforeAutospacing="0" w:after="0" w:afterAutospacing="0" w:line="276" w:lineRule="auto"/>
        <w:ind w:left="567" w:firstLine="709"/>
        <w:jc w:val="both"/>
        <w:rPr>
          <w:rStyle w:val="c12"/>
        </w:rPr>
      </w:pPr>
      <w:proofErr w:type="gramStart"/>
      <w:r w:rsidRPr="00E106E9">
        <w:rPr>
          <w:rStyle w:val="c12"/>
          <w:i/>
        </w:rPr>
        <w:t>Броски, ловля, метание мяча и передача предметов</w:t>
      </w:r>
      <w:r w:rsidRPr="00E106E9">
        <w:rPr>
          <w:rStyle w:val="c12"/>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E106E9">
        <w:rPr>
          <w:rStyle w:val="c12"/>
        </w:rPr>
        <w:t xml:space="preserve"> </w:t>
      </w:r>
      <w:proofErr w:type="gramStart"/>
      <w:r w:rsidRPr="00E106E9">
        <w:rPr>
          <w:rStyle w:val="c12"/>
        </w:rPr>
        <w:t xml:space="preserve">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E106E9">
          <w:rPr>
            <w:rStyle w:val="c12"/>
          </w:rPr>
          <w:t>1 кг</w:t>
        </w:r>
      </w:smartTag>
      <w:r w:rsidRPr="00E106E9">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E106E9">
          <w:rPr>
            <w:rStyle w:val="c12"/>
          </w:rPr>
          <w:t>20 метров</w:t>
        </w:r>
      </w:smartTag>
      <w:r w:rsidRPr="00E106E9">
        <w:rPr>
          <w:rStyle w:val="c12"/>
        </w:rPr>
        <w:t xml:space="preserve"> (набивных мячей </w:t>
      </w:r>
      <w:smartTag w:uri="urn:schemas-microsoft-com:office:smarttags" w:element="metricconverter">
        <w:smartTagPr>
          <w:attr w:name="ProductID" w:val="-1 кг"/>
        </w:smartTagPr>
        <w:r w:rsidRPr="00E106E9">
          <w:rPr>
            <w:rStyle w:val="c12"/>
          </w:rPr>
          <w:t>-1 кг</w:t>
        </w:r>
      </w:smartTag>
      <w:r w:rsidRPr="00E106E9">
        <w:rPr>
          <w:rStyle w:val="c12"/>
        </w:rPr>
        <w:t>, г/палок, больших мячей и т.д.).</w:t>
      </w:r>
      <w:proofErr w:type="gramEnd"/>
    </w:p>
    <w:p w:rsidR="00173A06" w:rsidRPr="00E106E9" w:rsidRDefault="00173A06" w:rsidP="00E106E9">
      <w:pPr>
        <w:pStyle w:val="c11"/>
        <w:spacing w:before="0" w:beforeAutospacing="0" w:after="0" w:afterAutospacing="0" w:line="276" w:lineRule="auto"/>
        <w:ind w:left="567" w:firstLine="709"/>
        <w:jc w:val="both"/>
        <w:rPr>
          <w:rStyle w:val="c12"/>
        </w:rPr>
      </w:pPr>
      <w:proofErr w:type="gramStart"/>
      <w:r w:rsidRPr="00E106E9">
        <w:rPr>
          <w:rStyle w:val="c12"/>
          <w:i/>
        </w:rPr>
        <w:t>Равновесие</w:t>
      </w:r>
      <w:r w:rsidRPr="00E106E9">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E106E9">
          <w:rPr>
            <w:rStyle w:val="c12"/>
          </w:rPr>
          <w:t>20 см</w:t>
        </w:r>
      </w:smartTag>
      <w:r w:rsidRPr="00E106E9">
        <w:rPr>
          <w:rStyle w:val="c12"/>
        </w:rPr>
        <w:t>; поворот кругом переступанием на г/скамейке; расхождение вдвоем при встрече на г/скамейке;</w:t>
      </w:r>
      <w:proofErr w:type="gramEnd"/>
      <w:r w:rsidRPr="00E106E9">
        <w:rPr>
          <w:rStyle w:val="c12"/>
        </w:rPr>
        <w:t xml:space="preserve"> «Петушок», «Ласточка» на полу.</w:t>
      </w:r>
    </w:p>
    <w:p w:rsidR="00462950" w:rsidRPr="00581558" w:rsidRDefault="00173A06" w:rsidP="00581558">
      <w:pPr>
        <w:pStyle w:val="c11"/>
        <w:spacing w:before="0" w:beforeAutospacing="0" w:after="0" w:afterAutospacing="0" w:line="276" w:lineRule="auto"/>
        <w:ind w:left="567" w:firstLine="709"/>
        <w:jc w:val="both"/>
      </w:pPr>
      <w:r w:rsidRPr="00E106E9">
        <w:rPr>
          <w:rStyle w:val="c12"/>
          <w:i/>
        </w:rPr>
        <w:t>Лазание, перелезание, подлезание</w:t>
      </w:r>
      <w:r w:rsidRPr="00E106E9">
        <w:rPr>
          <w:rStyle w:val="c12"/>
        </w:rPr>
        <w:t xml:space="preserve">: ползанье на четвереньках по наклонной </w:t>
      </w:r>
      <w:proofErr w:type="gramStart"/>
      <w:r w:rsidRPr="00E106E9">
        <w:rPr>
          <w:rStyle w:val="c12"/>
        </w:rPr>
        <w:t>г</w:t>
      </w:r>
      <w:proofErr w:type="gramEnd"/>
      <w:r w:rsidRPr="00E106E9">
        <w:rPr>
          <w:rStyle w:val="c12"/>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w:t>
      </w:r>
      <w:proofErr w:type="gramStart"/>
      <w:r w:rsidRPr="00E106E9">
        <w:rPr>
          <w:rStyle w:val="c12"/>
        </w:rPr>
        <w:t>г</w:t>
      </w:r>
      <w:proofErr w:type="gramEnd"/>
      <w:r w:rsidRPr="00E106E9">
        <w:rPr>
          <w:rStyle w:val="c12"/>
        </w:rPr>
        <w:t>/стенке 1-2 секунды; полоса препятствий из 5-6 заданий в подлезании, перелезании и равновесии.</w:t>
      </w:r>
    </w:p>
    <w:p w:rsidR="00462950" w:rsidRPr="00462950" w:rsidRDefault="00462950" w:rsidP="00E106E9">
      <w:pPr>
        <w:ind w:left="567"/>
        <w:jc w:val="center"/>
        <w:rPr>
          <w:sz w:val="20"/>
          <w:szCs w:val="20"/>
          <w:lang w:val="ru-RU"/>
        </w:rPr>
      </w:pPr>
      <w:r>
        <w:rPr>
          <w:b/>
          <w:bCs/>
          <w:sz w:val="24"/>
          <w:szCs w:val="24"/>
        </w:rPr>
        <w:t>II</w:t>
      </w:r>
      <w:r w:rsidRPr="00462950">
        <w:rPr>
          <w:b/>
          <w:bCs/>
          <w:sz w:val="24"/>
          <w:szCs w:val="24"/>
          <w:lang w:val="ru-RU"/>
        </w:rPr>
        <w:t>.3.2. Логопедические занятия</w:t>
      </w:r>
    </w:p>
    <w:p w:rsidR="00462950" w:rsidRPr="00462950" w:rsidRDefault="00462950" w:rsidP="00E106E9">
      <w:pPr>
        <w:spacing w:line="48" w:lineRule="exact"/>
        <w:ind w:left="567"/>
        <w:rPr>
          <w:sz w:val="20"/>
          <w:szCs w:val="20"/>
          <w:lang w:val="ru-RU"/>
        </w:rPr>
      </w:pPr>
    </w:p>
    <w:p w:rsidR="00462950" w:rsidRPr="00462950" w:rsidRDefault="00462950" w:rsidP="00E106E9">
      <w:pPr>
        <w:spacing w:line="264" w:lineRule="auto"/>
        <w:ind w:left="567" w:firstLine="567"/>
        <w:rPr>
          <w:sz w:val="20"/>
          <w:szCs w:val="20"/>
          <w:lang w:val="ru-RU"/>
        </w:rPr>
      </w:pPr>
      <w:r w:rsidRPr="00462950">
        <w:rPr>
          <w:b/>
          <w:bCs/>
          <w:sz w:val="24"/>
          <w:szCs w:val="24"/>
          <w:lang w:val="ru-RU"/>
        </w:rPr>
        <w:t xml:space="preserve">Цель </w:t>
      </w:r>
      <w:r w:rsidRPr="00462950">
        <w:rPr>
          <w:sz w:val="24"/>
          <w:szCs w:val="24"/>
          <w:lang w:val="ru-RU"/>
        </w:rPr>
        <w:t>логопедических занятий состоит в диагностике,</w:t>
      </w:r>
      <w:r w:rsidRPr="00462950">
        <w:rPr>
          <w:b/>
          <w:bCs/>
          <w:sz w:val="24"/>
          <w:szCs w:val="24"/>
          <w:lang w:val="ru-RU"/>
        </w:rPr>
        <w:t xml:space="preserve"> </w:t>
      </w:r>
      <w:r w:rsidRPr="00462950">
        <w:rPr>
          <w:sz w:val="24"/>
          <w:szCs w:val="24"/>
          <w:lang w:val="ru-RU"/>
        </w:rPr>
        <w:t>коррекции и развитии всех сторон речи</w:t>
      </w:r>
      <w:r w:rsidRPr="00462950">
        <w:rPr>
          <w:b/>
          <w:bCs/>
          <w:sz w:val="24"/>
          <w:szCs w:val="24"/>
          <w:lang w:val="ru-RU"/>
        </w:rPr>
        <w:t xml:space="preserve"> </w:t>
      </w:r>
      <w:r w:rsidRPr="00462950">
        <w:rPr>
          <w:sz w:val="24"/>
          <w:szCs w:val="24"/>
          <w:lang w:val="ru-RU"/>
        </w:rPr>
        <w:t>(фонетико-фонематической, лексико-грамматической, синтаксической), связной речи.</w:t>
      </w:r>
    </w:p>
    <w:p w:rsidR="00462950" w:rsidRPr="00462950" w:rsidRDefault="00462950" w:rsidP="00E106E9">
      <w:pPr>
        <w:spacing w:line="14" w:lineRule="exact"/>
        <w:ind w:left="567"/>
        <w:rPr>
          <w:sz w:val="20"/>
          <w:szCs w:val="20"/>
          <w:lang w:val="ru-RU"/>
        </w:rPr>
      </w:pPr>
    </w:p>
    <w:p w:rsidR="00462950" w:rsidRPr="00462950" w:rsidRDefault="00462950" w:rsidP="00E106E9">
      <w:pPr>
        <w:ind w:left="567"/>
        <w:rPr>
          <w:sz w:val="20"/>
          <w:szCs w:val="20"/>
          <w:lang w:val="ru-RU"/>
        </w:rPr>
      </w:pPr>
      <w:r w:rsidRPr="00462950">
        <w:rPr>
          <w:sz w:val="24"/>
          <w:szCs w:val="24"/>
          <w:lang w:val="ru-RU"/>
        </w:rPr>
        <w:t>Основными направлениями логопедической работы является:</w:t>
      </w:r>
    </w:p>
    <w:p w:rsidR="00462950" w:rsidRPr="00462950" w:rsidRDefault="00462950" w:rsidP="00E106E9">
      <w:pPr>
        <w:spacing w:line="55" w:lineRule="exact"/>
        <w:ind w:left="567"/>
        <w:rPr>
          <w:sz w:val="20"/>
          <w:szCs w:val="20"/>
          <w:lang w:val="ru-RU"/>
        </w:rPr>
      </w:pPr>
    </w:p>
    <w:p w:rsidR="00462950" w:rsidRPr="00462950" w:rsidRDefault="00462950" w:rsidP="0080615D">
      <w:pPr>
        <w:numPr>
          <w:ilvl w:val="1"/>
          <w:numId w:val="90"/>
        </w:numPr>
        <w:tabs>
          <w:tab w:val="left" w:pos="933"/>
        </w:tabs>
        <w:spacing w:line="265" w:lineRule="auto"/>
        <w:ind w:left="567" w:firstLine="560"/>
        <w:rPr>
          <w:sz w:val="24"/>
          <w:szCs w:val="24"/>
          <w:lang w:val="ru-RU"/>
        </w:rPr>
      </w:pPr>
      <w:r w:rsidRPr="00462950">
        <w:rPr>
          <w:sz w:val="24"/>
          <w:szCs w:val="24"/>
          <w:lang w:val="ru-RU"/>
        </w:rPr>
        <w:t>диагностика и коррекция звукопроизношения (постановка, автоматизация и дифференциация звуков речи);</w:t>
      </w:r>
    </w:p>
    <w:p w:rsidR="00462950" w:rsidRPr="00462950" w:rsidRDefault="00462950" w:rsidP="00E106E9">
      <w:pPr>
        <w:spacing w:line="12" w:lineRule="exact"/>
        <w:ind w:left="567"/>
        <w:rPr>
          <w:sz w:val="24"/>
          <w:szCs w:val="24"/>
          <w:lang w:val="ru-RU"/>
        </w:rPr>
      </w:pPr>
    </w:p>
    <w:p w:rsidR="00462950" w:rsidRPr="00462950" w:rsidRDefault="00462950" w:rsidP="0080615D">
      <w:pPr>
        <w:numPr>
          <w:ilvl w:val="1"/>
          <w:numId w:val="90"/>
        </w:numPr>
        <w:tabs>
          <w:tab w:val="left" w:pos="706"/>
        </w:tabs>
        <w:ind w:left="567" w:hanging="140"/>
        <w:rPr>
          <w:sz w:val="24"/>
          <w:szCs w:val="24"/>
          <w:lang w:val="ru-RU"/>
        </w:rPr>
      </w:pPr>
      <w:proofErr w:type="gramStart"/>
      <w:r w:rsidRPr="00462950">
        <w:rPr>
          <w:sz w:val="24"/>
          <w:szCs w:val="24"/>
          <w:lang w:val="ru-RU"/>
        </w:rPr>
        <w:t>диагностика и коррекция лексической стороны речи (обогащение словаря, его расширение</w:t>
      </w:r>
      <w:proofErr w:type="gramEnd"/>
    </w:p>
    <w:p w:rsidR="00462950" w:rsidRPr="00462950" w:rsidRDefault="00462950" w:rsidP="00E106E9">
      <w:pPr>
        <w:spacing w:line="40" w:lineRule="exact"/>
        <w:ind w:left="567"/>
        <w:rPr>
          <w:sz w:val="24"/>
          <w:szCs w:val="24"/>
          <w:lang w:val="ru-RU"/>
        </w:rPr>
      </w:pPr>
    </w:p>
    <w:p w:rsidR="00462950" w:rsidRDefault="00462950" w:rsidP="0080615D">
      <w:pPr>
        <w:numPr>
          <w:ilvl w:val="0"/>
          <w:numId w:val="90"/>
        </w:numPr>
        <w:tabs>
          <w:tab w:val="left" w:pos="186"/>
        </w:tabs>
        <w:ind w:left="567" w:hanging="186"/>
        <w:rPr>
          <w:sz w:val="24"/>
          <w:szCs w:val="24"/>
        </w:rPr>
      </w:pPr>
      <w:r>
        <w:rPr>
          <w:sz w:val="24"/>
          <w:szCs w:val="24"/>
        </w:rPr>
        <w:lastRenderedPageBreak/>
        <w:t>уточнение);</w:t>
      </w:r>
    </w:p>
    <w:p w:rsidR="00462950" w:rsidRDefault="00462950" w:rsidP="00E106E9">
      <w:pPr>
        <w:spacing w:line="53" w:lineRule="exact"/>
        <w:ind w:left="567"/>
        <w:rPr>
          <w:sz w:val="24"/>
          <w:szCs w:val="24"/>
        </w:rPr>
      </w:pPr>
    </w:p>
    <w:p w:rsidR="00462950" w:rsidRPr="00462950" w:rsidRDefault="00462950" w:rsidP="0080615D">
      <w:pPr>
        <w:numPr>
          <w:ilvl w:val="1"/>
          <w:numId w:val="90"/>
        </w:numPr>
        <w:tabs>
          <w:tab w:val="left" w:pos="705"/>
        </w:tabs>
        <w:spacing w:line="266" w:lineRule="auto"/>
        <w:ind w:left="567" w:firstLine="560"/>
        <w:rPr>
          <w:sz w:val="24"/>
          <w:szCs w:val="24"/>
          <w:lang w:val="ru-RU"/>
        </w:rPr>
      </w:pPr>
      <w:r w:rsidRPr="00462950">
        <w:rPr>
          <w:sz w:val="24"/>
          <w:szCs w:val="24"/>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462950" w:rsidRPr="00462950" w:rsidRDefault="00462950" w:rsidP="00E106E9">
      <w:pPr>
        <w:spacing w:line="12" w:lineRule="exact"/>
        <w:ind w:left="567"/>
        <w:rPr>
          <w:sz w:val="24"/>
          <w:szCs w:val="24"/>
          <w:lang w:val="ru-RU"/>
        </w:rPr>
      </w:pPr>
    </w:p>
    <w:p w:rsidR="00462950" w:rsidRPr="00462950" w:rsidRDefault="00462950" w:rsidP="0080615D">
      <w:pPr>
        <w:numPr>
          <w:ilvl w:val="1"/>
          <w:numId w:val="90"/>
        </w:numPr>
        <w:tabs>
          <w:tab w:val="left" w:pos="846"/>
        </w:tabs>
        <w:ind w:left="567" w:hanging="280"/>
        <w:rPr>
          <w:sz w:val="24"/>
          <w:szCs w:val="24"/>
          <w:lang w:val="ru-RU"/>
        </w:rPr>
      </w:pPr>
      <w:r w:rsidRPr="00462950">
        <w:rPr>
          <w:sz w:val="24"/>
          <w:szCs w:val="24"/>
          <w:lang w:val="ru-RU"/>
        </w:rPr>
        <w:t>коррекция  диалогической  и  формирование  монологической  форм  речи,  развитие</w:t>
      </w:r>
    </w:p>
    <w:p w:rsidR="00462950" w:rsidRPr="00462950" w:rsidRDefault="00462950" w:rsidP="00E106E9">
      <w:pPr>
        <w:spacing w:line="53" w:lineRule="exact"/>
        <w:ind w:left="567"/>
        <w:rPr>
          <w:sz w:val="20"/>
          <w:szCs w:val="20"/>
          <w:lang w:val="ru-RU"/>
        </w:rPr>
      </w:pPr>
    </w:p>
    <w:p w:rsidR="00462950" w:rsidRPr="00462950" w:rsidRDefault="00462950" w:rsidP="00E106E9">
      <w:pPr>
        <w:spacing w:line="264" w:lineRule="auto"/>
        <w:ind w:left="567"/>
        <w:rPr>
          <w:sz w:val="20"/>
          <w:szCs w:val="20"/>
          <w:lang w:val="ru-RU"/>
        </w:rPr>
      </w:pPr>
      <w:r w:rsidRPr="00462950">
        <w:rPr>
          <w:sz w:val="24"/>
          <w:szCs w:val="24"/>
          <w:lang w:val="ru-RU"/>
        </w:rPr>
        <w:t>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462950" w:rsidRPr="00462950" w:rsidRDefault="00462950" w:rsidP="00E106E9">
      <w:pPr>
        <w:spacing w:line="17" w:lineRule="exact"/>
        <w:ind w:left="567"/>
        <w:rPr>
          <w:sz w:val="20"/>
          <w:szCs w:val="20"/>
          <w:lang w:val="ru-RU"/>
        </w:rPr>
      </w:pPr>
    </w:p>
    <w:p w:rsidR="00462950" w:rsidRPr="00462950" w:rsidRDefault="00462950" w:rsidP="0080615D">
      <w:pPr>
        <w:numPr>
          <w:ilvl w:val="0"/>
          <w:numId w:val="91"/>
        </w:numPr>
        <w:tabs>
          <w:tab w:val="left" w:pos="706"/>
        </w:tabs>
        <w:ind w:left="567" w:hanging="140"/>
        <w:rPr>
          <w:sz w:val="24"/>
          <w:szCs w:val="24"/>
          <w:lang w:val="ru-RU"/>
        </w:rPr>
      </w:pPr>
      <w:r w:rsidRPr="00462950">
        <w:rPr>
          <w:sz w:val="24"/>
          <w:szCs w:val="24"/>
          <w:lang w:val="ru-RU"/>
        </w:rPr>
        <w:t>коррекция нарушений чтения и письма;</w:t>
      </w:r>
    </w:p>
    <w:p w:rsidR="00462950" w:rsidRPr="00462950" w:rsidRDefault="00462950" w:rsidP="00E106E9">
      <w:pPr>
        <w:spacing w:line="40" w:lineRule="exact"/>
        <w:ind w:left="567"/>
        <w:rPr>
          <w:sz w:val="24"/>
          <w:szCs w:val="24"/>
          <w:lang w:val="ru-RU"/>
        </w:rPr>
      </w:pPr>
    </w:p>
    <w:p w:rsidR="00462950" w:rsidRPr="00462950" w:rsidRDefault="00462950" w:rsidP="0080615D">
      <w:pPr>
        <w:numPr>
          <w:ilvl w:val="0"/>
          <w:numId w:val="91"/>
        </w:numPr>
        <w:tabs>
          <w:tab w:val="left" w:pos="706"/>
        </w:tabs>
        <w:ind w:left="567" w:hanging="140"/>
        <w:rPr>
          <w:sz w:val="24"/>
          <w:szCs w:val="24"/>
          <w:lang w:val="ru-RU"/>
        </w:rPr>
      </w:pPr>
      <w:r w:rsidRPr="00462950">
        <w:rPr>
          <w:sz w:val="24"/>
          <w:szCs w:val="24"/>
          <w:lang w:val="ru-RU"/>
        </w:rPr>
        <w:t>расширение представлений об окружающей действительности;</w:t>
      </w:r>
    </w:p>
    <w:p w:rsidR="00462950" w:rsidRPr="00D87BE8" w:rsidRDefault="00462950" w:rsidP="00E106E9">
      <w:pPr>
        <w:spacing w:line="11" w:lineRule="exact"/>
        <w:ind w:left="567"/>
        <w:rPr>
          <w:sz w:val="20"/>
          <w:szCs w:val="20"/>
          <w:lang w:val="ru-RU"/>
        </w:rPr>
      </w:pPr>
    </w:p>
    <w:p w:rsidR="00D87BE8" w:rsidRPr="002772F1" w:rsidRDefault="00462950" w:rsidP="0080615D">
      <w:pPr>
        <w:numPr>
          <w:ilvl w:val="0"/>
          <w:numId w:val="92"/>
        </w:numPr>
        <w:tabs>
          <w:tab w:val="left" w:pos="773"/>
        </w:tabs>
        <w:spacing w:line="264" w:lineRule="auto"/>
        <w:ind w:left="567" w:firstLine="560"/>
        <w:rPr>
          <w:sz w:val="24"/>
          <w:szCs w:val="24"/>
          <w:lang w:val="ru-RU"/>
        </w:rPr>
      </w:pPr>
      <w:r w:rsidRPr="00462950">
        <w:rPr>
          <w:sz w:val="24"/>
          <w:szCs w:val="24"/>
          <w:lang w:val="ru-RU"/>
        </w:rPr>
        <w:t xml:space="preserve">развитие познавательной сферы (мышления, памяти, внимания и др. познавательных процессов). </w:t>
      </w:r>
    </w:p>
    <w:p w:rsidR="00462950" w:rsidRPr="00581558" w:rsidRDefault="00581558" w:rsidP="00E106E9">
      <w:pPr>
        <w:ind w:left="567"/>
        <w:rPr>
          <w:sz w:val="20"/>
          <w:szCs w:val="20"/>
          <w:lang w:val="ru-RU"/>
        </w:rPr>
      </w:pPr>
      <w:r>
        <w:rPr>
          <w:b/>
          <w:bCs/>
          <w:sz w:val="24"/>
          <w:szCs w:val="24"/>
        </w:rPr>
        <w:t>II</w:t>
      </w:r>
      <w:r w:rsidRPr="00581558">
        <w:rPr>
          <w:b/>
          <w:bCs/>
          <w:sz w:val="24"/>
          <w:szCs w:val="24"/>
          <w:lang w:val="ru-RU"/>
        </w:rPr>
        <w:t>.3.3. Психо</w:t>
      </w:r>
      <w:r w:rsidR="00462950" w:rsidRPr="00581558">
        <w:rPr>
          <w:b/>
          <w:bCs/>
          <w:sz w:val="24"/>
          <w:szCs w:val="24"/>
          <w:lang w:val="ru-RU"/>
        </w:rPr>
        <w:t>коррекционные занятия</w:t>
      </w:r>
    </w:p>
    <w:p w:rsidR="00462950" w:rsidRPr="00581558" w:rsidRDefault="00462950" w:rsidP="00E106E9">
      <w:pPr>
        <w:spacing w:line="51" w:lineRule="exact"/>
        <w:ind w:left="567"/>
        <w:rPr>
          <w:sz w:val="20"/>
          <w:szCs w:val="20"/>
          <w:lang w:val="ru-RU"/>
        </w:rPr>
      </w:pPr>
    </w:p>
    <w:p w:rsidR="00462950" w:rsidRPr="00462950" w:rsidRDefault="00462950" w:rsidP="00E106E9">
      <w:pPr>
        <w:spacing w:line="270" w:lineRule="auto"/>
        <w:ind w:left="567" w:firstLine="567"/>
        <w:jc w:val="both"/>
        <w:rPr>
          <w:sz w:val="20"/>
          <w:szCs w:val="20"/>
          <w:lang w:val="ru-RU"/>
        </w:rPr>
      </w:pPr>
      <w:r w:rsidRPr="00462950">
        <w:rPr>
          <w:b/>
          <w:bCs/>
          <w:sz w:val="24"/>
          <w:szCs w:val="24"/>
          <w:lang w:val="ru-RU"/>
        </w:rPr>
        <w:t xml:space="preserve">Цель </w:t>
      </w:r>
      <w:r w:rsidR="00581558">
        <w:rPr>
          <w:sz w:val="24"/>
          <w:szCs w:val="24"/>
          <w:lang w:val="ru-RU"/>
        </w:rPr>
        <w:t>психо</w:t>
      </w:r>
      <w:r w:rsidRPr="00462950">
        <w:rPr>
          <w:sz w:val="24"/>
          <w:szCs w:val="24"/>
          <w:lang w:val="ru-RU"/>
        </w:rPr>
        <w:t>коррекционных занятий заключается в применении разных форм</w:t>
      </w:r>
      <w:r w:rsidRPr="00462950">
        <w:rPr>
          <w:b/>
          <w:bCs/>
          <w:sz w:val="24"/>
          <w:szCs w:val="24"/>
          <w:lang w:val="ru-RU"/>
        </w:rPr>
        <w:t xml:space="preserve"> </w:t>
      </w:r>
      <w:r w:rsidRPr="00462950">
        <w:rPr>
          <w:sz w:val="24"/>
          <w:szCs w:val="24"/>
          <w:lang w:val="ru-RU"/>
        </w:rPr>
        <w:t xml:space="preserve">взаимодействия с </w:t>
      </w:r>
      <w:proofErr w:type="gramStart"/>
      <w:r w:rsidRPr="00462950">
        <w:rPr>
          <w:sz w:val="24"/>
          <w:szCs w:val="24"/>
          <w:lang w:val="ru-RU"/>
        </w:rPr>
        <w:t>обучающимися</w:t>
      </w:r>
      <w:proofErr w:type="gramEnd"/>
      <w:r w:rsidRPr="00462950">
        <w:rPr>
          <w:sz w:val="24"/>
          <w:szCs w:val="24"/>
          <w:lang w:val="ru-RU"/>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462950" w:rsidRPr="00462950" w:rsidRDefault="00462950" w:rsidP="00E106E9">
      <w:pPr>
        <w:spacing w:line="7" w:lineRule="exact"/>
        <w:ind w:left="567"/>
        <w:rPr>
          <w:sz w:val="20"/>
          <w:szCs w:val="20"/>
          <w:lang w:val="ru-RU"/>
        </w:rPr>
      </w:pPr>
    </w:p>
    <w:p w:rsidR="00462950" w:rsidRPr="00E106E9" w:rsidRDefault="00462950" w:rsidP="00E106E9">
      <w:pPr>
        <w:ind w:left="567"/>
        <w:rPr>
          <w:sz w:val="24"/>
          <w:szCs w:val="24"/>
        </w:rPr>
      </w:pPr>
      <w:r w:rsidRPr="00E106E9">
        <w:rPr>
          <w:sz w:val="24"/>
          <w:szCs w:val="24"/>
        </w:rPr>
        <w:t>Основные направления работы:</w:t>
      </w:r>
    </w:p>
    <w:p w:rsidR="00462950" w:rsidRPr="00E106E9" w:rsidRDefault="00462950" w:rsidP="00E106E9">
      <w:pPr>
        <w:spacing w:line="55" w:lineRule="exact"/>
        <w:ind w:left="567"/>
        <w:rPr>
          <w:sz w:val="24"/>
          <w:szCs w:val="24"/>
        </w:rPr>
      </w:pPr>
    </w:p>
    <w:p w:rsidR="00462950" w:rsidRPr="00E106E9" w:rsidRDefault="00462950" w:rsidP="0080615D">
      <w:pPr>
        <w:numPr>
          <w:ilvl w:val="0"/>
          <w:numId w:val="93"/>
        </w:numPr>
        <w:tabs>
          <w:tab w:val="left" w:pos="706"/>
        </w:tabs>
        <w:spacing w:line="286" w:lineRule="auto"/>
        <w:ind w:left="567" w:firstLine="560"/>
        <w:jc w:val="both"/>
        <w:rPr>
          <w:sz w:val="24"/>
          <w:szCs w:val="24"/>
          <w:lang w:val="ru-RU"/>
        </w:rPr>
      </w:pPr>
      <w:r w:rsidRPr="00E106E9">
        <w:rPr>
          <w:sz w:val="24"/>
          <w:szCs w:val="24"/>
          <w:lang w:val="ru-RU"/>
        </w:rPr>
        <w:t xml:space="preserve">диагностика и развитие познавательной </w:t>
      </w:r>
      <w:proofErr w:type="gramStart"/>
      <w:r w:rsidRPr="00E106E9">
        <w:rPr>
          <w:sz w:val="24"/>
          <w:szCs w:val="24"/>
          <w:lang w:val="ru-RU"/>
        </w:rPr>
        <w:t>сферы</w:t>
      </w:r>
      <w:proofErr w:type="gramEnd"/>
      <w:r w:rsidRPr="00E106E9">
        <w:rPr>
          <w:sz w:val="24"/>
          <w:szCs w:val="24"/>
          <w:lang w:val="ru-RU"/>
        </w:rPr>
        <w:t xml:space="preserve"> и целенаправленное формирование высших психических функций (формирование учебной мотивации, активизация сенсорно-перцептивной,</w:t>
      </w:r>
      <w:r w:rsidR="00E106E9" w:rsidRPr="00E106E9">
        <w:rPr>
          <w:sz w:val="24"/>
          <w:szCs w:val="24"/>
          <w:lang w:val="ru-RU"/>
        </w:rPr>
        <w:t xml:space="preserve"> </w:t>
      </w:r>
      <w:r w:rsidRPr="00E106E9">
        <w:rPr>
          <w:sz w:val="24"/>
          <w:szCs w:val="24"/>
          <w:lang w:val="ru-RU"/>
        </w:rPr>
        <w:t>мнемической и мыслительной деятельности);</w:t>
      </w:r>
    </w:p>
    <w:p w:rsidR="00462950" w:rsidRPr="00462950" w:rsidRDefault="00462950" w:rsidP="00E106E9">
      <w:pPr>
        <w:spacing w:line="272" w:lineRule="auto"/>
        <w:ind w:left="567" w:firstLine="567"/>
        <w:jc w:val="both"/>
        <w:rPr>
          <w:sz w:val="20"/>
          <w:szCs w:val="20"/>
          <w:lang w:val="ru-RU"/>
        </w:rPr>
      </w:pPr>
      <w:r w:rsidRPr="00462950">
        <w:rPr>
          <w:sz w:val="24"/>
          <w:szCs w:val="24"/>
          <w:lang w:val="ru-RU"/>
        </w:rPr>
        <w:t>-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462950" w:rsidRPr="00462950" w:rsidRDefault="00462950" w:rsidP="00E106E9">
      <w:pPr>
        <w:spacing w:line="19" w:lineRule="exact"/>
        <w:ind w:left="567"/>
        <w:rPr>
          <w:sz w:val="20"/>
          <w:szCs w:val="20"/>
          <w:lang w:val="ru-RU"/>
        </w:rPr>
      </w:pPr>
    </w:p>
    <w:p w:rsidR="00462950" w:rsidRPr="00462950" w:rsidRDefault="00462950" w:rsidP="0080615D">
      <w:pPr>
        <w:numPr>
          <w:ilvl w:val="0"/>
          <w:numId w:val="94"/>
        </w:numPr>
        <w:tabs>
          <w:tab w:val="left" w:pos="773"/>
        </w:tabs>
        <w:spacing w:line="264" w:lineRule="auto"/>
        <w:ind w:left="567" w:firstLine="560"/>
        <w:rPr>
          <w:sz w:val="24"/>
          <w:szCs w:val="24"/>
          <w:lang w:val="ru-RU"/>
        </w:rPr>
      </w:pPr>
      <w:r w:rsidRPr="00462950">
        <w:rPr>
          <w:sz w:val="24"/>
          <w:szCs w:val="24"/>
          <w:lang w:val="ru-RU"/>
        </w:rPr>
        <w:t>диагностика и развитие коммуникативной сферы и социальная интеграции (развитие способности к эмпатии, сопереживанию);</w:t>
      </w:r>
    </w:p>
    <w:p w:rsidR="00462950" w:rsidRPr="00462950" w:rsidRDefault="00462950" w:rsidP="00E106E9">
      <w:pPr>
        <w:spacing w:line="28" w:lineRule="exact"/>
        <w:ind w:left="567"/>
        <w:rPr>
          <w:sz w:val="24"/>
          <w:szCs w:val="24"/>
          <w:lang w:val="ru-RU"/>
        </w:rPr>
      </w:pPr>
    </w:p>
    <w:p w:rsidR="00462950" w:rsidRPr="00462950" w:rsidRDefault="00462950" w:rsidP="0080615D">
      <w:pPr>
        <w:numPr>
          <w:ilvl w:val="0"/>
          <w:numId w:val="94"/>
        </w:numPr>
        <w:tabs>
          <w:tab w:val="left" w:pos="749"/>
        </w:tabs>
        <w:spacing w:line="270" w:lineRule="auto"/>
        <w:ind w:left="567" w:firstLine="560"/>
        <w:jc w:val="both"/>
        <w:rPr>
          <w:sz w:val="24"/>
          <w:szCs w:val="24"/>
          <w:lang w:val="ru-RU"/>
        </w:rPr>
      </w:pPr>
      <w:r w:rsidRPr="00462950">
        <w:rPr>
          <w:sz w:val="24"/>
          <w:szCs w:val="24"/>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462950" w:rsidRPr="00462950" w:rsidRDefault="00462950" w:rsidP="00E106E9">
      <w:pPr>
        <w:spacing w:line="18" w:lineRule="exact"/>
        <w:ind w:left="567"/>
        <w:rPr>
          <w:sz w:val="24"/>
          <w:szCs w:val="24"/>
          <w:lang w:val="ru-RU"/>
        </w:rPr>
      </w:pPr>
    </w:p>
    <w:p w:rsidR="00462950" w:rsidRPr="0080324A" w:rsidRDefault="00462950" w:rsidP="0080615D">
      <w:pPr>
        <w:numPr>
          <w:ilvl w:val="0"/>
          <w:numId w:val="94"/>
        </w:numPr>
        <w:tabs>
          <w:tab w:val="left" w:pos="701"/>
        </w:tabs>
        <w:spacing w:line="328" w:lineRule="exact"/>
        <w:ind w:left="567" w:firstLine="560"/>
        <w:jc w:val="both"/>
        <w:rPr>
          <w:sz w:val="20"/>
          <w:szCs w:val="20"/>
          <w:lang w:val="ru-RU"/>
        </w:rPr>
      </w:pPr>
      <w:r w:rsidRPr="0080324A">
        <w:rPr>
          <w:sz w:val="24"/>
          <w:szCs w:val="24"/>
          <w:lang w:val="ru-RU"/>
        </w:rPr>
        <w:t xml:space="preserve">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0A60FE" w:rsidRDefault="000A60FE" w:rsidP="00E106E9">
      <w:pPr>
        <w:ind w:left="567"/>
        <w:rPr>
          <w:b/>
          <w:bCs/>
          <w:sz w:val="24"/>
          <w:szCs w:val="24"/>
          <w:lang w:val="ru-RU"/>
        </w:rPr>
      </w:pPr>
    </w:p>
    <w:p w:rsidR="00462950" w:rsidRPr="00462950" w:rsidRDefault="00462950" w:rsidP="00E106E9">
      <w:pPr>
        <w:ind w:left="567"/>
        <w:rPr>
          <w:sz w:val="20"/>
          <w:szCs w:val="20"/>
          <w:lang w:val="ru-RU"/>
        </w:rPr>
      </w:pPr>
      <w:r>
        <w:rPr>
          <w:b/>
          <w:bCs/>
          <w:sz w:val="24"/>
          <w:szCs w:val="24"/>
        </w:rPr>
        <w:t>II</w:t>
      </w:r>
      <w:r w:rsidRPr="00462950">
        <w:rPr>
          <w:b/>
          <w:bCs/>
          <w:sz w:val="24"/>
          <w:szCs w:val="24"/>
          <w:lang w:val="ru-RU"/>
        </w:rPr>
        <w:t>.4. Программа духовно-нравственного развития, воспитания</w:t>
      </w:r>
    </w:p>
    <w:p w:rsidR="00462950" w:rsidRPr="00462950" w:rsidRDefault="00462950" w:rsidP="00E106E9">
      <w:pPr>
        <w:spacing w:line="51" w:lineRule="exact"/>
        <w:ind w:left="567"/>
        <w:rPr>
          <w:sz w:val="20"/>
          <w:szCs w:val="20"/>
          <w:lang w:val="ru-RU"/>
        </w:rPr>
      </w:pPr>
    </w:p>
    <w:p w:rsidR="00462950" w:rsidRPr="00462950" w:rsidRDefault="00462950" w:rsidP="00E106E9">
      <w:pPr>
        <w:spacing w:line="19" w:lineRule="exact"/>
        <w:ind w:left="567"/>
        <w:rPr>
          <w:sz w:val="24"/>
          <w:szCs w:val="24"/>
          <w:lang w:val="ru-RU"/>
        </w:rPr>
      </w:pPr>
    </w:p>
    <w:p w:rsidR="00462950" w:rsidRPr="00462950" w:rsidRDefault="00462950" w:rsidP="00E106E9">
      <w:pPr>
        <w:spacing w:line="273" w:lineRule="auto"/>
        <w:ind w:left="567" w:firstLine="567"/>
        <w:jc w:val="both"/>
        <w:rPr>
          <w:sz w:val="24"/>
          <w:szCs w:val="24"/>
          <w:lang w:val="ru-RU"/>
        </w:rPr>
      </w:pPr>
      <w:r w:rsidRPr="00462950">
        <w:rPr>
          <w:sz w:val="24"/>
          <w:szCs w:val="24"/>
          <w:lang w:val="ru-RU"/>
        </w:rPr>
        <w:t>Программа направлена на обеспечение личностного и социокультурного развития обучающихся с ЗПР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462950" w:rsidRPr="00462950" w:rsidRDefault="00462950" w:rsidP="00E106E9">
      <w:pPr>
        <w:spacing w:line="20" w:lineRule="exact"/>
        <w:ind w:left="567"/>
        <w:rPr>
          <w:sz w:val="24"/>
          <w:szCs w:val="24"/>
          <w:lang w:val="ru-RU"/>
        </w:rPr>
      </w:pPr>
    </w:p>
    <w:p w:rsidR="00462950" w:rsidRPr="00462950" w:rsidRDefault="00462950" w:rsidP="00E106E9">
      <w:pPr>
        <w:spacing w:line="271" w:lineRule="auto"/>
        <w:ind w:left="567" w:firstLine="567"/>
        <w:jc w:val="both"/>
        <w:rPr>
          <w:sz w:val="24"/>
          <w:szCs w:val="24"/>
          <w:lang w:val="ru-RU"/>
        </w:rPr>
      </w:pPr>
      <w:r w:rsidRPr="00462950">
        <w:rPr>
          <w:sz w:val="24"/>
          <w:szCs w:val="24"/>
          <w:lang w:val="ru-RU"/>
        </w:rPr>
        <w:t>Цель программы - социально-педагогическая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462950" w:rsidRPr="00462950" w:rsidRDefault="00462950" w:rsidP="00E106E9">
      <w:pPr>
        <w:spacing w:line="17" w:lineRule="exact"/>
        <w:ind w:left="567"/>
        <w:rPr>
          <w:sz w:val="24"/>
          <w:szCs w:val="24"/>
          <w:lang w:val="ru-RU"/>
        </w:rPr>
      </w:pPr>
    </w:p>
    <w:p w:rsidR="00462950" w:rsidRPr="00462950" w:rsidRDefault="00462950" w:rsidP="00E106E9">
      <w:pPr>
        <w:spacing w:line="264" w:lineRule="auto"/>
        <w:ind w:left="567" w:firstLine="567"/>
        <w:rPr>
          <w:sz w:val="24"/>
          <w:szCs w:val="24"/>
          <w:lang w:val="ru-RU"/>
        </w:rPr>
      </w:pPr>
      <w:r w:rsidRPr="00462950">
        <w:rPr>
          <w:sz w:val="24"/>
          <w:szCs w:val="24"/>
          <w:lang w:val="ru-RU"/>
        </w:rPr>
        <w:t xml:space="preserve">Задачи духовно-нравственного развития и воспитания </w:t>
      </w:r>
      <w:proofErr w:type="gramStart"/>
      <w:r w:rsidRPr="00462950">
        <w:rPr>
          <w:sz w:val="24"/>
          <w:szCs w:val="24"/>
          <w:lang w:val="ru-RU"/>
        </w:rPr>
        <w:t>обучающихся</w:t>
      </w:r>
      <w:proofErr w:type="gramEnd"/>
      <w:r w:rsidRPr="00462950">
        <w:rPr>
          <w:sz w:val="24"/>
          <w:szCs w:val="24"/>
          <w:lang w:val="ru-RU"/>
        </w:rPr>
        <w:t xml:space="preserve"> на ступени начального общего образования:</w:t>
      </w:r>
    </w:p>
    <w:p w:rsidR="00462950" w:rsidRPr="00462950" w:rsidRDefault="00462950" w:rsidP="00E106E9">
      <w:pPr>
        <w:spacing w:line="16" w:lineRule="exact"/>
        <w:ind w:left="567"/>
        <w:rPr>
          <w:sz w:val="24"/>
          <w:szCs w:val="24"/>
          <w:lang w:val="ru-RU"/>
        </w:rPr>
      </w:pPr>
    </w:p>
    <w:p w:rsidR="00462950" w:rsidRPr="000A60FE" w:rsidRDefault="00462950" w:rsidP="0080615D">
      <w:pPr>
        <w:numPr>
          <w:ilvl w:val="0"/>
          <w:numId w:val="95"/>
        </w:numPr>
        <w:tabs>
          <w:tab w:val="left" w:pos="760"/>
        </w:tabs>
        <w:ind w:left="567" w:hanging="200"/>
        <w:rPr>
          <w:i/>
          <w:iCs/>
          <w:sz w:val="24"/>
          <w:szCs w:val="24"/>
        </w:rPr>
      </w:pPr>
      <w:r>
        <w:rPr>
          <w:i/>
          <w:iCs/>
          <w:sz w:val="24"/>
          <w:szCs w:val="24"/>
        </w:rPr>
        <w:t>области формирования личностной культуры:</w:t>
      </w:r>
    </w:p>
    <w:p w:rsidR="00462950" w:rsidRPr="00D87BE8" w:rsidRDefault="00462950" w:rsidP="00E106E9">
      <w:pPr>
        <w:spacing w:line="11" w:lineRule="exact"/>
        <w:ind w:left="567"/>
        <w:rPr>
          <w:sz w:val="20"/>
          <w:szCs w:val="20"/>
          <w:lang w:val="ru-RU"/>
        </w:rPr>
      </w:pPr>
    </w:p>
    <w:p w:rsidR="00462950" w:rsidRPr="00462950" w:rsidRDefault="00462950" w:rsidP="0080615D">
      <w:pPr>
        <w:numPr>
          <w:ilvl w:val="1"/>
          <w:numId w:val="96"/>
        </w:numPr>
        <w:tabs>
          <w:tab w:val="left" w:pos="787"/>
        </w:tabs>
        <w:spacing w:line="270" w:lineRule="auto"/>
        <w:ind w:left="567" w:firstLine="560"/>
        <w:jc w:val="both"/>
        <w:rPr>
          <w:sz w:val="24"/>
          <w:szCs w:val="24"/>
          <w:lang w:val="ru-RU"/>
        </w:rPr>
      </w:pPr>
      <w:r w:rsidRPr="00462950">
        <w:rPr>
          <w:sz w:val="24"/>
          <w:szCs w:val="24"/>
          <w:lang w:val="ru-RU"/>
        </w:rPr>
        <w:t>формирование первоначальных моральных норм, развитие творческого потенциала в учебно-игровой, предметно-продуктивной, социально-ориентированной деятельности на основе нравственных установок;</w:t>
      </w:r>
    </w:p>
    <w:p w:rsidR="00462950" w:rsidRPr="00462950" w:rsidRDefault="00462950" w:rsidP="00E106E9">
      <w:pPr>
        <w:spacing w:line="19" w:lineRule="exact"/>
        <w:ind w:left="567"/>
        <w:rPr>
          <w:sz w:val="24"/>
          <w:szCs w:val="24"/>
          <w:lang w:val="ru-RU"/>
        </w:rPr>
      </w:pPr>
    </w:p>
    <w:p w:rsidR="00462950" w:rsidRPr="00581558" w:rsidRDefault="00462950" w:rsidP="0080615D">
      <w:pPr>
        <w:numPr>
          <w:ilvl w:val="1"/>
          <w:numId w:val="96"/>
        </w:numPr>
        <w:tabs>
          <w:tab w:val="left" w:pos="796"/>
        </w:tabs>
        <w:spacing w:line="288" w:lineRule="auto"/>
        <w:ind w:left="567" w:hanging="186"/>
        <w:jc w:val="both"/>
        <w:rPr>
          <w:sz w:val="24"/>
          <w:szCs w:val="24"/>
          <w:lang w:val="ru-RU"/>
        </w:rPr>
      </w:pPr>
      <w:r w:rsidRPr="00581558">
        <w:rPr>
          <w:sz w:val="24"/>
          <w:szCs w:val="24"/>
          <w:lang w:val="ru-RU"/>
        </w:rPr>
        <w:lastRenderedPageBreak/>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w:t>
      </w:r>
      <w:r w:rsidR="00581558">
        <w:rPr>
          <w:sz w:val="24"/>
          <w:szCs w:val="24"/>
          <w:lang w:val="ru-RU"/>
        </w:rPr>
        <w:t xml:space="preserve"> и </w:t>
      </w:r>
      <w:r w:rsidRPr="00581558">
        <w:rPr>
          <w:sz w:val="24"/>
          <w:szCs w:val="24"/>
          <w:lang w:val="ru-RU"/>
        </w:rPr>
        <w:t>чужим поступкам;</w:t>
      </w:r>
    </w:p>
    <w:p w:rsidR="00462950" w:rsidRPr="00581558" w:rsidRDefault="00462950" w:rsidP="00E106E9">
      <w:pPr>
        <w:spacing w:line="40" w:lineRule="exact"/>
        <w:ind w:left="567"/>
        <w:rPr>
          <w:sz w:val="24"/>
          <w:szCs w:val="24"/>
          <w:lang w:val="ru-RU"/>
        </w:rPr>
      </w:pPr>
    </w:p>
    <w:p w:rsidR="00462950" w:rsidRPr="00462950" w:rsidRDefault="00462950" w:rsidP="0080615D">
      <w:pPr>
        <w:numPr>
          <w:ilvl w:val="1"/>
          <w:numId w:val="96"/>
        </w:numPr>
        <w:tabs>
          <w:tab w:val="left" w:pos="706"/>
        </w:tabs>
        <w:ind w:left="567" w:hanging="140"/>
        <w:rPr>
          <w:sz w:val="24"/>
          <w:szCs w:val="24"/>
          <w:lang w:val="ru-RU"/>
        </w:rPr>
      </w:pPr>
      <w:r w:rsidRPr="00462950">
        <w:rPr>
          <w:sz w:val="24"/>
          <w:szCs w:val="24"/>
          <w:lang w:val="ru-RU"/>
        </w:rPr>
        <w:t xml:space="preserve">принятия </w:t>
      </w:r>
      <w:proofErr w:type="gramStart"/>
      <w:r w:rsidRPr="00462950">
        <w:rPr>
          <w:sz w:val="24"/>
          <w:szCs w:val="24"/>
          <w:lang w:val="ru-RU"/>
        </w:rPr>
        <w:t>обучающимся</w:t>
      </w:r>
      <w:proofErr w:type="gramEnd"/>
      <w:r w:rsidRPr="00462950">
        <w:rPr>
          <w:sz w:val="24"/>
          <w:szCs w:val="24"/>
          <w:lang w:val="ru-RU"/>
        </w:rPr>
        <w:t xml:space="preserve"> базовых национальных ценностей, духовных традиций;</w:t>
      </w:r>
    </w:p>
    <w:p w:rsidR="00462950" w:rsidRPr="00462950" w:rsidRDefault="00462950" w:rsidP="00E106E9">
      <w:pPr>
        <w:spacing w:line="43" w:lineRule="exact"/>
        <w:ind w:left="567"/>
        <w:rPr>
          <w:sz w:val="24"/>
          <w:szCs w:val="24"/>
          <w:lang w:val="ru-RU"/>
        </w:rPr>
      </w:pPr>
    </w:p>
    <w:p w:rsidR="00462950" w:rsidRPr="00462950" w:rsidRDefault="00462950" w:rsidP="0080615D">
      <w:pPr>
        <w:numPr>
          <w:ilvl w:val="1"/>
          <w:numId w:val="96"/>
        </w:numPr>
        <w:tabs>
          <w:tab w:val="left" w:pos="706"/>
        </w:tabs>
        <w:ind w:left="567" w:hanging="140"/>
        <w:rPr>
          <w:sz w:val="24"/>
          <w:szCs w:val="24"/>
          <w:lang w:val="ru-RU"/>
        </w:rPr>
      </w:pPr>
      <w:r w:rsidRPr="00462950">
        <w:rPr>
          <w:sz w:val="24"/>
          <w:szCs w:val="24"/>
          <w:lang w:val="ru-RU"/>
        </w:rPr>
        <w:t>формирование самостоятельности обучающихся в любых жизненных ситуациях;</w:t>
      </w:r>
    </w:p>
    <w:p w:rsidR="00462950" w:rsidRPr="00462950" w:rsidRDefault="00462950" w:rsidP="00E106E9">
      <w:pPr>
        <w:spacing w:line="53" w:lineRule="exact"/>
        <w:ind w:left="567"/>
        <w:rPr>
          <w:sz w:val="24"/>
          <w:szCs w:val="24"/>
          <w:lang w:val="ru-RU"/>
        </w:rPr>
      </w:pPr>
    </w:p>
    <w:p w:rsidR="00462950" w:rsidRPr="00462950" w:rsidRDefault="00462950" w:rsidP="0080615D">
      <w:pPr>
        <w:numPr>
          <w:ilvl w:val="1"/>
          <w:numId w:val="96"/>
        </w:numPr>
        <w:tabs>
          <w:tab w:val="left" w:pos="727"/>
        </w:tabs>
        <w:spacing w:line="264" w:lineRule="auto"/>
        <w:ind w:left="567" w:firstLine="560"/>
        <w:rPr>
          <w:sz w:val="24"/>
          <w:szCs w:val="24"/>
          <w:lang w:val="ru-RU"/>
        </w:rPr>
      </w:pPr>
      <w:r w:rsidRPr="00462950">
        <w:rPr>
          <w:sz w:val="24"/>
          <w:szCs w:val="24"/>
          <w:lang w:val="ru-RU"/>
        </w:rPr>
        <w:t>развитие трудолюбия, формирование потребности к учению, способности к преодолению трудностей для достижения результата;</w:t>
      </w:r>
    </w:p>
    <w:p w:rsidR="00462950" w:rsidRPr="00462950" w:rsidRDefault="00462950" w:rsidP="00E106E9">
      <w:pPr>
        <w:spacing w:line="14" w:lineRule="exact"/>
        <w:ind w:left="567"/>
        <w:rPr>
          <w:sz w:val="24"/>
          <w:szCs w:val="24"/>
          <w:lang w:val="ru-RU"/>
        </w:rPr>
      </w:pPr>
    </w:p>
    <w:p w:rsidR="00462950" w:rsidRPr="00462950" w:rsidRDefault="00462950" w:rsidP="00E106E9">
      <w:pPr>
        <w:ind w:left="567"/>
        <w:rPr>
          <w:sz w:val="24"/>
          <w:szCs w:val="24"/>
          <w:lang w:val="ru-RU"/>
        </w:rPr>
      </w:pPr>
      <w:r w:rsidRPr="00462950">
        <w:rPr>
          <w:i/>
          <w:iCs/>
          <w:sz w:val="24"/>
          <w:szCs w:val="24"/>
          <w:lang w:val="ru-RU"/>
        </w:rPr>
        <w:t>В области формирования социальной культуры:</w:t>
      </w:r>
    </w:p>
    <w:p w:rsidR="00462950" w:rsidRPr="00462950" w:rsidRDefault="00462950" w:rsidP="00E106E9">
      <w:pPr>
        <w:spacing w:line="55" w:lineRule="exact"/>
        <w:ind w:left="567"/>
        <w:rPr>
          <w:sz w:val="24"/>
          <w:szCs w:val="24"/>
          <w:lang w:val="ru-RU"/>
        </w:rPr>
      </w:pPr>
    </w:p>
    <w:p w:rsidR="00462950" w:rsidRPr="00462950" w:rsidRDefault="00462950" w:rsidP="0080615D">
      <w:pPr>
        <w:numPr>
          <w:ilvl w:val="1"/>
          <w:numId w:val="96"/>
        </w:numPr>
        <w:tabs>
          <w:tab w:val="left" w:pos="722"/>
        </w:tabs>
        <w:spacing w:line="265" w:lineRule="auto"/>
        <w:ind w:left="567" w:firstLine="560"/>
        <w:rPr>
          <w:sz w:val="24"/>
          <w:szCs w:val="24"/>
          <w:lang w:val="ru-RU"/>
        </w:rPr>
      </w:pPr>
      <w:r w:rsidRPr="00462950">
        <w:rPr>
          <w:sz w:val="24"/>
          <w:szCs w:val="24"/>
          <w:lang w:val="ru-RU"/>
        </w:rPr>
        <w:t>воспитание ценностного отношения к Родине, к своему национальному языку и культуре, к традиционным российским религиям;</w:t>
      </w:r>
    </w:p>
    <w:p w:rsidR="00462950" w:rsidRPr="00462950" w:rsidRDefault="00462950" w:rsidP="00E106E9">
      <w:pPr>
        <w:spacing w:line="12" w:lineRule="exact"/>
        <w:ind w:left="567"/>
        <w:rPr>
          <w:sz w:val="24"/>
          <w:szCs w:val="24"/>
          <w:lang w:val="ru-RU"/>
        </w:rPr>
      </w:pPr>
    </w:p>
    <w:p w:rsidR="00462950" w:rsidRDefault="00462950" w:rsidP="0080615D">
      <w:pPr>
        <w:numPr>
          <w:ilvl w:val="1"/>
          <w:numId w:val="96"/>
        </w:numPr>
        <w:tabs>
          <w:tab w:val="left" w:pos="706"/>
        </w:tabs>
        <w:ind w:left="567" w:hanging="140"/>
        <w:rPr>
          <w:sz w:val="24"/>
          <w:szCs w:val="24"/>
        </w:rPr>
      </w:pPr>
      <w:r>
        <w:rPr>
          <w:sz w:val="24"/>
          <w:szCs w:val="24"/>
        </w:rPr>
        <w:t>формирование патриотизма и гражданственности;</w:t>
      </w:r>
    </w:p>
    <w:p w:rsidR="00462950" w:rsidRDefault="00462950" w:rsidP="00E106E9">
      <w:pPr>
        <w:spacing w:line="40" w:lineRule="exact"/>
        <w:ind w:left="567"/>
        <w:rPr>
          <w:sz w:val="24"/>
          <w:szCs w:val="24"/>
        </w:rPr>
      </w:pPr>
    </w:p>
    <w:p w:rsidR="00462950" w:rsidRPr="00462950" w:rsidRDefault="00462950" w:rsidP="0080615D">
      <w:pPr>
        <w:numPr>
          <w:ilvl w:val="1"/>
          <w:numId w:val="96"/>
        </w:numPr>
        <w:tabs>
          <w:tab w:val="left" w:pos="706"/>
        </w:tabs>
        <w:ind w:left="567" w:hanging="140"/>
        <w:rPr>
          <w:sz w:val="24"/>
          <w:szCs w:val="24"/>
          <w:lang w:val="ru-RU"/>
        </w:rPr>
      </w:pPr>
      <w:r w:rsidRPr="00462950">
        <w:rPr>
          <w:sz w:val="24"/>
          <w:szCs w:val="24"/>
          <w:lang w:val="ru-RU"/>
        </w:rPr>
        <w:t>формирование толерантности и основ культуры межэтнического общения;</w:t>
      </w:r>
    </w:p>
    <w:p w:rsidR="00462950" w:rsidRPr="00462950" w:rsidRDefault="00462950" w:rsidP="00E106E9">
      <w:pPr>
        <w:spacing w:line="53" w:lineRule="exact"/>
        <w:ind w:left="567"/>
        <w:rPr>
          <w:sz w:val="24"/>
          <w:szCs w:val="24"/>
          <w:lang w:val="ru-RU"/>
        </w:rPr>
      </w:pPr>
    </w:p>
    <w:p w:rsidR="00462950" w:rsidRPr="00462950" w:rsidRDefault="00462950" w:rsidP="0080615D">
      <w:pPr>
        <w:numPr>
          <w:ilvl w:val="1"/>
          <w:numId w:val="96"/>
        </w:numPr>
        <w:tabs>
          <w:tab w:val="left" w:pos="724"/>
        </w:tabs>
        <w:spacing w:line="266" w:lineRule="auto"/>
        <w:ind w:left="567" w:firstLine="560"/>
        <w:rPr>
          <w:sz w:val="24"/>
          <w:szCs w:val="24"/>
          <w:lang w:val="ru-RU"/>
        </w:rPr>
      </w:pPr>
      <w:r w:rsidRPr="00462950">
        <w:rPr>
          <w:sz w:val="24"/>
          <w:szCs w:val="24"/>
          <w:lang w:val="ru-RU"/>
        </w:rPr>
        <w:t>развитие навыков коммуникативного общения с педагогами, родителями, сверстниками и старшим поколением.</w:t>
      </w:r>
    </w:p>
    <w:p w:rsidR="00462950" w:rsidRPr="00462950" w:rsidRDefault="00462950" w:rsidP="00E106E9">
      <w:pPr>
        <w:spacing w:line="12" w:lineRule="exact"/>
        <w:ind w:left="567"/>
        <w:rPr>
          <w:sz w:val="24"/>
          <w:szCs w:val="24"/>
          <w:lang w:val="ru-RU"/>
        </w:rPr>
      </w:pPr>
    </w:p>
    <w:p w:rsidR="00462950" w:rsidRPr="00462950" w:rsidRDefault="00462950" w:rsidP="00E106E9">
      <w:pPr>
        <w:ind w:left="567"/>
        <w:rPr>
          <w:sz w:val="24"/>
          <w:szCs w:val="24"/>
          <w:lang w:val="ru-RU"/>
        </w:rPr>
      </w:pPr>
      <w:r w:rsidRPr="00462950">
        <w:rPr>
          <w:i/>
          <w:iCs/>
          <w:sz w:val="24"/>
          <w:szCs w:val="24"/>
          <w:lang w:val="ru-RU"/>
        </w:rPr>
        <w:t>В области формирования семейной культуры:</w:t>
      </w:r>
    </w:p>
    <w:p w:rsidR="00462950" w:rsidRPr="00462950" w:rsidRDefault="00462950" w:rsidP="00E106E9">
      <w:pPr>
        <w:spacing w:line="53" w:lineRule="exact"/>
        <w:ind w:left="567"/>
        <w:rPr>
          <w:sz w:val="24"/>
          <w:szCs w:val="24"/>
          <w:lang w:val="ru-RU"/>
        </w:rPr>
      </w:pPr>
    </w:p>
    <w:p w:rsidR="00462950" w:rsidRPr="00462950" w:rsidRDefault="00462950" w:rsidP="0080615D">
      <w:pPr>
        <w:numPr>
          <w:ilvl w:val="1"/>
          <w:numId w:val="96"/>
        </w:numPr>
        <w:tabs>
          <w:tab w:val="left" w:pos="854"/>
        </w:tabs>
        <w:spacing w:line="264" w:lineRule="auto"/>
        <w:ind w:left="567" w:firstLine="560"/>
        <w:rPr>
          <w:sz w:val="24"/>
          <w:szCs w:val="24"/>
          <w:lang w:val="ru-RU"/>
        </w:rPr>
      </w:pPr>
      <w:r w:rsidRPr="00462950">
        <w:rPr>
          <w:sz w:val="24"/>
          <w:szCs w:val="24"/>
          <w:lang w:val="ru-RU"/>
        </w:rPr>
        <w:t>формирование уважительного отношения к родителям, осознанного, заботливого отношения к старшим и младшим;</w:t>
      </w:r>
    </w:p>
    <w:p w:rsidR="00462950" w:rsidRPr="00462950" w:rsidRDefault="00462950" w:rsidP="00E106E9">
      <w:pPr>
        <w:spacing w:line="16" w:lineRule="exact"/>
        <w:ind w:left="567"/>
        <w:rPr>
          <w:sz w:val="24"/>
          <w:szCs w:val="24"/>
          <w:lang w:val="ru-RU"/>
        </w:rPr>
      </w:pPr>
    </w:p>
    <w:p w:rsidR="00462950" w:rsidRPr="00462950" w:rsidRDefault="00462950" w:rsidP="0080615D">
      <w:pPr>
        <w:numPr>
          <w:ilvl w:val="1"/>
          <w:numId w:val="96"/>
        </w:numPr>
        <w:tabs>
          <w:tab w:val="left" w:pos="706"/>
        </w:tabs>
        <w:ind w:left="567" w:hanging="140"/>
        <w:rPr>
          <w:sz w:val="24"/>
          <w:szCs w:val="24"/>
          <w:lang w:val="ru-RU"/>
        </w:rPr>
      </w:pPr>
      <w:r w:rsidRPr="00462950">
        <w:rPr>
          <w:sz w:val="24"/>
          <w:szCs w:val="24"/>
          <w:lang w:val="ru-RU"/>
        </w:rPr>
        <w:t>формирование представления о семейных ценностях и уважения к ним;</w:t>
      </w:r>
    </w:p>
    <w:p w:rsidR="00462950" w:rsidRPr="00462950" w:rsidRDefault="00462950" w:rsidP="00E106E9">
      <w:pPr>
        <w:spacing w:line="40" w:lineRule="exact"/>
        <w:ind w:left="567"/>
        <w:rPr>
          <w:sz w:val="24"/>
          <w:szCs w:val="24"/>
          <w:lang w:val="ru-RU"/>
        </w:rPr>
      </w:pPr>
    </w:p>
    <w:p w:rsidR="00462950" w:rsidRPr="00462950" w:rsidRDefault="00462950" w:rsidP="0080615D">
      <w:pPr>
        <w:numPr>
          <w:ilvl w:val="1"/>
          <w:numId w:val="96"/>
        </w:numPr>
        <w:tabs>
          <w:tab w:val="left" w:pos="706"/>
        </w:tabs>
        <w:ind w:left="567" w:hanging="140"/>
        <w:rPr>
          <w:sz w:val="24"/>
          <w:szCs w:val="24"/>
          <w:lang w:val="ru-RU"/>
        </w:rPr>
      </w:pPr>
      <w:r w:rsidRPr="00462950">
        <w:rPr>
          <w:sz w:val="24"/>
          <w:szCs w:val="24"/>
          <w:lang w:val="ru-RU"/>
        </w:rPr>
        <w:t>знакомство с культурно - историческими и этническими традициями российской семьи.</w:t>
      </w:r>
    </w:p>
    <w:p w:rsidR="00462950" w:rsidRPr="00462950" w:rsidRDefault="00462950" w:rsidP="00E106E9">
      <w:pPr>
        <w:spacing w:line="46" w:lineRule="exact"/>
        <w:ind w:left="567"/>
        <w:rPr>
          <w:sz w:val="24"/>
          <w:szCs w:val="24"/>
          <w:lang w:val="ru-RU"/>
        </w:rPr>
      </w:pPr>
    </w:p>
    <w:p w:rsidR="000751A9" w:rsidRDefault="000751A9" w:rsidP="00E106E9">
      <w:pPr>
        <w:ind w:left="567"/>
        <w:rPr>
          <w:b/>
          <w:bCs/>
          <w:sz w:val="24"/>
          <w:szCs w:val="24"/>
          <w:lang w:val="ru-RU"/>
        </w:rPr>
      </w:pPr>
    </w:p>
    <w:p w:rsidR="00462950" w:rsidRPr="00462950" w:rsidRDefault="00462950" w:rsidP="00E106E9">
      <w:pPr>
        <w:ind w:left="567"/>
        <w:rPr>
          <w:sz w:val="24"/>
          <w:szCs w:val="24"/>
          <w:lang w:val="ru-RU"/>
        </w:rPr>
      </w:pPr>
      <w:proofErr w:type="gramStart"/>
      <w:r w:rsidRPr="00462950">
        <w:rPr>
          <w:b/>
          <w:bCs/>
          <w:sz w:val="24"/>
          <w:szCs w:val="24"/>
          <w:lang w:val="ru-RU"/>
        </w:rPr>
        <w:t>Основные направления и ценностные основы духовно-нравственного</w:t>
      </w:r>
      <w:proofErr w:type="gramEnd"/>
    </w:p>
    <w:p w:rsidR="00462950" w:rsidRPr="00462950" w:rsidRDefault="00462950" w:rsidP="00E106E9">
      <w:pPr>
        <w:spacing w:line="41" w:lineRule="exact"/>
        <w:ind w:left="567"/>
        <w:rPr>
          <w:sz w:val="20"/>
          <w:szCs w:val="20"/>
          <w:lang w:val="ru-RU"/>
        </w:rPr>
      </w:pPr>
    </w:p>
    <w:p w:rsidR="00462950" w:rsidRPr="00462950" w:rsidRDefault="00462950" w:rsidP="00E106E9">
      <w:pPr>
        <w:ind w:left="567"/>
        <w:rPr>
          <w:sz w:val="20"/>
          <w:szCs w:val="20"/>
          <w:lang w:val="ru-RU"/>
        </w:rPr>
      </w:pPr>
      <w:r w:rsidRPr="00462950">
        <w:rPr>
          <w:b/>
          <w:bCs/>
          <w:sz w:val="24"/>
          <w:szCs w:val="24"/>
          <w:lang w:val="ru-RU"/>
        </w:rPr>
        <w:t xml:space="preserve">развития и воспитания </w:t>
      </w:r>
      <w:proofErr w:type="gramStart"/>
      <w:r w:rsidRPr="00462950">
        <w:rPr>
          <w:b/>
          <w:bCs/>
          <w:sz w:val="24"/>
          <w:szCs w:val="24"/>
          <w:lang w:val="ru-RU"/>
        </w:rPr>
        <w:t>обучающихся</w:t>
      </w:r>
      <w:proofErr w:type="gramEnd"/>
      <w:r w:rsidRPr="00462950">
        <w:rPr>
          <w:b/>
          <w:bCs/>
          <w:sz w:val="24"/>
          <w:szCs w:val="24"/>
          <w:lang w:val="ru-RU"/>
        </w:rPr>
        <w:t xml:space="preserve"> с ЗПР</w:t>
      </w:r>
    </w:p>
    <w:p w:rsidR="00462950" w:rsidRPr="00462950" w:rsidRDefault="00462950" w:rsidP="00E106E9">
      <w:pPr>
        <w:spacing w:line="38" w:lineRule="exact"/>
        <w:ind w:left="567"/>
        <w:rPr>
          <w:sz w:val="20"/>
          <w:szCs w:val="20"/>
          <w:lang w:val="ru-RU"/>
        </w:rPr>
      </w:pPr>
    </w:p>
    <w:p w:rsidR="00462950" w:rsidRPr="00462950" w:rsidRDefault="00462950" w:rsidP="00E106E9">
      <w:pPr>
        <w:ind w:left="567"/>
        <w:rPr>
          <w:sz w:val="20"/>
          <w:szCs w:val="20"/>
          <w:lang w:val="ru-RU"/>
        </w:rPr>
      </w:pPr>
      <w:r w:rsidRPr="00462950">
        <w:rPr>
          <w:sz w:val="24"/>
          <w:szCs w:val="24"/>
          <w:lang w:val="ru-RU"/>
        </w:rPr>
        <w:t>Воспитание гражданственности, патриотизма, уважения к правам, свободам и обязанностям</w:t>
      </w:r>
    </w:p>
    <w:p w:rsidR="00462950" w:rsidRPr="00462950" w:rsidRDefault="00462950" w:rsidP="00E106E9">
      <w:pPr>
        <w:spacing w:line="41" w:lineRule="exact"/>
        <w:ind w:left="567"/>
        <w:rPr>
          <w:sz w:val="20"/>
          <w:szCs w:val="20"/>
          <w:lang w:val="ru-RU"/>
        </w:rPr>
      </w:pPr>
    </w:p>
    <w:p w:rsidR="00462950" w:rsidRPr="00462950" w:rsidRDefault="00462950" w:rsidP="00E106E9">
      <w:pPr>
        <w:ind w:left="567"/>
        <w:rPr>
          <w:sz w:val="20"/>
          <w:szCs w:val="20"/>
          <w:lang w:val="ru-RU"/>
        </w:rPr>
      </w:pPr>
      <w:r w:rsidRPr="00462950">
        <w:rPr>
          <w:sz w:val="24"/>
          <w:szCs w:val="24"/>
          <w:lang w:val="ru-RU"/>
        </w:rPr>
        <w:t>человека.</w:t>
      </w:r>
    </w:p>
    <w:p w:rsidR="00462950" w:rsidRPr="00462950" w:rsidRDefault="00462950" w:rsidP="00E106E9">
      <w:pPr>
        <w:spacing w:line="53" w:lineRule="exact"/>
        <w:ind w:left="567"/>
        <w:rPr>
          <w:sz w:val="20"/>
          <w:szCs w:val="20"/>
          <w:lang w:val="ru-RU"/>
        </w:rPr>
      </w:pPr>
    </w:p>
    <w:p w:rsidR="00462950" w:rsidRPr="00462950" w:rsidRDefault="00462950" w:rsidP="00E106E9">
      <w:pPr>
        <w:spacing w:line="272" w:lineRule="auto"/>
        <w:ind w:left="567" w:firstLine="567"/>
        <w:jc w:val="both"/>
        <w:rPr>
          <w:sz w:val="20"/>
          <w:szCs w:val="20"/>
          <w:lang w:val="ru-RU"/>
        </w:rPr>
      </w:pPr>
      <w:r w:rsidRPr="00462950">
        <w:rPr>
          <w:b/>
          <w:bCs/>
          <w:i/>
          <w:iCs/>
          <w:sz w:val="24"/>
          <w:szCs w:val="24"/>
          <w:lang w:val="ru-RU"/>
        </w:rPr>
        <w:t>Ценности</w:t>
      </w:r>
      <w:r w:rsidRPr="00462950">
        <w:rPr>
          <w:sz w:val="24"/>
          <w:szCs w:val="24"/>
          <w:lang w:val="ru-RU"/>
        </w:rPr>
        <w:t>:</w:t>
      </w:r>
      <w:r w:rsidRPr="00462950">
        <w:rPr>
          <w:b/>
          <w:bCs/>
          <w:i/>
          <w:iCs/>
          <w:sz w:val="24"/>
          <w:szCs w:val="24"/>
          <w:lang w:val="ru-RU"/>
        </w:rPr>
        <w:t xml:space="preserve"> </w:t>
      </w:r>
      <w:r w:rsidRPr="00462950">
        <w:rPr>
          <w:sz w:val="24"/>
          <w:szCs w:val="24"/>
          <w:lang w:val="ru-RU"/>
        </w:rPr>
        <w:t>любовь к России,</w:t>
      </w:r>
      <w:r w:rsidRPr="00462950">
        <w:rPr>
          <w:b/>
          <w:bCs/>
          <w:i/>
          <w:iCs/>
          <w:sz w:val="24"/>
          <w:szCs w:val="24"/>
          <w:lang w:val="ru-RU"/>
        </w:rPr>
        <w:t xml:space="preserve"> </w:t>
      </w:r>
      <w:r w:rsidRPr="00462950">
        <w:rPr>
          <w:sz w:val="24"/>
          <w:szCs w:val="24"/>
          <w:lang w:val="ru-RU"/>
        </w:rPr>
        <w:t>к своему народу,</w:t>
      </w:r>
      <w:r w:rsidRPr="00462950">
        <w:rPr>
          <w:b/>
          <w:bCs/>
          <w:i/>
          <w:iCs/>
          <w:sz w:val="24"/>
          <w:szCs w:val="24"/>
          <w:lang w:val="ru-RU"/>
        </w:rPr>
        <w:t xml:space="preserve"> </w:t>
      </w:r>
      <w:r w:rsidRPr="00462950">
        <w:rPr>
          <w:sz w:val="24"/>
          <w:szCs w:val="24"/>
          <w:lang w:val="ru-RU"/>
        </w:rPr>
        <w:t>своему краю;</w:t>
      </w:r>
      <w:r w:rsidRPr="00462950">
        <w:rPr>
          <w:b/>
          <w:bCs/>
          <w:i/>
          <w:iCs/>
          <w:sz w:val="24"/>
          <w:szCs w:val="24"/>
          <w:lang w:val="ru-RU"/>
        </w:rPr>
        <w:t xml:space="preserve"> </w:t>
      </w:r>
      <w:r w:rsidRPr="00462950">
        <w:rPr>
          <w:sz w:val="24"/>
          <w:szCs w:val="24"/>
          <w:lang w:val="ru-RU"/>
        </w:rPr>
        <w:t>служение своему Отечеству;</w:t>
      </w:r>
      <w:r w:rsidRPr="00462950">
        <w:rPr>
          <w:b/>
          <w:bCs/>
          <w:i/>
          <w:iCs/>
          <w:sz w:val="24"/>
          <w:szCs w:val="24"/>
          <w:lang w:val="ru-RU"/>
        </w:rPr>
        <w:t xml:space="preserve"> </w:t>
      </w:r>
      <w:r w:rsidRPr="00462950">
        <w:rPr>
          <w:sz w:val="24"/>
          <w:szCs w:val="24"/>
          <w:lang w:val="ru-RU"/>
        </w:rPr>
        <w:t>правовое государство, закон и правопорядок; гражданская ответственность; свобода личная и национальная; доверие к людям; институтам государства и гражданского общества; поликультурный мир.</w:t>
      </w:r>
    </w:p>
    <w:p w:rsidR="00462950" w:rsidRPr="00462950" w:rsidRDefault="00462950" w:rsidP="00E106E9">
      <w:pPr>
        <w:spacing w:line="6" w:lineRule="exact"/>
        <w:ind w:left="567"/>
        <w:rPr>
          <w:sz w:val="20"/>
          <w:szCs w:val="20"/>
          <w:lang w:val="ru-RU"/>
        </w:rPr>
      </w:pPr>
    </w:p>
    <w:p w:rsidR="00462950" w:rsidRPr="00462950" w:rsidRDefault="00462950" w:rsidP="00E106E9">
      <w:pPr>
        <w:ind w:left="567"/>
        <w:rPr>
          <w:sz w:val="20"/>
          <w:szCs w:val="20"/>
          <w:lang w:val="ru-RU"/>
        </w:rPr>
      </w:pPr>
      <w:r w:rsidRPr="00462950">
        <w:rPr>
          <w:b/>
          <w:bCs/>
          <w:i/>
          <w:iCs/>
          <w:sz w:val="24"/>
          <w:szCs w:val="24"/>
          <w:lang w:val="ru-RU"/>
        </w:rPr>
        <w:t>Задачи</w:t>
      </w:r>
      <w:r w:rsidRPr="00462950">
        <w:rPr>
          <w:sz w:val="24"/>
          <w:szCs w:val="24"/>
          <w:lang w:val="ru-RU"/>
        </w:rPr>
        <w:t>:</w:t>
      </w:r>
    </w:p>
    <w:p w:rsidR="00462950" w:rsidRPr="00462950" w:rsidRDefault="00462950" w:rsidP="00E106E9">
      <w:pPr>
        <w:spacing w:line="53" w:lineRule="exact"/>
        <w:ind w:left="567"/>
        <w:rPr>
          <w:sz w:val="20"/>
          <w:szCs w:val="20"/>
          <w:lang w:val="ru-RU"/>
        </w:rPr>
      </w:pPr>
    </w:p>
    <w:p w:rsidR="00462950" w:rsidRPr="00462950" w:rsidRDefault="00462950" w:rsidP="00E106E9">
      <w:pPr>
        <w:spacing w:line="266" w:lineRule="auto"/>
        <w:ind w:left="567" w:firstLine="567"/>
        <w:jc w:val="both"/>
        <w:rPr>
          <w:sz w:val="20"/>
          <w:szCs w:val="20"/>
          <w:lang w:val="ru-RU"/>
        </w:rPr>
      </w:pPr>
      <w:r w:rsidRPr="00462950">
        <w:rPr>
          <w:sz w:val="24"/>
          <w:szCs w:val="24"/>
          <w:lang w:val="ru-RU"/>
        </w:rPr>
        <w:t>Воспитывать понимание Отечества как непреходящей ценности, связи с предыдущими поколениями.</w:t>
      </w:r>
    </w:p>
    <w:p w:rsidR="00462950" w:rsidRPr="00462950" w:rsidRDefault="00462950" w:rsidP="00E106E9">
      <w:pPr>
        <w:spacing w:line="25" w:lineRule="exact"/>
        <w:ind w:left="567"/>
        <w:rPr>
          <w:sz w:val="20"/>
          <w:szCs w:val="20"/>
          <w:lang w:val="ru-RU"/>
        </w:rPr>
      </w:pPr>
    </w:p>
    <w:p w:rsidR="00462950" w:rsidRPr="00462950" w:rsidRDefault="00462950" w:rsidP="00E106E9">
      <w:pPr>
        <w:spacing w:line="270" w:lineRule="auto"/>
        <w:ind w:left="567" w:firstLine="567"/>
        <w:jc w:val="both"/>
        <w:rPr>
          <w:sz w:val="20"/>
          <w:szCs w:val="20"/>
          <w:lang w:val="ru-RU"/>
        </w:rPr>
      </w:pPr>
      <w:r w:rsidRPr="00462950">
        <w:rPr>
          <w:sz w:val="24"/>
          <w:szCs w:val="24"/>
          <w:lang w:val="ru-RU"/>
        </w:rPr>
        <w:t xml:space="preserve">Дать элементарные представления о политическом устройстве Российского государства, о символах государства - Флаге, Гербе, Гимне России, о флаге и гербе </w:t>
      </w:r>
      <w:r w:rsidR="00E106E9">
        <w:rPr>
          <w:sz w:val="24"/>
          <w:szCs w:val="24"/>
          <w:lang w:val="ru-RU"/>
        </w:rPr>
        <w:t>Пермского края</w:t>
      </w:r>
      <w:r w:rsidRPr="00462950">
        <w:rPr>
          <w:sz w:val="24"/>
          <w:szCs w:val="24"/>
          <w:lang w:val="ru-RU"/>
        </w:rPr>
        <w:t>; правах и обязанностях гражданина России.</w:t>
      </w:r>
    </w:p>
    <w:p w:rsidR="00462950" w:rsidRPr="00462950" w:rsidRDefault="00462950" w:rsidP="00E106E9">
      <w:pPr>
        <w:spacing w:line="19" w:lineRule="exact"/>
        <w:ind w:left="567"/>
        <w:rPr>
          <w:sz w:val="20"/>
          <w:szCs w:val="20"/>
          <w:lang w:val="ru-RU"/>
        </w:rPr>
      </w:pPr>
    </w:p>
    <w:p w:rsidR="00462950" w:rsidRPr="00462950" w:rsidRDefault="00462950" w:rsidP="00E106E9">
      <w:pPr>
        <w:spacing w:line="266" w:lineRule="auto"/>
        <w:ind w:left="567" w:firstLine="567"/>
        <w:jc w:val="both"/>
        <w:rPr>
          <w:sz w:val="20"/>
          <w:szCs w:val="20"/>
          <w:lang w:val="ru-RU"/>
        </w:rPr>
      </w:pPr>
      <w:r w:rsidRPr="00462950">
        <w:rPr>
          <w:sz w:val="24"/>
          <w:szCs w:val="24"/>
          <w:lang w:val="ru-RU"/>
        </w:rPr>
        <w:t>Формировать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w:t>
      </w:r>
    </w:p>
    <w:p w:rsidR="00462950" w:rsidRPr="00462950" w:rsidRDefault="00462950" w:rsidP="00E106E9">
      <w:pPr>
        <w:spacing w:line="24" w:lineRule="exact"/>
        <w:ind w:left="567"/>
        <w:rPr>
          <w:sz w:val="20"/>
          <w:szCs w:val="20"/>
          <w:lang w:val="ru-RU"/>
        </w:rPr>
      </w:pPr>
    </w:p>
    <w:p w:rsidR="00462950" w:rsidRPr="00462950" w:rsidRDefault="00462950" w:rsidP="00E106E9">
      <w:pPr>
        <w:spacing w:line="264" w:lineRule="auto"/>
        <w:ind w:left="567" w:firstLine="567"/>
        <w:jc w:val="both"/>
        <w:rPr>
          <w:sz w:val="20"/>
          <w:szCs w:val="20"/>
          <w:lang w:val="ru-RU"/>
        </w:rPr>
      </w:pPr>
      <w:r w:rsidRPr="00462950">
        <w:rPr>
          <w:sz w:val="24"/>
          <w:szCs w:val="24"/>
          <w:lang w:val="ru-RU"/>
        </w:rPr>
        <w:t>Формировать интерес к государственным праздникам и важнейшим событиям в жизни России</w:t>
      </w:r>
      <w:r w:rsidR="00E106E9">
        <w:rPr>
          <w:sz w:val="24"/>
          <w:szCs w:val="24"/>
          <w:lang w:val="ru-RU"/>
        </w:rPr>
        <w:t>.</w:t>
      </w:r>
    </w:p>
    <w:p w:rsidR="00462950" w:rsidRPr="00462950" w:rsidRDefault="00462950" w:rsidP="00E106E9">
      <w:pPr>
        <w:spacing w:line="26" w:lineRule="exact"/>
        <w:ind w:left="567"/>
        <w:rPr>
          <w:sz w:val="20"/>
          <w:szCs w:val="20"/>
          <w:lang w:val="ru-RU"/>
        </w:rPr>
      </w:pPr>
    </w:p>
    <w:p w:rsidR="00462950" w:rsidRPr="00462950" w:rsidRDefault="00462950" w:rsidP="00E106E9">
      <w:pPr>
        <w:spacing w:line="271" w:lineRule="auto"/>
        <w:ind w:left="567" w:firstLine="567"/>
        <w:jc w:val="both"/>
        <w:rPr>
          <w:sz w:val="20"/>
          <w:szCs w:val="20"/>
          <w:lang w:val="ru-RU"/>
        </w:rPr>
      </w:pPr>
      <w:r w:rsidRPr="00462950">
        <w:rPr>
          <w:sz w:val="24"/>
          <w:szCs w:val="24"/>
          <w:lang w:val="ru-RU"/>
        </w:rPr>
        <w:t>Воспитывать чувство патриотизма, сопричастности к героической истории Российского государства, дать элементарные представления о национальных героях и важнейших событиях истории Росс</w:t>
      </w:r>
      <w:proofErr w:type="gramStart"/>
      <w:r w:rsidRPr="00462950">
        <w:rPr>
          <w:sz w:val="24"/>
          <w:szCs w:val="24"/>
          <w:lang w:val="ru-RU"/>
        </w:rPr>
        <w:t>ии и её</w:t>
      </w:r>
      <w:proofErr w:type="gramEnd"/>
      <w:r w:rsidRPr="00462950">
        <w:rPr>
          <w:sz w:val="24"/>
          <w:szCs w:val="24"/>
          <w:lang w:val="ru-RU"/>
        </w:rPr>
        <w:t xml:space="preserve"> народов.</w:t>
      </w:r>
    </w:p>
    <w:tbl>
      <w:tblPr>
        <w:tblW w:w="10240" w:type="dxa"/>
        <w:tblInd w:w="10" w:type="dxa"/>
        <w:tblLayout w:type="fixed"/>
        <w:tblCellMar>
          <w:left w:w="0" w:type="dxa"/>
          <w:right w:w="0" w:type="dxa"/>
        </w:tblCellMar>
        <w:tblLook w:val="04A0"/>
      </w:tblPr>
      <w:tblGrid>
        <w:gridCol w:w="1360"/>
        <w:gridCol w:w="680"/>
        <w:gridCol w:w="200"/>
        <w:gridCol w:w="1380"/>
        <w:gridCol w:w="1180"/>
        <w:gridCol w:w="480"/>
        <w:gridCol w:w="580"/>
        <w:gridCol w:w="700"/>
        <w:gridCol w:w="400"/>
        <w:gridCol w:w="360"/>
        <w:gridCol w:w="1280"/>
        <w:gridCol w:w="520"/>
        <w:gridCol w:w="640"/>
        <w:gridCol w:w="480"/>
      </w:tblGrid>
      <w:tr w:rsidR="00462950" w:rsidRPr="00F61236" w:rsidTr="00D87BE8">
        <w:trPr>
          <w:trHeight w:val="280"/>
        </w:trPr>
        <w:tc>
          <w:tcPr>
            <w:tcW w:w="1360" w:type="dxa"/>
            <w:vAlign w:val="bottom"/>
          </w:tcPr>
          <w:p w:rsidR="00462950" w:rsidRPr="00E01E9A" w:rsidRDefault="00462950" w:rsidP="00D87BE8">
            <w:pPr>
              <w:spacing w:after="200" w:line="276" w:lineRule="auto"/>
              <w:rPr>
                <w:sz w:val="24"/>
                <w:szCs w:val="24"/>
                <w:lang w:val="ru-RU"/>
              </w:rPr>
            </w:pPr>
          </w:p>
        </w:tc>
        <w:tc>
          <w:tcPr>
            <w:tcW w:w="680" w:type="dxa"/>
            <w:vAlign w:val="bottom"/>
          </w:tcPr>
          <w:p w:rsidR="00462950" w:rsidRPr="00E01E9A" w:rsidRDefault="00462950" w:rsidP="00462950">
            <w:pPr>
              <w:rPr>
                <w:sz w:val="24"/>
                <w:szCs w:val="24"/>
                <w:lang w:val="ru-RU"/>
              </w:rPr>
            </w:pPr>
          </w:p>
        </w:tc>
        <w:tc>
          <w:tcPr>
            <w:tcW w:w="200" w:type="dxa"/>
            <w:vAlign w:val="bottom"/>
          </w:tcPr>
          <w:p w:rsidR="00462950" w:rsidRPr="00E01E9A" w:rsidRDefault="00462950" w:rsidP="00462950">
            <w:pPr>
              <w:rPr>
                <w:sz w:val="24"/>
                <w:szCs w:val="24"/>
                <w:lang w:val="ru-RU"/>
              </w:rPr>
            </w:pPr>
          </w:p>
        </w:tc>
        <w:tc>
          <w:tcPr>
            <w:tcW w:w="1380" w:type="dxa"/>
            <w:vAlign w:val="bottom"/>
          </w:tcPr>
          <w:p w:rsidR="00462950" w:rsidRPr="00E01E9A" w:rsidRDefault="00462950" w:rsidP="00462950">
            <w:pPr>
              <w:rPr>
                <w:sz w:val="24"/>
                <w:szCs w:val="24"/>
                <w:lang w:val="ru-RU"/>
              </w:rPr>
            </w:pPr>
          </w:p>
        </w:tc>
        <w:tc>
          <w:tcPr>
            <w:tcW w:w="2940" w:type="dxa"/>
            <w:gridSpan w:val="4"/>
            <w:vAlign w:val="bottom"/>
          </w:tcPr>
          <w:p w:rsidR="00E106E9" w:rsidRDefault="00E106E9" w:rsidP="00462950">
            <w:pPr>
              <w:ind w:left="740"/>
              <w:rPr>
                <w:b/>
                <w:bCs/>
                <w:sz w:val="24"/>
                <w:szCs w:val="24"/>
                <w:lang w:val="ru-RU"/>
              </w:rPr>
            </w:pPr>
          </w:p>
          <w:p w:rsidR="00E106E9" w:rsidRDefault="00E106E9" w:rsidP="00462950">
            <w:pPr>
              <w:ind w:left="740"/>
              <w:rPr>
                <w:b/>
                <w:bCs/>
                <w:sz w:val="24"/>
                <w:szCs w:val="24"/>
                <w:lang w:val="ru-RU"/>
              </w:rPr>
            </w:pPr>
          </w:p>
          <w:p w:rsidR="00581558" w:rsidRDefault="00581558" w:rsidP="00462950">
            <w:pPr>
              <w:ind w:left="740"/>
              <w:rPr>
                <w:b/>
                <w:bCs/>
                <w:sz w:val="24"/>
                <w:szCs w:val="24"/>
                <w:lang w:val="ru-RU"/>
              </w:rPr>
            </w:pPr>
          </w:p>
          <w:p w:rsidR="00581558" w:rsidRDefault="00581558" w:rsidP="00462950">
            <w:pPr>
              <w:ind w:left="740"/>
              <w:rPr>
                <w:b/>
                <w:bCs/>
                <w:sz w:val="24"/>
                <w:szCs w:val="24"/>
                <w:lang w:val="ru-RU"/>
              </w:rPr>
            </w:pPr>
          </w:p>
          <w:p w:rsidR="00581558" w:rsidRDefault="00581558" w:rsidP="00462950">
            <w:pPr>
              <w:ind w:left="740"/>
              <w:rPr>
                <w:b/>
                <w:bCs/>
                <w:sz w:val="24"/>
                <w:szCs w:val="24"/>
                <w:lang w:val="ru-RU"/>
              </w:rPr>
            </w:pPr>
          </w:p>
          <w:p w:rsidR="00581558" w:rsidRDefault="00581558" w:rsidP="00462950">
            <w:pPr>
              <w:ind w:left="740"/>
              <w:rPr>
                <w:b/>
                <w:bCs/>
                <w:sz w:val="24"/>
                <w:szCs w:val="24"/>
                <w:lang w:val="ru-RU"/>
              </w:rPr>
            </w:pPr>
          </w:p>
          <w:p w:rsidR="00581558" w:rsidRDefault="00581558" w:rsidP="00462950">
            <w:pPr>
              <w:ind w:left="740"/>
              <w:rPr>
                <w:b/>
                <w:bCs/>
                <w:sz w:val="24"/>
                <w:szCs w:val="24"/>
                <w:lang w:val="ru-RU"/>
              </w:rPr>
            </w:pPr>
          </w:p>
          <w:p w:rsidR="00462950" w:rsidRPr="00F61236" w:rsidRDefault="00462950" w:rsidP="00462950">
            <w:pPr>
              <w:ind w:left="740"/>
              <w:rPr>
                <w:sz w:val="20"/>
                <w:szCs w:val="20"/>
              </w:rPr>
            </w:pPr>
            <w:r>
              <w:rPr>
                <w:b/>
                <w:bCs/>
                <w:sz w:val="24"/>
                <w:szCs w:val="24"/>
              </w:rPr>
              <w:lastRenderedPageBreak/>
              <w:t>Пути реализации</w:t>
            </w:r>
          </w:p>
        </w:tc>
        <w:tc>
          <w:tcPr>
            <w:tcW w:w="400" w:type="dxa"/>
            <w:vAlign w:val="bottom"/>
          </w:tcPr>
          <w:p w:rsidR="00462950" w:rsidRPr="00F61236" w:rsidRDefault="00462950" w:rsidP="00462950">
            <w:pPr>
              <w:rPr>
                <w:sz w:val="24"/>
                <w:szCs w:val="24"/>
              </w:rPr>
            </w:pPr>
          </w:p>
        </w:tc>
        <w:tc>
          <w:tcPr>
            <w:tcW w:w="360" w:type="dxa"/>
            <w:vAlign w:val="bottom"/>
          </w:tcPr>
          <w:p w:rsidR="00462950" w:rsidRPr="00F61236" w:rsidRDefault="00462950" w:rsidP="00462950">
            <w:pPr>
              <w:rPr>
                <w:sz w:val="24"/>
                <w:szCs w:val="24"/>
              </w:rPr>
            </w:pPr>
          </w:p>
        </w:tc>
        <w:tc>
          <w:tcPr>
            <w:tcW w:w="1280" w:type="dxa"/>
            <w:vAlign w:val="bottom"/>
          </w:tcPr>
          <w:p w:rsidR="00462950" w:rsidRPr="00F61236" w:rsidRDefault="00462950" w:rsidP="00462950">
            <w:pPr>
              <w:rPr>
                <w:sz w:val="24"/>
                <w:szCs w:val="24"/>
              </w:rPr>
            </w:pPr>
          </w:p>
        </w:tc>
        <w:tc>
          <w:tcPr>
            <w:tcW w:w="520" w:type="dxa"/>
            <w:vAlign w:val="bottom"/>
          </w:tcPr>
          <w:p w:rsidR="00462950" w:rsidRPr="00F61236" w:rsidRDefault="00462950" w:rsidP="00462950">
            <w:pPr>
              <w:rPr>
                <w:sz w:val="24"/>
                <w:szCs w:val="24"/>
              </w:rPr>
            </w:pPr>
          </w:p>
        </w:tc>
        <w:tc>
          <w:tcPr>
            <w:tcW w:w="64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r>
      <w:tr w:rsidR="00462950" w:rsidRPr="00F61236" w:rsidTr="00D87BE8">
        <w:trPr>
          <w:trHeight w:val="44"/>
        </w:trPr>
        <w:tc>
          <w:tcPr>
            <w:tcW w:w="4800" w:type="dxa"/>
            <w:gridSpan w:val="5"/>
            <w:tcBorders>
              <w:bottom w:val="single" w:sz="8" w:space="0" w:color="auto"/>
            </w:tcBorders>
            <w:vAlign w:val="bottom"/>
          </w:tcPr>
          <w:p w:rsidR="00462950" w:rsidRPr="00F61236" w:rsidRDefault="00462950" w:rsidP="00462950">
            <w:pPr>
              <w:rPr>
                <w:sz w:val="3"/>
                <w:szCs w:val="3"/>
              </w:rPr>
            </w:pPr>
          </w:p>
        </w:tc>
        <w:tc>
          <w:tcPr>
            <w:tcW w:w="480" w:type="dxa"/>
            <w:tcBorders>
              <w:bottom w:val="single" w:sz="8" w:space="0" w:color="auto"/>
            </w:tcBorders>
            <w:vAlign w:val="bottom"/>
          </w:tcPr>
          <w:p w:rsidR="00462950" w:rsidRPr="00F61236" w:rsidRDefault="00462950" w:rsidP="00462950">
            <w:pPr>
              <w:rPr>
                <w:sz w:val="3"/>
                <w:szCs w:val="3"/>
              </w:rPr>
            </w:pPr>
          </w:p>
        </w:tc>
        <w:tc>
          <w:tcPr>
            <w:tcW w:w="580" w:type="dxa"/>
            <w:tcBorders>
              <w:bottom w:val="single" w:sz="8" w:space="0" w:color="auto"/>
            </w:tcBorders>
            <w:vAlign w:val="bottom"/>
          </w:tcPr>
          <w:p w:rsidR="00462950" w:rsidRPr="00F61236" w:rsidRDefault="00462950" w:rsidP="00462950">
            <w:pPr>
              <w:rPr>
                <w:sz w:val="3"/>
                <w:szCs w:val="3"/>
              </w:rPr>
            </w:pPr>
          </w:p>
        </w:tc>
        <w:tc>
          <w:tcPr>
            <w:tcW w:w="700" w:type="dxa"/>
            <w:tcBorders>
              <w:bottom w:val="single" w:sz="8" w:space="0" w:color="auto"/>
            </w:tcBorders>
            <w:vAlign w:val="bottom"/>
          </w:tcPr>
          <w:p w:rsidR="00462950" w:rsidRPr="00F61236" w:rsidRDefault="00462950" w:rsidP="00462950">
            <w:pPr>
              <w:rPr>
                <w:sz w:val="3"/>
                <w:szCs w:val="3"/>
              </w:rPr>
            </w:pPr>
          </w:p>
        </w:tc>
        <w:tc>
          <w:tcPr>
            <w:tcW w:w="400" w:type="dxa"/>
            <w:tcBorders>
              <w:bottom w:val="single" w:sz="8" w:space="0" w:color="auto"/>
            </w:tcBorders>
            <w:vAlign w:val="bottom"/>
          </w:tcPr>
          <w:p w:rsidR="00462950" w:rsidRPr="00F61236" w:rsidRDefault="00462950" w:rsidP="00462950">
            <w:pPr>
              <w:rPr>
                <w:sz w:val="3"/>
                <w:szCs w:val="3"/>
              </w:rPr>
            </w:pPr>
          </w:p>
        </w:tc>
        <w:tc>
          <w:tcPr>
            <w:tcW w:w="360" w:type="dxa"/>
            <w:tcBorders>
              <w:bottom w:val="single" w:sz="8" w:space="0" w:color="auto"/>
            </w:tcBorders>
            <w:vAlign w:val="bottom"/>
          </w:tcPr>
          <w:p w:rsidR="00462950" w:rsidRPr="00F61236" w:rsidRDefault="00462950" w:rsidP="00462950">
            <w:pPr>
              <w:rPr>
                <w:sz w:val="3"/>
                <w:szCs w:val="3"/>
              </w:rPr>
            </w:pPr>
          </w:p>
        </w:tc>
        <w:tc>
          <w:tcPr>
            <w:tcW w:w="1280" w:type="dxa"/>
            <w:tcBorders>
              <w:bottom w:val="single" w:sz="8" w:space="0" w:color="auto"/>
            </w:tcBorders>
            <w:vAlign w:val="bottom"/>
          </w:tcPr>
          <w:p w:rsidR="00462950" w:rsidRPr="00F61236" w:rsidRDefault="00462950" w:rsidP="00462950">
            <w:pPr>
              <w:rPr>
                <w:sz w:val="3"/>
                <w:szCs w:val="3"/>
              </w:rPr>
            </w:pPr>
          </w:p>
        </w:tc>
        <w:tc>
          <w:tcPr>
            <w:tcW w:w="520" w:type="dxa"/>
            <w:tcBorders>
              <w:bottom w:val="single" w:sz="8" w:space="0" w:color="auto"/>
            </w:tcBorders>
            <w:vAlign w:val="bottom"/>
          </w:tcPr>
          <w:p w:rsidR="00462950" w:rsidRPr="00F61236" w:rsidRDefault="00462950" w:rsidP="00462950">
            <w:pPr>
              <w:rPr>
                <w:sz w:val="3"/>
                <w:szCs w:val="3"/>
              </w:rPr>
            </w:pPr>
          </w:p>
        </w:tc>
        <w:tc>
          <w:tcPr>
            <w:tcW w:w="640" w:type="dxa"/>
            <w:tcBorders>
              <w:bottom w:val="single" w:sz="8" w:space="0" w:color="auto"/>
            </w:tcBorders>
            <w:vAlign w:val="bottom"/>
          </w:tcPr>
          <w:p w:rsidR="00462950" w:rsidRPr="00F61236" w:rsidRDefault="00462950" w:rsidP="00462950">
            <w:pPr>
              <w:rPr>
                <w:sz w:val="3"/>
                <w:szCs w:val="3"/>
              </w:rPr>
            </w:pPr>
          </w:p>
        </w:tc>
        <w:tc>
          <w:tcPr>
            <w:tcW w:w="480" w:type="dxa"/>
            <w:tcBorders>
              <w:bottom w:val="single" w:sz="8" w:space="0" w:color="auto"/>
            </w:tcBorders>
            <w:vAlign w:val="bottom"/>
          </w:tcPr>
          <w:p w:rsidR="00462950" w:rsidRPr="00F61236" w:rsidRDefault="00462950" w:rsidP="00462950">
            <w:pPr>
              <w:rPr>
                <w:sz w:val="3"/>
                <w:szCs w:val="3"/>
              </w:rPr>
            </w:pPr>
          </w:p>
        </w:tc>
      </w:tr>
      <w:tr w:rsidR="00462950" w:rsidRPr="00F61236" w:rsidTr="00D87BE8">
        <w:trPr>
          <w:trHeight w:val="316"/>
        </w:trPr>
        <w:tc>
          <w:tcPr>
            <w:tcW w:w="4800" w:type="dxa"/>
            <w:gridSpan w:val="5"/>
            <w:tcBorders>
              <w:left w:val="single" w:sz="8" w:space="0" w:color="auto"/>
            </w:tcBorders>
            <w:vAlign w:val="bottom"/>
          </w:tcPr>
          <w:p w:rsidR="00462950" w:rsidRPr="00F61236" w:rsidRDefault="00462950" w:rsidP="00462950">
            <w:pPr>
              <w:ind w:left="466"/>
              <w:jc w:val="center"/>
              <w:rPr>
                <w:sz w:val="20"/>
                <w:szCs w:val="20"/>
              </w:rPr>
            </w:pPr>
            <w:r>
              <w:rPr>
                <w:w w:val="99"/>
                <w:sz w:val="24"/>
                <w:szCs w:val="24"/>
              </w:rPr>
              <w:t>Содержание и тематика деятельности</w:t>
            </w:r>
          </w:p>
        </w:tc>
        <w:tc>
          <w:tcPr>
            <w:tcW w:w="480" w:type="dxa"/>
            <w:tcBorders>
              <w:right w:val="single" w:sz="8" w:space="0" w:color="auto"/>
            </w:tcBorders>
            <w:vAlign w:val="bottom"/>
          </w:tcPr>
          <w:p w:rsidR="00462950" w:rsidRPr="00F61236" w:rsidRDefault="00462950" w:rsidP="00462950">
            <w:pPr>
              <w:rPr>
                <w:sz w:val="24"/>
                <w:szCs w:val="24"/>
              </w:rPr>
            </w:pPr>
          </w:p>
        </w:tc>
        <w:tc>
          <w:tcPr>
            <w:tcW w:w="580" w:type="dxa"/>
            <w:vAlign w:val="bottom"/>
          </w:tcPr>
          <w:p w:rsidR="00462950" w:rsidRPr="00F61236" w:rsidRDefault="00462950" w:rsidP="00462950">
            <w:pPr>
              <w:rPr>
                <w:sz w:val="24"/>
                <w:szCs w:val="24"/>
              </w:rPr>
            </w:pPr>
          </w:p>
        </w:tc>
        <w:tc>
          <w:tcPr>
            <w:tcW w:w="7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360" w:type="dxa"/>
            <w:vAlign w:val="bottom"/>
          </w:tcPr>
          <w:p w:rsidR="00462950" w:rsidRPr="00F61236" w:rsidRDefault="00462950" w:rsidP="00462950">
            <w:pPr>
              <w:rPr>
                <w:sz w:val="24"/>
                <w:szCs w:val="24"/>
              </w:rPr>
            </w:pPr>
          </w:p>
        </w:tc>
        <w:tc>
          <w:tcPr>
            <w:tcW w:w="1280" w:type="dxa"/>
            <w:vAlign w:val="bottom"/>
          </w:tcPr>
          <w:p w:rsidR="00462950" w:rsidRPr="00F61236" w:rsidRDefault="00462950" w:rsidP="00462950">
            <w:pPr>
              <w:ind w:right="308"/>
              <w:jc w:val="right"/>
              <w:rPr>
                <w:sz w:val="20"/>
                <w:szCs w:val="20"/>
              </w:rPr>
            </w:pPr>
            <w:r>
              <w:rPr>
                <w:sz w:val="24"/>
                <w:szCs w:val="24"/>
              </w:rPr>
              <w:t>Формы</w:t>
            </w:r>
          </w:p>
        </w:tc>
        <w:tc>
          <w:tcPr>
            <w:tcW w:w="520" w:type="dxa"/>
            <w:vAlign w:val="bottom"/>
          </w:tcPr>
          <w:p w:rsidR="00462950" w:rsidRPr="00F61236" w:rsidRDefault="00462950" w:rsidP="00462950">
            <w:pPr>
              <w:rPr>
                <w:sz w:val="24"/>
                <w:szCs w:val="24"/>
              </w:rPr>
            </w:pPr>
          </w:p>
        </w:tc>
        <w:tc>
          <w:tcPr>
            <w:tcW w:w="640" w:type="dxa"/>
            <w:vAlign w:val="bottom"/>
          </w:tcPr>
          <w:p w:rsidR="00462950" w:rsidRPr="00F61236" w:rsidRDefault="00462950" w:rsidP="00462950">
            <w:pPr>
              <w:rPr>
                <w:sz w:val="24"/>
                <w:szCs w:val="24"/>
              </w:rPr>
            </w:pPr>
          </w:p>
        </w:tc>
        <w:tc>
          <w:tcPr>
            <w:tcW w:w="480" w:type="dxa"/>
            <w:tcBorders>
              <w:right w:val="single" w:sz="8" w:space="0" w:color="auto"/>
            </w:tcBorders>
            <w:vAlign w:val="bottom"/>
          </w:tcPr>
          <w:p w:rsidR="00462950" w:rsidRPr="00F61236" w:rsidRDefault="00462950" w:rsidP="00462950">
            <w:pPr>
              <w:rPr>
                <w:sz w:val="24"/>
                <w:szCs w:val="24"/>
              </w:rPr>
            </w:pPr>
          </w:p>
        </w:tc>
      </w:tr>
      <w:tr w:rsidR="00462950" w:rsidRPr="00F61236" w:rsidTr="00D87BE8">
        <w:trPr>
          <w:trHeight w:val="48"/>
        </w:trPr>
        <w:tc>
          <w:tcPr>
            <w:tcW w:w="5280" w:type="dxa"/>
            <w:gridSpan w:val="6"/>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4960" w:type="dxa"/>
            <w:gridSpan w:val="8"/>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A82B15" w:rsidTr="00D87BE8">
        <w:trPr>
          <w:trHeight w:val="340"/>
        </w:trPr>
        <w:tc>
          <w:tcPr>
            <w:tcW w:w="5280" w:type="dxa"/>
            <w:gridSpan w:val="6"/>
            <w:tcBorders>
              <w:left w:val="single" w:sz="8" w:space="0" w:color="auto"/>
              <w:right w:val="single" w:sz="8" w:space="0" w:color="auto"/>
            </w:tcBorders>
            <w:vAlign w:val="bottom"/>
          </w:tcPr>
          <w:p w:rsidR="00462950" w:rsidRPr="00F61236" w:rsidRDefault="00462950" w:rsidP="00462950">
            <w:pPr>
              <w:ind w:right="60"/>
              <w:jc w:val="right"/>
              <w:rPr>
                <w:sz w:val="20"/>
                <w:szCs w:val="20"/>
              </w:rPr>
            </w:pPr>
            <w:r>
              <w:rPr>
                <w:sz w:val="24"/>
                <w:szCs w:val="24"/>
              </w:rPr>
              <w:t>1. Получение первоначальных представлений о</w:t>
            </w:r>
          </w:p>
        </w:tc>
        <w:tc>
          <w:tcPr>
            <w:tcW w:w="4960" w:type="dxa"/>
            <w:gridSpan w:val="8"/>
            <w:tcBorders>
              <w:right w:val="single" w:sz="8" w:space="0" w:color="auto"/>
            </w:tcBorders>
            <w:vAlign w:val="bottom"/>
          </w:tcPr>
          <w:p w:rsidR="00462950" w:rsidRPr="00462950" w:rsidRDefault="00462950" w:rsidP="00462950">
            <w:pPr>
              <w:ind w:right="60"/>
              <w:jc w:val="right"/>
              <w:rPr>
                <w:sz w:val="20"/>
                <w:szCs w:val="20"/>
                <w:lang w:val="ru-RU"/>
              </w:rPr>
            </w:pPr>
            <w:r w:rsidRPr="00462950">
              <w:rPr>
                <w:sz w:val="24"/>
                <w:szCs w:val="24"/>
                <w:lang w:val="ru-RU"/>
              </w:rPr>
              <w:t>На  плакатах,  картинах,  в  процессе  бесед,</w:t>
            </w:r>
          </w:p>
        </w:tc>
      </w:tr>
      <w:tr w:rsidR="00462950" w:rsidRPr="00F61236" w:rsidTr="00D87BE8">
        <w:trPr>
          <w:trHeight w:val="317"/>
        </w:trPr>
        <w:tc>
          <w:tcPr>
            <w:tcW w:w="2040" w:type="dxa"/>
            <w:gridSpan w:val="2"/>
            <w:tcBorders>
              <w:left w:val="single" w:sz="8" w:space="0" w:color="auto"/>
            </w:tcBorders>
            <w:vAlign w:val="bottom"/>
          </w:tcPr>
          <w:p w:rsidR="00462950" w:rsidRPr="00F61236" w:rsidRDefault="00462950" w:rsidP="00462950">
            <w:pPr>
              <w:ind w:left="140"/>
              <w:rPr>
                <w:sz w:val="20"/>
                <w:szCs w:val="20"/>
              </w:rPr>
            </w:pPr>
            <w:r>
              <w:rPr>
                <w:sz w:val="24"/>
                <w:szCs w:val="24"/>
              </w:rPr>
              <w:t>Конституции</w:t>
            </w:r>
          </w:p>
        </w:tc>
        <w:tc>
          <w:tcPr>
            <w:tcW w:w="1580" w:type="dxa"/>
            <w:gridSpan w:val="2"/>
            <w:vAlign w:val="bottom"/>
          </w:tcPr>
          <w:p w:rsidR="00462950" w:rsidRPr="00F61236" w:rsidRDefault="00462950" w:rsidP="00462950">
            <w:pPr>
              <w:ind w:right="164"/>
              <w:jc w:val="center"/>
              <w:rPr>
                <w:sz w:val="20"/>
                <w:szCs w:val="20"/>
              </w:rPr>
            </w:pPr>
            <w:r>
              <w:rPr>
                <w:sz w:val="24"/>
                <w:szCs w:val="24"/>
              </w:rPr>
              <w:t>Российской</w:t>
            </w:r>
          </w:p>
        </w:tc>
        <w:tc>
          <w:tcPr>
            <w:tcW w:w="1660" w:type="dxa"/>
            <w:gridSpan w:val="2"/>
            <w:tcBorders>
              <w:right w:val="single" w:sz="8" w:space="0" w:color="auto"/>
            </w:tcBorders>
            <w:vAlign w:val="bottom"/>
          </w:tcPr>
          <w:p w:rsidR="00462950" w:rsidRPr="00F61236" w:rsidRDefault="00462950" w:rsidP="00462950">
            <w:pPr>
              <w:ind w:right="60"/>
              <w:jc w:val="right"/>
              <w:rPr>
                <w:sz w:val="20"/>
                <w:szCs w:val="20"/>
              </w:rPr>
            </w:pPr>
            <w:r>
              <w:rPr>
                <w:sz w:val="24"/>
                <w:szCs w:val="24"/>
              </w:rPr>
              <w:t>Федерации,</w:t>
            </w:r>
          </w:p>
        </w:tc>
        <w:tc>
          <w:tcPr>
            <w:tcW w:w="1280" w:type="dxa"/>
            <w:gridSpan w:val="2"/>
            <w:vAlign w:val="bottom"/>
          </w:tcPr>
          <w:p w:rsidR="00462950" w:rsidRPr="00F61236" w:rsidRDefault="00462950" w:rsidP="00462950">
            <w:pPr>
              <w:ind w:left="100"/>
              <w:rPr>
                <w:sz w:val="20"/>
                <w:szCs w:val="20"/>
              </w:rPr>
            </w:pPr>
            <w:r>
              <w:rPr>
                <w:sz w:val="24"/>
                <w:szCs w:val="24"/>
              </w:rPr>
              <w:t>чтения</w:t>
            </w:r>
          </w:p>
        </w:tc>
        <w:tc>
          <w:tcPr>
            <w:tcW w:w="760" w:type="dxa"/>
            <w:gridSpan w:val="2"/>
            <w:vAlign w:val="bottom"/>
          </w:tcPr>
          <w:p w:rsidR="00462950" w:rsidRPr="00F61236" w:rsidRDefault="00462950" w:rsidP="00462950">
            <w:pPr>
              <w:rPr>
                <w:sz w:val="20"/>
                <w:szCs w:val="20"/>
              </w:rPr>
            </w:pPr>
            <w:r>
              <w:rPr>
                <w:sz w:val="24"/>
                <w:szCs w:val="24"/>
              </w:rPr>
              <w:t>книг,</w:t>
            </w:r>
          </w:p>
        </w:tc>
        <w:tc>
          <w:tcPr>
            <w:tcW w:w="1280" w:type="dxa"/>
            <w:vAlign w:val="bottom"/>
          </w:tcPr>
          <w:p w:rsidR="00462950" w:rsidRPr="00F61236" w:rsidRDefault="00462950" w:rsidP="00462950">
            <w:pPr>
              <w:jc w:val="right"/>
              <w:rPr>
                <w:sz w:val="20"/>
                <w:szCs w:val="20"/>
              </w:rPr>
            </w:pPr>
            <w:r>
              <w:rPr>
                <w:sz w:val="24"/>
                <w:szCs w:val="24"/>
              </w:rPr>
              <w:t>изучения</w:t>
            </w:r>
          </w:p>
        </w:tc>
        <w:tc>
          <w:tcPr>
            <w:tcW w:w="1640" w:type="dxa"/>
            <w:gridSpan w:val="3"/>
            <w:tcBorders>
              <w:right w:val="single" w:sz="8" w:space="0" w:color="auto"/>
            </w:tcBorders>
            <w:vAlign w:val="bottom"/>
          </w:tcPr>
          <w:p w:rsidR="00462950" w:rsidRPr="00F61236" w:rsidRDefault="00462950" w:rsidP="00462950">
            <w:pPr>
              <w:ind w:right="60"/>
              <w:jc w:val="right"/>
              <w:rPr>
                <w:sz w:val="20"/>
                <w:szCs w:val="20"/>
              </w:rPr>
            </w:pPr>
            <w:r>
              <w:rPr>
                <w:sz w:val="24"/>
                <w:szCs w:val="24"/>
              </w:rPr>
              <w:t>предметов</w:t>
            </w:r>
          </w:p>
        </w:tc>
      </w:tr>
      <w:tr w:rsidR="00462950" w:rsidRPr="00F61236" w:rsidTr="00D87BE8">
        <w:trPr>
          <w:trHeight w:val="317"/>
        </w:trPr>
        <w:tc>
          <w:tcPr>
            <w:tcW w:w="5280" w:type="dxa"/>
            <w:gridSpan w:val="6"/>
            <w:tcBorders>
              <w:left w:val="single" w:sz="8" w:space="0" w:color="auto"/>
              <w:right w:val="single" w:sz="8" w:space="0" w:color="auto"/>
            </w:tcBorders>
            <w:vAlign w:val="bottom"/>
          </w:tcPr>
          <w:p w:rsidR="00462950" w:rsidRPr="00F61236" w:rsidRDefault="00462950" w:rsidP="00462950">
            <w:pPr>
              <w:ind w:right="60"/>
              <w:jc w:val="right"/>
              <w:rPr>
                <w:sz w:val="20"/>
                <w:szCs w:val="20"/>
              </w:rPr>
            </w:pPr>
            <w:r>
              <w:rPr>
                <w:sz w:val="24"/>
                <w:szCs w:val="24"/>
              </w:rPr>
              <w:t>ознакомление с государственными символами -</w:t>
            </w:r>
          </w:p>
        </w:tc>
        <w:tc>
          <w:tcPr>
            <w:tcW w:w="4960" w:type="dxa"/>
            <w:gridSpan w:val="8"/>
            <w:tcBorders>
              <w:right w:val="single" w:sz="8" w:space="0" w:color="auto"/>
            </w:tcBorders>
            <w:vAlign w:val="bottom"/>
          </w:tcPr>
          <w:p w:rsidR="00462950" w:rsidRPr="00F61236" w:rsidRDefault="00462950" w:rsidP="00462950">
            <w:pPr>
              <w:ind w:right="60"/>
              <w:jc w:val="right"/>
              <w:rPr>
                <w:sz w:val="20"/>
                <w:szCs w:val="20"/>
              </w:rPr>
            </w:pPr>
            <w:r>
              <w:rPr>
                <w:sz w:val="24"/>
                <w:szCs w:val="24"/>
              </w:rPr>
              <w:t>«Окружающий  мир»,  Основы  религиозных</w:t>
            </w:r>
          </w:p>
        </w:tc>
      </w:tr>
      <w:tr w:rsidR="00462950" w:rsidRPr="00A82B15" w:rsidTr="00D87BE8">
        <w:trPr>
          <w:trHeight w:val="319"/>
        </w:trPr>
        <w:tc>
          <w:tcPr>
            <w:tcW w:w="1360" w:type="dxa"/>
            <w:tcBorders>
              <w:left w:val="single" w:sz="8" w:space="0" w:color="auto"/>
            </w:tcBorders>
            <w:vAlign w:val="bottom"/>
          </w:tcPr>
          <w:p w:rsidR="00462950" w:rsidRPr="00F61236" w:rsidRDefault="00462950" w:rsidP="00462950">
            <w:pPr>
              <w:ind w:left="140"/>
              <w:rPr>
                <w:sz w:val="20"/>
                <w:szCs w:val="20"/>
              </w:rPr>
            </w:pPr>
            <w:r>
              <w:rPr>
                <w:sz w:val="24"/>
                <w:szCs w:val="24"/>
              </w:rPr>
              <w:t>Гербом,</w:t>
            </w:r>
          </w:p>
        </w:tc>
        <w:tc>
          <w:tcPr>
            <w:tcW w:w="880" w:type="dxa"/>
            <w:gridSpan w:val="2"/>
            <w:vAlign w:val="bottom"/>
          </w:tcPr>
          <w:p w:rsidR="00462950" w:rsidRPr="00F61236" w:rsidRDefault="00462950" w:rsidP="00462950">
            <w:pPr>
              <w:ind w:left="40"/>
              <w:rPr>
                <w:sz w:val="20"/>
                <w:szCs w:val="20"/>
              </w:rPr>
            </w:pPr>
            <w:r>
              <w:rPr>
                <w:sz w:val="24"/>
                <w:szCs w:val="24"/>
              </w:rPr>
              <w:t>Флагом</w:t>
            </w:r>
          </w:p>
        </w:tc>
        <w:tc>
          <w:tcPr>
            <w:tcW w:w="1380" w:type="dxa"/>
            <w:vAlign w:val="bottom"/>
          </w:tcPr>
          <w:p w:rsidR="00462950" w:rsidRPr="00F61236" w:rsidRDefault="00462950" w:rsidP="00462950">
            <w:pPr>
              <w:ind w:left="400"/>
              <w:rPr>
                <w:sz w:val="20"/>
                <w:szCs w:val="20"/>
              </w:rPr>
            </w:pPr>
            <w:r>
              <w:rPr>
                <w:sz w:val="24"/>
                <w:szCs w:val="24"/>
              </w:rPr>
              <w:t>Гимном</w:t>
            </w:r>
          </w:p>
        </w:tc>
        <w:tc>
          <w:tcPr>
            <w:tcW w:w="1660" w:type="dxa"/>
            <w:gridSpan w:val="2"/>
            <w:tcBorders>
              <w:right w:val="single" w:sz="8" w:space="0" w:color="auto"/>
            </w:tcBorders>
            <w:vAlign w:val="bottom"/>
          </w:tcPr>
          <w:p w:rsidR="00462950" w:rsidRPr="00F61236" w:rsidRDefault="00462950" w:rsidP="00462950">
            <w:pPr>
              <w:ind w:right="60"/>
              <w:jc w:val="right"/>
              <w:rPr>
                <w:sz w:val="20"/>
                <w:szCs w:val="20"/>
              </w:rPr>
            </w:pPr>
            <w:r>
              <w:rPr>
                <w:sz w:val="24"/>
                <w:szCs w:val="24"/>
              </w:rPr>
              <w:t>Российской</w:t>
            </w:r>
          </w:p>
        </w:tc>
        <w:tc>
          <w:tcPr>
            <w:tcW w:w="4960" w:type="dxa"/>
            <w:gridSpan w:val="8"/>
            <w:tcBorders>
              <w:right w:val="single" w:sz="8" w:space="0" w:color="auto"/>
            </w:tcBorders>
            <w:vAlign w:val="bottom"/>
          </w:tcPr>
          <w:p w:rsidR="00462950" w:rsidRPr="00462950" w:rsidRDefault="00462950" w:rsidP="00462950">
            <w:pPr>
              <w:ind w:right="60"/>
              <w:jc w:val="right"/>
              <w:rPr>
                <w:sz w:val="20"/>
                <w:szCs w:val="20"/>
                <w:lang w:val="ru-RU"/>
              </w:rPr>
            </w:pPr>
            <w:r w:rsidRPr="00462950">
              <w:rPr>
                <w:sz w:val="24"/>
                <w:szCs w:val="24"/>
                <w:lang w:val="ru-RU"/>
              </w:rPr>
              <w:t xml:space="preserve">культур и светской этики», </w:t>
            </w:r>
            <w:proofErr w:type="gramStart"/>
            <w:r w:rsidRPr="00462950">
              <w:rPr>
                <w:sz w:val="24"/>
                <w:szCs w:val="24"/>
                <w:lang w:val="ru-RU"/>
              </w:rPr>
              <w:t>общешкольного</w:t>
            </w:r>
            <w:proofErr w:type="gramEnd"/>
          </w:p>
        </w:tc>
      </w:tr>
      <w:tr w:rsidR="00462950" w:rsidRPr="00F61236" w:rsidTr="00D87BE8">
        <w:trPr>
          <w:trHeight w:val="317"/>
        </w:trPr>
        <w:tc>
          <w:tcPr>
            <w:tcW w:w="5280" w:type="dxa"/>
            <w:gridSpan w:val="6"/>
            <w:tcBorders>
              <w:left w:val="single" w:sz="8" w:space="0" w:color="auto"/>
              <w:right w:val="single" w:sz="8" w:space="0" w:color="auto"/>
            </w:tcBorders>
            <w:vAlign w:val="bottom"/>
          </w:tcPr>
          <w:p w:rsidR="00462950" w:rsidRPr="00462950" w:rsidRDefault="00462950" w:rsidP="0080324A">
            <w:pPr>
              <w:ind w:left="140"/>
              <w:rPr>
                <w:sz w:val="20"/>
                <w:szCs w:val="20"/>
                <w:lang w:val="ru-RU"/>
              </w:rPr>
            </w:pPr>
            <w:r w:rsidRPr="00462950">
              <w:rPr>
                <w:sz w:val="24"/>
                <w:szCs w:val="24"/>
                <w:lang w:val="ru-RU"/>
              </w:rPr>
              <w:t xml:space="preserve">Федерации, гербом и флагом </w:t>
            </w:r>
            <w:r w:rsidR="0080324A">
              <w:rPr>
                <w:sz w:val="24"/>
                <w:szCs w:val="24"/>
                <w:lang w:val="ru-RU"/>
              </w:rPr>
              <w:t>Пермского края</w:t>
            </w:r>
          </w:p>
        </w:tc>
        <w:tc>
          <w:tcPr>
            <w:tcW w:w="3320" w:type="dxa"/>
            <w:gridSpan w:val="5"/>
            <w:vAlign w:val="bottom"/>
          </w:tcPr>
          <w:p w:rsidR="00462950" w:rsidRPr="00F61236" w:rsidRDefault="00462950" w:rsidP="00462950">
            <w:pPr>
              <w:ind w:left="100"/>
              <w:rPr>
                <w:sz w:val="20"/>
                <w:szCs w:val="20"/>
              </w:rPr>
            </w:pPr>
            <w:r>
              <w:rPr>
                <w:sz w:val="24"/>
                <w:szCs w:val="24"/>
              </w:rPr>
              <w:t>месячника правовых знаний</w:t>
            </w:r>
          </w:p>
        </w:tc>
        <w:tc>
          <w:tcPr>
            <w:tcW w:w="520" w:type="dxa"/>
            <w:vAlign w:val="bottom"/>
          </w:tcPr>
          <w:p w:rsidR="00462950" w:rsidRPr="00F61236" w:rsidRDefault="00462950" w:rsidP="00462950">
            <w:pPr>
              <w:rPr>
                <w:sz w:val="24"/>
                <w:szCs w:val="24"/>
              </w:rPr>
            </w:pPr>
          </w:p>
        </w:tc>
        <w:tc>
          <w:tcPr>
            <w:tcW w:w="640" w:type="dxa"/>
            <w:vAlign w:val="bottom"/>
          </w:tcPr>
          <w:p w:rsidR="00462950" w:rsidRPr="00F61236" w:rsidRDefault="00462950" w:rsidP="00462950">
            <w:pPr>
              <w:rPr>
                <w:sz w:val="24"/>
                <w:szCs w:val="24"/>
              </w:rPr>
            </w:pPr>
          </w:p>
        </w:tc>
        <w:tc>
          <w:tcPr>
            <w:tcW w:w="480" w:type="dxa"/>
            <w:tcBorders>
              <w:right w:val="single" w:sz="8" w:space="0" w:color="auto"/>
            </w:tcBorders>
            <w:vAlign w:val="bottom"/>
          </w:tcPr>
          <w:p w:rsidR="00462950" w:rsidRPr="00F61236" w:rsidRDefault="00462950" w:rsidP="00462950">
            <w:pPr>
              <w:rPr>
                <w:sz w:val="24"/>
                <w:szCs w:val="24"/>
              </w:rPr>
            </w:pPr>
          </w:p>
        </w:tc>
      </w:tr>
      <w:tr w:rsidR="00462950" w:rsidRPr="00F61236" w:rsidTr="00D87BE8">
        <w:trPr>
          <w:trHeight w:val="48"/>
        </w:trPr>
        <w:tc>
          <w:tcPr>
            <w:tcW w:w="5280" w:type="dxa"/>
            <w:gridSpan w:val="6"/>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4960" w:type="dxa"/>
            <w:gridSpan w:val="8"/>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A82B15" w:rsidTr="00D87BE8">
        <w:trPr>
          <w:trHeight w:val="258"/>
        </w:trPr>
        <w:tc>
          <w:tcPr>
            <w:tcW w:w="5280" w:type="dxa"/>
            <w:gridSpan w:val="6"/>
            <w:tcBorders>
              <w:left w:val="single" w:sz="8" w:space="0" w:color="auto"/>
              <w:right w:val="single" w:sz="8" w:space="0" w:color="auto"/>
            </w:tcBorders>
            <w:vAlign w:val="bottom"/>
          </w:tcPr>
          <w:p w:rsidR="00462950" w:rsidRPr="00F61236" w:rsidRDefault="00462950" w:rsidP="00462950">
            <w:pPr>
              <w:spacing w:line="258" w:lineRule="exact"/>
              <w:ind w:right="60"/>
              <w:jc w:val="right"/>
              <w:rPr>
                <w:sz w:val="20"/>
                <w:szCs w:val="20"/>
              </w:rPr>
            </w:pPr>
            <w:r>
              <w:rPr>
                <w:sz w:val="24"/>
                <w:szCs w:val="24"/>
              </w:rPr>
              <w:t>2. Ознакомление с героическими страницами</w:t>
            </w:r>
          </w:p>
        </w:tc>
        <w:tc>
          <w:tcPr>
            <w:tcW w:w="4960" w:type="dxa"/>
            <w:gridSpan w:val="8"/>
            <w:tcBorders>
              <w:right w:val="single" w:sz="8" w:space="0" w:color="auto"/>
            </w:tcBorders>
            <w:vAlign w:val="bottom"/>
          </w:tcPr>
          <w:p w:rsidR="00462950" w:rsidRPr="00462950" w:rsidRDefault="00462950" w:rsidP="00462950">
            <w:pPr>
              <w:spacing w:line="258" w:lineRule="exact"/>
              <w:ind w:right="60"/>
              <w:jc w:val="right"/>
              <w:rPr>
                <w:sz w:val="20"/>
                <w:szCs w:val="20"/>
                <w:lang w:val="ru-RU"/>
              </w:rPr>
            </w:pPr>
            <w:r w:rsidRPr="00462950">
              <w:rPr>
                <w:sz w:val="24"/>
                <w:szCs w:val="24"/>
                <w:lang w:val="ru-RU"/>
              </w:rPr>
              <w:t>В  процессе  бесед,  экскурсий,  просмотра</w:t>
            </w:r>
          </w:p>
        </w:tc>
      </w:tr>
      <w:tr w:rsidR="00462950" w:rsidRPr="00F61236" w:rsidTr="00D87BE8">
        <w:trPr>
          <w:trHeight w:val="317"/>
        </w:trPr>
        <w:tc>
          <w:tcPr>
            <w:tcW w:w="5280" w:type="dxa"/>
            <w:gridSpan w:val="6"/>
            <w:tcBorders>
              <w:left w:val="single" w:sz="8" w:space="0" w:color="auto"/>
              <w:right w:val="single" w:sz="8" w:space="0" w:color="auto"/>
            </w:tcBorders>
            <w:vAlign w:val="bottom"/>
          </w:tcPr>
          <w:p w:rsidR="00462950" w:rsidRPr="00462950" w:rsidRDefault="00462950" w:rsidP="00462950">
            <w:pPr>
              <w:ind w:right="60"/>
              <w:jc w:val="right"/>
              <w:rPr>
                <w:sz w:val="20"/>
                <w:szCs w:val="20"/>
                <w:lang w:val="ru-RU"/>
              </w:rPr>
            </w:pPr>
            <w:r w:rsidRPr="00462950">
              <w:rPr>
                <w:sz w:val="24"/>
                <w:szCs w:val="24"/>
                <w:lang w:val="ru-RU"/>
              </w:rPr>
              <w:t>истории России, жизнью замечательных людей,</w:t>
            </w:r>
          </w:p>
        </w:tc>
        <w:tc>
          <w:tcPr>
            <w:tcW w:w="1680" w:type="dxa"/>
            <w:gridSpan w:val="3"/>
            <w:vAlign w:val="bottom"/>
          </w:tcPr>
          <w:p w:rsidR="00462950" w:rsidRPr="00F61236" w:rsidRDefault="00462950" w:rsidP="00462950">
            <w:pPr>
              <w:ind w:left="100"/>
              <w:rPr>
                <w:sz w:val="20"/>
                <w:szCs w:val="20"/>
              </w:rPr>
            </w:pPr>
            <w:r>
              <w:rPr>
                <w:sz w:val="24"/>
                <w:szCs w:val="24"/>
              </w:rPr>
              <w:t>кинофильмов,</w:t>
            </w:r>
          </w:p>
        </w:tc>
        <w:tc>
          <w:tcPr>
            <w:tcW w:w="3280" w:type="dxa"/>
            <w:gridSpan w:val="5"/>
            <w:tcBorders>
              <w:right w:val="single" w:sz="8" w:space="0" w:color="auto"/>
            </w:tcBorders>
            <w:vAlign w:val="bottom"/>
          </w:tcPr>
          <w:p w:rsidR="00462950" w:rsidRPr="00F61236" w:rsidRDefault="00462950" w:rsidP="00462950">
            <w:pPr>
              <w:ind w:right="60"/>
              <w:jc w:val="right"/>
              <w:rPr>
                <w:sz w:val="20"/>
                <w:szCs w:val="20"/>
              </w:rPr>
            </w:pPr>
            <w:r>
              <w:rPr>
                <w:sz w:val="24"/>
                <w:szCs w:val="24"/>
              </w:rPr>
              <w:t>проведения   общешкольных</w:t>
            </w:r>
          </w:p>
        </w:tc>
      </w:tr>
      <w:tr w:rsidR="00462950" w:rsidRPr="00F61236" w:rsidTr="00D87BE8">
        <w:trPr>
          <w:trHeight w:val="319"/>
        </w:trPr>
        <w:tc>
          <w:tcPr>
            <w:tcW w:w="5280" w:type="dxa"/>
            <w:gridSpan w:val="6"/>
            <w:tcBorders>
              <w:left w:val="single" w:sz="8" w:space="0" w:color="auto"/>
              <w:right w:val="single" w:sz="8" w:space="0" w:color="auto"/>
            </w:tcBorders>
            <w:vAlign w:val="bottom"/>
          </w:tcPr>
          <w:p w:rsidR="00462950" w:rsidRPr="00F61236" w:rsidRDefault="00462950" w:rsidP="00462950">
            <w:pPr>
              <w:ind w:right="60"/>
              <w:jc w:val="right"/>
              <w:rPr>
                <w:sz w:val="20"/>
                <w:szCs w:val="20"/>
              </w:rPr>
            </w:pPr>
            <w:r>
              <w:rPr>
                <w:sz w:val="24"/>
                <w:szCs w:val="24"/>
              </w:rPr>
              <w:t>явивших   примеры   гражданского   служения,</w:t>
            </w:r>
          </w:p>
        </w:tc>
        <w:tc>
          <w:tcPr>
            <w:tcW w:w="4960" w:type="dxa"/>
            <w:gridSpan w:val="8"/>
            <w:tcBorders>
              <w:right w:val="single" w:sz="8" w:space="0" w:color="auto"/>
            </w:tcBorders>
            <w:vAlign w:val="bottom"/>
          </w:tcPr>
          <w:p w:rsidR="00462950" w:rsidRPr="00F61236" w:rsidRDefault="00462950" w:rsidP="00462950">
            <w:pPr>
              <w:ind w:right="40"/>
              <w:jc w:val="right"/>
              <w:rPr>
                <w:sz w:val="20"/>
                <w:szCs w:val="20"/>
              </w:rPr>
            </w:pPr>
            <w:r>
              <w:rPr>
                <w:sz w:val="24"/>
                <w:szCs w:val="24"/>
              </w:rPr>
              <w:t>мероприятий, посвящённым памятным датам</w:t>
            </w:r>
          </w:p>
        </w:tc>
      </w:tr>
      <w:tr w:rsidR="00462950" w:rsidRPr="00A82B15" w:rsidTr="00D87BE8">
        <w:trPr>
          <w:trHeight w:val="317"/>
        </w:trPr>
        <w:tc>
          <w:tcPr>
            <w:tcW w:w="1360" w:type="dxa"/>
            <w:tcBorders>
              <w:left w:val="single" w:sz="8" w:space="0" w:color="auto"/>
            </w:tcBorders>
            <w:vAlign w:val="bottom"/>
          </w:tcPr>
          <w:p w:rsidR="00462950" w:rsidRPr="00F61236" w:rsidRDefault="00462950" w:rsidP="00462950">
            <w:pPr>
              <w:ind w:left="140"/>
              <w:rPr>
                <w:sz w:val="20"/>
                <w:szCs w:val="20"/>
              </w:rPr>
            </w:pPr>
            <w:r>
              <w:rPr>
                <w:w w:val="99"/>
                <w:sz w:val="24"/>
                <w:szCs w:val="24"/>
              </w:rPr>
              <w:t>исполнения</w:t>
            </w:r>
          </w:p>
        </w:tc>
        <w:tc>
          <w:tcPr>
            <w:tcW w:w="2260" w:type="dxa"/>
            <w:gridSpan w:val="3"/>
            <w:vAlign w:val="bottom"/>
          </w:tcPr>
          <w:p w:rsidR="00462950" w:rsidRPr="00F61236" w:rsidRDefault="00462950" w:rsidP="00462950">
            <w:pPr>
              <w:ind w:left="420"/>
              <w:rPr>
                <w:sz w:val="20"/>
                <w:szCs w:val="20"/>
              </w:rPr>
            </w:pPr>
            <w:r>
              <w:rPr>
                <w:sz w:val="24"/>
                <w:szCs w:val="24"/>
              </w:rPr>
              <w:t>патриотического</w:t>
            </w:r>
          </w:p>
        </w:tc>
        <w:tc>
          <w:tcPr>
            <w:tcW w:w="1180" w:type="dxa"/>
            <w:vAlign w:val="bottom"/>
          </w:tcPr>
          <w:p w:rsidR="00462950" w:rsidRPr="00F61236" w:rsidRDefault="00462950" w:rsidP="00462950">
            <w:pPr>
              <w:ind w:left="300"/>
              <w:rPr>
                <w:sz w:val="20"/>
                <w:szCs w:val="20"/>
              </w:rPr>
            </w:pPr>
            <w:r>
              <w:rPr>
                <w:sz w:val="24"/>
                <w:szCs w:val="24"/>
              </w:rPr>
              <w:t>долга,</w:t>
            </w:r>
          </w:p>
        </w:tc>
        <w:tc>
          <w:tcPr>
            <w:tcW w:w="480" w:type="dxa"/>
            <w:tcBorders>
              <w:right w:val="single" w:sz="8" w:space="0" w:color="auto"/>
            </w:tcBorders>
            <w:vAlign w:val="bottom"/>
          </w:tcPr>
          <w:p w:rsidR="00462950" w:rsidRPr="00F61236" w:rsidRDefault="00462950" w:rsidP="00462950">
            <w:pPr>
              <w:ind w:right="60"/>
              <w:jc w:val="right"/>
              <w:rPr>
                <w:sz w:val="20"/>
                <w:szCs w:val="20"/>
              </w:rPr>
            </w:pPr>
            <w:r>
              <w:rPr>
                <w:sz w:val="24"/>
                <w:szCs w:val="24"/>
              </w:rPr>
              <w:t>с</w:t>
            </w:r>
          </w:p>
        </w:tc>
        <w:tc>
          <w:tcPr>
            <w:tcW w:w="4960" w:type="dxa"/>
            <w:gridSpan w:val="8"/>
            <w:tcBorders>
              <w:right w:val="single" w:sz="8" w:space="0" w:color="auto"/>
            </w:tcBorders>
            <w:vAlign w:val="bottom"/>
          </w:tcPr>
          <w:p w:rsidR="00462950" w:rsidRPr="00462950" w:rsidRDefault="0080324A" w:rsidP="0080324A">
            <w:pPr>
              <w:ind w:right="60"/>
              <w:rPr>
                <w:sz w:val="20"/>
                <w:szCs w:val="20"/>
                <w:lang w:val="ru-RU"/>
              </w:rPr>
            </w:pPr>
            <w:r>
              <w:rPr>
                <w:sz w:val="24"/>
                <w:szCs w:val="24"/>
                <w:lang w:val="ru-RU"/>
              </w:rPr>
              <w:t xml:space="preserve">   </w:t>
            </w:r>
            <w:r w:rsidR="00462950" w:rsidRPr="00462950">
              <w:rPr>
                <w:sz w:val="24"/>
                <w:szCs w:val="24"/>
                <w:lang w:val="ru-RU"/>
              </w:rPr>
              <w:t xml:space="preserve">- День Победы, </w:t>
            </w:r>
            <w:r w:rsidRPr="00462950">
              <w:rPr>
                <w:sz w:val="24"/>
                <w:szCs w:val="24"/>
                <w:lang w:val="ru-RU"/>
              </w:rPr>
              <w:t>День</w:t>
            </w:r>
            <w:r w:rsidRPr="0080324A">
              <w:rPr>
                <w:sz w:val="24"/>
                <w:szCs w:val="24"/>
                <w:lang w:val="ru-RU"/>
              </w:rPr>
              <w:t xml:space="preserve"> защитника   Отечества,   </w:t>
            </w:r>
          </w:p>
        </w:tc>
      </w:tr>
      <w:tr w:rsidR="00462950" w:rsidRPr="0080324A" w:rsidTr="00D87BE8">
        <w:trPr>
          <w:trHeight w:val="317"/>
        </w:trPr>
        <w:tc>
          <w:tcPr>
            <w:tcW w:w="3620" w:type="dxa"/>
            <w:gridSpan w:val="4"/>
            <w:tcBorders>
              <w:left w:val="single" w:sz="8" w:space="0" w:color="auto"/>
            </w:tcBorders>
            <w:vAlign w:val="bottom"/>
          </w:tcPr>
          <w:p w:rsidR="00462950" w:rsidRPr="00F61236" w:rsidRDefault="00462950" w:rsidP="00462950">
            <w:pPr>
              <w:ind w:left="140"/>
              <w:rPr>
                <w:sz w:val="20"/>
                <w:szCs w:val="20"/>
              </w:rPr>
            </w:pPr>
            <w:r>
              <w:rPr>
                <w:sz w:val="24"/>
                <w:szCs w:val="24"/>
              </w:rPr>
              <w:t>обязанностями гражданина</w:t>
            </w:r>
          </w:p>
        </w:tc>
        <w:tc>
          <w:tcPr>
            <w:tcW w:w="1180" w:type="dxa"/>
            <w:vAlign w:val="bottom"/>
          </w:tcPr>
          <w:p w:rsidR="00462950" w:rsidRPr="00F61236" w:rsidRDefault="00462950" w:rsidP="00462950">
            <w:pPr>
              <w:rPr>
                <w:sz w:val="24"/>
                <w:szCs w:val="24"/>
              </w:rPr>
            </w:pPr>
          </w:p>
        </w:tc>
        <w:tc>
          <w:tcPr>
            <w:tcW w:w="480" w:type="dxa"/>
            <w:tcBorders>
              <w:right w:val="single" w:sz="8" w:space="0" w:color="auto"/>
            </w:tcBorders>
            <w:vAlign w:val="bottom"/>
          </w:tcPr>
          <w:p w:rsidR="00462950" w:rsidRPr="00F61236" w:rsidRDefault="00462950" w:rsidP="00462950">
            <w:pPr>
              <w:rPr>
                <w:sz w:val="24"/>
                <w:szCs w:val="24"/>
              </w:rPr>
            </w:pPr>
          </w:p>
        </w:tc>
        <w:tc>
          <w:tcPr>
            <w:tcW w:w="4960" w:type="dxa"/>
            <w:gridSpan w:val="8"/>
            <w:tcBorders>
              <w:right w:val="single" w:sz="8" w:space="0" w:color="auto"/>
            </w:tcBorders>
            <w:vAlign w:val="bottom"/>
          </w:tcPr>
          <w:p w:rsidR="00462950" w:rsidRPr="00462950" w:rsidRDefault="00AB4EBE" w:rsidP="0080324A">
            <w:pPr>
              <w:ind w:right="60"/>
              <w:rPr>
                <w:sz w:val="20"/>
                <w:szCs w:val="20"/>
                <w:lang w:val="ru-RU"/>
              </w:rPr>
            </w:pPr>
            <w:r>
              <w:rPr>
                <w:sz w:val="24"/>
                <w:szCs w:val="24"/>
              </w:rPr>
              <w:t>проведении   игр военно-патриотического</w:t>
            </w:r>
          </w:p>
        </w:tc>
      </w:tr>
      <w:tr w:rsidR="00AB4EBE" w:rsidRPr="00F61236" w:rsidTr="00D87BE8">
        <w:trPr>
          <w:trHeight w:val="317"/>
        </w:trPr>
        <w:tc>
          <w:tcPr>
            <w:tcW w:w="1360" w:type="dxa"/>
            <w:tcBorders>
              <w:left w:val="single" w:sz="8" w:space="0" w:color="auto"/>
            </w:tcBorders>
            <w:vAlign w:val="bottom"/>
          </w:tcPr>
          <w:p w:rsidR="00AB4EBE" w:rsidRPr="00462950" w:rsidRDefault="00AB4EBE" w:rsidP="00462950">
            <w:pPr>
              <w:rPr>
                <w:sz w:val="24"/>
                <w:szCs w:val="24"/>
                <w:lang w:val="ru-RU"/>
              </w:rPr>
            </w:pPr>
          </w:p>
        </w:tc>
        <w:tc>
          <w:tcPr>
            <w:tcW w:w="680" w:type="dxa"/>
            <w:vAlign w:val="bottom"/>
          </w:tcPr>
          <w:p w:rsidR="00AB4EBE" w:rsidRPr="00462950" w:rsidRDefault="00AB4EBE" w:rsidP="00462950">
            <w:pPr>
              <w:rPr>
                <w:sz w:val="24"/>
                <w:szCs w:val="24"/>
                <w:lang w:val="ru-RU"/>
              </w:rPr>
            </w:pPr>
          </w:p>
        </w:tc>
        <w:tc>
          <w:tcPr>
            <w:tcW w:w="200" w:type="dxa"/>
            <w:vAlign w:val="bottom"/>
          </w:tcPr>
          <w:p w:rsidR="00AB4EBE" w:rsidRPr="00462950" w:rsidRDefault="00AB4EBE" w:rsidP="00462950">
            <w:pPr>
              <w:rPr>
                <w:sz w:val="24"/>
                <w:szCs w:val="24"/>
                <w:lang w:val="ru-RU"/>
              </w:rPr>
            </w:pPr>
          </w:p>
        </w:tc>
        <w:tc>
          <w:tcPr>
            <w:tcW w:w="1380" w:type="dxa"/>
            <w:vAlign w:val="bottom"/>
          </w:tcPr>
          <w:p w:rsidR="00AB4EBE" w:rsidRPr="00462950" w:rsidRDefault="00AB4EBE" w:rsidP="00462950">
            <w:pPr>
              <w:rPr>
                <w:sz w:val="24"/>
                <w:szCs w:val="24"/>
                <w:lang w:val="ru-RU"/>
              </w:rPr>
            </w:pPr>
          </w:p>
        </w:tc>
        <w:tc>
          <w:tcPr>
            <w:tcW w:w="1180" w:type="dxa"/>
            <w:vAlign w:val="bottom"/>
          </w:tcPr>
          <w:p w:rsidR="00AB4EBE" w:rsidRPr="00462950" w:rsidRDefault="00AB4EBE" w:rsidP="00462950">
            <w:pPr>
              <w:rPr>
                <w:sz w:val="24"/>
                <w:szCs w:val="24"/>
                <w:lang w:val="ru-RU"/>
              </w:rPr>
            </w:pPr>
          </w:p>
        </w:tc>
        <w:tc>
          <w:tcPr>
            <w:tcW w:w="480" w:type="dxa"/>
            <w:tcBorders>
              <w:right w:val="single" w:sz="8" w:space="0" w:color="auto"/>
            </w:tcBorders>
            <w:vAlign w:val="bottom"/>
          </w:tcPr>
          <w:p w:rsidR="00AB4EBE" w:rsidRPr="00462950" w:rsidRDefault="00AB4EBE" w:rsidP="00462950">
            <w:pPr>
              <w:rPr>
                <w:sz w:val="24"/>
                <w:szCs w:val="24"/>
                <w:lang w:val="ru-RU"/>
              </w:rPr>
            </w:pPr>
          </w:p>
        </w:tc>
        <w:tc>
          <w:tcPr>
            <w:tcW w:w="4960" w:type="dxa"/>
            <w:gridSpan w:val="8"/>
            <w:tcBorders>
              <w:right w:val="single" w:sz="8" w:space="0" w:color="auto"/>
            </w:tcBorders>
            <w:vAlign w:val="bottom"/>
          </w:tcPr>
          <w:p w:rsidR="00AB4EBE" w:rsidRPr="00F61236" w:rsidRDefault="00AB4EBE" w:rsidP="00AB4EBE">
            <w:pPr>
              <w:ind w:right="60"/>
              <w:rPr>
                <w:sz w:val="20"/>
                <w:szCs w:val="20"/>
              </w:rPr>
            </w:pPr>
            <w:r>
              <w:rPr>
                <w:sz w:val="24"/>
                <w:szCs w:val="24"/>
              </w:rPr>
              <w:t>содержания,</w:t>
            </w:r>
            <w:r w:rsidR="000A60FE">
              <w:rPr>
                <w:sz w:val="24"/>
                <w:szCs w:val="24"/>
                <w:lang w:val="ru-RU"/>
              </w:rPr>
              <w:t xml:space="preserve"> с</w:t>
            </w:r>
            <w:r w:rsidR="000A60FE">
              <w:rPr>
                <w:sz w:val="24"/>
                <w:szCs w:val="24"/>
              </w:rPr>
              <w:t>портивных</w:t>
            </w:r>
          </w:p>
        </w:tc>
      </w:tr>
      <w:tr w:rsidR="000A60FE" w:rsidRPr="00F61236" w:rsidTr="00D87BE8">
        <w:trPr>
          <w:trHeight w:val="319"/>
        </w:trPr>
        <w:tc>
          <w:tcPr>
            <w:tcW w:w="1360" w:type="dxa"/>
            <w:tcBorders>
              <w:left w:val="single" w:sz="8" w:space="0" w:color="auto"/>
            </w:tcBorders>
            <w:vAlign w:val="bottom"/>
          </w:tcPr>
          <w:p w:rsidR="000A60FE" w:rsidRPr="00F61236" w:rsidRDefault="000A60FE" w:rsidP="00462950">
            <w:pPr>
              <w:rPr>
                <w:sz w:val="24"/>
                <w:szCs w:val="24"/>
              </w:rPr>
            </w:pPr>
          </w:p>
        </w:tc>
        <w:tc>
          <w:tcPr>
            <w:tcW w:w="680" w:type="dxa"/>
            <w:vAlign w:val="bottom"/>
          </w:tcPr>
          <w:p w:rsidR="000A60FE" w:rsidRPr="00F61236" w:rsidRDefault="000A60FE" w:rsidP="00462950">
            <w:pPr>
              <w:rPr>
                <w:sz w:val="24"/>
                <w:szCs w:val="24"/>
              </w:rPr>
            </w:pPr>
          </w:p>
        </w:tc>
        <w:tc>
          <w:tcPr>
            <w:tcW w:w="200" w:type="dxa"/>
            <w:vAlign w:val="bottom"/>
          </w:tcPr>
          <w:p w:rsidR="000A60FE" w:rsidRPr="00F61236" w:rsidRDefault="000A60FE" w:rsidP="00462950">
            <w:pPr>
              <w:rPr>
                <w:sz w:val="24"/>
                <w:szCs w:val="24"/>
              </w:rPr>
            </w:pPr>
          </w:p>
        </w:tc>
        <w:tc>
          <w:tcPr>
            <w:tcW w:w="1380" w:type="dxa"/>
            <w:vAlign w:val="bottom"/>
          </w:tcPr>
          <w:p w:rsidR="000A60FE" w:rsidRPr="00F61236" w:rsidRDefault="000A60FE" w:rsidP="00462950">
            <w:pPr>
              <w:rPr>
                <w:sz w:val="24"/>
                <w:szCs w:val="24"/>
              </w:rPr>
            </w:pPr>
          </w:p>
        </w:tc>
        <w:tc>
          <w:tcPr>
            <w:tcW w:w="1180" w:type="dxa"/>
            <w:vAlign w:val="bottom"/>
          </w:tcPr>
          <w:p w:rsidR="000A60FE" w:rsidRPr="00F61236" w:rsidRDefault="000A60FE" w:rsidP="00462950">
            <w:pPr>
              <w:rPr>
                <w:sz w:val="24"/>
                <w:szCs w:val="24"/>
              </w:rPr>
            </w:pPr>
          </w:p>
        </w:tc>
        <w:tc>
          <w:tcPr>
            <w:tcW w:w="480" w:type="dxa"/>
            <w:tcBorders>
              <w:right w:val="single" w:sz="8" w:space="0" w:color="auto"/>
            </w:tcBorders>
            <w:vAlign w:val="bottom"/>
          </w:tcPr>
          <w:p w:rsidR="000A60FE" w:rsidRPr="00F61236" w:rsidRDefault="000A60FE" w:rsidP="00462950">
            <w:pPr>
              <w:rPr>
                <w:sz w:val="24"/>
                <w:szCs w:val="24"/>
              </w:rPr>
            </w:pPr>
          </w:p>
        </w:tc>
        <w:tc>
          <w:tcPr>
            <w:tcW w:w="3320" w:type="dxa"/>
            <w:gridSpan w:val="5"/>
            <w:vAlign w:val="bottom"/>
          </w:tcPr>
          <w:p w:rsidR="000A60FE" w:rsidRPr="00F61236" w:rsidRDefault="000A60FE" w:rsidP="000A60FE">
            <w:pPr>
              <w:rPr>
                <w:sz w:val="20"/>
                <w:szCs w:val="20"/>
              </w:rPr>
            </w:pPr>
            <w:r>
              <w:rPr>
                <w:sz w:val="24"/>
                <w:szCs w:val="24"/>
              </w:rPr>
              <w:t>соревнований,</w:t>
            </w:r>
          </w:p>
        </w:tc>
        <w:tc>
          <w:tcPr>
            <w:tcW w:w="1640" w:type="dxa"/>
            <w:gridSpan w:val="3"/>
            <w:tcBorders>
              <w:right w:val="single" w:sz="8" w:space="0" w:color="auto"/>
            </w:tcBorders>
            <w:vAlign w:val="bottom"/>
          </w:tcPr>
          <w:p w:rsidR="000A60FE" w:rsidRPr="00F61236" w:rsidRDefault="000A60FE" w:rsidP="00BA4C2A">
            <w:pPr>
              <w:jc w:val="right"/>
              <w:rPr>
                <w:sz w:val="20"/>
                <w:szCs w:val="20"/>
              </w:rPr>
            </w:pPr>
          </w:p>
        </w:tc>
      </w:tr>
      <w:tr w:rsidR="00D82943" w:rsidRPr="00F61236" w:rsidTr="00D87BE8">
        <w:trPr>
          <w:trHeight w:val="317"/>
        </w:trPr>
        <w:tc>
          <w:tcPr>
            <w:tcW w:w="1360" w:type="dxa"/>
            <w:tcBorders>
              <w:left w:val="single" w:sz="8" w:space="0" w:color="auto"/>
            </w:tcBorders>
            <w:vAlign w:val="bottom"/>
          </w:tcPr>
          <w:p w:rsidR="00D82943" w:rsidRPr="00F61236" w:rsidRDefault="00D82943" w:rsidP="00462950">
            <w:pPr>
              <w:rPr>
                <w:sz w:val="24"/>
                <w:szCs w:val="24"/>
              </w:rPr>
            </w:pPr>
          </w:p>
        </w:tc>
        <w:tc>
          <w:tcPr>
            <w:tcW w:w="680" w:type="dxa"/>
            <w:vAlign w:val="bottom"/>
          </w:tcPr>
          <w:p w:rsidR="00D82943" w:rsidRPr="00F61236" w:rsidRDefault="00D82943" w:rsidP="00462950">
            <w:pPr>
              <w:rPr>
                <w:sz w:val="24"/>
                <w:szCs w:val="24"/>
              </w:rPr>
            </w:pPr>
          </w:p>
        </w:tc>
        <w:tc>
          <w:tcPr>
            <w:tcW w:w="200" w:type="dxa"/>
            <w:vAlign w:val="bottom"/>
          </w:tcPr>
          <w:p w:rsidR="00D82943" w:rsidRPr="00F61236" w:rsidRDefault="00D82943" w:rsidP="00462950">
            <w:pPr>
              <w:rPr>
                <w:sz w:val="24"/>
                <w:szCs w:val="24"/>
              </w:rPr>
            </w:pPr>
          </w:p>
        </w:tc>
        <w:tc>
          <w:tcPr>
            <w:tcW w:w="1380" w:type="dxa"/>
            <w:vAlign w:val="bottom"/>
          </w:tcPr>
          <w:p w:rsidR="00D82943" w:rsidRPr="00F61236" w:rsidRDefault="00D82943" w:rsidP="00462950">
            <w:pPr>
              <w:rPr>
                <w:sz w:val="24"/>
                <w:szCs w:val="24"/>
              </w:rPr>
            </w:pPr>
          </w:p>
        </w:tc>
        <w:tc>
          <w:tcPr>
            <w:tcW w:w="118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c>
          <w:tcPr>
            <w:tcW w:w="1680" w:type="dxa"/>
            <w:gridSpan w:val="3"/>
            <w:vAlign w:val="bottom"/>
          </w:tcPr>
          <w:p w:rsidR="00D82943" w:rsidRPr="00F61236" w:rsidRDefault="00D82943" w:rsidP="000F7CC7">
            <w:pPr>
              <w:ind w:left="300"/>
              <w:rPr>
                <w:sz w:val="20"/>
                <w:szCs w:val="20"/>
              </w:rPr>
            </w:pPr>
            <w:r>
              <w:rPr>
                <w:sz w:val="24"/>
                <w:szCs w:val="24"/>
              </w:rPr>
              <w:t>встреч</w:t>
            </w:r>
          </w:p>
        </w:tc>
        <w:tc>
          <w:tcPr>
            <w:tcW w:w="1640" w:type="dxa"/>
            <w:gridSpan w:val="2"/>
            <w:vAlign w:val="bottom"/>
          </w:tcPr>
          <w:p w:rsidR="00D82943" w:rsidRPr="00F61236" w:rsidRDefault="00D82943" w:rsidP="000F7CC7">
            <w:pPr>
              <w:ind w:right="60"/>
              <w:rPr>
                <w:sz w:val="20"/>
                <w:szCs w:val="20"/>
              </w:rPr>
            </w:pPr>
            <w:r>
              <w:rPr>
                <w:sz w:val="24"/>
                <w:szCs w:val="24"/>
              </w:rPr>
              <w:t>с ветеранами</w:t>
            </w:r>
          </w:p>
        </w:tc>
        <w:tc>
          <w:tcPr>
            <w:tcW w:w="1160" w:type="dxa"/>
            <w:gridSpan w:val="2"/>
            <w:vAlign w:val="bottom"/>
          </w:tcPr>
          <w:p w:rsidR="00D82943" w:rsidRPr="00F61236" w:rsidRDefault="00D82943" w:rsidP="000A60FE">
            <w:pPr>
              <w:ind w:left="300"/>
              <w:rPr>
                <w:sz w:val="20"/>
                <w:szCs w:val="20"/>
              </w:rPr>
            </w:pPr>
          </w:p>
        </w:tc>
        <w:tc>
          <w:tcPr>
            <w:tcW w:w="480" w:type="dxa"/>
            <w:tcBorders>
              <w:right w:val="single" w:sz="8" w:space="0" w:color="auto"/>
            </w:tcBorders>
            <w:vAlign w:val="bottom"/>
          </w:tcPr>
          <w:p w:rsidR="00D82943" w:rsidRPr="00F61236" w:rsidRDefault="00D82943" w:rsidP="000A60FE">
            <w:pPr>
              <w:ind w:right="60"/>
              <w:rPr>
                <w:sz w:val="20"/>
                <w:szCs w:val="20"/>
              </w:rPr>
            </w:pPr>
          </w:p>
        </w:tc>
      </w:tr>
      <w:tr w:rsidR="00D82943" w:rsidRPr="00F61236" w:rsidTr="00D87BE8">
        <w:trPr>
          <w:trHeight w:val="317"/>
        </w:trPr>
        <w:tc>
          <w:tcPr>
            <w:tcW w:w="1360" w:type="dxa"/>
            <w:tcBorders>
              <w:left w:val="single" w:sz="8" w:space="0" w:color="auto"/>
            </w:tcBorders>
            <w:vAlign w:val="bottom"/>
          </w:tcPr>
          <w:p w:rsidR="00D82943" w:rsidRPr="00F61236" w:rsidRDefault="00D82943" w:rsidP="00462950">
            <w:pPr>
              <w:rPr>
                <w:sz w:val="24"/>
                <w:szCs w:val="24"/>
              </w:rPr>
            </w:pPr>
          </w:p>
        </w:tc>
        <w:tc>
          <w:tcPr>
            <w:tcW w:w="680" w:type="dxa"/>
            <w:vAlign w:val="bottom"/>
          </w:tcPr>
          <w:p w:rsidR="00D82943" w:rsidRPr="00F61236" w:rsidRDefault="00D82943" w:rsidP="00462950">
            <w:pPr>
              <w:rPr>
                <w:sz w:val="24"/>
                <w:szCs w:val="24"/>
              </w:rPr>
            </w:pPr>
          </w:p>
        </w:tc>
        <w:tc>
          <w:tcPr>
            <w:tcW w:w="200" w:type="dxa"/>
            <w:vAlign w:val="bottom"/>
          </w:tcPr>
          <w:p w:rsidR="00D82943" w:rsidRPr="00F61236" w:rsidRDefault="00D82943" w:rsidP="00462950">
            <w:pPr>
              <w:rPr>
                <w:sz w:val="24"/>
                <w:szCs w:val="24"/>
              </w:rPr>
            </w:pPr>
          </w:p>
        </w:tc>
        <w:tc>
          <w:tcPr>
            <w:tcW w:w="1380" w:type="dxa"/>
            <w:vAlign w:val="bottom"/>
          </w:tcPr>
          <w:p w:rsidR="00D82943" w:rsidRPr="00F61236" w:rsidRDefault="00D82943" w:rsidP="00462950">
            <w:pPr>
              <w:rPr>
                <w:sz w:val="24"/>
                <w:szCs w:val="24"/>
              </w:rPr>
            </w:pPr>
          </w:p>
        </w:tc>
        <w:tc>
          <w:tcPr>
            <w:tcW w:w="118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c>
          <w:tcPr>
            <w:tcW w:w="4960" w:type="dxa"/>
            <w:gridSpan w:val="8"/>
            <w:tcBorders>
              <w:right w:val="single" w:sz="8" w:space="0" w:color="auto"/>
            </w:tcBorders>
            <w:vAlign w:val="bottom"/>
          </w:tcPr>
          <w:p w:rsidR="00D82943" w:rsidRPr="00F61236" w:rsidRDefault="00D82943" w:rsidP="00D82943">
            <w:pPr>
              <w:ind w:right="40"/>
              <w:rPr>
                <w:sz w:val="20"/>
                <w:szCs w:val="20"/>
              </w:rPr>
            </w:pPr>
            <w:r>
              <w:rPr>
                <w:sz w:val="24"/>
                <w:szCs w:val="24"/>
              </w:rPr>
              <w:t xml:space="preserve">  проведение  военно-спортивной</w:t>
            </w:r>
          </w:p>
        </w:tc>
      </w:tr>
      <w:tr w:rsidR="00D82943" w:rsidRPr="00D87BE8" w:rsidTr="00D87BE8">
        <w:trPr>
          <w:trHeight w:val="317"/>
        </w:trPr>
        <w:tc>
          <w:tcPr>
            <w:tcW w:w="1360" w:type="dxa"/>
            <w:tcBorders>
              <w:left w:val="single" w:sz="8" w:space="0" w:color="auto"/>
            </w:tcBorders>
            <w:vAlign w:val="bottom"/>
          </w:tcPr>
          <w:p w:rsidR="00D82943" w:rsidRPr="00F61236" w:rsidRDefault="00D82943" w:rsidP="00462950">
            <w:pPr>
              <w:rPr>
                <w:sz w:val="24"/>
                <w:szCs w:val="24"/>
              </w:rPr>
            </w:pPr>
          </w:p>
        </w:tc>
        <w:tc>
          <w:tcPr>
            <w:tcW w:w="680" w:type="dxa"/>
            <w:vAlign w:val="bottom"/>
          </w:tcPr>
          <w:p w:rsidR="00D82943" w:rsidRPr="00F61236" w:rsidRDefault="00D82943" w:rsidP="00462950">
            <w:pPr>
              <w:rPr>
                <w:sz w:val="24"/>
                <w:szCs w:val="24"/>
              </w:rPr>
            </w:pPr>
          </w:p>
        </w:tc>
        <w:tc>
          <w:tcPr>
            <w:tcW w:w="200" w:type="dxa"/>
            <w:vAlign w:val="bottom"/>
          </w:tcPr>
          <w:p w:rsidR="00D82943" w:rsidRPr="00F61236" w:rsidRDefault="00D82943" w:rsidP="00462950">
            <w:pPr>
              <w:rPr>
                <w:sz w:val="24"/>
                <w:szCs w:val="24"/>
              </w:rPr>
            </w:pPr>
          </w:p>
        </w:tc>
        <w:tc>
          <w:tcPr>
            <w:tcW w:w="1380" w:type="dxa"/>
            <w:vAlign w:val="bottom"/>
          </w:tcPr>
          <w:p w:rsidR="00D82943" w:rsidRPr="00F61236" w:rsidRDefault="00D82943" w:rsidP="00462950">
            <w:pPr>
              <w:rPr>
                <w:sz w:val="24"/>
                <w:szCs w:val="24"/>
              </w:rPr>
            </w:pPr>
          </w:p>
        </w:tc>
        <w:tc>
          <w:tcPr>
            <w:tcW w:w="118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c>
          <w:tcPr>
            <w:tcW w:w="4960" w:type="dxa"/>
            <w:gridSpan w:val="8"/>
            <w:tcBorders>
              <w:right w:val="single" w:sz="8" w:space="0" w:color="auto"/>
            </w:tcBorders>
            <w:vAlign w:val="bottom"/>
          </w:tcPr>
          <w:p w:rsidR="00D82943" w:rsidRPr="00462950" w:rsidRDefault="00D82943" w:rsidP="00D82943">
            <w:pPr>
              <w:ind w:right="60"/>
              <w:rPr>
                <w:sz w:val="20"/>
                <w:szCs w:val="20"/>
                <w:lang w:val="ru-RU"/>
              </w:rPr>
            </w:pPr>
            <w:r w:rsidRPr="00462950">
              <w:rPr>
                <w:sz w:val="24"/>
                <w:szCs w:val="24"/>
                <w:lang w:val="ru-RU"/>
              </w:rPr>
              <w:t xml:space="preserve">эстафеты,  </w:t>
            </w:r>
            <w:r>
              <w:rPr>
                <w:sz w:val="24"/>
                <w:szCs w:val="24"/>
                <w:lang w:val="ru-RU"/>
              </w:rPr>
              <w:t>мероприятий</w:t>
            </w:r>
            <w:r w:rsidRPr="00462950">
              <w:rPr>
                <w:sz w:val="24"/>
                <w:szCs w:val="24"/>
                <w:lang w:val="ru-RU"/>
              </w:rPr>
              <w:t xml:space="preserve">  к</w:t>
            </w:r>
            <w:r>
              <w:rPr>
                <w:sz w:val="24"/>
                <w:szCs w:val="24"/>
                <w:lang w:val="ru-RU"/>
              </w:rPr>
              <w:t>о</w:t>
            </w:r>
            <w:r w:rsidRPr="00462950">
              <w:rPr>
                <w:sz w:val="24"/>
                <w:szCs w:val="24"/>
                <w:lang w:val="ru-RU"/>
              </w:rPr>
              <w:t xml:space="preserve">  Дню</w:t>
            </w:r>
          </w:p>
        </w:tc>
      </w:tr>
      <w:tr w:rsidR="00D82943" w:rsidRPr="00F61236" w:rsidTr="00D87BE8">
        <w:trPr>
          <w:trHeight w:val="319"/>
        </w:trPr>
        <w:tc>
          <w:tcPr>
            <w:tcW w:w="1360" w:type="dxa"/>
            <w:tcBorders>
              <w:left w:val="single" w:sz="8" w:space="0" w:color="auto"/>
            </w:tcBorders>
            <w:vAlign w:val="bottom"/>
          </w:tcPr>
          <w:p w:rsidR="00D82943" w:rsidRPr="00462950" w:rsidRDefault="00D82943" w:rsidP="00462950">
            <w:pPr>
              <w:rPr>
                <w:sz w:val="24"/>
                <w:szCs w:val="24"/>
                <w:lang w:val="ru-RU"/>
              </w:rPr>
            </w:pPr>
          </w:p>
        </w:tc>
        <w:tc>
          <w:tcPr>
            <w:tcW w:w="680" w:type="dxa"/>
            <w:vAlign w:val="bottom"/>
          </w:tcPr>
          <w:p w:rsidR="00D82943" w:rsidRPr="00462950" w:rsidRDefault="00D82943" w:rsidP="00462950">
            <w:pPr>
              <w:rPr>
                <w:sz w:val="24"/>
                <w:szCs w:val="24"/>
                <w:lang w:val="ru-RU"/>
              </w:rPr>
            </w:pPr>
          </w:p>
        </w:tc>
        <w:tc>
          <w:tcPr>
            <w:tcW w:w="200" w:type="dxa"/>
            <w:vAlign w:val="bottom"/>
          </w:tcPr>
          <w:p w:rsidR="00D82943" w:rsidRPr="00462950" w:rsidRDefault="00D82943" w:rsidP="00462950">
            <w:pPr>
              <w:rPr>
                <w:sz w:val="24"/>
                <w:szCs w:val="24"/>
                <w:lang w:val="ru-RU"/>
              </w:rPr>
            </w:pPr>
          </w:p>
        </w:tc>
        <w:tc>
          <w:tcPr>
            <w:tcW w:w="1380" w:type="dxa"/>
            <w:vAlign w:val="bottom"/>
          </w:tcPr>
          <w:p w:rsidR="00D82943" w:rsidRPr="00462950" w:rsidRDefault="00D82943" w:rsidP="00462950">
            <w:pPr>
              <w:rPr>
                <w:sz w:val="24"/>
                <w:szCs w:val="24"/>
                <w:lang w:val="ru-RU"/>
              </w:rPr>
            </w:pPr>
          </w:p>
        </w:tc>
        <w:tc>
          <w:tcPr>
            <w:tcW w:w="1180" w:type="dxa"/>
            <w:vAlign w:val="bottom"/>
          </w:tcPr>
          <w:p w:rsidR="00D82943" w:rsidRPr="00462950" w:rsidRDefault="00D82943" w:rsidP="00462950">
            <w:pPr>
              <w:rPr>
                <w:sz w:val="24"/>
                <w:szCs w:val="24"/>
                <w:lang w:val="ru-RU"/>
              </w:rPr>
            </w:pPr>
          </w:p>
        </w:tc>
        <w:tc>
          <w:tcPr>
            <w:tcW w:w="480" w:type="dxa"/>
            <w:tcBorders>
              <w:right w:val="single" w:sz="8" w:space="0" w:color="auto"/>
            </w:tcBorders>
            <w:vAlign w:val="bottom"/>
          </w:tcPr>
          <w:p w:rsidR="00D82943" w:rsidRPr="00462950" w:rsidRDefault="00D82943" w:rsidP="00462950">
            <w:pPr>
              <w:rPr>
                <w:sz w:val="24"/>
                <w:szCs w:val="24"/>
                <w:lang w:val="ru-RU"/>
              </w:rPr>
            </w:pPr>
          </w:p>
        </w:tc>
        <w:tc>
          <w:tcPr>
            <w:tcW w:w="3320" w:type="dxa"/>
            <w:gridSpan w:val="5"/>
            <w:vAlign w:val="bottom"/>
          </w:tcPr>
          <w:p w:rsidR="00D82943" w:rsidRPr="00F61236" w:rsidRDefault="00D82943" w:rsidP="00462950">
            <w:pPr>
              <w:ind w:left="100"/>
              <w:rPr>
                <w:sz w:val="20"/>
                <w:szCs w:val="20"/>
              </w:rPr>
            </w:pPr>
            <w:r>
              <w:rPr>
                <w:sz w:val="24"/>
                <w:szCs w:val="24"/>
              </w:rPr>
              <w:t>защитника Отечества.</w:t>
            </w:r>
          </w:p>
        </w:tc>
        <w:tc>
          <w:tcPr>
            <w:tcW w:w="520" w:type="dxa"/>
            <w:vAlign w:val="bottom"/>
          </w:tcPr>
          <w:p w:rsidR="00D82943" w:rsidRPr="00F61236" w:rsidRDefault="00D82943" w:rsidP="00462950">
            <w:pPr>
              <w:rPr>
                <w:sz w:val="24"/>
                <w:szCs w:val="24"/>
              </w:rPr>
            </w:pPr>
          </w:p>
        </w:tc>
        <w:tc>
          <w:tcPr>
            <w:tcW w:w="64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r>
      <w:tr w:rsidR="00D82943" w:rsidRPr="00F61236" w:rsidTr="00AB4EBE">
        <w:trPr>
          <w:trHeight w:val="65"/>
        </w:trPr>
        <w:tc>
          <w:tcPr>
            <w:tcW w:w="5280" w:type="dxa"/>
            <w:gridSpan w:val="6"/>
            <w:tcBorders>
              <w:left w:val="single" w:sz="8" w:space="0" w:color="auto"/>
              <w:bottom w:val="single" w:sz="8" w:space="0" w:color="auto"/>
              <w:right w:val="single" w:sz="8" w:space="0" w:color="auto"/>
            </w:tcBorders>
            <w:vAlign w:val="bottom"/>
          </w:tcPr>
          <w:p w:rsidR="00D82943" w:rsidRPr="0080324A" w:rsidRDefault="00D82943" w:rsidP="00462950">
            <w:pPr>
              <w:rPr>
                <w:sz w:val="24"/>
                <w:szCs w:val="24"/>
                <w:lang w:val="ru-RU"/>
              </w:rPr>
            </w:pPr>
          </w:p>
        </w:tc>
        <w:tc>
          <w:tcPr>
            <w:tcW w:w="4960" w:type="dxa"/>
            <w:gridSpan w:val="8"/>
            <w:tcBorders>
              <w:bottom w:val="single" w:sz="8" w:space="0" w:color="auto"/>
              <w:right w:val="single" w:sz="8" w:space="0" w:color="auto"/>
            </w:tcBorders>
            <w:vAlign w:val="bottom"/>
          </w:tcPr>
          <w:p w:rsidR="00D82943" w:rsidRPr="0080324A" w:rsidRDefault="00D82943" w:rsidP="00462950">
            <w:pPr>
              <w:rPr>
                <w:sz w:val="24"/>
                <w:szCs w:val="24"/>
                <w:lang w:val="ru-RU"/>
              </w:rPr>
            </w:pPr>
          </w:p>
        </w:tc>
      </w:tr>
      <w:tr w:rsidR="00D82943" w:rsidRPr="00A82B15" w:rsidTr="00D87BE8">
        <w:trPr>
          <w:trHeight w:val="258"/>
        </w:trPr>
        <w:tc>
          <w:tcPr>
            <w:tcW w:w="5280" w:type="dxa"/>
            <w:gridSpan w:val="6"/>
            <w:tcBorders>
              <w:left w:val="single" w:sz="8" w:space="0" w:color="auto"/>
              <w:right w:val="single" w:sz="8" w:space="0" w:color="auto"/>
            </w:tcBorders>
            <w:vAlign w:val="bottom"/>
          </w:tcPr>
          <w:p w:rsidR="00D82943" w:rsidRPr="00462950" w:rsidRDefault="00D82943" w:rsidP="00462950">
            <w:pPr>
              <w:spacing w:line="258" w:lineRule="exact"/>
              <w:ind w:right="60"/>
              <w:jc w:val="right"/>
              <w:rPr>
                <w:sz w:val="20"/>
                <w:szCs w:val="20"/>
                <w:lang w:val="ru-RU"/>
              </w:rPr>
            </w:pPr>
            <w:r w:rsidRPr="00462950">
              <w:rPr>
                <w:sz w:val="24"/>
                <w:szCs w:val="24"/>
                <w:lang w:val="ru-RU"/>
              </w:rPr>
              <w:t>3.  Ознакомление  с  историей  и  культурой</w:t>
            </w:r>
          </w:p>
        </w:tc>
        <w:tc>
          <w:tcPr>
            <w:tcW w:w="4960" w:type="dxa"/>
            <w:gridSpan w:val="8"/>
            <w:tcBorders>
              <w:right w:val="single" w:sz="8" w:space="0" w:color="auto"/>
            </w:tcBorders>
            <w:vAlign w:val="bottom"/>
          </w:tcPr>
          <w:p w:rsidR="00D82943" w:rsidRPr="00462950" w:rsidRDefault="00D82943" w:rsidP="00462950">
            <w:pPr>
              <w:spacing w:line="258" w:lineRule="exact"/>
              <w:ind w:right="40"/>
              <w:jc w:val="right"/>
              <w:rPr>
                <w:sz w:val="20"/>
                <w:szCs w:val="20"/>
                <w:lang w:val="ru-RU"/>
              </w:rPr>
            </w:pPr>
            <w:r w:rsidRPr="00462950">
              <w:rPr>
                <w:sz w:val="24"/>
                <w:szCs w:val="24"/>
                <w:lang w:val="ru-RU"/>
              </w:rPr>
              <w:t>В  процессе  бесед,  сюжетно-ролевых  игр,</w:t>
            </w:r>
          </w:p>
        </w:tc>
      </w:tr>
      <w:tr w:rsidR="00D82943" w:rsidRPr="00F61236" w:rsidTr="00D87BE8">
        <w:trPr>
          <w:trHeight w:val="317"/>
        </w:trPr>
        <w:tc>
          <w:tcPr>
            <w:tcW w:w="1360" w:type="dxa"/>
            <w:tcBorders>
              <w:left w:val="single" w:sz="8" w:space="0" w:color="auto"/>
            </w:tcBorders>
            <w:vAlign w:val="bottom"/>
          </w:tcPr>
          <w:p w:rsidR="00D82943" w:rsidRPr="00F61236" w:rsidRDefault="00D82943" w:rsidP="00462950">
            <w:pPr>
              <w:ind w:left="140"/>
              <w:rPr>
                <w:sz w:val="20"/>
                <w:szCs w:val="20"/>
              </w:rPr>
            </w:pPr>
            <w:r>
              <w:rPr>
                <w:sz w:val="24"/>
                <w:szCs w:val="24"/>
              </w:rPr>
              <w:t>родного</w:t>
            </w:r>
          </w:p>
        </w:tc>
        <w:tc>
          <w:tcPr>
            <w:tcW w:w="680" w:type="dxa"/>
            <w:vAlign w:val="bottom"/>
          </w:tcPr>
          <w:p w:rsidR="00D82943" w:rsidRPr="00F61236" w:rsidRDefault="00D82943" w:rsidP="00462950">
            <w:pPr>
              <w:ind w:left="20"/>
              <w:rPr>
                <w:sz w:val="20"/>
                <w:szCs w:val="20"/>
              </w:rPr>
            </w:pPr>
            <w:r>
              <w:rPr>
                <w:sz w:val="24"/>
                <w:szCs w:val="24"/>
              </w:rPr>
              <w:t>края,</w:t>
            </w:r>
          </w:p>
        </w:tc>
        <w:tc>
          <w:tcPr>
            <w:tcW w:w="200" w:type="dxa"/>
            <w:vAlign w:val="bottom"/>
          </w:tcPr>
          <w:p w:rsidR="00D82943" w:rsidRPr="00F61236" w:rsidRDefault="00D82943" w:rsidP="00462950">
            <w:pPr>
              <w:rPr>
                <w:sz w:val="24"/>
                <w:szCs w:val="24"/>
              </w:rPr>
            </w:pPr>
          </w:p>
        </w:tc>
        <w:tc>
          <w:tcPr>
            <w:tcW w:w="1380" w:type="dxa"/>
            <w:vAlign w:val="bottom"/>
          </w:tcPr>
          <w:p w:rsidR="00D82943" w:rsidRPr="00F61236" w:rsidRDefault="00D82943" w:rsidP="00462950">
            <w:pPr>
              <w:ind w:left="60"/>
              <w:rPr>
                <w:sz w:val="20"/>
                <w:szCs w:val="20"/>
              </w:rPr>
            </w:pPr>
            <w:r>
              <w:rPr>
                <w:sz w:val="24"/>
                <w:szCs w:val="24"/>
              </w:rPr>
              <w:t>народным</w:t>
            </w:r>
          </w:p>
        </w:tc>
        <w:tc>
          <w:tcPr>
            <w:tcW w:w="1660" w:type="dxa"/>
            <w:gridSpan w:val="2"/>
            <w:tcBorders>
              <w:right w:val="single" w:sz="8" w:space="0" w:color="auto"/>
            </w:tcBorders>
            <w:vAlign w:val="bottom"/>
          </w:tcPr>
          <w:p w:rsidR="00D82943" w:rsidRPr="00F61236" w:rsidRDefault="00D82943" w:rsidP="00462950">
            <w:pPr>
              <w:ind w:right="60"/>
              <w:jc w:val="right"/>
              <w:rPr>
                <w:sz w:val="20"/>
                <w:szCs w:val="20"/>
              </w:rPr>
            </w:pPr>
            <w:r>
              <w:rPr>
                <w:sz w:val="24"/>
                <w:szCs w:val="24"/>
              </w:rPr>
              <w:t>творчеством,</w:t>
            </w:r>
          </w:p>
        </w:tc>
        <w:tc>
          <w:tcPr>
            <w:tcW w:w="1280" w:type="dxa"/>
            <w:gridSpan w:val="2"/>
            <w:vAlign w:val="bottom"/>
          </w:tcPr>
          <w:p w:rsidR="00D82943" w:rsidRPr="00F61236" w:rsidRDefault="00D82943" w:rsidP="00462950">
            <w:pPr>
              <w:ind w:left="100"/>
              <w:rPr>
                <w:sz w:val="20"/>
                <w:szCs w:val="20"/>
              </w:rPr>
            </w:pPr>
            <w:r>
              <w:rPr>
                <w:sz w:val="24"/>
                <w:szCs w:val="24"/>
              </w:rPr>
              <w:t>творческих</w:t>
            </w:r>
          </w:p>
        </w:tc>
        <w:tc>
          <w:tcPr>
            <w:tcW w:w="400" w:type="dxa"/>
            <w:vAlign w:val="bottom"/>
          </w:tcPr>
          <w:p w:rsidR="00D82943" w:rsidRPr="00F61236" w:rsidRDefault="00D82943" w:rsidP="00462950">
            <w:pPr>
              <w:rPr>
                <w:sz w:val="24"/>
                <w:szCs w:val="24"/>
              </w:rPr>
            </w:pPr>
          </w:p>
        </w:tc>
        <w:tc>
          <w:tcPr>
            <w:tcW w:w="1640" w:type="dxa"/>
            <w:gridSpan w:val="2"/>
            <w:vAlign w:val="bottom"/>
          </w:tcPr>
          <w:p w:rsidR="00D82943" w:rsidRPr="00F61236" w:rsidRDefault="00D82943" w:rsidP="00462950">
            <w:pPr>
              <w:ind w:right="248"/>
              <w:jc w:val="right"/>
              <w:rPr>
                <w:sz w:val="20"/>
                <w:szCs w:val="20"/>
              </w:rPr>
            </w:pPr>
            <w:r>
              <w:rPr>
                <w:sz w:val="24"/>
                <w:szCs w:val="24"/>
              </w:rPr>
              <w:t>конкурсов,</w:t>
            </w:r>
          </w:p>
        </w:tc>
        <w:tc>
          <w:tcPr>
            <w:tcW w:w="1640" w:type="dxa"/>
            <w:gridSpan w:val="3"/>
            <w:tcBorders>
              <w:right w:val="single" w:sz="8" w:space="0" w:color="auto"/>
            </w:tcBorders>
            <w:vAlign w:val="bottom"/>
          </w:tcPr>
          <w:p w:rsidR="00D82943" w:rsidRPr="00F61236" w:rsidRDefault="00D82943" w:rsidP="00462950">
            <w:pPr>
              <w:ind w:right="60"/>
              <w:jc w:val="right"/>
              <w:rPr>
                <w:sz w:val="20"/>
                <w:szCs w:val="20"/>
              </w:rPr>
            </w:pPr>
            <w:r>
              <w:rPr>
                <w:sz w:val="24"/>
                <w:szCs w:val="24"/>
              </w:rPr>
              <w:t>фестивалей,</w:t>
            </w:r>
          </w:p>
        </w:tc>
      </w:tr>
      <w:tr w:rsidR="00D82943" w:rsidRPr="0080324A" w:rsidTr="00D87BE8">
        <w:trPr>
          <w:trHeight w:val="320"/>
        </w:trPr>
        <w:tc>
          <w:tcPr>
            <w:tcW w:w="5280" w:type="dxa"/>
            <w:gridSpan w:val="6"/>
            <w:tcBorders>
              <w:left w:val="single" w:sz="8" w:space="0" w:color="auto"/>
              <w:right w:val="single" w:sz="8" w:space="0" w:color="auto"/>
            </w:tcBorders>
            <w:vAlign w:val="bottom"/>
          </w:tcPr>
          <w:p w:rsidR="00D82943" w:rsidRPr="00F61236" w:rsidRDefault="00D82943" w:rsidP="00462950">
            <w:pPr>
              <w:ind w:right="60"/>
              <w:jc w:val="right"/>
              <w:rPr>
                <w:sz w:val="20"/>
                <w:szCs w:val="20"/>
              </w:rPr>
            </w:pPr>
            <w:r>
              <w:rPr>
                <w:sz w:val="24"/>
                <w:szCs w:val="24"/>
              </w:rPr>
              <w:t>этнокультурными   традициями,   фольклором,</w:t>
            </w:r>
          </w:p>
        </w:tc>
        <w:tc>
          <w:tcPr>
            <w:tcW w:w="4960" w:type="dxa"/>
            <w:gridSpan w:val="8"/>
            <w:tcBorders>
              <w:right w:val="single" w:sz="8" w:space="0" w:color="auto"/>
            </w:tcBorders>
            <w:vAlign w:val="bottom"/>
          </w:tcPr>
          <w:p w:rsidR="00D82943" w:rsidRPr="0080324A" w:rsidRDefault="00D82943" w:rsidP="00D82943">
            <w:pPr>
              <w:ind w:right="60"/>
              <w:rPr>
                <w:sz w:val="20"/>
                <w:szCs w:val="20"/>
                <w:lang w:val="ru-RU"/>
              </w:rPr>
            </w:pPr>
            <w:r w:rsidRPr="0080324A">
              <w:rPr>
                <w:sz w:val="24"/>
                <w:szCs w:val="24"/>
                <w:lang w:val="ru-RU"/>
              </w:rPr>
              <w:t>праздников, экскурсий</w:t>
            </w:r>
            <w:r>
              <w:rPr>
                <w:sz w:val="24"/>
                <w:szCs w:val="24"/>
                <w:lang w:val="ru-RU"/>
              </w:rPr>
              <w:t>.</w:t>
            </w:r>
            <w:r w:rsidRPr="0080324A">
              <w:rPr>
                <w:sz w:val="24"/>
                <w:szCs w:val="24"/>
                <w:lang w:val="ru-RU"/>
              </w:rPr>
              <w:t xml:space="preserve"> </w:t>
            </w:r>
          </w:p>
        </w:tc>
      </w:tr>
      <w:tr w:rsidR="00D82943" w:rsidRPr="0080324A" w:rsidTr="00D87BE8">
        <w:trPr>
          <w:trHeight w:val="317"/>
        </w:trPr>
        <w:tc>
          <w:tcPr>
            <w:tcW w:w="4800" w:type="dxa"/>
            <w:gridSpan w:val="5"/>
            <w:tcBorders>
              <w:left w:val="single" w:sz="8" w:space="0" w:color="auto"/>
            </w:tcBorders>
            <w:vAlign w:val="bottom"/>
          </w:tcPr>
          <w:p w:rsidR="00D82943" w:rsidRPr="0080324A" w:rsidRDefault="00D82943" w:rsidP="00462950">
            <w:pPr>
              <w:ind w:left="140"/>
              <w:rPr>
                <w:sz w:val="20"/>
                <w:szCs w:val="20"/>
                <w:lang w:val="ru-RU"/>
              </w:rPr>
            </w:pPr>
            <w:r w:rsidRPr="0080324A">
              <w:rPr>
                <w:sz w:val="24"/>
                <w:szCs w:val="24"/>
                <w:lang w:val="ru-RU"/>
              </w:rPr>
              <w:t>особенностями быта народов России</w:t>
            </w:r>
          </w:p>
        </w:tc>
        <w:tc>
          <w:tcPr>
            <w:tcW w:w="480" w:type="dxa"/>
            <w:tcBorders>
              <w:right w:val="single" w:sz="8" w:space="0" w:color="auto"/>
            </w:tcBorders>
            <w:vAlign w:val="bottom"/>
          </w:tcPr>
          <w:p w:rsidR="00D82943" w:rsidRPr="0080324A" w:rsidRDefault="00D82943" w:rsidP="00462950">
            <w:pPr>
              <w:rPr>
                <w:sz w:val="24"/>
                <w:szCs w:val="24"/>
                <w:lang w:val="ru-RU"/>
              </w:rPr>
            </w:pPr>
          </w:p>
        </w:tc>
        <w:tc>
          <w:tcPr>
            <w:tcW w:w="4960" w:type="dxa"/>
            <w:gridSpan w:val="8"/>
            <w:tcBorders>
              <w:right w:val="single" w:sz="8" w:space="0" w:color="auto"/>
            </w:tcBorders>
            <w:vAlign w:val="bottom"/>
          </w:tcPr>
          <w:p w:rsidR="00D82943" w:rsidRPr="00462950" w:rsidRDefault="00D82943" w:rsidP="0080324A">
            <w:pPr>
              <w:ind w:right="60"/>
              <w:jc w:val="center"/>
              <w:rPr>
                <w:sz w:val="20"/>
                <w:szCs w:val="20"/>
                <w:lang w:val="ru-RU"/>
              </w:rPr>
            </w:pPr>
          </w:p>
        </w:tc>
      </w:tr>
      <w:tr w:rsidR="00D82943" w:rsidRPr="00F61236" w:rsidTr="00D87BE8">
        <w:trPr>
          <w:trHeight w:val="130"/>
        </w:trPr>
        <w:tc>
          <w:tcPr>
            <w:tcW w:w="5280" w:type="dxa"/>
            <w:gridSpan w:val="6"/>
            <w:tcBorders>
              <w:left w:val="single" w:sz="8" w:space="0" w:color="auto"/>
              <w:bottom w:val="single" w:sz="8" w:space="0" w:color="auto"/>
              <w:right w:val="single" w:sz="8" w:space="0" w:color="auto"/>
            </w:tcBorders>
            <w:vAlign w:val="bottom"/>
          </w:tcPr>
          <w:p w:rsidR="00D82943" w:rsidRPr="00F61236" w:rsidRDefault="00D82943" w:rsidP="00462950">
            <w:pPr>
              <w:rPr>
                <w:sz w:val="11"/>
                <w:szCs w:val="11"/>
              </w:rPr>
            </w:pPr>
          </w:p>
        </w:tc>
        <w:tc>
          <w:tcPr>
            <w:tcW w:w="4960" w:type="dxa"/>
            <w:gridSpan w:val="8"/>
            <w:tcBorders>
              <w:bottom w:val="single" w:sz="8" w:space="0" w:color="auto"/>
              <w:right w:val="single" w:sz="8" w:space="0" w:color="auto"/>
            </w:tcBorders>
            <w:vAlign w:val="bottom"/>
          </w:tcPr>
          <w:p w:rsidR="00D82943" w:rsidRPr="00F61236" w:rsidRDefault="00D82943" w:rsidP="00462950">
            <w:pPr>
              <w:rPr>
                <w:sz w:val="11"/>
                <w:szCs w:val="11"/>
              </w:rPr>
            </w:pPr>
          </w:p>
        </w:tc>
      </w:tr>
      <w:tr w:rsidR="00D82943" w:rsidRPr="00A82B15" w:rsidTr="00D87BE8">
        <w:trPr>
          <w:trHeight w:val="265"/>
        </w:trPr>
        <w:tc>
          <w:tcPr>
            <w:tcW w:w="5280" w:type="dxa"/>
            <w:gridSpan w:val="6"/>
            <w:tcBorders>
              <w:left w:val="single" w:sz="8" w:space="0" w:color="auto"/>
              <w:right w:val="single" w:sz="8" w:space="0" w:color="auto"/>
            </w:tcBorders>
            <w:vAlign w:val="bottom"/>
          </w:tcPr>
          <w:p w:rsidR="00D82943" w:rsidRPr="00462950" w:rsidRDefault="00D82943" w:rsidP="00462950">
            <w:pPr>
              <w:spacing w:line="264" w:lineRule="exact"/>
              <w:ind w:right="60"/>
              <w:jc w:val="right"/>
              <w:rPr>
                <w:sz w:val="20"/>
                <w:szCs w:val="20"/>
                <w:lang w:val="ru-RU"/>
              </w:rPr>
            </w:pPr>
            <w:r w:rsidRPr="00462950">
              <w:rPr>
                <w:sz w:val="24"/>
                <w:szCs w:val="24"/>
                <w:lang w:val="ru-RU"/>
              </w:rPr>
              <w:t xml:space="preserve">4.  Знакомство  с  важнейшими  событиями  </w:t>
            </w:r>
            <w:proofErr w:type="gramStart"/>
            <w:r w:rsidRPr="00462950">
              <w:rPr>
                <w:sz w:val="24"/>
                <w:szCs w:val="24"/>
                <w:lang w:val="ru-RU"/>
              </w:rPr>
              <w:t>в</w:t>
            </w:r>
            <w:proofErr w:type="gramEnd"/>
          </w:p>
        </w:tc>
        <w:tc>
          <w:tcPr>
            <w:tcW w:w="4960" w:type="dxa"/>
            <w:gridSpan w:val="8"/>
            <w:tcBorders>
              <w:right w:val="single" w:sz="8" w:space="0" w:color="auto"/>
            </w:tcBorders>
            <w:vAlign w:val="bottom"/>
          </w:tcPr>
          <w:p w:rsidR="00D82943" w:rsidRPr="00462950" w:rsidRDefault="00D82943" w:rsidP="00462950">
            <w:pPr>
              <w:spacing w:line="265" w:lineRule="exact"/>
              <w:ind w:right="60"/>
              <w:jc w:val="right"/>
              <w:rPr>
                <w:sz w:val="20"/>
                <w:szCs w:val="20"/>
                <w:lang w:val="ru-RU"/>
              </w:rPr>
            </w:pPr>
            <w:r w:rsidRPr="00462950">
              <w:rPr>
                <w:sz w:val="24"/>
                <w:szCs w:val="24"/>
                <w:lang w:val="ru-RU"/>
              </w:rPr>
              <w:t>В   процессе   бесед,   классных   часов,</w:t>
            </w:r>
          </w:p>
        </w:tc>
      </w:tr>
      <w:tr w:rsidR="00D82943" w:rsidRPr="00A82B15" w:rsidTr="00D87BE8">
        <w:trPr>
          <w:trHeight w:val="317"/>
        </w:trPr>
        <w:tc>
          <w:tcPr>
            <w:tcW w:w="5280" w:type="dxa"/>
            <w:gridSpan w:val="6"/>
            <w:tcBorders>
              <w:left w:val="single" w:sz="8" w:space="0" w:color="auto"/>
              <w:right w:val="single" w:sz="8" w:space="0" w:color="auto"/>
            </w:tcBorders>
            <w:vAlign w:val="bottom"/>
          </w:tcPr>
          <w:p w:rsidR="00D82943" w:rsidRPr="00462950" w:rsidRDefault="00D82943" w:rsidP="00462950">
            <w:pPr>
              <w:ind w:right="60"/>
              <w:jc w:val="right"/>
              <w:rPr>
                <w:sz w:val="20"/>
                <w:szCs w:val="20"/>
                <w:lang w:val="ru-RU"/>
              </w:rPr>
            </w:pPr>
            <w:r w:rsidRPr="00462950">
              <w:rPr>
                <w:sz w:val="24"/>
                <w:szCs w:val="24"/>
                <w:lang w:val="ru-RU"/>
              </w:rPr>
              <w:t>истории   нашей   страны,   содержанием   и</w:t>
            </w:r>
          </w:p>
        </w:tc>
        <w:tc>
          <w:tcPr>
            <w:tcW w:w="4960" w:type="dxa"/>
            <w:gridSpan w:val="8"/>
            <w:tcBorders>
              <w:right w:val="single" w:sz="8" w:space="0" w:color="auto"/>
            </w:tcBorders>
            <w:vAlign w:val="bottom"/>
          </w:tcPr>
          <w:p w:rsidR="00D82943" w:rsidRPr="00462950" w:rsidRDefault="00D82943" w:rsidP="00462950">
            <w:pPr>
              <w:ind w:right="40"/>
              <w:jc w:val="right"/>
              <w:rPr>
                <w:sz w:val="20"/>
                <w:szCs w:val="20"/>
                <w:lang w:val="ru-RU"/>
              </w:rPr>
            </w:pPr>
            <w:r w:rsidRPr="00462950">
              <w:rPr>
                <w:sz w:val="24"/>
                <w:szCs w:val="24"/>
                <w:lang w:val="ru-RU"/>
              </w:rPr>
              <w:t>просмотра фильмов, участия в подготовке и</w:t>
            </w:r>
          </w:p>
        </w:tc>
      </w:tr>
      <w:tr w:rsidR="00D82943" w:rsidRPr="00F61236" w:rsidTr="00D87BE8">
        <w:trPr>
          <w:trHeight w:val="317"/>
        </w:trPr>
        <w:tc>
          <w:tcPr>
            <w:tcW w:w="4800" w:type="dxa"/>
            <w:gridSpan w:val="5"/>
            <w:tcBorders>
              <w:left w:val="single" w:sz="8" w:space="0" w:color="auto"/>
            </w:tcBorders>
            <w:vAlign w:val="bottom"/>
          </w:tcPr>
          <w:p w:rsidR="00D82943" w:rsidRPr="00F61236" w:rsidRDefault="00D82943" w:rsidP="00462950">
            <w:pPr>
              <w:ind w:left="140"/>
              <w:rPr>
                <w:sz w:val="20"/>
                <w:szCs w:val="20"/>
              </w:rPr>
            </w:pPr>
            <w:r>
              <w:rPr>
                <w:sz w:val="24"/>
                <w:szCs w:val="24"/>
              </w:rPr>
              <w:t>значением государственных праздников</w:t>
            </w:r>
          </w:p>
        </w:tc>
        <w:tc>
          <w:tcPr>
            <w:tcW w:w="480" w:type="dxa"/>
            <w:tcBorders>
              <w:right w:val="single" w:sz="8" w:space="0" w:color="auto"/>
            </w:tcBorders>
            <w:vAlign w:val="bottom"/>
          </w:tcPr>
          <w:p w:rsidR="00D82943" w:rsidRPr="00F61236" w:rsidRDefault="00D82943" w:rsidP="00462950">
            <w:pPr>
              <w:rPr>
                <w:sz w:val="24"/>
                <w:szCs w:val="24"/>
              </w:rPr>
            </w:pPr>
          </w:p>
        </w:tc>
        <w:tc>
          <w:tcPr>
            <w:tcW w:w="3320" w:type="dxa"/>
            <w:gridSpan w:val="5"/>
            <w:vAlign w:val="bottom"/>
          </w:tcPr>
          <w:p w:rsidR="00D82943" w:rsidRPr="00F61236" w:rsidRDefault="00D82943" w:rsidP="00462950">
            <w:pPr>
              <w:ind w:left="100"/>
              <w:rPr>
                <w:sz w:val="20"/>
                <w:szCs w:val="20"/>
              </w:rPr>
            </w:pPr>
            <w:r>
              <w:rPr>
                <w:sz w:val="24"/>
                <w:szCs w:val="24"/>
              </w:rPr>
              <w:t>проведении    мероприятий,</w:t>
            </w:r>
          </w:p>
        </w:tc>
        <w:tc>
          <w:tcPr>
            <w:tcW w:w="1640" w:type="dxa"/>
            <w:gridSpan w:val="3"/>
            <w:tcBorders>
              <w:right w:val="single" w:sz="8" w:space="0" w:color="auto"/>
            </w:tcBorders>
            <w:vAlign w:val="bottom"/>
          </w:tcPr>
          <w:p w:rsidR="00D82943" w:rsidRPr="00F61236" w:rsidRDefault="00D82943" w:rsidP="00462950">
            <w:pPr>
              <w:ind w:right="40"/>
              <w:jc w:val="right"/>
              <w:rPr>
                <w:sz w:val="20"/>
                <w:szCs w:val="20"/>
              </w:rPr>
            </w:pPr>
            <w:r>
              <w:rPr>
                <w:sz w:val="24"/>
                <w:szCs w:val="24"/>
              </w:rPr>
              <w:t>посвящённых</w:t>
            </w:r>
          </w:p>
        </w:tc>
      </w:tr>
      <w:tr w:rsidR="00D82943" w:rsidRPr="00F61236" w:rsidTr="00D87BE8">
        <w:trPr>
          <w:trHeight w:val="317"/>
        </w:trPr>
        <w:tc>
          <w:tcPr>
            <w:tcW w:w="1360" w:type="dxa"/>
            <w:tcBorders>
              <w:left w:val="single" w:sz="8" w:space="0" w:color="auto"/>
            </w:tcBorders>
            <w:vAlign w:val="bottom"/>
          </w:tcPr>
          <w:p w:rsidR="00D82943" w:rsidRPr="00F61236" w:rsidRDefault="00D82943" w:rsidP="00462950">
            <w:pPr>
              <w:rPr>
                <w:sz w:val="24"/>
                <w:szCs w:val="24"/>
              </w:rPr>
            </w:pPr>
          </w:p>
        </w:tc>
        <w:tc>
          <w:tcPr>
            <w:tcW w:w="680" w:type="dxa"/>
            <w:vAlign w:val="bottom"/>
          </w:tcPr>
          <w:p w:rsidR="00D82943" w:rsidRPr="00F61236" w:rsidRDefault="00D82943" w:rsidP="00462950">
            <w:pPr>
              <w:rPr>
                <w:sz w:val="24"/>
                <w:szCs w:val="24"/>
              </w:rPr>
            </w:pPr>
          </w:p>
        </w:tc>
        <w:tc>
          <w:tcPr>
            <w:tcW w:w="200" w:type="dxa"/>
            <w:vAlign w:val="bottom"/>
          </w:tcPr>
          <w:p w:rsidR="00D82943" w:rsidRPr="00F61236" w:rsidRDefault="00D82943" w:rsidP="00462950">
            <w:pPr>
              <w:rPr>
                <w:sz w:val="24"/>
                <w:szCs w:val="24"/>
              </w:rPr>
            </w:pPr>
          </w:p>
        </w:tc>
        <w:tc>
          <w:tcPr>
            <w:tcW w:w="1380" w:type="dxa"/>
            <w:vAlign w:val="bottom"/>
          </w:tcPr>
          <w:p w:rsidR="00D82943" w:rsidRPr="00F61236" w:rsidRDefault="00D82943" w:rsidP="00462950">
            <w:pPr>
              <w:rPr>
                <w:sz w:val="24"/>
                <w:szCs w:val="24"/>
              </w:rPr>
            </w:pPr>
          </w:p>
        </w:tc>
        <w:tc>
          <w:tcPr>
            <w:tcW w:w="118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c>
          <w:tcPr>
            <w:tcW w:w="3320" w:type="dxa"/>
            <w:gridSpan w:val="5"/>
            <w:vAlign w:val="bottom"/>
          </w:tcPr>
          <w:p w:rsidR="00D82943" w:rsidRPr="00AB4EBE" w:rsidRDefault="00D82943" w:rsidP="00462950">
            <w:pPr>
              <w:ind w:left="100"/>
              <w:rPr>
                <w:sz w:val="20"/>
                <w:szCs w:val="20"/>
                <w:lang w:val="ru-RU"/>
              </w:rPr>
            </w:pPr>
            <w:r>
              <w:rPr>
                <w:sz w:val="24"/>
                <w:szCs w:val="24"/>
              </w:rPr>
              <w:t>государственным праздникам</w:t>
            </w:r>
          </w:p>
        </w:tc>
        <w:tc>
          <w:tcPr>
            <w:tcW w:w="520" w:type="dxa"/>
            <w:vAlign w:val="bottom"/>
          </w:tcPr>
          <w:p w:rsidR="00D82943" w:rsidRPr="00F61236" w:rsidRDefault="00D82943" w:rsidP="00462950">
            <w:pPr>
              <w:rPr>
                <w:sz w:val="24"/>
                <w:szCs w:val="24"/>
              </w:rPr>
            </w:pPr>
          </w:p>
        </w:tc>
        <w:tc>
          <w:tcPr>
            <w:tcW w:w="64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r>
      <w:tr w:rsidR="00D82943" w:rsidRPr="00F61236" w:rsidTr="00D87BE8">
        <w:trPr>
          <w:trHeight w:val="51"/>
        </w:trPr>
        <w:tc>
          <w:tcPr>
            <w:tcW w:w="2040" w:type="dxa"/>
            <w:gridSpan w:val="2"/>
            <w:tcBorders>
              <w:left w:val="single" w:sz="8" w:space="0" w:color="auto"/>
              <w:bottom w:val="single" w:sz="8" w:space="0" w:color="auto"/>
            </w:tcBorders>
            <w:vAlign w:val="bottom"/>
          </w:tcPr>
          <w:p w:rsidR="00D82943" w:rsidRPr="00F61236" w:rsidRDefault="00D82943" w:rsidP="00462950">
            <w:pPr>
              <w:rPr>
                <w:sz w:val="4"/>
                <w:szCs w:val="4"/>
              </w:rPr>
            </w:pPr>
          </w:p>
        </w:tc>
        <w:tc>
          <w:tcPr>
            <w:tcW w:w="200" w:type="dxa"/>
            <w:tcBorders>
              <w:bottom w:val="single" w:sz="8" w:space="0" w:color="auto"/>
            </w:tcBorders>
            <w:vAlign w:val="bottom"/>
          </w:tcPr>
          <w:p w:rsidR="00D82943" w:rsidRPr="00F61236" w:rsidRDefault="00D82943" w:rsidP="00462950">
            <w:pPr>
              <w:rPr>
                <w:sz w:val="4"/>
                <w:szCs w:val="4"/>
              </w:rPr>
            </w:pPr>
          </w:p>
        </w:tc>
        <w:tc>
          <w:tcPr>
            <w:tcW w:w="3040" w:type="dxa"/>
            <w:gridSpan w:val="3"/>
            <w:tcBorders>
              <w:bottom w:val="single" w:sz="8" w:space="0" w:color="auto"/>
              <w:right w:val="single" w:sz="8" w:space="0" w:color="auto"/>
            </w:tcBorders>
            <w:vAlign w:val="bottom"/>
          </w:tcPr>
          <w:p w:rsidR="00D82943" w:rsidRPr="00F61236" w:rsidRDefault="00D82943" w:rsidP="00462950">
            <w:pPr>
              <w:rPr>
                <w:sz w:val="4"/>
                <w:szCs w:val="4"/>
              </w:rPr>
            </w:pPr>
          </w:p>
        </w:tc>
        <w:tc>
          <w:tcPr>
            <w:tcW w:w="4960" w:type="dxa"/>
            <w:gridSpan w:val="8"/>
            <w:tcBorders>
              <w:bottom w:val="single" w:sz="8" w:space="0" w:color="auto"/>
              <w:right w:val="single" w:sz="8" w:space="0" w:color="auto"/>
            </w:tcBorders>
            <w:vAlign w:val="bottom"/>
          </w:tcPr>
          <w:p w:rsidR="00D82943" w:rsidRPr="00F61236" w:rsidRDefault="00D82943" w:rsidP="00462950">
            <w:pPr>
              <w:rPr>
                <w:sz w:val="4"/>
                <w:szCs w:val="4"/>
              </w:rPr>
            </w:pPr>
          </w:p>
        </w:tc>
      </w:tr>
      <w:tr w:rsidR="00D82943" w:rsidRPr="00A82B15" w:rsidTr="00D87BE8">
        <w:trPr>
          <w:trHeight w:val="258"/>
        </w:trPr>
        <w:tc>
          <w:tcPr>
            <w:tcW w:w="2040" w:type="dxa"/>
            <w:gridSpan w:val="2"/>
            <w:tcBorders>
              <w:left w:val="single" w:sz="8" w:space="0" w:color="auto"/>
            </w:tcBorders>
            <w:vAlign w:val="bottom"/>
          </w:tcPr>
          <w:p w:rsidR="00D82943" w:rsidRPr="00432CAE" w:rsidRDefault="00D82943" w:rsidP="00432CAE">
            <w:pPr>
              <w:pStyle w:val="a6"/>
              <w:rPr>
                <w:sz w:val="24"/>
                <w:szCs w:val="20"/>
              </w:rPr>
            </w:pPr>
            <w:r w:rsidRPr="00432CAE">
              <w:rPr>
                <w:w w:val="99"/>
                <w:sz w:val="24"/>
              </w:rPr>
              <w:t>5.Получение</w:t>
            </w:r>
          </w:p>
        </w:tc>
        <w:tc>
          <w:tcPr>
            <w:tcW w:w="200" w:type="dxa"/>
            <w:vAlign w:val="bottom"/>
          </w:tcPr>
          <w:p w:rsidR="00D82943" w:rsidRPr="00432CAE" w:rsidRDefault="00D82943" w:rsidP="00432CAE">
            <w:pPr>
              <w:pStyle w:val="a6"/>
              <w:rPr>
                <w:sz w:val="24"/>
              </w:rPr>
            </w:pPr>
          </w:p>
        </w:tc>
        <w:tc>
          <w:tcPr>
            <w:tcW w:w="3040" w:type="dxa"/>
            <w:gridSpan w:val="3"/>
            <w:tcBorders>
              <w:right w:val="single" w:sz="8" w:space="0" w:color="auto"/>
            </w:tcBorders>
            <w:vAlign w:val="bottom"/>
          </w:tcPr>
          <w:p w:rsidR="00D82943" w:rsidRPr="00432CAE" w:rsidRDefault="00D82943" w:rsidP="00432CAE">
            <w:pPr>
              <w:pStyle w:val="a6"/>
              <w:rPr>
                <w:sz w:val="24"/>
                <w:szCs w:val="20"/>
              </w:rPr>
            </w:pPr>
            <w:r w:rsidRPr="00432CAE">
              <w:rPr>
                <w:w w:val="99"/>
                <w:sz w:val="24"/>
              </w:rPr>
              <w:t>первоначальногоопыта</w:t>
            </w:r>
          </w:p>
        </w:tc>
        <w:tc>
          <w:tcPr>
            <w:tcW w:w="4960" w:type="dxa"/>
            <w:gridSpan w:val="8"/>
            <w:tcBorders>
              <w:right w:val="single" w:sz="8" w:space="0" w:color="auto"/>
            </w:tcBorders>
            <w:vAlign w:val="bottom"/>
          </w:tcPr>
          <w:p w:rsidR="00D82943" w:rsidRPr="00432CAE" w:rsidRDefault="00D82943" w:rsidP="00432CAE">
            <w:pPr>
              <w:pStyle w:val="a6"/>
              <w:rPr>
                <w:sz w:val="24"/>
                <w:szCs w:val="20"/>
                <w:lang w:val="ru-RU"/>
              </w:rPr>
            </w:pPr>
            <w:r w:rsidRPr="00432CAE">
              <w:rPr>
                <w:sz w:val="24"/>
                <w:lang w:val="ru-RU"/>
              </w:rPr>
              <w:t>В процессе бесед, народных игр, в период</w:t>
            </w:r>
          </w:p>
        </w:tc>
      </w:tr>
      <w:tr w:rsidR="00D82943" w:rsidRPr="00A82B15" w:rsidTr="00D87BE8">
        <w:trPr>
          <w:trHeight w:val="317"/>
        </w:trPr>
        <w:tc>
          <w:tcPr>
            <w:tcW w:w="5280" w:type="dxa"/>
            <w:gridSpan w:val="6"/>
            <w:tcBorders>
              <w:left w:val="single" w:sz="8" w:space="0" w:color="auto"/>
              <w:right w:val="single" w:sz="8" w:space="0" w:color="auto"/>
            </w:tcBorders>
            <w:vAlign w:val="bottom"/>
          </w:tcPr>
          <w:p w:rsidR="00D82943" w:rsidRPr="00432CAE" w:rsidRDefault="00D82943" w:rsidP="00432CAE">
            <w:pPr>
              <w:pStyle w:val="a6"/>
              <w:rPr>
                <w:sz w:val="24"/>
                <w:szCs w:val="20"/>
                <w:lang w:val="ru-RU"/>
              </w:rPr>
            </w:pPr>
            <w:r w:rsidRPr="00432CAE">
              <w:rPr>
                <w:sz w:val="24"/>
                <w:lang w:val="ru-RU"/>
              </w:rPr>
              <w:t>межкультурной   коммуникации   с  детьми   и</w:t>
            </w:r>
          </w:p>
        </w:tc>
        <w:tc>
          <w:tcPr>
            <w:tcW w:w="4960" w:type="dxa"/>
            <w:gridSpan w:val="8"/>
            <w:tcBorders>
              <w:right w:val="single" w:sz="8" w:space="0" w:color="auto"/>
            </w:tcBorders>
            <w:vAlign w:val="bottom"/>
          </w:tcPr>
          <w:p w:rsidR="00D82943" w:rsidRPr="00432CAE" w:rsidRDefault="00D82943" w:rsidP="00432CAE">
            <w:pPr>
              <w:pStyle w:val="a6"/>
              <w:rPr>
                <w:sz w:val="24"/>
                <w:szCs w:val="20"/>
                <w:lang w:val="ru-RU"/>
              </w:rPr>
            </w:pPr>
            <w:r w:rsidRPr="00432CAE">
              <w:rPr>
                <w:sz w:val="24"/>
                <w:lang w:val="ru-RU"/>
              </w:rPr>
              <w:t>проведения месячника толерантности, на уроках</w:t>
            </w:r>
          </w:p>
        </w:tc>
      </w:tr>
      <w:tr w:rsidR="00D82943" w:rsidRPr="00F61236" w:rsidTr="00D87BE8">
        <w:trPr>
          <w:trHeight w:val="317"/>
        </w:trPr>
        <w:tc>
          <w:tcPr>
            <w:tcW w:w="5280" w:type="dxa"/>
            <w:gridSpan w:val="6"/>
            <w:tcBorders>
              <w:left w:val="single" w:sz="8" w:space="0" w:color="auto"/>
              <w:right w:val="single" w:sz="8" w:space="0" w:color="auto"/>
            </w:tcBorders>
            <w:vAlign w:val="bottom"/>
          </w:tcPr>
          <w:p w:rsidR="00D82943" w:rsidRPr="00432CAE" w:rsidRDefault="00D82943" w:rsidP="00432CAE">
            <w:pPr>
              <w:pStyle w:val="a6"/>
              <w:rPr>
                <w:sz w:val="24"/>
                <w:szCs w:val="20"/>
              </w:rPr>
            </w:pPr>
            <w:r w:rsidRPr="00432CAE">
              <w:rPr>
                <w:sz w:val="24"/>
              </w:rPr>
              <w:t>взрослыми — представителями разных народов</w:t>
            </w:r>
          </w:p>
        </w:tc>
        <w:tc>
          <w:tcPr>
            <w:tcW w:w="580" w:type="dxa"/>
            <w:vAlign w:val="bottom"/>
          </w:tcPr>
          <w:p w:rsidR="00D82943" w:rsidRPr="00432CAE" w:rsidRDefault="00D82943" w:rsidP="00432CAE">
            <w:pPr>
              <w:pStyle w:val="a6"/>
              <w:rPr>
                <w:sz w:val="24"/>
                <w:szCs w:val="20"/>
              </w:rPr>
            </w:pPr>
            <w:r w:rsidRPr="00432CAE">
              <w:rPr>
                <w:sz w:val="24"/>
              </w:rPr>
              <w:t>по</w:t>
            </w:r>
          </w:p>
        </w:tc>
        <w:tc>
          <w:tcPr>
            <w:tcW w:w="1460" w:type="dxa"/>
            <w:gridSpan w:val="3"/>
            <w:vAlign w:val="bottom"/>
          </w:tcPr>
          <w:p w:rsidR="00D82943" w:rsidRPr="00432CAE" w:rsidRDefault="00D82943" w:rsidP="00432CAE">
            <w:pPr>
              <w:pStyle w:val="a6"/>
              <w:rPr>
                <w:sz w:val="24"/>
                <w:szCs w:val="20"/>
                <w:lang w:val="ru-RU"/>
              </w:rPr>
            </w:pPr>
            <w:r w:rsidRPr="00432CAE">
              <w:rPr>
                <w:sz w:val="24"/>
                <w:lang w:val="ru-RU"/>
              </w:rPr>
              <w:t>п</w:t>
            </w:r>
            <w:r w:rsidRPr="00432CAE">
              <w:rPr>
                <w:sz w:val="24"/>
              </w:rPr>
              <w:t>редметам</w:t>
            </w:r>
            <w:r w:rsidRPr="00432CAE">
              <w:rPr>
                <w:sz w:val="24"/>
                <w:lang w:val="ru-RU"/>
              </w:rPr>
              <w:t>:</w:t>
            </w:r>
          </w:p>
        </w:tc>
        <w:tc>
          <w:tcPr>
            <w:tcW w:w="1800" w:type="dxa"/>
            <w:gridSpan w:val="2"/>
            <w:vAlign w:val="bottom"/>
          </w:tcPr>
          <w:p w:rsidR="00D82943" w:rsidRPr="00432CAE" w:rsidRDefault="00D82943" w:rsidP="00432CAE">
            <w:pPr>
              <w:pStyle w:val="a6"/>
              <w:rPr>
                <w:sz w:val="24"/>
                <w:szCs w:val="20"/>
              </w:rPr>
            </w:pPr>
            <w:r w:rsidRPr="00432CAE">
              <w:rPr>
                <w:sz w:val="24"/>
              </w:rPr>
              <w:t>«Окружающий</w:t>
            </w:r>
          </w:p>
        </w:tc>
        <w:tc>
          <w:tcPr>
            <w:tcW w:w="1120" w:type="dxa"/>
            <w:gridSpan w:val="2"/>
            <w:tcBorders>
              <w:right w:val="single" w:sz="8" w:space="0" w:color="auto"/>
            </w:tcBorders>
            <w:vAlign w:val="bottom"/>
          </w:tcPr>
          <w:p w:rsidR="00D82943" w:rsidRPr="00432CAE" w:rsidRDefault="00D82943" w:rsidP="00432CAE">
            <w:pPr>
              <w:pStyle w:val="a6"/>
              <w:rPr>
                <w:sz w:val="24"/>
                <w:szCs w:val="20"/>
              </w:rPr>
            </w:pPr>
            <w:r w:rsidRPr="00432CAE">
              <w:rPr>
                <w:sz w:val="24"/>
              </w:rPr>
              <w:t>мир»,</w:t>
            </w:r>
          </w:p>
        </w:tc>
      </w:tr>
      <w:tr w:rsidR="00D82943" w:rsidRPr="00F61236" w:rsidTr="00D87BE8">
        <w:trPr>
          <w:trHeight w:val="317"/>
        </w:trPr>
        <w:tc>
          <w:tcPr>
            <w:tcW w:w="5280" w:type="dxa"/>
            <w:gridSpan w:val="6"/>
            <w:tcBorders>
              <w:left w:val="single" w:sz="8" w:space="0" w:color="auto"/>
              <w:right w:val="single" w:sz="8" w:space="0" w:color="auto"/>
            </w:tcBorders>
            <w:vAlign w:val="bottom"/>
          </w:tcPr>
          <w:p w:rsidR="00D82943" w:rsidRPr="00432CAE" w:rsidRDefault="00D82943" w:rsidP="00432CAE">
            <w:pPr>
              <w:pStyle w:val="a6"/>
              <w:rPr>
                <w:sz w:val="24"/>
                <w:szCs w:val="20"/>
                <w:lang w:val="ru-RU"/>
              </w:rPr>
            </w:pPr>
            <w:r w:rsidRPr="00432CAE">
              <w:rPr>
                <w:sz w:val="24"/>
                <w:lang w:val="ru-RU"/>
              </w:rPr>
              <w:t>России, знакомство с особенностями их культур</w:t>
            </w:r>
          </w:p>
        </w:tc>
        <w:tc>
          <w:tcPr>
            <w:tcW w:w="1680" w:type="dxa"/>
            <w:gridSpan w:val="3"/>
            <w:vAlign w:val="bottom"/>
          </w:tcPr>
          <w:p w:rsidR="00D82943" w:rsidRPr="00432CAE" w:rsidRDefault="00D82943" w:rsidP="00432CAE">
            <w:pPr>
              <w:pStyle w:val="a6"/>
              <w:rPr>
                <w:sz w:val="24"/>
                <w:szCs w:val="20"/>
              </w:rPr>
            </w:pPr>
            <w:r w:rsidRPr="00432CAE">
              <w:rPr>
                <w:sz w:val="24"/>
              </w:rPr>
              <w:t>«Литературное</w:t>
            </w:r>
          </w:p>
        </w:tc>
        <w:tc>
          <w:tcPr>
            <w:tcW w:w="360" w:type="dxa"/>
            <w:vAlign w:val="bottom"/>
          </w:tcPr>
          <w:p w:rsidR="00D82943" w:rsidRPr="00432CAE" w:rsidRDefault="00D82943" w:rsidP="00432CAE">
            <w:pPr>
              <w:pStyle w:val="a6"/>
              <w:rPr>
                <w:sz w:val="24"/>
              </w:rPr>
            </w:pPr>
          </w:p>
        </w:tc>
        <w:tc>
          <w:tcPr>
            <w:tcW w:w="1280" w:type="dxa"/>
            <w:vAlign w:val="bottom"/>
          </w:tcPr>
          <w:p w:rsidR="00D82943" w:rsidRPr="00432CAE" w:rsidRDefault="00D82943" w:rsidP="00432CAE">
            <w:pPr>
              <w:pStyle w:val="a6"/>
              <w:rPr>
                <w:sz w:val="24"/>
                <w:szCs w:val="20"/>
              </w:rPr>
            </w:pPr>
            <w:r w:rsidRPr="00432CAE">
              <w:rPr>
                <w:sz w:val="24"/>
              </w:rPr>
              <w:t>чтение»,</w:t>
            </w:r>
          </w:p>
        </w:tc>
        <w:tc>
          <w:tcPr>
            <w:tcW w:w="520" w:type="dxa"/>
            <w:vAlign w:val="bottom"/>
          </w:tcPr>
          <w:p w:rsidR="00D82943" w:rsidRPr="00432CAE" w:rsidRDefault="00D82943" w:rsidP="00432CAE">
            <w:pPr>
              <w:pStyle w:val="a6"/>
              <w:rPr>
                <w:sz w:val="24"/>
              </w:rPr>
            </w:pPr>
          </w:p>
        </w:tc>
        <w:tc>
          <w:tcPr>
            <w:tcW w:w="1120" w:type="dxa"/>
            <w:gridSpan w:val="2"/>
            <w:tcBorders>
              <w:right w:val="single" w:sz="8" w:space="0" w:color="auto"/>
            </w:tcBorders>
            <w:vAlign w:val="bottom"/>
          </w:tcPr>
          <w:p w:rsidR="00D82943" w:rsidRPr="00432CAE" w:rsidRDefault="00D82943" w:rsidP="00432CAE">
            <w:pPr>
              <w:pStyle w:val="a6"/>
              <w:rPr>
                <w:sz w:val="24"/>
                <w:szCs w:val="20"/>
              </w:rPr>
            </w:pPr>
            <w:r w:rsidRPr="00432CAE">
              <w:rPr>
                <w:w w:val="99"/>
                <w:sz w:val="24"/>
              </w:rPr>
              <w:t>«Основы</w:t>
            </w:r>
          </w:p>
        </w:tc>
      </w:tr>
      <w:tr w:rsidR="00D82943" w:rsidRPr="00A82B15" w:rsidTr="00D87BE8">
        <w:trPr>
          <w:trHeight w:val="319"/>
        </w:trPr>
        <w:tc>
          <w:tcPr>
            <w:tcW w:w="2040" w:type="dxa"/>
            <w:gridSpan w:val="2"/>
            <w:tcBorders>
              <w:left w:val="single" w:sz="8" w:space="0" w:color="auto"/>
            </w:tcBorders>
            <w:vAlign w:val="bottom"/>
          </w:tcPr>
          <w:p w:rsidR="00D82943" w:rsidRPr="00432CAE" w:rsidRDefault="00D82943" w:rsidP="00432CAE">
            <w:pPr>
              <w:pStyle w:val="a6"/>
              <w:rPr>
                <w:sz w:val="24"/>
                <w:szCs w:val="20"/>
              </w:rPr>
            </w:pPr>
            <w:r w:rsidRPr="00432CAE">
              <w:rPr>
                <w:sz w:val="24"/>
              </w:rPr>
              <w:t>и образа жизни</w:t>
            </w:r>
          </w:p>
        </w:tc>
        <w:tc>
          <w:tcPr>
            <w:tcW w:w="200" w:type="dxa"/>
            <w:vAlign w:val="bottom"/>
          </w:tcPr>
          <w:p w:rsidR="00D82943" w:rsidRPr="00432CAE" w:rsidRDefault="00D82943" w:rsidP="00432CAE">
            <w:pPr>
              <w:pStyle w:val="a6"/>
              <w:rPr>
                <w:sz w:val="24"/>
              </w:rPr>
            </w:pPr>
          </w:p>
        </w:tc>
        <w:tc>
          <w:tcPr>
            <w:tcW w:w="1380" w:type="dxa"/>
            <w:vAlign w:val="bottom"/>
          </w:tcPr>
          <w:p w:rsidR="00D82943" w:rsidRPr="00432CAE" w:rsidRDefault="00D82943" w:rsidP="00432CAE">
            <w:pPr>
              <w:pStyle w:val="a6"/>
              <w:rPr>
                <w:sz w:val="24"/>
              </w:rPr>
            </w:pPr>
          </w:p>
        </w:tc>
        <w:tc>
          <w:tcPr>
            <w:tcW w:w="1180" w:type="dxa"/>
            <w:vAlign w:val="bottom"/>
          </w:tcPr>
          <w:p w:rsidR="00D82943" w:rsidRPr="00432CAE" w:rsidRDefault="00D82943" w:rsidP="00432CAE">
            <w:pPr>
              <w:pStyle w:val="a6"/>
              <w:rPr>
                <w:sz w:val="24"/>
              </w:rPr>
            </w:pPr>
          </w:p>
        </w:tc>
        <w:tc>
          <w:tcPr>
            <w:tcW w:w="480" w:type="dxa"/>
            <w:tcBorders>
              <w:right w:val="single" w:sz="8" w:space="0" w:color="auto"/>
            </w:tcBorders>
            <w:vAlign w:val="bottom"/>
          </w:tcPr>
          <w:p w:rsidR="00D82943" w:rsidRPr="00F61236" w:rsidRDefault="00D82943" w:rsidP="00462950">
            <w:pPr>
              <w:rPr>
                <w:sz w:val="24"/>
                <w:szCs w:val="24"/>
              </w:rPr>
            </w:pPr>
          </w:p>
        </w:tc>
        <w:tc>
          <w:tcPr>
            <w:tcW w:w="4960" w:type="dxa"/>
            <w:gridSpan w:val="8"/>
            <w:tcBorders>
              <w:right w:val="single" w:sz="8" w:space="0" w:color="auto"/>
            </w:tcBorders>
            <w:vAlign w:val="bottom"/>
          </w:tcPr>
          <w:p w:rsidR="00D82943" w:rsidRPr="00432CAE" w:rsidRDefault="00D82943" w:rsidP="00432CAE">
            <w:pPr>
              <w:pStyle w:val="a6"/>
              <w:rPr>
                <w:sz w:val="24"/>
                <w:szCs w:val="20"/>
                <w:lang w:val="ru-RU"/>
              </w:rPr>
            </w:pPr>
            <w:r w:rsidRPr="00432CAE">
              <w:rPr>
                <w:sz w:val="24"/>
                <w:lang w:val="ru-RU"/>
              </w:rPr>
              <w:t>религиозных  культур   и   светской   этики;</w:t>
            </w:r>
          </w:p>
        </w:tc>
      </w:tr>
      <w:tr w:rsidR="00D82943" w:rsidRPr="00F61236" w:rsidTr="00D87BE8">
        <w:trPr>
          <w:trHeight w:val="317"/>
        </w:trPr>
        <w:tc>
          <w:tcPr>
            <w:tcW w:w="1360" w:type="dxa"/>
            <w:tcBorders>
              <w:left w:val="single" w:sz="8" w:space="0" w:color="auto"/>
            </w:tcBorders>
            <w:vAlign w:val="bottom"/>
          </w:tcPr>
          <w:p w:rsidR="00D82943" w:rsidRPr="00462950" w:rsidRDefault="00D82943" w:rsidP="00462950">
            <w:pPr>
              <w:rPr>
                <w:sz w:val="24"/>
                <w:szCs w:val="24"/>
                <w:lang w:val="ru-RU"/>
              </w:rPr>
            </w:pPr>
          </w:p>
        </w:tc>
        <w:tc>
          <w:tcPr>
            <w:tcW w:w="680" w:type="dxa"/>
            <w:vAlign w:val="bottom"/>
          </w:tcPr>
          <w:p w:rsidR="00D82943" w:rsidRPr="00462950" w:rsidRDefault="00D82943" w:rsidP="00462950">
            <w:pPr>
              <w:rPr>
                <w:sz w:val="24"/>
                <w:szCs w:val="24"/>
                <w:lang w:val="ru-RU"/>
              </w:rPr>
            </w:pPr>
          </w:p>
        </w:tc>
        <w:tc>
          <w:tcPr>
            <w:tcW w:w="200" w:type="dxa"/>
            <w:vAlign w:val="bottom"/>
          </w:tcPr>
          <w:p w:rsidR="00D82943" w:rsidRPr="00462950" w:rsidRDefault="00D82943" w:rsidP="00462950">
            <w:pPr>
              <w:rPr>
                <w:sz w:val="24"/>
                <w:szCs w:val="24"/>
                <w:lang w:val="ru-RU"/>
              </w:rPr>
            </w:pPr>
          </w:p>
        </w:tc>
        <w:tc>
          <w:tcPr>
            <w:tcW w:w="1380" w:type="dxa"/>
            <w:vAlign w:val="bottom"/>
          </w:tcPr>
          <w:p w:rsidR="00D82943" w:rsidRPr="00462950" w:rsidRDefault="00D82943" w:rsidP="00462950">
            <w:pPr>
              <w:rPr>
                <w:sz w:val="24"/>
                <w:szCs w:val="24"/>
                <w:lang w:val="ru-RU"/>
              </w:rPr>
            </w:pPr>
          </w:p>
        </w:tc>
        <w:tc>
          <w:tcPr>
            <w:tcW w:w="1180" w:type="dxa"/>
            <w:vAlign w:val="bottom"/>
          </w:tcPr>
          <w:p w:rsidR="00D82943" w:rsidRPr="00462950" w:rsidRDefault="00D82943" w:rsidP="00462950">
            <w:pPr>
              <w:rPr>
                <w:sz w:val="24"/>
                <w:szCs w:val="24"/>
                <w:lang w:val="ru-RU"/>
              </w:rPr>
            </w:pPr>
          </w:p>
        </w:tc>
        <w:tc>
          <w:tcPr>
            <w:tcW w:w="480" w:type="dxa"/>
            <w:tcBorders>
              <w:right w:val="single" w:sz="8" w:space="0" w:color="auto"/>
            </w:tcBorders>
            <w:vAlign w:val="bottom"/>
          </w:tcPr>
          <w:p w:rsidR="00D82943" w:rsidRPr="00462950" w:rsidRDefault="00D82943" w:rsidP="00462950">
            <w:pPr>
              <w:rPr>
                <w:sz w:val="24"/>
                <w:szCs w:val="24"/>
                <w:lang w:val="ru-RU"/>
              </w:rPr>
            </w:pPr>
          </w:p>
        </w:tc>
        <w:tc>
          <w:tcPr>
            <w:tcW w:w="1680" w:type="dxa"/>
            <w:gridSpan w:val="3"/>
            <w:vAlign w:val="bottom"/>
          </w:tcPr>
          <w:p w:rsidR="00D82943" w:rsidRPr="00432CAE" w:rsidRDefault="00D82943" w:rsidP="00432CAE">
            <w:pPr>
              <w:pStyle w:val="a6"/>
              <w:rPr>
                <w:sz w:val="24"/>
                <w:szCs w:val="20"/>
              </w:rPr>
            </w:pPr>
            <w:r w:rsidRPr="00432CAE">
              <w:rPr>
                <w:sz w:val="24"/>
              </w:rPr>
              <w:t>внеклассные</w:t>
            </w:r>
          </w:p>
        </w:tc>
        <w:tc>
          <w:tcPr>
            <w:tcW w:w="1640" w:type="dxa"/>
            <w:gridSpan w:val="2"/>
            <w:vAlign w:val="bottom"/>
          </w:tcPr>
          <w:p w:rsidR="00D82943" w:rsidRPr="00432CAE" w:rsidRDefault="00D82943" w:rsidP="00432CAE">
            <w:pPr>
              <w:pStyle w:val="a6"/>
              <w:rPr>
                <w:i/>
                <w:sz w:val="24"/>
                <w:szCs w:val="20"/>
                <w:lang w:val="ru-RU"/>
              </w:rPr>
            </w:pPr>
          </w:p>
        </w:tc>
        <w:tc>
          <w:tcPr>
            <w:tcW w:w="1640" w:type="dxa"/>
            <w:gridSpan w:val="3"/>
            <w:tcBorders>
              <w:right w:val="single" w:sz="8" w:space="0" w:color="auto"/>
            </w:tcBorders>
            <w:vAlign w:val="bottom"/>
          </w:tcPr>
          <w:p w:rsidR="00D82943" w:rsidRPr="00432CAE" w:rsidRDefault="00D82943" w:rsidP="00432CAE">
            <w:pPr>
              <w:pStyle w:val="a6"/>
              <w:rPr>
                <w:i/>
                <w:sz w:val="24"/>
                <w:szCs w:val="20"/>
                <w:highlight w:val="yellow"/>
              </w:rPr>
            </w:pPr>
          </w:p>
        </w:tc>
      </w:tr>
      <w:tr w:rsidR="00D82943" w:rsidRPr="00D87BE8" w:rsidTr="00D87BE8">
        <w:trPr>
          <w:trHeight w:val="317"/>
        </w:trPr>
        <w:tc>
          <w:tcPr>
            <w:tcW w:w="1360" w:type="dxa"/>
            <w:tcBorders>
              <w:left w:val="single" w:sz="8" w:space="0" w:color="auto"/>
            </w:tcBorders>
            <w:vAlign w:val="bottom"/>
          </w:tcPr>
          <w:p w:rsidR="00D82943" w:rsidRPr="00F61236" w:rsidRDefault="00D82943" w:rsidP="00462950">
            <w:pPr>
              <w:rPr>
                <w:sz w:val="24"/>
                <w:szCs w:val="24"/>
              </w:rPr>
            </w:pPr>
          </w:p>
        </w:tc>
        <w:tc>
          <w:tcPr>
            <w:tcW w:w="680" w:type="dxa"/>
            <w:vAlign w:val="bottom"/>
          </w:tcPr>
          <w:p w:rsidR="00D82943" w:rsidRPr="00F61236" w:rsidRDefault="00D82943" w:rsidP="00462950">
            <w:pPr>
              <w:rPr>
                <w:sz w:val="24"/>
                <w:szCs w:val="24"/>
              </w:rPr>
            </w:pPr>
          </w:p>
        </w:tc>
        <w:tc>
          <w:tcPr>
            <w:tcW w:w="200" w:type="dxa"/>
            <w:vAlign w:val="bottom"/>
          </w:tcPr>
          <w:p w:rsidR="00D82943" w:rsidRPr="00F61236" w:rsidRDefault="00D82943" w:rsidP="00462950">
            <w:pPr>
              <w:rPr>
                <w:sz w:val="24"/>
                <w:szCs w:val="24"/>
              </w:rPr>
            </w:pPr>
          </w:p>
        </w:tc>
        <w:tc>
          <w:tcPr>
            <w:tcW w:w="1380" w:type="dxa"/>
            <w:vAlign w:val="bottom"/>
          </w:tcPr>
          <w:p w:rsidR="00D82943" w:rsidRPr="00F61236" w:rsidRDefault="00D82943" w:rsidP="00462950">
            <w:pPr>
              <w:rPr>
                <w:sz w:val="24"/>
                <w:szCs w:val="24"/>
              </w:rPr>
            </w:pPr>
          </w:p>
        </w:tc>
        <w:tc>
          <w:tcPr>
            <w:tcW w:w="1180" w:type="dxa"/>
            <w:vAlign w:val="bottom"/>
          </w:tcPr>
          <w:p w:rsidR="00D82943" w:rsidRPr="00F61236" w:rsidRDefault="00D82943" w:rsidP="00462950">
            <w:pPr>
              <w:rPr>
                <w:sz w:val="24"/>
                <w:szCs w:val="24"/>
              </w:rPr>
            </w:pPr>
          </w:p>
        </w:tc>
        <w:tc>
          <w:tcPr>
            <w:tcW w:w="480" w:type="dxa"/>
            <w:tcBorders>
              <w:right w:val="single" w:sz="8" w:space="0" w:color="auto"/>
            </w:tcBorders>
            <w:vAlign w:val="bottom"/>
          </w:tcPr>
          <w:p w:rsidR="00D82943" w:rsidRPr="00F61236" w:rsidRDefault="00D82943" w:rsidP="00462950">
            <w:pPr>
              <w:rPr>
                <w:sz w:val="24"/>
                <w:szCs w:val="24"/>
              </w:rPr>
            </w:pPr>
          </w:p>
        </w:tc>
        <w:tc>
          <w:tcPr>
            <w:tcW w:w="4960" w:type="dxa"/>
            <w:gridSpan w:val="8"/>
            <w:tcBorders>
              <w:right w:val="single" w:sz="8" w:space="0" w:color="auto"/>
            </w:tcBorders>
            <w:vAlign w:val="bottom"/>
          </w:tcPr>
          <w:p w:rsidR="00D82943" w:rsidRPr="00432CAE" w:rsidRDefault="00D82943" w:rsidP="00432CAE">
            <w:pPr>
              <w:pStyle w:val="a6"/>
              <w:rPr>
                <w:i/>
                <w:sz w:val="24"/>
                <w:szCs w:val="20"/>
                <w:lang w:val="ru-RU"/>
              </w:rPr>
            </w:pPr>
          </w:p>
        </w:tc>
      </w:tr>
      <w:tr w:rsidR="00D82943" w:rsidRPr="00F61236" w:rsidTr="00AB4EBE">
        <w:trPr>
          <w:trHeight w:val="65"/>
        </w:trPr>
        <w:tc>
          <w:tcPr>
            <w:tcW w:w="1360" w:type="dxa"/>
            <w:tcBorders>
              <w:left w:val="single" w:sz="8" w:space="0" w:color="auto"/>
            </w:tcBorders>
            <w:vAlign w:val="bottom"/>
          </w:tcPr>
          <w:p w:rsidR="00D82943" w:rsidRPr="00462950" w:rsidRDefault="00D82943" w:rsidP="00462950">
            <w:pPr>
              <w:rPr>
                <w:sz w:val="24"/>
                <w:szCs w:val="24"/>
                <w:lang w:val="ru-RU"/>
              </w:rPr>
            </w:pPr>
          </w:p>
        </w:tc>
        <w:tc>
          <w:tcPr>
            <w:tcW w:w="680" w:type="dxa"/>
            <w:vAlign w:val="bottom"/>
          </w:tcPr>
          <w:p w:rsidR="00D82943" w:rsidRPr="00462950" w:rsidRDefault="00D82943" w:rsidP="00462950">
            <w:pPr>
              <w:rPr>
                <w:sz w:val="24"/>
                <w:szCs w:val="24"/>
                <w:lang w:val="ru-RU"/>
              </w:rPr>
            </w:pPr>
          </w:p>
        </w:tc>
        <w:tc>
          <w:tcPr>
            <w:tcW w:w="200" w:type="dxa"/>
            <w:vAlign w:val="bottom"/>
          </w:tcPr>
          <w:p w:rsidR="00D82943" w:rsidRPr="00462950" w:rsidRDefault="00D82943" w:rsidP="00462950">
            <w:pPr>
              <w:rPr>
                <w:sz w:val="24"/>
                <w:szCs w:val="24"/>
                <w:lang w:val="ru-RU"/>
              </w:rPr>
            </w:pPr>
          </w:p>
        </w:tc>
        <w:tc>
          <w:tcPr>
            <w:tcW w:w="1380" w:type="dxa"/>
            <w:vAlign w:val="bottom"/>
          </w:tcPr>
          <w:p w:rsidR="00D82943" w:rsidRPr="00462950" w:rsidRDefault="00D82943" w:rsidP="00462950">
            <w:pPr>
              <w:rPr>
                <w:sz w:val="24"/>
                <w:szCs w:val="24"/>
                <w:lang w:val="ru-RU"/>
              </w:rPr>
            </w:pPr>
          </w:p>
        </w:tc>
        <w:tc>
          <w:tcPr>
            <w:tcW w:w="1180" w:type="dxa"/>
            <w:vAlign w:val="bottom"/>
          </w:tcPr>
          <w:p w:rsidR="00D82943" w:rsidRPr="00462950" w:rsidRDefault="00D82943" w:rsidP="00462950">
            <w:pPr>
              <w:rPr>
                <w:sz w:val="24"/>
                <w:szCs w:val="24"/>
                <w:lang w:val="ru-RU"/>
              </w:rPr>
            </w:pPr>
          </w:p>
        </w:tc>
        <w:tc>
          <w:tcPr>
            <w:tcW w:w="480" w:type="dxa"/>
            <w:tcBorders>
              <w:right w:val="single" w:sz="8" w:space="0" w:color="auto"/>
            </w:tcBorders>
            <w:vAlign w:val="bottom"/>
          </w:tcPr>
          <w:p w:rsidR="00D82943" w:rsidRPr="00462950" w:rsidRDefault="00D82943" w:rsidP="00462950">
            <w:pPr>
              <w:rPr>
                <w:sz w:val="24"/>
                <w:szCs w:val="24"/>
                <w:lang w:val="ru-RU"/>
              </w:rPr>
            </w:pPr>
          </w:p>
        </w:tc>
        <w:tc>
          <w:tcPr>
            <w:tcW w:w="2040" w:type="dxa"/>
            <w:gridSpan w:val="4"/>
            <w:vAlign w:val="bottom"/>
          </w:tcPr>
          <w:p w:rsidR="00D82943" w:rsidRPr="00F61236" w:rsidRDefault="00D82943" w:rsidP="00462950">
            <w:pPr>
              <w:ind w:left="100"/>
              <w:rPr>
                <w:sz w:val="20"/>
                <w:szCs w:val="20"/>
              </w:rPr>
            </w:pPr>
          </w:p>
        </w:tc>
        <w:tc>
          <w:tcPr>
            <w:tcW w:w="1280" w:type="dxa"/>
            <w:vAlign w:val="bottom"/>
          </w:tcPr>
          <w:p w:rsidR="00D82943" w:rsidRPr="00AB4EBE" w:rsidRDefault="00D82943" w:rsidP="00462950">
            <w:pPr>
              <w:rPr>
                <w:i/>
                <w:sz w:val="24"/>
                <w:szCs w:val="24"/>
              </w:rPr>
            </w:pPr>
          </w:p>
        </w:tc>
        <w:tc>
          <w:tcPr>
            <w:tcW w:w="520" w:type="dxa"/>
            <w:vAlign w:val="bottom"/>
          </w:tcPr>
          <w:p w:rsidR="00D82943" w:rsidRPr="00AB4EBE" w:rsidRDefault="00D82943" w:rsidP="00462950">
            <w:pPr>
              <w:rPr>
                <w:i/>
                <w:sz w:val="24"/>
                <w:szCs w:val="24"/>
                <w:highlight w:val="yellow"/>
              </w:rPr>
            </w:pPr>
          </w:p>
        </w:tc>
        <w:tc>
          <w:tcPr>
            <w:tcW w:w="640" w:type="dxa"/>
            <w:vAlign w:val="bottom"/>
          </w:tcPr>
          <w:p w:rsidR="00D82943" w:rsidRPr="00AB4EBE" w:rsidRDefault="00D82943" w:rsidP="00462950">
            <w:pPr>
              <w:rPr>
                <w:i/>
                <w:sz w:val="24"/>
                <w:szCs w:val="24"/>
                <w:highlight w:val="yellow"/>
              </w:rPr>
            </w:pPr>
          </w:p>
        </w:tc>
        <w:tc>
          <w:tcPr>
            <w:tcW w:w="480" w:type="dxa"/>
            <w:tcBorders>
              <w:right w:val="single" w:sz="8" w:space="0" w:color="auto"/>
            </w:tcBorders>
            <w:vAlign w:val="bottom"/>
          </w:tcPr>
          <w:p w:rsidR="00D82943" w:rsidRPr="00AB4EBE" w:rsidRDefault="00D82943" w:rsidP="00462950">
            <w:pPr>
              <w:rPr>
                <w:i/>
                <w:sz w:val="24"/>
                <w:szCs w:val="24"/>
                <w:highlight w:val="yellow"/>
              </w:rPr>
            </w:pPr>
          </w:p>
        </w:tc>
      </w:tr>
      <w:tr w:rsidR="00D82943" w:rsidRPr="00F61236" w:rsidTr="00D87BE8">
        <w:trPr>
          <w:trHeight w:val="53"/>
        </w:trPr>
        <w:tc>
          <w:tcPr>
            <w:tcW w:w="1360" w:type="dxa"/>
            <w:tcBorders>
              <w:left w:val="single" w:sz="8" w:space="0" w:color="auto"/>
              <w:bottom w:val="single" w:sz="8" w:space="0" w:color="auto"/>
            </w:tcBorders>
            <w:vAlign w:val="bottom"/>
          </w:tcPr>
          <w:p w:rsidR="00D82943" w:rsidRPr="00F61236" w:rsidRDefault="00D82943" w:rsidP="00462950">
            <w:pPr>
              <w:rPr>
                <w:sz w:val="4"/>
                <w:szCs w:val="4"/>
              </w:rPr>
            </w:pPr>
          </w:p>
        </w:tc>
        <w:tc>
          <w:tcPr>
            <w:tcW w:w="680" w:type="dxa"/>
            <w:tcBorders>
              <w:bottom w:val="single" w:sz="8" w:space="0" w:color="auto"/>
            </w:tcBorders>
            <w:vAlign w:val="bottom"/>
          </w:tcPr>
          <w:p w:rsidR="00D82943" w:rsidRPr="00F61236" w:rsidRDefault="00D82943" w:rsidP="00462950">
            <w:pPr>
              <w:rPr>
                <w:sz w:val="4"/>
                <w:szCs w:val="4"/>
              </w:rPr>
            </w:pPr>
          </w:p>
        </w:tc>
        <w:tc>
          <w:tcPr>
            <w:tcW w:w="200" w:type="dxa"/>
            <w:tcBorders>
              <w:bottom w:val="single" w:sz="8" w:space="0" w:color="auto"/>
            </w:tcBorders>
            <w:vAlign w:val="bottom"/>
          </w:tcPr>
          <w:p w:rsidR="00D82943" w:rsidRPr="00F61236" w:rsidRDefault="00D82943" w:rsidP="00462950">
            <w:pPr>
              <w:rPr>
                <w:sz w:val="4"/>
                <w:szCs w:val="4"/>
              </w:rPr>
            </w:pPr>
          </w:p>
        </w:tc>
        <w:tc>
          <w:tcPr>
            <w:tcW w:w="1380" w:type="dxa"/>
            <w:tcBorders>
              <w:bottom w:val="single" w:sz="8" w:space="0" w:color="auto"/>
            </w:tcBorders>
            <w:vAlign w:val="bottom"/>
          </w:tcPr>
          <w:p w:rsidR="00D82943" w:rsidRPr="00F61236" w:rsidRDefault="00D82943" w:rsidP="00462950">
            <w:pPr>
              <w:rPr>
                <w:sz w:val="4"/>
                <w:szCs w:val="4"/>
              </w:rPr>
            </w:pPr>
          </w:p>
        </w:tc>
        <w:tc>
          <w:tcPr>
            <w:tcW w:w="1180" w:type="dxa"/>
            <w:tcBorders>
              <w:bottom w:val="single" w:sz="8" w:space="0" w:color="auto"/>
            </w:tcBorders>
            <w:vAlign w:val="bottom"/>
          </w:tcPr>
          <w:p w:rsidR="00D82943" w:rsidRPr="00F61236" w:rsidRDefault="00D82943" w:rsidP="00462950">
            <w:pPr>
              <w:rPr>
                <w:sz w:val="4"/>
                <w:szCs w:val="4"/>
              </w:rPr>
            </w:pPr>
          </w:p>
        </w:tc>
        <w:tc>
          <w:tcPr>
            <w:tcW w:w="480" w:type="dxa"/>
            <w:tcBorders>
              <w:bottom w:val="single" w:sz="8" w:space="0" w:color="auto"/>
              <w:right w:val="single" w:sz="8" w:space="0" w:color="auto"/>
            </w:tcBorders>
            <w:vAlign w:val="bottom"/>
          </w:tcPr>
          <w:p w:rsidR="00D82943" w:rsidRPr="00F61236" w:rsidRDefault="00D82943" w:rsidP="00462950">
            <w:pPr>
              <w:rPr>
                <w:sz w:val="4"/>
                <w:szCs w:val="4"/>
              </w:rPr>
            </w:pPr>
          </w:p>
        </w:tc>
        <w:tc>
          <w:tcPr>
            <w:tcW w:w="580" w:type="dxa"/>
            <w:tcBorders>
              <w:bottom w:val="single" w:sz="8" w:space="0" w:color="auto"/>
            </w:tcBorders>
            <w:vAlign w:val="bottom"/>
          </w:tcPr>
          <w:p w:rsidR="00D82943" w:rsidRPr="00F61236" w:rsidRDefault="00D82943" w:rsidP="00462950">
            <w:pPr>
              <w:rPr>
                <w:sz w:val="4"/>
                <w:szCs w:val="4"/>
              </w:rPr>
            </w:pPr>
          </w:p>
        </w:tc>
        <w:tc>
          <w:tcPr>
            <w:tcW w:w="700" w:type="dxa"/>
            <w:tcBorders>
              <w:bottom w:val="single" w:sz="8" w:space="0" w:color="auto"/>
            </w:tcBorders>
            <w:vAlign w:val="bottom"/>
          </w:tcPr>
          <w:p w:rsidR="00D82943" w:rsidRPr="00F61236" w:rsidRDefault="00D82943" w:rsidP="00462950">
            <w:pPr>
              <w:rPr>
                <w:sz w:val="4"/>
                <w:szCs w:val="4"/>
              </w:rPr>
            </w:pPr>
          </w:p>
        </w:tc>
        <w:tc>
          <w:tcPr>
            <w:tcW w:w="400" w:type="dxa"/>
            <w:tcBorders>
              <w:bottom w:val="single" w:sz="8" w:space="0" w:color="auto"/>
            </w:tcBorders>
            <w:vAlign w:val="bottom"/>
          </w:tcPr>
          <w:p w:rsidR="00D82943" w:rsidRPr="00F61236" w:rsidRDefault="00D82943" w:rsidP="00462950">
            <w:pPr>
              <w:rPr>
                <w:sz w:val="4"/>
                <w:szCs w:val="4"/>
              </w:rPr>
            </w:pPr>
          </w:p>
        </w:tc>
        <w:tc>
          <w:tcPr>
            <w:tcW w:w="360" w:type="dxa"/>
            <w:tcBorders>
              <w:bottom w:val="single" w:sz="8" w:space="0" w:color="auto"/>
            </w:tcBorders>
            <w:vAlign w:val="bottom"/>
          </w:tcPr>
          <w:p w:rsidR="00D82943" w:rsidRPr="00F61236" w:rsidRDefault="00D82943" w:rsidP="00462950">
            <w:pPr>
              <w:rPr>
                <w:sz w:val="4"/>
                <w:szCs w:val="4"/>
              </w:rPr>
            </w:pPr>
          </w:p>
        </w:tc>
        <w:tc>
          <w:tcPr>
            <w:tcW w:w="1280" w:type="dxa"/>
            <w:tcBorders>
              <w:bottom w:val="single" w:sz="8" w:space="0" w:color="auto"/>
            </w:tcBorders>
            <w:vAlign w:val="bottom"/>
          </w:tcPr>
          <w:p w:rsidR="00D82943" w:rsidRPr="00AB4EBE" w:rsidRDefault="00D82943" w:rsidP="00462950">
            <w:pPr>
              <w:rPr>
                <w:i/>
                <w:sz w:val="4"/>
                <w:szCs w:val="4"/>
                <w:highlight w:val="yellow"/>
              </w:rPr>
            </w:pPr>
          </w:p>
        </w:tc>
        <w:tc>
          <w:tcPr>
            <w:tcW w:w="520" w:type="dxa"/>
            <w:tcBorders>
              <w:bottom w:val="single" w:sz="8" w:space="0" w:color="auto"/>
            </w:tcBorders>
            <w:vAlign w:val="bottom"/>
          </w:tcPr>
          <w:p w:rsidR="00D82943" w:rsidRPr="00AB4EBE" w:rsidRDefault="00D82943" w:rsidP="00462950">
            <w:pPr>
              <w:rPr>
                <w:i/>
                <w:sz w:val="4"/>
                <w:szCs w:val="4"/>
                <w:highlight w:val="yellow"/>
              </w:rPr>
            </w:pPr>
          </w:p>
        </w:tc>
        <w:tc>
          <w:tcPr>
            <w:tcW w:w="640" w:type="dxa"/>
            <w:tcBorders>
              <w:bottom w:val="single" w:sz="8" w:space="0" w:color="auto"/>
            </w:tcBorders>
            <w:vAlign w:val="bottom"/>
          </w:tcPr>
          <w:p w:rsidR="00D82943" w:rsidRPr="00AB4EBE" w:rsidRDefault="00D82943" w:rsidP="00462950">
            <w:pPr>
              <w:rPr>
                <w:i/>
                <w:sz w:val="4"/>
                <w:szCs w:val="4"/>
                <w:highlight w:val="yellow"/>
              </w:rPr>
            </w:pPr>
          </w:p>
        </w:tc>
        <w:tc>
          <w:tcPr>
            <w:tcW w:w="480" w:type="dxa"/>
            <w:tcBorders>
              <w:bottom w:val="single" w:sz="8" w:space="0" w:color="auto"/>
              <w:right w:val="single" w:sz="8" w:space="0" w:color="auto"/>
            </w:tcBorders>
            <w:vAlign w:val="bottom"/>
          </w:tcPr>
          <w:p w:rsidR="00D82943" w:rsidRPr="00AB4EBE" w:rsidRDefault="00D82943" w:rsidP="00462950">
            <w:pPr>
              <w:rPr>
                <w:i/>
                <w:sz w:val="4"/>
                <w:szCs w:val="4"/>
                <w:highlight w:val="yellow"/>
              </w:rPr>
            </w:pPr>
          </w:p>
        </w:tc>
      </w:tr>
    </w:tbl>
    <w:p w:rsidR="00462950" w:rsidRDefault="00462950" w:rsidP="00462950">
      <w:pPr>
        <w:ind w:left="560"/>
        <w:rPr>
          <w:sz w:val="20"/>
          <w:szCs w:val="20"/>
        </w:rPr>
      </w:pPr>
      <w:proofErr w:type="gramStart"/>
      <w:r>
        <w:rPr>
          <w:b/>
          <w:bCs/>
          <w:sz w:val="24"/>
          <w:szCs w:val="24"/>
        </w:rPr>
        <w:t>Планируемые результаты.</w:t>
      </w:r>
      <w:proofErr w:type="gramEnd"/>
    </w:p>
    <w:p w:rsidR="00462950" w:rsidRDefault="00462950" w:rsidP="00462950">
      <w:pPr>
        <w:spacing w:line="48" w:lineRule="exact"/>
        <w:rPr>
          <w:sz w:val="20"/>
          <w:szCs w:val="20"/>
        </w:rPr>
      </w:pPr>
    </w:p>
    <w:p w:rsidR="00462950" w:rsidRPr="00462950" w:rsidRDefault="00462950" w:rsidP="00432CAE">
      <w:pPr>
        <w:spacing w:line="271" w:lineRule="auto"/>
        <w:ind w:right="180" w:firstLine="567"/>
        <w:jc w:val="both"/>
        <w:rPr>
          <w:sz w:val="20"/>
          <w:szCs w:val="20"/>
          <w:lang w:val="ru-RU"/>
        </w:rPr>
      </w:pPr>
      <w:r w:rsidRPr="00462950">
        <w:rPr>
          <w:sz w:val="24"/>
          <w:szCs w:val="24"/>
          <w:lang w:val="ru-RU"/>
        </w:rPr>
        <w:t>Ценностное отношение к России, государственной символике, законам РФ; русскому и родному языку, народным традициям. Начальные представления о правах и обязанностях человека, гражданина России. Опыт</w:t>
      </w:r>
      <w:r w:rsidR="0080324A" w:rsidRPr="0080324A">
        <w:rPr>
          <w:sz w:val="24"/>
          <w:szCs w:val="24"/>
          <w:lang w:val="ru-RU"/>
        </w:rPr>
        <w:t xml:space="preserve"> </w:t>
      </w:r>
      <w:r w:rsidR="0080324A" w:rsidRPr="00462950">
        <w:rPr>
          <w:sz w:val="24"/>
          <w:szCs w:val="24"/>
          <w:lang w:val="ru-RU"/>
        </w:rPr>
        <w:t>социальной и межкультурной коммуникации.</w:t>
      </w:r>
    </w:p>
    <w:p w:rsidR="00462950" w:rsidRPr="00462950" w:rsidRDefault="00462950" w:rsidP="0080324A">
      <w:pPr>
        <w:tabs>
          <w:tab w:val="left" w:pos="8406"/>
        </w:tabs>
        <w:ind w:left="6"/>
        <w:rPr>
          <w:sz w:val="20"/>
          <w:szCs w:val="20"/>
          <w:lang w:val="ru-RU"/>
        </w:rPr>
      </w:pPr>
      <w:r w:rsidRPr="00462950">
        <w:rPr>
          <w:sz w:val="24"/>
          <w:szCs w:val="24"/>
          <w:lang w:val="ru-RU"/>
        </w:rPr>
        <w:t>Первоначальный опыт постижения ценностей гражданского общества, национальной истории и культуры.</w:t>
      </w:r>
    </w:p>
    <w:p w:rsidR="00462950" w:rsidRPr="00462950" w:rsidRDefault="00462950" w:rsidP="00462950">
      <w:pPr>
        <w:spacing w:line="19" w:lineRule="exact"/>
        <w:rPr>
          <w:sz w:val="20"/>
          <w:szCs w:val="20"/>
          <w:lang w:val="ru-RU"/>
        </w:rPr>
      </w:pPr>
    </w:p>
    <w:p w:rsidR="00462950" w:rsidRPr="00E106E9" w:rsidRDefault="00462950" w:rsidP="00462950">
      <w:pPr>
        <w:ind w:right="-385"/>
        <w:jc w:val="center"/>
        <w:rPr>
          <w:sz w:val="24"/>
          <w:szCs w:val="24"/>
          <w:lang w:val="ru-RU"/>
        </w:rPr>
      </w:pPr>
      <w:r w:rsidRPr="00E106E9">
        <w:rPr>
          <w:b/>
          <w:bCs/>
          <w:sz w:val="24"/>
          <w:szCs w:val="24"/>
          <w:lang w:val="ru-RU"/>
        </w:rPr>
        <w:t>Воспитание нравственных чувств и этического сознания.</w:t>
      </w:r>
    </w:p>
    <w:p w:rsidR="00462950" w:rsidRPr="00E106E9" w:rsidRDefault="00462950" w:rsidP="00462950">
      <w:pPr>
        <w:spacing w:line="48" w:lineRule="exact"/>
        <w:rPr>
          <w:sz w:val="24"/>
          <w:szCs w:val="24"/>
          <w:lang w:val="ru-RU"/>
        </w:rPr>
      </w:pPr>
    </w:p>
    <w:p w:rsidR="00462950" w:rsidRPr="00E106E9" w:rsidRDefault="00462950" w:rsidP="00462950">
      <w:pPr>
        <w:spacing w:line="288" w:lineRule="auto"/>
        <w:ind w:left="6" w:right="180" w:firstLine="567"/>
        <w:jc w:val="both"/>
        <w:rPr>
          <w:sz w:val="24"/>
          <w:szCs w:val="24"/>
          <w:lang w:val="ru-RU"/>
        </w:rPr>
      </w:pPr>
      <w:proofErr w:type="gramStart"/>
      <w:r w:rsidRPr="00E106E9">
        <w:rPr>
          <w:b/>
          <w:bCs/>
          <w:i/>
          <w:iCs/>
          <w:sz w:val="24"/>
          <w:szCs w:val="24"/>
          <w:lang w:val="ru-RU"/>
        </w:rPr>
        <w:t>Ценности</w:t>
      </w:r>
      <w:r w:rsidRPr="00E106E9">
        <w:rPr>
          <w:sz w:val="24"/>
          <w:szCs w:val="24"/>
          <w:lang w:val="ru-RU"/>
        </w:rPr>
        <w:t>:</w:t>
      </w:r>
      <w:r w:rsidRPr="00E106E9">
        <w:rPr>
          <w:b/>
          <w:bCs/>
          <w:i/>
          <w:iCs/>
          <w:sz w:val="24"/>
          <w:szCs w:val="24"/>
          <w:lang w:val="ru-RU"/>
        </w:rPr>
        <w:t xml:space="preserve"> </w:t>
      </w:r>
      <w:r w:rsidRPr="00E106E9">
        <w:rPr>
          <w:sz w:val="24"/>
          <w:szCs w:val="24"/>
          <w:lang w:val="ru-RU"/>
        </w:rPr>
        <w:t>нравственный выбор;</w:t>
      </w:r>
      <w:r w:rsidRPr="00E106E9">
        <w:rPr>
          <w:b/>
          <w:bCs/>
          <w:i/>
          <w:iCs/>
          <w:sz w:val="24"/>
          <w:szCs w:val="24"/>
          <w:lang w:val="ru-RU"/>
        </w:rPr>
        <w:t xml:space="preserve"> </w:t>
      </w:r>
      <w:r w:rsidRPr="00E106E9">
        <w:rPr>
          <w:sz w:val="24"/>
          <w:szCs w:val="24"/>
          <w:lang w:val="ru-RU"/>
        </w:rPr>
        <w:t>жизнь и смысл жизни;</w:t>
      </w:r>
      <w:r w:rsidRPr="00E106E9">
        <w:rPr>
          <w:b/>
          <w:bCs/>
          <w:i/>
          <w:iCs/>
          <w:sz w:val="24"/>
          <w:szCs w:val="24"/>
          <w:lang w:val="ru-RU"/>
        </w:rPr>
        <w:t xml:space="preserve"> </w:t>
      </w:r>
      <w:r w:rsidRPr="00E106E9">
        <w:rPr>
          <w:sz w:val="24"/>
          <w:szCs w:val="24"/>
          <w:lang w:val="ru-RU"/>
        </w:rPr>
        <w:t>справедливость,</w:t>
      </w:r>
      <w:r w:rsidRPr="00E106E9">
        <w:rPr>
          <w:b/>
          <w:bCs/>
          <w:i/>
          <w:iCs/>
          <w:sz w:val="24"/>
          <w:szCs w:val="24"/>
          <w:lang w:val="ru-RU"/>
        </w:rPr>
        <w:t xml:space="preserve"> </w:t>
      </w:r>
      <w:r w:rsidRPr="00E106E9">
        <w:rPr>
          <w:sz w:val="24"/>
          <w:szCs w:val="24"/>
          <w:lang w:val="ru-RU"/>
        </w:rPr>
        <w:t>милосердие,</w:t>
      </w:r>
      <w:r w:rsidRPr="00E106E9">
        <w:rPr>
          <w:b/>
          <w:bCs/>
          <w:i/>
          <w:iCs/>
          <w:sz w:val="24"/>
          <w:szCs w:val="24"/>
          <w:lang w:val="ru-RU"/>
        </w:rPr>
        <w:t xml:space="preserve"> </w:t>
      </w:r>
      <w:r w:rsidRPr="00E106E9">
        <w:rPr>
          <w:sz w:val="24"/>
          <w:szCs w:val="24"/>
          <w:lang w:val="ru-RU"/>
        </w:rPr>
        <w:t>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w:t>
      </w:r>
      <w:proofErr w:type="gramEnd"/>
    </w:p>
    <w:p w:rsidR="00462950" w:rsidRPr="00E106E9" w:rsidRDefault="00462950" w:rsidP="00462950">
      <w:pPr>
        <w:spacing w:line="1" w:lineRule="exact"/>
        <w:rPr>
          <w:sz w:val="24"/>
          <w:szCs w:val="24"/>
          <w:lang w:val="ru-RU"/>
        </w:rPr>
      </w:pPr>
    </w:p>
    <w:p w:rsidR="00462950" w:rsidRPr="00E106E9" w:rsidRDefault="00462950" w:rsidP="0080615D">
      <w:pPr>
        <w:numPr>
          <w:ilvl w:val="0"/>
          <w:numId w:val="97"/>
        </w:numPr>
        <w:tabs>
          <w:tab w:val="left" w:pos="217"/>
        </w:tabs>
        <w:spacing w:line="264" w:lineRule="auto"/>
        <w:ind w:left="6" w:right="180" w:hanging="6"/>
        <w:rPr>
          <w:sz w:val="24"/>
          <w:szCs w:val="24"/>
          <w:lang w:val="ru-RU"/>
        </w:rPr>
      </w:pPr>
      <w:r w:rsidRPr="00E106E9">
        <w:rPr>
          <w:sz w:val="24"/>
          <w:szCs w:val="24"/>
          <w:lang w:val="ru-RU"/>
        </w:rPr>
        <w:t>старших, свобода совести и вероисповедания, толерантность, представление о вере, духовной культуре.</w:t>
      </w:r>
    </w:p>
    <w:p w:rsidR="00462950" w:rsidRPr="00E106E9" w:rsidRDefault="00462950" w:rsidP="00462950">
      <w:pPr>
        <w:spacing w:line="16" w:lineRule="exact"/>
        <w:rPr>
          <w:sz w:val="24"/>
          <w:szCs w:val="24"/>
          <w:lang w:val="ru-RU"/>
        </w:rPr>
      </w:pPr>
    </w:p>
    <w:p w:rsidR="00462950" w:rsidRPr="00E106E9" w:rsidRDefault="00462950" w:rsidP="00462950">
      <w:pPr>
        <w:ind w:left="566"/>
        <w:rPr>
          <w:sz w:val="24"/>
          <w:szCs w:val="24"/>
          <w:lang w:val="ru-RU"/>
        </w:rPr>
      </w:pPr>
      <w:r w:rsidRPr="00E106E9">
        <w:rPr>
          <w:b/>
          <w:bCs/>
          <w:i/>
          <w:iCs/>
          <w:sz w:val="24"/>
          <w:szCs w:val="24"/>
          <w:lang w:val="ru-RU"/>
        </w:rPr>
        <w:lastRenderedPageBreak/>
        <w:t>Задачи</w:t>
      </w:r>
      <w:r w:rsidRPr="00E106E9">
        <w:rPr>
          <w:sz w:val="24"/>
          <w:szCs w:val="24"/>
          <w:lang w:val="ru-RU"/>
        </w:rPr>
        <w:t>:</w:t>
      </w:r>
    </w:p>
    <w:p w:rsidR="00462950" w:rsidRPr="00E106E9" w:rsidRDefault="00462950" w:rsidP="00462950">
      <w:pPr>
        <w:spacing w:line="53" w:lineRule="exact"/>
        <w:rPr>
          <w:sz w:val="24"/>
          <w:szCs w:val="24"/>
          <w:lang w:val="ru-RU"/>
        </w:rPr>
      </w:pPr>
    </w:p>
    <w:p w:rsidR="00462950" w:rsidRPr="00E106E9" w:rsidRDefault="00462950" w:rsidP="00432CAE">
      <w:pPr>
        <w:spacing w:line="287" w:lineRule="auto"/>
        <w:ind w:left="6" w:right="180" w:firstLine="567"/>
        <w:jc w:val="both"/>
        <w:rPr>
          <w:sz w:val="24"/>
          <w:szCs w:val="24"/>
          <w:lang w:val="ru-RU"/>
        </w:rPr>
      </w:pPr>
      <w:r w:rsidRPr="00E106E9">
        <w:rPr>
          <w:sz w:val="24"/>
          <w:szCs w:val="24"/>
          <w:lang w:val="ru-RU"/>
        </w:rPr>
        <w:t>Воспитывать уважительное отношение к родителям, к старшим, доброжелательное отношение к сверстникам и младшим, формировать представления о семейных ценностях. Знакомить с правилами этики, культуры речи. Способствовать установлению дружеских взаимоотношений в коллективе, основанных на взаимопомощи и взаимной поддержке. Воспитывать отрицательное отношение к аморальным поступкам, грубости, оскорбительным словам и действиям. Формировать представления о возможном негативном влиянии на морально-психологическое состояние человека компьютерных игр и СМИ. Воспитывать миролюбие, терпимость, уважения к нормам гражданского согласия. Формировать представления о правилах поведения в образовательном учреждении, дома, на улице, в общественных местах, в транспорте, на природе. Формировать элементарные представления о свободе совести и вероисповедания</w:t>
      </w:r>
      <w:proofErr w:type="gramStart"/>
      <w:r w:rsidRPr="00E106E9">
        <w:rPr>
          <w:sz w:val="24"/>
          <w:szCs w:val="24"/>
          <w:lang w:val="ru-RU"/>
        </w:rPr>
        <w:t>.</w:t>
      </w:r>
      <w:proofErr w:type="gramEnd"/>
      <w:r w:rsidRPr="00E106E9">
        <w:rPr>
          <w:sz w:val="24"/>
          <w:szCs w:val="24"/>
          <w:lang w:val="ru-RU"/>
        </w:rPr>
        <w:t xml:space="preserve"> </w:t>
      </w:r>
      <w:proofErr w:type="gramStart"/>
      <w:r w:rsidRPr="00E106E9">
        <w:rPr>
          <w:sz w:val="24"/>
          <w:szCs w:val="24"/>
          <w:lang w:val="ru-RU"/>
        </w:rPr>
        <w:t>о</w:t>
      </w:r>
      <w:proofErr w:type="gramEnd"/>
      <w:r w:rsidRPr="00E106E9">
        <w:rPr>
          <w:sz w:val="24"/>
          <w:szCs w:val="24"/>
          <w:lang w:val="ru-RU"/>
        </w:rPr>
        <w:t xml:space="preserve"> роли традиционных религиях в развитии Российского государства.</w:t>
      </w:r>
    </w:p>
    <w:p w:rsidR="00462950" w:rsidRPr="00E106E9" w:rsidRDefault="00462950" w:rsidP="00462950">
      <w:pPr>
        <w:ind w:right="-385"/>
        <w:jc w:val="center"/>
        <w:rPr>
          <w:sz w:val="24"/>
          <w:szCs w:val="24"/>
        </w:rPr>
      </w:pPr>
      <w:r w:rsidRPr="00E106E9">
        <w:rPr>
          <w:b/>
          <w:bCs/>
          <w:sz w:val="24"/>
          <w:szCs w:val="24"/>
        </w:rPr>
        <w:t>Пути реализации</w:t>
      </w:r>
    </w:p>
    <w:p w:rsidR="00462950" w:rsidRPr="00E106E9" w:rsidRDefault="00462950" w:rsidP="00462950">
      <w:pPr>
        <w:spacing w:line="24" w:lineRule="exact"/>
        <w:rPr>
          <w:sz w:val="24"/>
          <w:szCs w:val="24"/>
        </w:rPr>
      </w:pPr>
    </w:p>
    <w:tbl>
      <w:tblPr>
        <w:tblW w:w="10244" w:type="dxa"/>
        <w:tblInd w:w="16" w:type="dxa"/>
        <w:tblLayout w:type="fixed"/>
        <w:tblCellMar>
          <w:left w:w="0" w:type="dxa"/>
          <w:right w:w="0" w:type="dxa"/>
        </w:tblCellMar>
        <w:tblLook w:val="04A0"/>
      </w:tblPr>
      <w:tblGrid>
        <w:gridCol w:w="1642"/>
        <w:gridCol w:w="380"/>
        <w:gridCol w:w="1341"/>
        <w:gridCol w:w="360"/>
        <w:gridCol w:w="80"/>
        <w:gridCol w:w="1481"/>
        <w:gridCol w:w="1240"/>
        <w:gridCol w:w="320"/>
        <w:gridCol w:w="120"/>
        <w:gridCol w:w="460"/>
        <w:gridCol w:w="840"/>
        <w:gridCol w:w="360"/>
        <w:gridCol w:w="100"/>
        <w:gridCol w:w="460"/>
        <w:gridCol w:w="620"/>
        <w:gridCol w:w="440"/>
      </w:tblGrid>
      <w:tr w:rsidR="00462950" w:rsidRPr="00E106E9" w:rsidTr="002772F1">
        <w:trPr>
          <w:trHeight w:val="336"/>
        </w:trPr>
        <w:tc>
          <w:tcPr>
            <w:tcW w:w="5284" w:type="dxa"/>
            <w:gridSpan w:val="6"/>
            <w:tcBorders>
              <w:top w:val="single" w:sz="8" w:space="0" w:color="auto"/>
              <w:left w:val="single" w:sz="8" w:space="0" w:color="auto"/>
              <w:right w:val="single" w:sz="8" w:space="0" w:color="auto"/>
            </w:tcBorders>
            <w:vAlign w:val="bottom"/>
          </w:tcPr>
          <w:p w:rsidR="00462950" w:rsidRPr="00E106E9" w:rsidRDefault="00462950" w:rsidP="00462950">
            <w:pPr>
              <w:ind w:right="540"/>
              <w:jc w:val="right"/>
              <w:rPr>
                <w:sz w:val="24"/>
                <w:szCs w:val="24"/>
              </w:rPr>
            </w:pPr>
            <w:r w:rsidRPr="00E106E9">
              <w:rPr>
                <w:sz w:val="24"/>
                <w:szCs w:val="24"/>
              </w:rPr>
              <w:t>Содержание и тематика деятельности</w:t>
            </w:r>
          </w:p>
        </w:tc>
        <w:tc>
          <w:tcPr>
            <w:tcW w:w="1240" w:type="dxa"/>
            <w:tcBorders>
              <w:top w:val="single" w:sz="8" w:space="0" w:color="auto"/>
            </w:tcBorders>
            <w:vAlign w:val="bottom"/>
          </w:tcPr>
          <w:p w:rsidR="00462950" w:rsidRPr="00E106E9" w:rsidRDefault="00462950" w:rsidP="00462950">
            <w:pPr>
              <w:rPr>
                <w:sz w:val="24"/>
                <w:szCs w:val="24"/>
              </w:rPr>
            </w:pPr>
          </w:p>
        </w:tc>
        <w:tc>
          <w:tcPr>
            <w:tcW w:w="320" w:type="dxa"/>
            <w:tcBorders>
              <w:top w:val="single" w:sz="8" w:space="0" w:color="auto"/>
            </w:tcBorders>
            <w:vAlign w:val="bottom"/>
          </w:tcPr>
          <w:p w:rsidR="00462950" w:rsidRPr="00E106E9" w:rsidRDefault="00462950" w:rsidP="00462950">
            <w:pPr>
              <w:rPr>
                <w:sz w:val="24"/>
                <w:szCs w:val="24"/>
              </w:rPr>
            </w:pPr>
          </w:p>
        </w:tc>
        <w:tc>
          <w:tcPr>
            <w:tcW w:w="1420" w:type="dxa"/>
            <w:gridSpan w:val="3"/>
            <w:tcBorders>
              <w:top w:val="single" w:sz="8" w:space="0" w:color="auto"/>
            </w:tcBorders>
            <w:vAlign w:val="bottom"/>
          </w:tcPr>
          <w:p w:rsidR="00462950" w:rsidRPr="00E106E9" w:rsidRDefault="00462950" w:rsidP="00462950">
            <w:pPr>
              <w:ind w:left="580"/>
              <w:rPr>
                <w:sz w:val="24"/>
                <w:szCs w:val="24"/>
              </w:rPr>
            </w:pPr>
            <w:r w:rsidRPr="00E106E9">
              <w:rPr>
                <w:sz w:val="24"/>
                <w:szCs w:val="24"/>
              </w:rPr>
              <w:t>Формы</w:t>
            </w:r>
          </w:p>
        </w:tc>
        <w:tc>
          <w:tcPr>
            <w:tcW w:w="360" w:type="dxa"/>
            <w:tcBorders>
              <w:top w:val="single" w:sz="8" w:space="0" w:color="auto"/>
            </w:tcBorders>
            <w:vAlign w:val="bottom"/>
          </w:tcPr>
          <w:p w:rsidR="00462950" w:rsidRPr="00E106E9" w:rsidRDefault="00462950" w:rsidP="00462950">
            <w:pPr>
              <w:rPr>
                <w:sz w:val="24"/>
                <w:szCs w:val="24"/>
              </w:rPr>
            </w:pPr>
          </w:p>
        </w:tc>
        <w:tc>
          <w:tcPr>
            <w:tcW w:w="1180" w:type="dxa"/>
            <w:gridSpan w:val="3"/>
            <w:tcBorders>
              <w:top w:val="single" w:sz="8" w:space="0" w:color="auto"/>
            </w:tcBorders>
            <w:vAlign w:val="bottom"/>
          </w:tcPr>
          <w:p w:rsidR="00462950" w:rsidRPr="00E106E9" w:rsidRDefault="00462950" w:rsidP="00462950">
            <w:pPr>
              <w:rPr>
                <w:sz w:val="24"/>
                <w:szCs w:val="24"/>
              </w:rPr>
            </w:pPr>
          </w:p>
        </w:tc>
        <w:tc>
          <w:tcPr>
            <w:tcW w:w="440" w:type="dxa"/>
            <w:tcBorders>
              <w:top w:val="single" w:sz="8" w:space="0" w:color="auto"/>
              <w:right w:val="single" w:sz="8" w:space="0" w:color="auto"/>
            </w:tcBorders>
            <w:vAlign w:val="bottom"/>
          </w:tcPr>
          <w:p w:rsidR="00462950" w:rsidRPr="00E106E9" w:rsidRDefault="00462950" w:rsidP="00462950">
            <w:pPr>
              <w:rPr>
                <w:sz w:val="24"/>
                <w:szCs w:val="24"/>
              </w:rPr>
            </w:pPr>
          </w:p>
        </w:tc>
      </w:tr>
      <w:tr w:rsidR="00462950" w:rsidRPr="00E106E9" w:rsidTr="002772F1">
        <w:trPr>
          <w:trHeight w:val="48"/>
        </w:trPr>
        <w:tc>
          <w:tcPr>
            <w:tcW w:w="5284" w:type="dxa"/>
            <w:gridSpan w:val="6"/>
            <w:tcBorders>
              <w:left w:val="single" w:sz="8" w:space="0" w:color="auto"/>
              <w:bottom w:val="single" w:sz="8" w:space="0" w:color="auto"/>
              <w:right w:val="single" w:sz="8" w:space="0" w:color="auto"/>
            </w:tcBorders>
            <w:vAlign w:val="bottom"/>
          </w:tcPr>
          <w:p w:rsidR="00462950" w:rsidRPr="00E106E9" w:rsidRDefault="00462950" w:rsidP="00462950">
            <w:pPr>
              <w:rPr>
                <w:sz w:val="24"/>
                <w:szCs w:val="24"/>
              </w:rPr>
            </w:pPr>
          </w:p>
        </w:tc>
        <w:tc>
          <w:tcPr>
            <w:tcW w:w="4960" w:type="dxa"/>
            <w:gridSpan w:val="10"/>
            <w:tcBorders>
              <w:bottom w:val="single" w:sz="8" w:space="0" w:color="auto"/>
              <w:right w:val="single" w:sz="8" w:space="0" w:color="auto"/>
            </w:tcBorders>
            <w:vAlign w:val="bottom"/>
          </w:tcPr>
          <w:p w:rsidR="00462950" w:rsidRPr="00E106E9" w:rsidRDefault="00462950" w:rsidP="00462950">
            <w:pPr>
              <w:rPr>
                <w:sz w:val="24"/>
                <w:szCs w:val="24"/>
              </w:rPr>
            </w:pPr>
          </w:p>
        </w:tc>
      </w:tr>
      <w:tr w:rsidR="00462950" w:rsidRPr="00A82B15" w:rsidTr="002772F1">
        <w:trPr>
          <w:trHeight w:val="45"/>
        </w:trPr>
        <w:tc>
          <w:tcPr>
            <w:tcW w:w="5284" w:type="dxa"/>
            <w:gridSpan w:val="6"/>
            <w:tcBorders>
              <w:left w:val="single" w:sz="8" w:space="0" w:color="auto"/>
              <w:right w:val="single" w:sz="8" w:space="0" w:color="auto"/>
            </w:tcBorders>
            <w:vAlign w:val="bottom"/>
          </w:tcPr>
          <w:p w:rsidR="00462950" w:rsidRPr="00E106E9" w:rsidRDefault="00462950" w:rsidP="00462950">
            <w:pPr>
              <w:spacing w:line="260" w:lineRule="exact"/>
              <w:ind w:right="60"/>
              <w:jc w:val="right"/>
              <w:rPr>
                <w:sz w:val="24"/>
                <w:szCs w:val="24"/>
              </w:rPr>
            </w:pPr>
            <w:r w:rsidRPr="00E106E9">
              <w:rPr>
                <w:sz w:val="24"/>
                <w:szCs w:val="24"/>
              </w:rPr>
              <w:t>Получение первоначального представления о</w:t>
            </w:r>
          </w:p>
        </w:tc>
        <w:tc>
          <w:tcPr>
            <w:tcW w:w="4960" w:type="dxa"/>
            <w:gridSpan w:val="10"/>
            <w:tcBorders>
              <w:right w:val="single" w:sz="8" w:space="0" w:color="auto"/>
            </w:tcBorders>
            <w:vAlign w:val="bottom"/>
          </w:tcPr>
          <w:p w:rsidR="00462950" w:rsidRPr="00E106E9" w:rsidRDefault="00462950" w:rsidP="00432CAE">
            <w:pPr>
              <w:spacing w:line="260" w:lineRule="exact"/>
              <w:ind w:right="60"/>
              <w:rPr>
                <w:sz w:val="24"/>
                <w:szCs w:val="24"/>
                <w:lang w:val="ru-RU"/>
              </w:rPr>
            </w:pPr>
            <w:r w:rsidRPr="00E106E9">
              <w:rPr>
                <w:sz w:val="24"/>
                <w:szCs w:val="24"/>
                <w:lang w:val="ru-RU"/>
              </w:rPr>
              <w:t>В  процессе  изучения  учебных  предметов,</w:t>
            </w:r>
          </w:p>
        </w:tc>
      </w:tr>
      <w:tr w:rsidR="00462950" w:rsidRPr="00E106E9"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базовых  ценностях  отечественной  культуры,</w:t>
            </w:r>
          </w:p>
        </w:tc>
        <w:tc>
          <w:tcPr>
            <w:tcW w:w="4960" w:type="dxa"/>
            <w:gridSpan w:val="10"/>
            <w:tcBorders>
              <w:right w:val="single" w:sz="8" w:space="0" w:color="auto"/>
            </w:tcBorders>
            <w:vAlign w:val="bottom"/>
          </w:tcPr>
          <w:p w:rsidR="00462950" w:rsidRPr="00E106E9" w:rsidRDefault="00462950" w:rsidP="00432CAE">
            <w:pPr>
              <w:ind w:right="60"/>
              <w:rPr>
                <w:sz w:val="24"/>
                <w:szCs w:val="24"/>
              </w:rPr>
            </w:pPr>
            <w:r w:rsidRPr="00E106E9">
              <w:rPr>
                <w:sz w:val="24"/>
                <w:szCs w:val="24"/>
              </w:rPr>
              <w:t>бесед,   экскурсий,   заочных   путешествий,</w:t>
            </w:r>
          </w:p>
        </w:tc>
      </w:tr>
      <w:tr w:rsidR="00462950" w:rsidRPr="00E106E9" w:rsidTr="002772F1">
        <w:trPr>
          <w:trHeight w:val="319"/>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rPr>
            </w:pPr>
            <w:r w:rsidRPr="00E106E9">
              <w:rPr>
                <w:sz w:val="24"/>
                <w:szCs w:val="24"/>
              </w:rPr>
              <w:t>традиционных  моральных  нормах  российских</w:t>
            </w:r>
          </w:p>
        </w:tc>
        <w:tc>
          <w:tcPr>
            <w:tcW w:w="1240" w:type="dxa"/>
            <w:vAlign w:val="bottom"/>
          </w:tcPr>
          <w:p w:rsidR="00462950" w:rsidRPr="00E106E9" w:rsidRDefault="00462950" w:rsidP="00432CAE">
            <w:pPr>
              <w:ind w:left="100"/>
              <w:rPr>
                <w:sz w:val="24"/>
                <w:szCs w:val="24"/>
              </w:rPr>
            </w:pPr>
          </w:p>
        </w:tc>
        <w:tc>
          <w:tcPr>
            <w:tcW w:w="320" w:type="dxa"/>
            <w:vAlign w:val="bottom"/>
          </w:tcPr>
          <w:p w:rsidR="00462950" w:rsidRPr="00E106E9" w:rsidRDefault="00462950" w:rsidP="00432CAE">
            <w:pPr>
              <w:ind w:left="60"/>
              <w:rPr>
                <w:sz w:val="24"/>
                <w:szCs w:val="24"/>
              </w:rPr>
            </w:pPr>
          </w:p>
        </w:tc>
        <w:tc>
          <w:tcPr>
            <w:tcW w:w="1420" w:type="dxa"/>
            <w:gridSpan w:val="3"/>
            <w:vAlign w:val="bottom"/>
          </w:tcPr>
          <w:p w:rsidR="00462950" w:rsidRPr="00E106E9" w:rsidRDefault="00462950" w:rsidP="00432CAE">
            <w:pPr>
              <w:ind w:left="240"/>
              <w:rPr>
                <w:sz w:val="24"/>
                <w:szCs w:val="24"/>
              </w:rPr>
            </w:pPr>
          </w:p>
        </w:tc>
        <w:tc>
          <w:tcPr>
            <w:tcW w:w="360" w:type="dxa"/>
            <w:vAlign w:val="bottom"/>
          </w:tcPr>
          <w:p w:rsidR="00462950" w:rsidRPr="00E106E9" w:rsidRDefault="00462950" w:rsidP="00432CAE">
            <w:pPr>
              <w:rPr>
                <w:sz w:val="24"/>
                <w:szCs w:val="24"/>
              </w:rPr>
            </w:pPr>
          </w:p>
        </w:tc>
        <w:tc>
          <w:tcPr>
            <w:tcW w:w="1620" w:type="dxa"/>
            <w:gridSpan w:val="4"/>
            <w:tcBorders>
              <w:right w:val="single" w:sz="8" w:space="0" w:color="auto"/>
            </w:tcBorders>
            <w:vAlign w:val="bottom"/>
          </w:tcPr>
          <w:p w:rsidR="00462950" w:rsidRPr="00E106E9" w:rsidRDefault="00462950" w:rsidP="00462950">
            <w:pPr>
              <w:ind w:right="40"/>
              <w:jc w:val="right"/>
              <w:rPr>
                <w:sz w:val="24"/>
                <w:szCs w:val="24"/>
              </w:rPr>
            </w:pPr>
          </w:p>
        </w:tc>
      </w:tr>
      <w:tr w:rsidR="00462950" w:rsidRPr="00E106E9" w:rsidTr="002772F1">
        <w:trPr>
          <w:trHeight w:val="317"/>
        </w:trPr>
        <w:tc>
          <w:tcPr>
            <w:tcW w:w="2022" w:type="dxa"/>
            <w:gridSpan w:val="2"/>
            <w:tcBorders>
              <w:left w:val="single" w:sz="8" w:space="0" w:color="auto"/>
            </w:tcBorders>
            <w:vAlign w:val="bottom"/>
          </w:tcPr>
          <w:p w:rsidR="00462950" w:rsidRPr="00E106E9" w:rsidRDefault="00B879B9" w:rsidP="00462950">
            <w:pPr>
              <w:ind w:left="140"/>
              <w:rPr>
                <w:sz w:val="24"/>
                <w:szCs w:val="24"/>
              </w:rPr>
            </w:pPr>
            <w:r w:rsidRPr="00E106E9">
              <w:rPr>
                <w:sz w:val="24"/>
                <w:szCs w:val="24"/>
              </w:rPr>
              <w:t>Н</w:t>
            </w:r>
            <w:r w:rsidR="00462950" w:rsidRPr="00E106E9">
              <w:rPr>
                <w:sz w:val="24"/>
                <w:szCs w:val="24"/>
              </w:rPr>
              <w:t>ародов</w:t>
            </w:r>
          </w:p>
        </w:tc>
        <w:tc>
          <w:tcPr>
            <w:tcW w:w="1701" w:type="dxa"/>
            <w:gridSpan w:val="2"/>
            <w:vAlign w:val="bottom"/>
          </w:tcPr>
          <w:p w:rsidR="00462950" w:rsidRPr="00E106E9" w:rsidRDefault="00462950" w:rsidP="00462950">
            <w:pPr>
              <w:rPr>
                <w:sz w:val="24"/>
                <w:szCs w:val="24"/>
              </w:rPr>
            </w:pPr>
          </w:p>
        </w:tc>
        <w:tc>
          <w:tcPr>
            <w:tcW w:w="1561" w:type="dxa"/>
            <w:gridSpan w:val="2"/>
            <w:tcBorders>
              <w:right w:val="single" w:sz="8" w:space="0" w:color="auto"/>
            </w:tcBorders>
            <w:vAlign w:val="bottom"/>
          </w:tcPr>
          <w:p w:rsidR="00462950" w:rsidRPr="00E106E9" w:rsidRDefault="00462950" w:rsidP="00462950">
            <w:pPr>
              <w:rPr>
                <w:sz w:val="24"/>
                <w:szCs w:val="24"/>
              </w:rPr>
            </w:pPr>
          </w:p>
        </w:tc>
        <w:tc>
          <w:tcPr>
            <w:tcW w:w="4520" w:type="dxa"/>
            <w:gridSpan w:val="9"/>
            <w:vAlign w:val="bottom"/>
          </w:tcPr>
          <w:p w:rsidR="00462950" w:rsidRPr="00E106E9" w:rsidRDefault="00462950" w:rsidP="00432CAE">
            <w:pPr>
              <w:ind w:left="100"/>
              <w:rPr>
                <w:sz w:val="24"/>
                <w:szCs w:val="24"/>
              </w:rPr>
            </w:pPr>
          </w:p>
        </w:tc>
        <w:tc>
          <w:tcPr>
            <w:tcW w:w="440" w:type="dxa"/>
            <w:tcBorders>
              <w:right w:val="single" w:sz="8" w:space="0" w:color="auto"/>
            </w:tcBorders>
            <w:vAlign w:val="bottom"/>
          </w:tcPr>
          <w:p w:rsidR="00462950" w:rsidRPr="00E106E9" w:rsidRDefault="00462950" w:rsidP="00462950">
            <w:pPr>
              <w:rPr>
                <w:sz w:val="24"/>
                <w:szCs w:val="24"/>
              </w:rPr>
            </w:pPr>
          </w:p>
        </w:tc>
      </w:tr>
      <w:tr w:rsidR="00462950" w:rsidRPr="00E106E9" w:rsidTr="002772F1">
        <w:trPr>
          <w:trHeight w:val="48"/>
        </w:trPr>
        <w:tc>
          <w:tcPr>
            <w:tcW w:w="5284" w:type="dxa"/>
            <w:gridSpan w:val="6"/>
            <w:tcBorders>
              <w:left w:val="single" w:sz="8" w:space="0" w:color="auto"/>
              <w:bottom w:val="single" w:sz="8" w:space="0" w:color="auto"/>
              <w:right w:val="single" w:sz="8" w:space="0" w:color="auto"/>
            </w:tcBorders>
            <w:vAlign w:val="bottom"/>
          </w:tcPr>
          <w:p w:rsidR="00462950" w:rsidRPr="00E106E9" w:rsidRDefault="00462950" w:rsidP="00462950">
            <w:pPr>
              <w:rPr>
                <w:sz w:val="24"/>
                <w:szCs w:val="24"/>
              </w:rPr>
            </w:pPr>
          </w:p>
        </w:tc>
        <w:tc>
          <w:tcPr>
            <w:tcW w:w="4960" w:type="dxa"/>
            <w:gridSpan w:val="10"/>
            <w:tcBorders>
              <w:bottom w:val="single" w:sz="8" w:space="0" w:color="auto"/>
              <w:right w:val="single" w:sz="8" w:space="0" w:color="auto"/>
            </w:tcBorders>
            <w:vAlign w:val="bottom"/>
          </w:tcPr>
          <w:p w:rsidR="00462950" w:rsidRPr="00E106E9" w:rsidRDefault="00462950" w:rsidP="00432CAE">
            <w:pPr>
              <w:rPr>
                <w:sz w:val="24"/>
                <w:szCs w:val="24"/>
              </w:rPr>
            </w:pPr>
          </w:p>
        </w:tc>
      </w:tr>
      <w:tr w:rsidR="00462950" w:rsidRPr="00A82B15" w:rsidTr="002772F1">
        <w:trPr>
          <w:trHeight w:val="265"/>
        </w:trPr>
        <w:tc>
          <w:tcPr>
            <w:tcW w:w="5284" w:type="dxa"/>
            <w:gridSpan w:val="6"/>
            <w:tcBorders>
              <w:left w:val="single" w:sz="8" w:space="0" w:color="auto"/>
              <w:right w:val="single" w:sz="8" w:space="0" w:color="auto"/>
            </w:tcBorders>
            <w:vAlign w:val="bottom"/>
          </w:tcPr>
          <w:p w:rsidR="00462950" w:rsidRPr="00E106E9" w:rsidRDefault="00462950" w:rsidP="00462950">
            <w:pPr>
              <w:spacing w:line="264" w:lineRule="exact"/>
              <w:ind w:right="60"/>
              <w:jc w:val="right"/>
              <w:rPr>
                <w:sz w:val="24"/>
                <w:szCs w:val="24"/>
                <w:lang w:val="ru-RU"/>
              </w:rPr>
            </w:pPr>
            <w:r w:rsidRPr="00E106E9">
              <w:rPr>
                <w:sz w:val="24"/>
                <w:szCs w:val="24"/>
                <w:lang w:val="ru-RU"/>
              </w:rPr>
              <w:t xml:space="preserve">Ознакомление по желанию </w:t>
            </w:r>
            <w:proofErr w:type="gramStart"/>
            <w:r w:rsidRPr="00E106E9">
              <w:rPr>
                <w:sz w:val="24"/>
                <w:szCs w:val="24"/>
                <w:lang w:val="ru-RU"/>
              </w:rPr>
              <w:t>обучающихся</w:t>
            </w:r>
            <w:proofErr w:type="gramEnd"/>
            <w:r w:rsidRPr="00E106E9">
              <w:rPr>
                <w:sz w:val="24"/>
                <w:szCs w:val="24"/>
                <w:lang w:val="ru-RU"/>
              </w:rPr>
              <w:t xml:space="preserve"> и с</w:t>
            </w:r>
          </w:p>
        </w:tc>
        <w:tc>
          <w:tcPr>
            <w:tcW w:w="4960" w:type="dxa"/>
            <w:gridSpan w:val="10"/>
            <w:tcBorders>
              <w:right w:val="single" w:sz="8" w:space="0" w:color="auto"/>
            </w:tcBorders>
            <w:vAlign w:val="bottom"/>
          </w:tcPr>
          <w:p w:rsidR="00462950" w:rsidRPr="00E106E9" w:rsidRDefault="00462950" w:rsidP="00432CAE">
            <w:pPr>
              <w:spacing w:line="265" w:lineRule="exact"/>
              <w:ind w:right="40"/>
              <w:rPr>
                <w:sz w:val="24"/>
                <w:szCs w:val="24"/>
                <w:lang w:val="ru-RU"/>
              </w:rPr>
            </w:pPr>
            <w:r w:rsidRPr="00E106E9">
              <w:rPr>
                <w:sz w:val="24"/>
                <w:szCs w:val="24"/>
                <w:lang w:val="ru-RU"/>
              </w:rPr>
              <w:t>В процессе изучения соответствующих тем</w:t>
            </w:r>
          </w:p>
        </w:tc>
      </w:tr>
      <w:tr w:rsidR="00462950" w:rsidRPr="00A82B15"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rPr>
            </w:pPr>
            <w:r w:rsidRPr="00E106E9">
              <w:rPr>
                <w:sz w:val="24"/>
                <w:szCs w:val="24"/>
              </w:rPr>
              <w:t>согласия родителей (законных представителей)</w:t>
            </w:r>
          </w:p>
        </w:tc>
        <w:tc>
          <w:tcPr>
            <w:tcW w:w="4960" w:type="dxa"/>
            <w:gridSpan w:val="10"/>
            <w:tcBorders>
              <w:right w:val="single" w:sz="8" w:space="0" w:color="auto"/>
            </w:tcBorders>
            <w:vAlign w:val="bottom"/>
          </w:tcPr>
          <w:p w:rsidR="00462950" w:rsidRPr="00E106E9" w:rsidRDefault="00462950" w:rsidP="00432CAE">
            <w:pPr>
              <w:ind w:right="60"/>
              <w:rPr>
                <w:sz w:val="24"/>
                <w:szCs w:val="24"/>
                <w:lang w:val="ru-RU"/>
              </w:rPr>
            </w:pPr>
            <w:r w:rsidRPr="00E106E9">
              <w:rPr>
                <w:sz w:val="24"/>
                <w:szCs w:val="24"/>
                <w:lang w:val="ru-RU"/>
              </w:rPr>
              <w:t>курса   «Основы   религиозных   культур   и</w:t>
            </w:r>
          </w:p>
        </w:tc>
      </w:tr>
      <w:tr w:rsidR="00462950" w:rsidRPr="00E106E9" w:rsidTr="002772F1">
        <w:trPr>
          <w:trHeight w:val="317"/>
        </w:trPr>
        <w:tc>
          <w:tcPr>
            <w:tcW w:w="2022" w:type="dxa"/>
            <w:gridSpan w:val="2"/>
            <w:tcBorders>
              <w:left w:val="single" w:sz="8" w:space="0" w:color="auto"/>
            </w:tcBorders>
            <w:vAlign w:val="bottom"/>
          </w:tcPr>
          <w:p w:rsidR="00462950" w:rsidRPr="00E106E9" w:rsidRDefault="00462950" w:rsidP="00462950">
            <w:pPr>
              <w:ind w:left="140"/>
              <w:rPr>
                <w:sz w:val="24"/>
                <w:szCs w:val="24"/>
              </w:rPr>
            </w:pPr>
            <w:r w:rsidRPr="00E106E9">
              <w:rPr>
                <w:sz w:val="24"/>
                <w:szCs w:val="24"/>
              </w:rPr>
              <w:t>с  деятельностью</w:t>
            </w:r>
          </w:p>
        </w:tc>
        <w:tc>
          <w:tcPr>
            <w:tcW w:w="1701" w:type="dxa"/>
            <w:gridSpan w:val="2"/>
            <w:vAlign w:val="bottom"/>
          </w:tcPr>
          <w:p w:rsidR="00462950" w:rsidRPr="00E106E9" w:rsidRDefault="00432CAE" w:rsidP="00462950">
            <w:pPr>
              <w:ind w:left="80"/>
              <w:rPr>
                <w:sz w:val="24"/>
                <w:szCs w:val="24"/>
              </w:rPr>
            </w:pPr>
            <w:r w:rsidRPr="00E106E9">
              <w:rPr>
                <w:sz w:val="24"/>
                <w:szCs w:val="24"/>
              </w:rPr>
              <w:t>Т</w:t>
            </w:r>
            <w:r w:rsidR="00462950" w:rsidRPr="00E106E9">
              <w:rPr>
                <w:sz w:val="24"/>
                <w:szCs w:val="24"/>
              </w:rPr>
              <w:t>радиционных</w:t>
            </w:r>
          </w:p>
        </w:tc>
        <w:tc>
          <w:tcPr>
            <w:tcW w:w="1561" w:type="dxa"/>
            <w:gridSpan w:val="2"/>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религиозных</w:t>
            </w:r>
          </w:p>
        </w:tc>
        <w:tc>
          <w:tcPr>
            <w:tcW w:w="4960" w:type="dxa"/>
            <w:gridSpan w:val="10"/>
            <w:tcBorders>
              <w:right w:val="single" w:sz="8" w:space="0" w:color="auto"/>
            </w:tcBorders>
            <w:vAlign w:val="bottom"/>
          </w:tcPr>
          <w:p w:rsidR="00462950" w:rsidRPr="00E106E9" w:rsidRDefault="00462950" w:rsidP="00432CAE">
            <w:pPr>
              <w:ind w:right="60"/>
              <w:rPr>
                <w:sz w:val="24"/>
                <w:szCs w:val="24"/>
                <w:lang w:val="ru-RU"/>
              </w:rPr>
            </w:pPr>
            <w:r w:rsidRPr="00E106E9">
              <w:rPr>
                <w:sz w:val="24"/>
                <w:szCs w:val="24"/>
                <w:lang w:val="ru-RU"/>
              </w:rPr>
              <w:t xml:space="preserve">светской этики»; </w:t>
            </w:r>
          </w:p>
        </w:tc>
      </w:tr>
      <w:tr w:rsidR="00462950" w:rsidRPr="00E106E9" w:rsidTr="002772F1">
        <w:trPr>
          <w:trHeight w:val="317"/>
        </w:trPr>
        <w:tc>
          <w:tcPr>
            <w:tcW w:w="2022" w:type="dxa"/>
            <w:gridSpan w:val="2"/>
            <w:tcBorders>
              <w:left w:val="single" w:sz="8" w:space="0" w:color="auto"/>
            </w:tcBorders>
            <w:vAlign w:val="bottom"/>
          </w:tcPr>
          <w:p w:rsidR="00462950" w:rsidRPr="00E106E9" w:rsidRDefault="00B879B9" w:rsidP="00462950">
            <w:pPr>
              <w:ind w:left="140"/>
              <w:rPr>
                <w:sz w:val="24"/>
                <w:szCs w:val="24"/>
              </w:rPr>
            </w:pPr>
            <w:r w:rsidRPr="00E106E9">
              <w:rPr>
                <w:sz w:val="24"/>
                <w:szCs w:val="24"/>
              </w:rPr>
              <w:t>О</w:t>
            </w:r>
            <w:r w:rsidR="00462950" w:rsidRPr="00E106E9">
              <w:rPr>
                <w:sz w:val="24"/>
                <w:szCs w:val="24"/>
              </w:rPr>
              <w:t>рганизаций</w:t>
            </w:r>
          </w:p>
        </w:tc>
        <w:tc>
          <w:tcPr>
            <w:tcW w:w="1701" w:type="dxa"/>
            <w:gridSpan w:val="2"/>
            <w:vAlign w:val="bottom"/>
          </w:tcPr>
          <w:p w:rsidR="00462950" w:rsidRPr="00E106E9" w:rsidRDefault="00462950" w:rsidP="00462950">
            <w:pPr>
              <w:rPr>
                <w:sz w:val="24"/>
                <w:szCs w:val="24"/>
              </w:rPr>
            </w:pPr>
          </w:p>
        </w:tc>
        <w:tc>
          <w:tcPr>
            <w:tcW w:w="1561" w:type="dxa"/>
            <w:gridSpan w:val="2"/>
            <w:tcBorders>
              <w:right w:val="single" w:sz="8" w:space="0" w:color="auto"/>
            </w:tcBorders>
            <w:vAlign w:val="bottom"/>
          </w:tcPr>
          <w:p w:rsidR="00462950" w:rsidRPr="00E106E9" w:rsidRDefault="00462950" w:rsidP="00462950">
            <w:pPr>
              <w:rPr>
                <w:sz w:val="24"/>
                <w:szCs w:val="24"/>
              </w:rPr>
            </w:pPr>
          </w:p>
        </w:tc>
        <w:tc>
          <w:tcPr>
            <w:tcW w:w="4520" w:type="dxa"/>
            <w:gridSpan w:val="9"/>
            <w:vAlign w:val="bottom"/>
          </w:tcPr>
          <w:p w:rsidR="00462950" w:rsidRPr="00E106E9" w:rsidRDefault="00462950" w:rsidP="00432CAE">
            <w:pPr>
              <w:rPr>
                <w:sz w:val="24"/>
                <w:szCs w:val="24"/>
                <w:lang w:val="ru-RU"/>
              </w:rPr>
            </w:pPr>
          </w:p>
        </w:tc>
        <w:tc>
          <w:tcPr>
            <w:tcW w:w="440" w:type="dxa"/>
            <w:tcBorders>
              <w:right w:val="single" w:sz="8" w:space="0" w:color="auto"/>
            </w:tcBorders>
            <w:vAlign w:val="bottom"/>
          </w:tcPr>
          <w:p w:rsidR="00462950" w:rsidRPr="00E106E9" w:rsidRDefault="00462950" w:rsidP="00462950">
            <w:pPr>
              <w:rPr>
                <w:sz w:val="24"/>
                <w:szCs w:val="24"/>
              </w:rPr>
            </w:pPr>
          </w:p>
        </w:tc>
      </w:tr>
      <w:tr w:rsidR="00462950" w:rsidRPr="00E106E9" w:rsidTr="002772F1">
        <w:trPr>
          <w:trHeight w:val="48"/>
        </w:trPr>
        <w:tc>
          <w:tcPr>
            <w:tcW w:w="2022" w:type="dxa"/>
            <w:gridSpan w:val="2"/>
            <w:tcBorders>
              <w:left w:val="single" w:sz="8" w:space="0" w:color="auto"/>
              <w:bottom w:val="single" w:sz="8" w:space="0" w:color="auto"/>
            </w:tcBorders>
            <w:vAlign w:val="bottom"/>
          </w:tcPr>
          <w:p w:rsidR="00462950" w:rsidRPr="00E106E9" w:rsidRDefault="00462950" w:rsidP="00462950">
            <w:pPr>
              <w:rPr>
                <w:sz w:val="24"/>
                <w:szCs w:val="24"/>
              </w:rPr>
            </w:pPr>
          </w:p>
        </w:tc>
        <w:tc>
          <w:tcPr>
            <w:tcW w:w="1701" w:type="dxa"/>
            <w:gridSpan w:val="2"/>
            <w:tcBorders>
              <w:bottom w:val="single" w:sz="8" w:space="0" w:color="auto"/>
            </w:tcBorders>
            <w:vAlign w:val="bottom"/>
          </w:tcPr>
          <w:p w:rsidR="00462950" w:rsidRPr="00E106E9" w:rsidRDefault="00462950" w:rsidP="00462950">
            <w:pPr>
              <w:rPr>
                <w:sz w:val="24"/>
                <w:szCs w:val="24"/>
              </w:rPr>
            </w:pPr>
          </w:p>
        </w:tc>
        <w:tc>
          <w:tcPr>
            <w:tcW w:w="1561" w:type="dxa"/>
            <w:gridSpan w:val="2"/>
            <w:tcBorders>
              <w:bottom w:val="single" w:sz="8" w:space="0" w:color="auto"/>
              <w:right w:val="single" w:sz="8" w:space="0" w:color="auto"/>
            </w:tcBorders>
            <w:vAlign w:val="bottom"/>
          </w:tcPr>
          <w:p w:rsidR="00462950" w:rsidRPr="00E106E9" w:rsidRDefault="00462950" w:rsidP="00462950">
            <w:pPr>
              <w:rPr>
                <w:sz w:val="24"/>
                <w:szCs w:val="24"/>
              </w:rPr>
            </w:pPr>
          </w:p>
        </w:tc>
        <w:tc>
          <w:tcPr>
            <w:tcW w:w="4960" w:type="dxa"/>
            <w:gridSpan w:val="10"/>
            <w:tcBorders>
              <w:bottom w:val="single" w:sz="8" w:space="0" w:color="auto"/>
              <w:right w:val="single" w:sz="8" w:space="0" w:color="auto"/>
            </w:tcBorders>
            <w:vAlign w:val="bottom"/>
          </w:tcPr>
          <w:p w:rsidR="00462950" w:rsidRPr="00E106E9" w:rsidRDefault="00462950" w:rsidP="00432CAE">
            <w:pPr>
              <w:rPr>
                <w:sz w:val="24"/>
                <w:szCs w:val="24"/>
              </w:rPr>
            </w:pPr>
          </w:p>
        </w:tc>
      </w:tr>
      <w:tr w:rsidR="00462950" w:rsidRPr="00A82B15" w:rsidTr="002772F1">
        <w:trPr>
          <w:trHeight w:val="260"/>
        </w:trPr>
        <w:tc>
          <w:tcPr>
            <w:tcW w:w="2022" w:type="dxa"/>
            <w:gridSpan w:val="2"/>
            <w:tcBorders>
              <w:left w:val="single" w:sz="8" w:space="0" w:color="auto"/>
            </w:tcBorders>
            <w:vAlign w:val="bottom"/>
          </w:tcPr>
          <w:p w:rsidR="00462950" w:rsidRPr="00E106E9" w:rsidRDefault="00462950" w:rsidP="00462950">
            <w:pPr>
              <w:spacing w:line="260" w:lineRule="exact"/>
              <w:ind w:left="280"/>
              <w:rPr>
                <w:sz w:val="24"/>
                <w:szCs w:val="24"/>
              </w:rPr>
            </w:pPr>
            <w:r w:rsidRPr="00E106E9">
              <w:rPr>
                <w:sz w:val="24"/>
                <w:szCs w:val="24"/>
              </w:rPr>
              <w:t>Ознакомление</w:t>
            </w:r>
          </w:p>
        </w:tc>
        <w:tc>
          <w:tcPr>
            <w:tcW w:w="1701" w:type="dxa"/>
            <w:gridSpan w:val="2"/>
            <w:vAlign w:val="bottom"/>
          </w:tcPr>
          <w:p w:rsidR="00462950" w:rsidRPr="00E106E9" w:rsidRDefault="00462950" w:rsidP="00462950">
            <w:pPr>
              <w:spacing w:line="260" w:lineRule="exact"/>
              <w:ind w:left="60"/>
              <w:rPr>
                <w:sz w:val="24"/>
                <w:szCs w:val="24"/>
              </w:rPr>
            </w:pPr>
            <w:r w:rsidRPr="00E106E9">
              <w:rPr>
                <w:sz w:val="24"/>
                <w:szCs w:val="24"/>
              </w:rPr>
              <w:t>с    основными</w:t>
            </w:r>
          </w:p>
        </w:tc>
        <w:tc>
          <w:tcPr>
            <w:tcW w:w="1561" w:type="dxa"/>
            <w:gridSpan w:val="2"/>
            <w:tcBorders>
              <w:right w:val="single" w:sz="8" w:space="0" w:color="auto"/>
            </w:tcBorders>
            <w:vAlign w:val="bottom"/>
          </w:tcPr>
          <w:p w:rsidR="00462950" w:rsidRPr="00E106E9" w:rsidRDefault="00462950" w:rsidP="00462950">
            <w:pPr>
              <w:spacing w:line="260" w:lineRule="exact"/>
              <w:ind w:right="60"/>
              <w:jc w:val="right"/>
              <w:rPr>
                <w:sz w:val="24"/>
                <w:szCs w:val="24"/>
              </w:rPr>
            </w:pPr>
            <w:r w:rsidRPr="00E106E9">
              <w:rPr>
                <w:sz w:val="24"/>
                <w:szCs w:val="24"/>
              </w:rPr>
              <w:t>правилами</w:t>
            </w:r>
          </w:p>
        </w:tc>
        <w:tc>
          <w:tcPr>
            <w:tcW w:w="4960" w:type="dxa"/>
            <w:gridSpan w:val="10"/>
            <w:tcBorders>
              <w:right w:val="single" w:sz="8" w:space="0" w:color="auto"/>
            </w:tcBorders>
            <w:vAlign w:val="bottom"/>
          </w:tcPr>
          <w:p w:rsidR="00462950" w:rsidRPr="00E106E9" w:rsidRDefault="00462950" w:rsidP="00432CAE">
            <w:pPr>
              <w:spacing w:line="260" w:lineRule="exact"/>
              <w:ind w:right="60"/>
              <w:rPr>
                <w:sz w:val="24"/>
                <w:szCs w:val="24"/>
                <w:lang w:val="ru-RU"/>
              </w:rPr>
            </w:pPr>
            <w:r w:rsidRPr="00E106E9">
              <w:rPr>
                <w:sz w:val="24"/>
                <w:szCs w:val="24"/>
                <w:lang w:val="ru-RU"/>
              </w:rPr>
              <w:t>В   процессе   бесед,   классных   часов,</w:t>
            </w:r>
          </w:p>
        </w:tc>
      </w:tr>
      <w:tr w:rsidR="00462950" w:rsidRPr="00E106E9"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lang w:val="ru-RU"/>
              </w:rPr>
            </w:pPr>
            <w:r w:rsidRPr="00E106E9">
              <w:rPr>
                <w:sz w:val="24"/>
                <w:szCs w:val="24"/>
                <w:lang w:val="ru-RU"/>
              </w:rPr>
              <w:t>поведения  в  школе,  общественных  местах,</w:t>
            </w:r>
          </w:p>
        </w:tc>
        <w:tc>
          <w:tcPr>
            <w:tcW w:w="1240" w:type="dxa"/>
            <w:vAlign w:val="bottom"/>
          </w:tcPr>
          <w:p w:rsidR="00462950" w:rsidRPr="00E106E9" w:rsidRDefault="00462950" w:rsidP="00432CAE">
            <w:pPr>
              <w:ind w:left="100"/>
              <w:rPr>
                <w:sz w:val="24"/>
                <w:szCs w:val="24"/>
              </w:rPr>
            </w:pPr>
            <w:r w:rsidRPr="00E106E9">
              <w:rPr>
                <w:sz w:val="24"/>
                <w:szCs w:val="24"/>
              </w:rPr>
              <w:t>просмотра</w:t>
            </w:r>
          </w:p>
        </w:tc>
        <w:tc>
          <w:tcPr>
            <w:tcW w:w="320" w:type="dxa"/>
            <w:vAlign w:val="bottom"/>
          </w:tcPr>
          <w:p w:rsidR="00462950" w:rsidRPr="00E106E9" w:rsidRDefault="00462950" w:rsidP="00432CAE">
            <w:pPr>
              <w:rPr>
                <w:sz w:val="24"/>
                <w:szCs w:val="24"/>
              </w:rPr>
            </w:pPr>
          </w:p>
        </w:tc>
        <w:tc>
          <w:tcPr>
            <w:tcW w:w="1420" w:type="dxa"/>
            <w:gridSpan w:val="3"/>
            <w:vAlign w:val="bottom"/>
          </w:tcPr>
          <w:p w:rsidR="00462950" w:rsidRPr="00E106E9" w:rsidRDefault="00462950" w:rsidP="00432CAE">
            <w:pPr>
              <w:ind w:left="40"/>
              <w:rPr>
                <w:sz w:val="24"/>
                <w:szCs w:val="24"/>
              </w:rPr>
            </w:pPr>
            <w:r w:rsidRPr="00E106E9">
              <w:rPr>
                <w:sz w:val="24"/>
                <w:szCs w:val="24"/>
              </w:rPr>
              <w:t>фильмов,</w:t>
            </w:r>
          </w:p>
        </w:tc>
        <w:tc>
          <w:tcPr>
            <w:tcW w:w="1540" w:type="dxa"/>
            <w:gridSpan w:val="4"/>
            <w:vAlign w:val="bottom"/>
          </w:tcPr>
          <w:p w:rsidR="00462950" w:rsidRPr="00E106E9" w:rsidRDefault="00462950" w:rsidP="00432CAE">
            <w:pPr>
              <w:rPr>
                <w:sz w:val="24"/>
                <w:szCs w:val="24"/>
              </w:rPr>
            </w:pPr>
            <w:r w:rsidRPr="00E106E9">
              <w:rPr>
                <w:sz w:val="24"/>
                <w:szCs w:val="24"/>
              </w:rPr>
              <w:t>наблюдения</w:t>
            </w:r>
          </w:p>
        </w:tc>
        <w:tc>
          <w:tcPr>
            <w:tcW w:w="440" w:type="dxa"/>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и</w:t>
            </w:r>
          </w:p>
        </w:tc>
      </w:tr>
      <w:tr w:rsidR="00462950" w:rsidRPr="00E106E9"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lang w:val="ru-RU"/>
              </w:rPr>
            </w:pPr>
            <w:r w:rsidRPr="00E106E9">
              <w:rPr>
                <w:sz w:val="24"/>
                <w:szCs w:val="24"/>
                <w:lang w:val="ru-RU"/>
              </w:rPr>
              <w:t xml:space="preserve">обучение  распознаванию  </w:t>
            </w:r>
            <w:proofErr w:type="gramStart"/>
            <w:r w:rsidRPr="00E106E9">
              <w:rPr>
                <w:sz w:val="24"/>
                <w:szCs w:val="24"/>
                <w:lang w:val="ru-RU"/>
              </w:rPr>
              <w:t>хороших</w:t>
            </w:r>
            <w:proofErr w:type="gramEnd"/>
            <w:r w:rsidRPr="00E106E9">
              <w:rPr>
                <w:sz w:val="24"/>
                <w:szCs w:val="24"/>
                <w:lang w:val="ru-RU"/>
              </w:rPr>
              <w:t xml:space="preserve">  и  плохих</w:t>
            </w:r>
          </w:p>
        </w:tc>
        <w:tc>
          <w:tcPr>
            <w:tcW w:w="4960" w:type="dxa"/>
            <w:gridSpan w:val="10"/>
            <w:tcBorders>
              <w:right w:val="single" w:sz="8" w:space="0" w:color="auto"/>
            </w:tcBorders>
            <w:vAlign w:val="bottom"/>
          </w:tcPr>
          <w:p w:rsidR="00462950" w:rsidRPr="00E106E9" w:rsidRDefault="00462950" w:rsidP="00432CAE">
            <w:pPr>
              <w:ind w:right="60"/>
              <w:rPr>
                <w:sz w:val="24"/>
                <w:szCs w:val="24"/>
              </w:rPr>
            </w:pPr>
            <w:r w:rsidRPr="00E106E9">
              <w:rPr>
                <w:sz w:val="24"/>
                <w:szCs w:val="24"/>
              </w:rPr>
              <w:t>обсуждения в педагогически организованной</w:t>
            </w:r>
          </w:p>
        </w:tc>
      </w:tr>
      <w:tr w:rsidR="00462950" w:rsidRPr="00E106E9" w:rsidTr="002772F1">
        <w:trPr>
          <w:trHeight w:val="317"/>
        </w:trPr>
        <w:tc>
          <w:tcPr>
            <w:tcW w:w="2022" w:type="dxa"/>
            <w:gridSpan w:val="2"/>
            <w:tcBorders>
              <w:left w:val="single" w:sz="8" w:space="0" w:color="auto"/>
            </w:tcBorders>
            <w:vAlign w:val="bottom"/>
          </w:tcPr>
          <w:p w:rsidR="00462950" w:rsidRPr="00E106E9" w:rsidRDefault="00B879B9" w:rsidP="00462950">
            <w:pPr>
              <w:ind w:left="140"/>
              <w:rPr>
                <w:sz w:val="24"/>
                <w:szCs w:val="24"/>
              </w:rPr>
            </w:pPr>
            <w:r w:rsidRPr="00E106E9">
              <w:rPr>
                <w:sz w:val="24"/>
                <w:szCs w:val="24"/>
              </w:rPr>
              <w:t>П</w:t>
            </w:r>
            <w:r w:rsidR="00462950" w:rsidRPr="00E106E9">
              <w:rPr>
                <w:sz w:val="24"/>
                <w:szCs w:val="24"/>
              </w:rPr>
              <w:t>оступков</w:t>
            </w:r>
          </w:p>
        </w:tc>
        <w:tc>
          <w:tcPr>
            <w:tcW w:w="1701" w:type="dxa"/>
            <w:gridSpan w:val="2"/>
            <w:vAlign w:val="bottom"/>
          </w:tcPr>
          <w:p w:rsidR="00462950" w:rsidRPr="00E106E9" w:rsidRDefault="00462950" w:rsidP="00462950">
            <w:pPr>
              <w:rPr>
                <w:sz w:val="24"/>
                <w:szCs w:val="24"/>
              </w:rPr>
            </w:pPr>
          </w:p>
        </w:tc>
        <w:tc>
          <w:tcPr>
            <w:tcW w:w="1561" w:type="dxa"/>
            <w:gridSpan w:val="2"/>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462950" w:rsidP="00432CAE">
            <w:pPr>
              <w:ind w:right="60"/>
              <w:rPr>
                <w:sz w:val="24"/>
                <w:szCs w:val="24"/>
              </w:rPr>
            </w:pPr>
            <w:r w:rsidRPr="00E106E9">
              <w:rPr>
                <w:sz w:val="24"/>
                <w:szCs w:val="24"/>
              </w:rPr>
              <w:t>ситуации   поступков,   поведения   разных</w:t>
            </w:r>
          </w:p>
        </w:tc>
      </w:tr>
      <w:tr w:rsidR="00462950" w:rsidRPr="00E106E9" w:rsidTr="002772F1">
        <w:trPr>
          <w:trHeight w:val="319"/>
        </w:trPr>
        <w:tc>
          <w:tcPr>
            <w:tcW w:w="2022" w:type="dxa"/>
            <w:gridSpan w:val="2"/>
            <w:tcBorders>
              <w:left w:val="single" w:sz="8" w:space="0" w:color="auto"/>
            </w:tcBorders>
            <w:vAlign w:val="bottom"/>
          </w:tcPr>
          <w:p w:rsidR="00462950" w:rsidRPr="00E106E9" w:rsidRDefault="00462950" w:rsidP="00462950">
            <w:pPr>
              <w:rPr>
                <w:sz w:val="24"/>
                <w:szCs w:val="24"/>
              </w:rPr>
            </w:pPr>
          </w:p>
        </w:tc>
        <w:tc>
          <w:tcPr>
            <w:tcW w:w="1701" w:type="dxa"/>
            <w:gridSpan w:val="2"/>
            <w:vAlign w:val="bottom"/>
          </w:tcPr>
          <w:p w:rsidR="00462950" w:rsidRPr="00E106E9" w:rsidRDefault="00462950" w:rsidP="00462950">
            <w:pPr>
              <w:rPr>
                <w:sz w:val="24"/>
                <w:szCs w:val="24"/>
              </w:rPr>
            </w:pPr>
          </w:p>
        </w:tc>
        <w:tc>
          <w:tcPr>
            <w:tcW w:w="1561" w:type="dxa"/>
            <w:gridSpan w:val="2"/>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E106E9" w:rsidP="00432CAE">
            <w:pPr>
              <w:ind w:right="60"/>
              <w:rPr>
                <w:sz w:val="24"/>
                <w:szCs w:val="24"/>
                <w:lang w:val="ru-RU"/>
              </w:rPr>
            </w:pPr>
            <w:r w:rsidRPr="00E106E9">
              <w:rPr>
                <w:sz w:val="24"/>
                <w:szCs w:val="24"/>
                <w:lang w:val="ru-RU"/>
              </w:rPr>
              <w:t>Л</w:t>
            </w:r>
            <w:r w:rsidR="00462950" w:rsidRPr="00E106E9">
              <w:rPr>
                <w:sz w:val="24"/>
                <w:szCs w:val="24"/>
                <w:lang w:val="ru-RU"/>
              </w:rPr>
              <w:t>юдей</w:t>
            </w:r>
          </w:p>
        </w:tc>
      </w:tr>
      <w:tr w:rsidR="00462950" w:rsidRPr="00E106E9" w:rsidTr="002772F1">
        <w:trPr>
          <w:trHeight w:val="336"/>
        </w:trPr>
        <w:tc>
          <w:tcPr>
            <w:tcW w:w="2022" w:type="dxa"/>
            <w:gridSpan w:val="2"/>
            <w:tcBorders>
              <w:left w:val="single" w:sz="8" w:space="0" w:color="auto"/>
            </w:tcBorders>
            <w:vAlign w:val="bottom"/>
          </w:tcPr>
          <w:p w:rsidR="00462950" w:rsidRPr="00E106E9" w:rsidRDefault="00462950" w:rsidP="00462950">
            <w:pPr>
              <w:rPr>
                <w:sz w:val="24"/>
                <w:szCs w:val="24"/>
                <w:lang w:val="ru-RU"/>
              </w:rPr>
            </w:pPr>
          </w:p>
        </w:tc>
        <w:tc>
          <w:tcPr>
            <w:tcW w:w="1701" w:type="dxa"/>
            <w:gridSpan w:val="2"/>
            <w:vAlign w:val="bottom"/>
          </w:tcPr>
          <w:p w:rsidR="00462950" w:rsidRPr="00E106E9" w:rsidRDefault="00462950" w:rsidP="00462950">
            <w:pPr>
              <w:rPr>
                <w:sz w:val="24"/>
                <w:szCs w:val="24"/>
              </w:rPr>
            </w:pPr>
          </w:p>
        </w:tc>
        <w:tc>
          <w:tcPr>
            <w:tcW w:w="1561" w:type="dxa"/>
            <w:gridSpan w:val="2"/>
            <w:tcBorders>
              <w:right w:val="single" w:sz="8" w:space="0" w:color="auto"/>
            </w:tcBorders>
            <w:vAlign w:val="bottom"/>
          </w:tcPr>
          <w:p w:rsidR="00462950" w:rsidRPr="00E106E9" w:rsidRDefault="00462950" w:rsidP="00462950">
            <w:pPr>
              <w:rPr>
                <w:sz w:val="24"/>
                <w:szCs w:val="24"/>
              </w:rPr>
            </w:pPr>
          </w:p>
        </w:tc>
        <w:tc>
          <w:tcPr>
            <w:tcW w:w="1560" w:type="dxa"/>
            <w:gridSpan w:val="2"/>
            <w:vAlign w:val="bottom"/>
          </w:tcPr>
          <w:p w:rsidR="00462950" w:rsidRPr="00E106E9" w:rsidRDefault="00462950" w:rsidP="00462950">
            <w:pPr>
              <w:ind w:left="100"/>
              <w:rPr>
                <w:sz w:val="24"/>
                <w:szCs w:val="24"/>
              </w:rPr>
            </w:pPr>
          </w:p>
        </w:tc>
        <w:tc>
          <w:tcPr>
            <w:tcW w:w="1420" w:type="dxa"/>
            <w:gridSpan w:val="3"/>
            <w:vAlign w:val="bottom"/>
          </w:tcPr>
          <w:p w:rsidR="00462950" w:rsidRPr="00E106E9" w:rsidRDefault="00462950" w:rsidP="00462950">
            <w:pPr>
              <w:rPr>
                <w:sz w:val="24"/>
                <w:szCs w:val="24"/>
              </w:rPr>
            </w:pPr>
          </w:p>
        </w:tc>
        <w:tc>
          <w:tcPr>
            <w:tcW w:w="360" w:type="dxa"/>
            <w:vAlign w:val="bottom"/>
          </w:tcPr>
          <w:p w:rsidR="00462950" w:rsidRPr="00E106E9" w:rsidRDefault="00462950" w:rsidP="00462950">
            <w:pPr>
              <w:rPr>
                <w:sz w:val="24"/>
                <w:szCs w:val="24"/>
              </w:rPr>
            </w:pPr>
          </w:p>
        </w:tc>
        <w:tc>
          <w:tcPr>
            <w:tcW w:w="1180" w:type="dxa"/>
            <w:gridSpan w:val="3"/>
            <w:vAlign w:val="bottom"/>
          </w:tcPr>
          <w:p w:rsidR="00462950" w:rsidRPr="00E106E9" w:rsidRDefault="00462950" w:rsidP="00462950">
            <w:pPr>
              <w:rPr>
                <w:sz w:val="24"/>
                <w:szCs w:val="24"/>
              </w:rPr>
            </w:pPr>
          </w:p>
        </w:tc>
        <w:tc>
          <w:tcPr>
            <w:tcW w:w="440" w:type="dxa"/>
            <w:tcBorders>
              <w:right w:val="single" w:sz="8" w:space="0" w:color="auto"/>
            </w:tcBorders>
            <w:vAlign w:val="bottom"/>
          </w:tcPr>
          <w:p w:rsidR="00462950" w:rsidRPr="00E106E9" w:rsidRDefault="00462950" w:rsidP="00462950">
            <w:pPr>
              <w:rPr>
                <w:sz w:val="24"/>
                <w:szCs w:val="24"/>
              </w:rPr>
            </w:pPr>
          </w:p>
        </w:tc>
      </w:tr>
      <w:tr w:rsidR="00462950" w:rsidRPr="00A82B15" w:rsidTr="002772F1">
        <w:trPr>
          <w:trHeight w:val="261"/>
        </w:trPr>
        <w:tc>
          <w:tcPr>
            <w:tcW w:w="1642" w:type="dxa"/>
            <w:tcBorders>
              <w:left w:val="single" w:sz="8" w:space="0" w:color="auto"/>
            </w:tcBorders>
            <w:vAlign w:val="bottom"/>
          </w:tcPr>
          <w:p w:rsidR="00462950" w:rsidRPr="00E106E9" w:rsidRDefault="00462950" w:rsidP="00462950">
            <w:pPr>
              <w:spacing w:line="262" w:lineRule="exact"/>
              <w:ind w:left="280"/>
              <w:rPr>
                <w:sz w:val="24"/>
                <w:szCs w:val="24"/>
              </w:rPr>
            </w:pPr>
            <w:r w:rsidRPr="00E106E9">
              <w:rPr>
                <w:sz w:val="24"/>
                <w:szCs w:val="24"/>
              </w:rPr>
              <w:t>Усвоение</w:t>
            </w:r>
          </w:p>
        </w:tc>
        <w:tc>
          <w:tcPr>
            <w:tcW w:w="2161" w:type="dxa"/>
            <w:gridSpan w:val="4"/>
            <w:vAlign w:val="bottom"/>
          </w:tcPr>
          <w:p w:rsidR="00462950" w:rsidRPr="00E106E9" w:rsidRDefault="00462950" w:rsidP="00462950">
            <w:pPr>
              <w:spacing w:line="262" w:lineRule="exact"/>
              <w:ind w:left="360"/>
              <w:rPr>
                <w:sz w:val="24"/>
                <w:szCs w:val="24"/>
              </w:rPr>
            </w:pPr>
            <w:r w:rsidRPr="00E106E9">
              <w:rPr>
                <w:sz w:val="24"/>
                <w:szCs w:val="24"/>
              </w:rPr>
              <w:t>первоначального</w:t>
            </w:r>
          </w:p>
        </w:tc>
        <w:tc>
          <w:tcPr>
            <w:tcW w:w="1481" w:type="dxa"/>
            <w:tcBorders>
              <w:right w:val="single" w:sz="8" w:space="0" w:color="auto"/>
            </w:tcBorders>
            <w:vAlign w:val="bottom"/>
          </w:tcPr>
          <w:p w:rsidR="00462950" w:rsidRPr="00E106E9" w:rsidRDefault="00462950" w:rsidP="00462950">
            <w:pPr>
              <w:spacing w:line="262" w:lineRule="exact"/>
              <w:ind w:right="60"/>
              <w:jc w:val="right"/>
              <w:rPr>
                <w:sz w:val="24"/>
                <w:szCs w:val="24"/>
              </w:rPr>
            </w:pPr>
            <w:r w:rsidRPr="00E106E9">
              <w:rPr>
                <w:sz w:val="24"/>
                <w:szCs w:val="24"/>
              </w:rPr>
              <w:t>опыта</w:t>
            </w:r>
          </w:p>
        </w:tc>
        <w:tc>
          <w:tcPr>
            <w:tcW w:w="4960" w:type="dxa"/>
            <w:gridSpan w:val="10"/>
            <w:tcBorders>
              <w:right w:val="single" w:sz="8" w:space="0" w:color="auto"/>
            </w:tcBorders>
            <w:vAlign w:val="bottom"/>
          </w:tcPr>
          <w:p w:rsidR="00462950" w:rsidRPr="00E106E9" w:rsidRDefault="00462950" w:rsidP="00462950">
            <w:pPr>
              <w:spacing w:line="262" w:lineRule="exact"/>
              <w:ind w:right="60"/>
              <w:jc w:val="right"/>
              <w:rPr>
                <w:sz w:val="24"/>
                <w:szCs w:val="24"/>
                <w:lang w:val="ru-RU"/>
              </w:rPr>
            </w:pPr>
            <w:r w:rsidRPr="00E106E9">
              <w:rPr>
                <w:sz w:val="24"/>
                <w:szCs w:val="24"/>
                <w:lang w:val="ru-RU"/>
              </w:rPr>
              <w:t>Участие  в  проведении  занятий  по  этике,</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ind w:left="140"/>
              <w:rPr>
                <w:sz w:val="24"/>
                <w:szCs w:val="24"/>
              </w:rPr>
            </w:pPr>
            <w:r w:rsidRPr="00E106E9">
              <w:rPr>
                <w:sz w:val="24"/>
                <w:szCs w:val="24"/>
              </w:rPr>
              <w:t>нравственных</w:t>
            </w:r>
          </w:p>
        </w:tc>
        <w:tc>
          <w:tcPr>
            <w:tcW w:w="3642" w:type="dxa"/>
            <w:gridSpan w:val="5"/>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взаимоотношений  в  коллективе</w:t>
            </w:r>
          </w:p>
        </w:tc>
        <w:tc>
          <w:tcPr>
            <w:tcW w:w="4960" w:type="dxa"/>
            <w:gridSpan w:val="10"/>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внеурочных мероприятий, направленных на</w:t>
            </w:r>
          </w:p>
        </w:tc>
      </w:tr>
      <w:tr w:rsidR="00462950" w:rsidRPr="00E106E9"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lang w:val="ru-RU"/>
              </w:rPr>
            </w:pPr>
            <w:r w:rsidRPr="00E106E9">
              <w:rPr>
                <w:sz w:val="24"/>
                <w:szCs w:val="24"/>
                <w:lang w:val="ru-RU"/>
              </w:rPr>
              <w:t>класса   и   школы   -   овладение   навыками</w:t>
            </w:r>
          </w:p>
        </w:tc>
        <w:tc>
          <w:tcPr>
            <w:tcW w:w="1680" w:type="dxa"/>
            <w:gridSpan w:val="3"/>
            <w:vAlign w:val="bottom"/>
          </w:tcPr>
          <w:p w:rsidR="00462950" w:rsidRPr="00E106E9" w:rsidRDefault="00462950" w:rsidP="00462950">
            <w:pPr>
              <w:ind w:left="100"/>
              <w:rPr>
                <w:sz w:val="24"/>
                <w:szCs w:val="24"/>
              </w:rPr>
            </w:pPr>
            <w:r w:rsidRPr="00E106E9">
              <w:rPr>
                <w:sz w:val="24"/>
                <w:szCs w:val="24"/>
              </w:rPr>
              <w:t>формирование</w:t>
            </w:r>
          </w:p>
        </w:tc>
        <w:tc>
          <w:tcPr>
            <w:tcW w:w="1760" w:type="dxa"/>
            <w:gridSpan w:val="4"/>
            <w:vAlign w:val="bottom"/>
          </w:tcPr>
          <w:p w:rsidR="00462950" w:rsidRPr="00E106E9" w:rsidRDefault="00462950" w:rsidP="00462950">
            <w:pPr>
              <w:ind w:left="200"/>
              <w:rPr>
                <w:sz w:val="24"/>
                <w:szCs w:val="24"/>
              </w:rPr>
            </w:pPr>
            <w:r w:rsidRPr="00E106E9">
              <w:rPr>
                <w:sz w:val="24"/>
                <w:szCs w:val="24"/>
              </w:rPr>
              <w:t>представлений</w:t>
            </w:r>
          </w:p>
        </w:tc>
        <w:tc>
          <w:tcPr>
            <w:tcW w:w="460" w:type="dxa"/>
            <w:vAlign w:val="bottom"/>
          </w:tcPr>
          <w:p w:rsidR="00462950" w:rsidRPr="00E106E9" w:rsidRDefault="00462950" w:rsidP="00462950">
            <w:pPr>
              <w:ind w:left="220"/>
              <w:rPr>
                <w:sz w:val="24"/>
                <w:szCs w:val="24"/>
              </w:rPr>
            </w:pPr>
            <w:r w:rsidRPr="00E106E9">
              <w:rPr>
                <w:sz w:val="24"/>
                <w:szCs w:val="24"/>
              </w:rPr>
              <w:t>о</w:t>
            </w:r>
          </w:p>
        </w:tc>
        <w:tc>
          <w:tcPr>
            <w:tcW w:w="1060" w:type="dxa"/>
            <w:gridSpan w:val="2"/>
            <w:tcBorders>
              <w:right w:val="single" w:sz="8" w:space="0" w:color="auto"/>
            </w:tcBorders>
            <w:vAlign w:val="bottom"/>
          </w:tcPr>
          <w:p w:rsidR="00462950" w:rsidRPr="00E106E9" w:rsidRDefault="00432CAE" w:rsidP="00462950">
            <w:pPr>
              <w:ind w:right="60"/>
              <w:jc w:val="right"/>
              <w:rPr>
                <w:sz w:val="24"/>
                <w:szCs w:val="24"/>
              </w:rPr>
            </w:pPr>
            <w:r w:rsidRPr="00E106E9">
              <w:rPr>
                <w:sz w:val="24"/>
                <w:szCs w:val="24"/>
              </w:rPr>
              <w:t>Н</w:t>
            </w:r>
            <w:r w:rsidR="00462950" w:rsidRPr="00E106E9">
              <w:rPr>
                <w:sz w:val="24"/>
                <w:szCs w:val="24"/>
              </w:rPr>
              <w:t>ормах</w:t>
            </w:r>
          </w:p>
        </w:tc>
      </w:tr>
      <w:tr w:rsidR="00462950" w:rsidRPr="00E106E9" w:rsidTr="002772F1">
        <w:trPr>
          <w:trHeight w:val="319"/>
        </w:trPr>
        <w:tc>
          <w:tcPr>
            <w:tcW w:w="1642" w:type="dxa"/>
            <w:tcBorders>
              <w:left w:val="single" w:sz="8" w:space="0" w:color="auto"/>
            </w:tcBorders>
            <w:vAlign w:val="bottom"/>
          </w:tcPr>
          <w:p w:rsidR="00462950" w:rsidRPr="00E106E9" w:rsidRDefault="00462950" w:rsidP="00462950">
            <w:pPr>
              <w:ind w:left="140"/>
              <w:rPr>
                <w:sz w:val="24"/>
                <w:szCs w:val="24"/>
              </w:rPr>
            </w:pPr>
            <w:r w:rsidRPr="00E106E9">
              <w:rPr>
                <w:sz w:val="24"/>
                <w:szCs w:val="24"/>
              </w:rPr>
              <w:t>вежливого,</w:t>
            </w:r>
          </w:p>
        </w:tc>
        <w:tc>
          <w:tcPr>
            <w:tcW w:w="1721" w:type="dxa"/>
            <w:gridSpan w:val="2"/>
            <w:vAlign w:val="bottom"/>
          </w:tcPr>
          <w:p w:rsidR="00462950" w:rsidRPr="00E106E9" w:rsidRDefault="00462950" w:rsidP="00462950">
            <w:pPr>
              <w:ind w:left="40"/>
              <w:rPr>
                <w:sz w:val="24"/>
                <w:szCs w:val="24"/>
              </w:rPr>
            </w:pPr>
            <w:r w:rsidRPr="00E106E9">
              <w:rPr>
                <w:sz w:val="24"/>
                <w:szCs w:val="24"/>
              </w:rPr>
              <w:t>приветливого,</w:t>
            </w:r>
          </w:p>
        </w:tc>
        <w:tc>
          <w:tcPr>
            <w:tcW w:w="1921" w:type="dxa"/>
            <w:gridSpan w:val="3"/>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внимательного</w:t>
            </w:r>
          </w:p>
        </w:tc>
        <w:tc>
          <w:tcPr>
            <w:tcW w:w="4960" w:type="dxa"/>
            <w:gridSpan w:val="10"/>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морально- нравственного поведения, игровых</w:t>
            </w:r>
          </w:p>
        </w:tc>
      </w:tr>
      <w:tr w:rsidR="00462950" w:rsidRPr="00E106E9"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lang w:val="ru-RU"/>
              </w:rPr>
            </w:pPr>
            <w:r w:rsidRPr="00E106E9">
              <w:rPr>
                <w:sz w:val="24"/>
                <w:szCs w:val="24"/>
                <w:lang w:val="ru-RU"/>
              </w:rPr>
              <w:t>отношения к сверстникам, старшим и младшим</w:t>
            </w:r>
          </w:p>
        </w:tc>
        <w:tc>
          <w:tcPr>
            <w:tcW w:w="1680" w:type="dxa"/>
            <w:gridSpan w:val="3"/>
            <w:vAlign w:val="bottom"/>
          </w:tcPr>
          <w:p w:rsidR="00462950" w:rsidRPr="00E106E9" w:rsidRDefault="00462950" w:rsidP="00462950">
            <w:pPr>
              <w:ind w:left="100"/>
              <w:rPr>
                <w:sz w:val="24"/>
                <w:szCs w:val="24"/>
              </w:rPr>
            </w:pPr>
            <w:r w:rsidRPr="00E106E9">
              <w:rPr>
                <w:sz w:val="24"/>
                <w:szCs w:val="24"/>
              </w:rPr>
              <w:t>программах,</w:t>
            </w:r>
          </w:p>
        </w:tc>
        <w:tc>
          <w:tcPr>
            <w:tcW w:w="1760" w:type="dxa"/>
            <w:gridSpan w:val="4"/>
            <w:vAlign w:val="bottom"/>
          </w:tcPr>
          <w:p w:rsidR="00462950" w:rsidRPr="00E106E9" w:rsidRDefault="00462950" w:rsidP="00462950">
            <w:pPr>
              <w:ind w:left="60"/>
              <w:rPr>
                <w:sz w:val="24"/>
                <w:szCs w:val="24"/>
              </w:rPr>
            </w:pPr>
            <w:r w:rsidRPr="00E106E9">
              <w:rPr>
                <w:sz w:val="24"/>
                <w:szCs w:val="24"/>
              </w:rPr>
              <w:t>позволяющих</w:t>
            </w:r>
          </w:p>
        </w:tc>
        <w:tc>
          <w:tcPr>
            <w:tcW w:w="1520" w:type="dxa"/>
            <w:gridSpan w:val="3"/>
            <w:tcBorders>
              <w:right w:val="single" w:sz="8" w:space="0" w:color="auto"/>
            </w:tcBorders>
            <w:vAlign w:val="bottom"/>
          </w:tcPr>
          <w:p w:rsidR="00462950" w:rsidRPr="00E106E9" w:rsidRDefault="00432CAE" w:rsidP="00462950">
            <w:pPr>
              <w:ind w:right="60"/>
              <w:jc w:val="right"/>
              <w:rPr>
                <w:sz w:val="24"/>
                <w:szCs w:val="24"/>
              </w:rPr>
            </w:pPr>
            <w:r w:rsidRPr="00E106E9">
              <w:rPr>
                <w:sz w:val="24"/>
                <w:szCs w:val="24"/>
              </w:rPr>
              <w:t>Ш</w:t>
            </w:r>
            <w:r w:rsidR="00462950" w:rsidRPr="00E106E9">
              <w:rPr>
                <w:sz w:val="24"/>
                <w:szCs w:val="24"/>
              </w:rPr>
              <w:t>кольникам</w:t>
            </w:r>
          </w:p>
        </w:tc>
      </w:tr>
      <w:tr w:rsidR="00462950" w:rsidRPr="00E106E9" w:rsidTr="002772F1">
        <w:trPr>
          <w:trHeight w:val="317"/>
        </w:trPr>
        <w:tc>
          <w:tcPr>
            <w:tcW w:w="3363" w:type="dxa"/>
            <w:gridSpan w:val="3"/>
            <w:tcBorders>
              <w:left w:val="single" w:sz="8" w:space="0" w:color="auto"/>
            </w:tcBorders>
            <w:vAlign w:val="bottom"/>
          </w:tcPr>
          <w:p w:rsidR="00462950" w:rsidRPr="00E106E9" w:rsidRDefault="00462950" w:rsidP="00462950">
            <w:pPr>
              <w:ind w:left="140"/>
              <w:rPr>
                <w:sz w:val="24"/>
                <w:szCs w:val="24"/>
              </w:rPr>
            </w:pPr>
            <w:r w:rsidRPr="00E106E9">
              <w:rPr>
                <w:sz w:val="24"/>
                <w:szCs w:val="24"/>
              </w:rPr>
              <w:t>детям, взрослым</w:t>
            </w: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2140" w:type="dxa"/>
            <w:gridSpan w:val="4"/>
            <w:vAlign w:val="bottom"/>
          </w:tcPr>
          <w:p w:rsidR="00462950" w:rsidRPr="00E106E9" w:rsidRDefault="00462950" w:rsidP="00462950">
            <w:pPr>
              <w:ind w:left="100"/>
              <w:rPr>
                <w:sz w:val="24"/>
                <w:szCs w:val="24"/>
              </w:rPr>
            </w:pPr>
            <w:r w:rsidRPr="00E106E9">
              <w:rPr>
                <w:sz w:val="24"/>
                <w:szCs w:val="24"/>
              </w:rPr>
              <w:t>приобретать  опыт</w:t>
            </w:r>
          </w:p>
        </w:tc>
        <w:tc>
          <w:tcPr>
            <w:tcW w:w="2820" w:type="dxa"/>
            <w:gridSpan w:val="6"/>
            <w:tcBorders>
              <w:right w:val="single" w:sz="8" w:space="0" w:color="auto"/>
            </w:tcBorders>
            <w:vAlign w:val="bottom"/>
          </w:tcPr>
          <w:p w:rsidR="00462950" w:rsidRPr="00E106E9" w:rsidRDefault="00462950" w:rsidP="00462950">
            <w:pPr>
              <w:ind w:right="40"/>
              <w:jc w:val="right"/>
              <w:rPr>
                <w:sz w:val="24"/>
                <w:szCs w:val="24"/>
              </w:rPr>
            </w:pPr>
            <w:r w:rsidRPr="00E106E9">
              <w:rPr>
                <w:sz w:val="24"/>
                <w:szCs w:val="24"/>
              </w:rPr>
              <w:t>ролевого  нравственного</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взаимодействия: «уроки этикета»; обучение</w:t>
            </w:r>
          </w:p>
        </w:tc>
      </w:tr>
      <w:tr w:rsidR="00462950" w:rsidRPr="00A82B15"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462950" w:rsidP="00462950">
            <w:pPr>
              <w:ind w:right="60"/>
              <w:jc w:val="right"/>
              <w:rPr>
                <w:sz w:val="24"/>
                <w:szCs w:val="24"/>
                <w:lang w:val="ru-RU"/>
              </w:rPr>
            </w:pPr>
            <w:r w:rsidRPr="00E106E9">
              <w:rPr>
                <w:sz w:val="24"/>
                <w:szCs w:val="24"/>
                <w:lang w:val="ru-RU"/>
              </w:rPr>
              <w:t>дружной игре, взаимной поддержке, участию</w:t>
            </w:r>
          </w:p>
        </w:tc>
      </w:tr>
      <w:tr w:rsidR="00462950" w:rsidRPr="00A82B15" w:rsidTr="002772F1">
        <w:trPr>
          <w:trHeight w:val="319"/>
        </w:trPr>
        <w:tc>
          <w:tcPr>
            <w:tcW w:w="1642" w:type="dxa"/>
            <w:tcBorders>
              <w:left w:val="single" w:sz="8" w:space="0" w:color="auto"/>
            </w:tcBorders>
            <w:vAlign w:val="bottom"/>
          </w:tcPr>
          <w:p w:rsidR="00462950" w:rsidRPr="00E106E9" w:rsidRDefault="00462950" w:rsidP="00462950">
            <w:pPr>
              <w:rPr>
                <w:sz w:val="24"/>
                <w:szCs w:val="24"/>
                <w:lang w:val="ru-RU"/>
              </w:rPr>
            </w:pPr>
          </w:p>
        </w:tc>
        <w:tc>
          <w:tcPr>
            <w:tcW w:w="1721" w:type="dxa"/>
            <w:gridSpan w:val="2"/>
            <w:vAlign w:val="bottom"/>
          </w:tcPr>
          <w:p w:rsidR="00462950" w:rsidRPr="00E106E9" w:rsidRDefault="00462950" w:rsidP="00462950">
            <w:pPr>
              <w:rPr>
                <w:sz w:val="24"/>
                <w:szCs w:val="24"/>
                <w:lang w:val="ru-RU"/>
              </w:rPr>
            </w:pPr>
          </w:p>
        </w:tc>
        <w:tc>
          <w:tcPr>
            <w:tcW w:w="440" w:type="dxa"/>
            <w:gridSpan w:val="2"/>
            <w:vAlign w:val="bottom"/>
          </w:tcPr>
          <w:p w:rsidR="00462950" w:rsidRPr="00E106E9" w:rsidRDefault="00462950" w:rsidP="00462950">
            <w:pPr>
              <w:rPr>
                <w:sz w:val="24"/>
                <w:szCs w:val="24"/>
                <w:lang w:val="ru-RU"/>
              </w:rPr>
            </w:pPr>
          </w:p>
        </w:tc>
        <w:tc>
          <w:tcPr>
            <w:tcW w:w="1481" w:type="dxa"/>
            <w:tcBorders>
              <w:right w:val="single" w:sz="8" w:space="0" w:color="auto"/>
            </w:tcBorders>
            <w:vAlign w:val="bottom"/>
          </w:tcPr>
          <w:p w:rsidR="00462950" w:rsidRPr="00E106E9" w:rsidRDefault="00462950" w:rsidP="00462950">
            <w:pPr>
              <w:rPr>
                <w:sz w:val="24"/>
                <w:szCs w:val="24"/>
                <w:lang w:val="ru-RU"/>
              </w:rPr>
            </w:pPr>
          </w:p>
        </w:tc>
        <w:tc>
          <w:tcPr>
            <w:tcW w:w="4960" w:type="dxa"/>
            <w:gridSpan w:val="10"/>
            <w:tcBorders>
              <w:right w:val="single" w:sz="8" w:space="0" w:color="auto"/>
            </w:tcBorders>
            <w:vAlign w:val="bottom"/>
          </w:tcPr>
          <w:p w:rsidR="00462950" w:rsidRPr="00E106E9" w:rsidRDefault="00462950" w:rsidP="00462950">
            <w:pPr>
              <w:ind w:right="40"/>
              <w:jc w:val="right"/>
              <w:rPr>
                <w:sz w:val="24"/>
                <w:szCs w:val="24"/>
                <w:lang w:val="ru-RU"/>
              </w:rPr>
            </w:pPr>
            <w:r w:rsidRPr="00E106E9">
              <w:rPr>
                <w:sz w:val="24"/>
                <w:szCs w:val="24"/>
                <w:lang w:val="ru-RU"/>
              </w:rPr>
              <w:t>в коллективных играх, приобретение опыта</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lang w:val="ru-RU"/>
              </w:rPr>
            </w:pPr>
          </w:p>
        </w:tc>
        <w:tc>
          <w:tcPr>
            <w:tcW w:w="1721" w:type="dxa"/>
            <w:gridSpan w:val="2"/>
            <w:vAlign w:val="bottom"/>
          </w:tcPr>
          <w:p w:rsidR="00462950" w:rsidRPr="00E106E9" w:rsidRDefault="00462950" w:rsidP="00462950">
            <w:pPr>
              <w:rPr>
                <w:sz w:val="24"/>
                <w:szCs w:val="24"/>
                <w:lang w:val="ru-RU"/>
              </w:rPr>
            </w:pPr>
          </w:p>
        </w:tc>
        <w:tc>
          <w:tcPr>
            <w:tcW w:w="440" w:type="dxa"/>
            <w:gridSpan w:val="2"/>
            <w:vAlign w:val="bottom"/>
          </w:tcPr>
          <w:p w:rsidR="00462950" w:rsidRPr="00E106E9" w:rsidRDefault="00462950" w:rsidP="00462950">
            <w:pPr>
              <w:rPr>
                <w:sz w:val="24"/>
                <w:szCs w:val="24"/>
                <w:lang w:val="ru-RU"/>
              </w:rPr>
            </w:pPr>
          </w:p>
        </w:tc>
        <w:tc>
          <w:tcPr>
            <w:tcW w:w="1481" w:type="dxa"/>
            <w:tcBorders>
              <w:right w:val="single" w:sz="8" w:space="0" w:color="auto"/>
            </w:tcBorders>
            <w:vAlign w:val="bottom"/>
          </w:tcPr>
          <w:p w:rsidR="00462950" w:rsidRPr="00E106E9" w:rsidRDefault="00462950" w:rsidP="00462950">
            <w:pPr>
              <w:rPr>
                <w:sz w:val="24"/>
                <w:szCs w:val="24"/>
                <w:lang w:val="ru-RU"/>
              </w:rPr>
            </w:pPr>
          </w:p>
        </w:tc>
        <w:tc>
          <w:tcPr>
            <w:tcW w:w="4960" w:type="dxa"/>
            <w:gridSpan w:val="10"/>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совместной  деятельности; шефская помощь</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малышам,   элементы   самоуправления   в</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1680" w:type="dxa"/>
            <w:gridSpan w:val="3"/>
            <w:vAlign w:val="bottom"/>
          </w:tcPr>
          <w:p w:rsidR="00462950" w:rsidRPr="00E106E9" w:rsidRDefault="00462950" w:rsidP="00462950">
            <w:pPr>
              <w:ind w:left="100"/>
              <w:rPr>
                <w:sz w:val="24"/>
                <w:szCs w:val="24"/>
              </w:rPr>
            </w:pPr>
            <w:proofErr w:type="gramStart"/>
            <w:r w:rsidRPr="00E106E9">
              <w:rPr>
                <w:sz w:val="24"/>
                <w:szCs w:val="24"/>
              </w:rPr>
              <w:t>классе</w:t>
            </w:r>
            <w:proofErr w:type="gramEnd"/>
            <w:r w:rsidRPr="00E106E9">
              <w:rPr>
                <w:sz w:val="24"/>
                <w:szCs w:val="24"/>
              </w:rPr>
              <w:t>.</w:t>
            </w:r>
          </w:p>
        </w:tc>
        <w:tc>
          <w:tcPr>
            <w:tcW w:w="460" w:type="dxa"/>
            <w:vAlign w:val="bottom"/>
          </w:tcPr>
          <w:p w:rsidR="00462950" w:rsidRPr="00E106E9" w:rsidRDefault="00462950" w:rsidP="00462950">
            <w:pPr>
              <w:rPr>
                <w:sz w:val="24"/>
                <w:szCs w:val="24"/>
              </w:rPr>
            </w:pPr>
          </w:p>
        </w:tc>
        <w:tc>
          <w:tcPr>
            <w:tcW w:w="1300" w:type="dxa"/>
            <w:gridSpan w:val="3"/>
            <w:vAlign w:val="bottom"/>
          </w:tcPr>
          <w:p w:rsidR="00462950" w:rsidRPr="00E106E9" w:rsidRDefault="00462950" w:rsidP="00462950">
            <w:pPr>
              <w:rPr>
                <w:sz w:val="24"/>
                <w:szCs w:val="24"/>
              </w:rPr>
            </w:pPr>
          </w:p>
        </w:tc>
        <w:tc>
          <w:tcPr>
            <w:tcW w:w="460" w:type="dxa"/>
            <w:vAlign w:val="bottom"/>
          </w:tcPr>
          <w:p w:rsidR="00462950" w:rsidRPr="00E106E9" w:rsidRDefault="00462950" w:rsidP="00462950">
            <w:pPr>
              <w:rPr>
                <w:sz w:val="24"/>
                <w:szCs w:val="24"/>
              </w:rPr>
            </w:pPr>
          </w:p>
        </w:tc>
        <w:tc>
          <w:tcPr>
            <w:tcW w:w="1060" w:type="dxa"/>
            <w:gridSpan w:val="2"/>
            <w:tcBorders>
              <w:right w:val="single" w:sz="8" w:space="0" w:color="auto"/>
            </w:tcBorders>
            <w:vAlign w:val="bottom"/>
          </w:tcPr>
          <w:p w:rsidR="00462950" w:rsidRPr="00E106E9" w:rsidRDefault="00462950" w:rsidP="00462950">
            <w:pPr>
              <w:rPr>
                <w:sz w:val="24"/>
                <w:szCs w:val="24"/>
              </w:rPr>
            </w:pPr>
          </w:p>
        </w:tc>
      </w:tr>
      <w:tr w:rsidR="00462950" w:rsidRPr="00E106E9" w:rsidTr="002772F1">
        <w:trPr>
          <w:trHeight w:val="56"/>
        </w:trPr>
        <w:tc>
          <w:tcPr>
            <w:tcW w:w="1642" w:type="dxa"/>
            <w:tcBorders>
              <w:left w:val="single" w:sz="8" w:space="0" w:color="auto"/>
              <w:bottom w:val="single" w:sz="8" w:space="0" w:color="auto"/>
            </w:tcBorders>
            <w:vAlign w:val="bottom"/>
          </w:tcPr>
          <w:p w:rsidR="00462950" w:rsidRPr="00E106E9" w:rsidRDefault="00462950" w:rsidP="00462950">
            <w:pPr>
              <w:rPr>
                <w:sz w:val="24"/>
                <w:szCs w:val="24"/>
              </w:rPr>
            </w:pPr>
          </w:p>
        </w:tc>
        <w:tc>
          <w:tcPr>
            <w:tcW w:w="1721" w:type="dxa"/>
            <w:gridSpan w:val="2"/>
            <w:tcBorders>
              <w:bottom w:val="single" w:sz="8" w:space="0" w:color="auto"/>
            </w:tcBorders>
            <w:vAlign w:val="bottom"/>
          </w:tcPr>
          <w:p w:rsidR="00462950" w:rsidRPr="00E106E9" w:rsidRDefault="00462950" w:rsidP="00462950">
            <w:pPr>
              <w:rPr>
                <w:sz w:val="24"/>
                <w:szCs w:val="24"/>
              </w:rPr>
            </w:pPr>
          </w:p>
        </w:tc>
        <w:tc>
          <w:tcPr>
            <w:tcW w:w="440" w:type="dxa"/>
            <w:gridSpan w:val="2"/>
            <w:tcBorders>
              <w:bottom w:val="single" w:sz="8" w:space="0" w:color="auto"/>
            </w:tcBorders>
            <w:vAlign w:val="bottom"/>
          </w:tcPr>
          <w:p w:rsidR="00462950" w:rsidRPr="00E106E9" w:rsidRDefault="00462950" w:rsidP="00462950">
            <w:pPr>
              <w:rPr>
                <w:sz w:val="24"/>
                <w:szCs w:val="24"/>
              </w:rPr>
            </w:pPr>
          </w:p>
        </w:tc>
        <w:tc>
          <w:tcPr>
            <w:tcW w:w="1481" w:type="dxa"/>
            <w:tcBorders>
              <w:bottom w:val="single" w:sz="8" w:space="0" w:color="auto"/>
              <w:right w:val="single" w:sz="8" w:space="0" w:color="auto"/>
            </w:tcBorders>
            <w:vAlign w:val="bottom"/>
          </w:tcPr>
          <w:p w:rsidR="00462950" w:rsidRPr="00E106E9" w:rsidRDefault="00462950" w:rsidP="00462950">
            <w:pPr>
              <w:rPr>
                <w:sz w:val="24"/>
                <w:szCs w:val="24"/>
              </w:rPr>
            </w:pPr>
          </w:p>
        </w:tc>
        <w:tc>
          <w:tcPr>
            <w:tcW w:w="1680" w:type="dxa"/>
            <w:gridSpan w:val="3"/>
            <w:tcBorders>
              <w:bottom w:val="single" w:sz="8" w:space="0" w:color="auto"/>
            </w:tcBorders>
            <w:vAlign w:val="bottom"/>
          </w:tcPr>
          <w:p w:rsidR="00462950" w:rsidRPr="00E106E9" w:rsidRDefault="00462950" w:rsidP="00462950">
            <w:pPr>
              <w:rPr>
                <w:sz w:val="24"/>
                <w:szCs w:val="24"/>
              </w:rPr>
            </w:pPr>
          </w:p>
        </w:tc>
        <w:tc>
          <w:tcPr>
            <w:tcW w:w="2220" w:type="dxa"/>
            <w:gridSpan w:val="5"/>
            <w:tcBorders>
              <w:bottom w:val="single" w:sz="8" w:space="0" w:color="auto"/>
            </w:tcBorders>
            <w:vAlign w:val="bottom"/>
          </w:tcPr>
          <w:p w:rsidR="00462950" w:rsidRPr="00E106E9" w:rsidRDefault="00462950" w:rsidP="00462950">
            <w:pPr>
              <w:rPr>
                <w:sz w:val="24"/>
                <w:szCs w:val="24"/>
              </w:rPr>
            </w:pPr>
          </w:p>
        </w:tc>
        <w:tc>
          <w:tcPr>
            <w:tcW w:w="1060" w:type="dxa"/>
            <w:gridSpan w:val="2"/>
            <w:tcBorders>
              <w:bottom w:val="single" w:sz="8" w:space="0" w:color="auto"/>
              <w:right w:val="single" w:sz="8" w:space="0" w:color="auto"/>
            </w:tcBorders>
            <w:vAlign w:val="bottom"/>
          </w:tcPr>
          <w:p w:rsidR="00462950" w:rsidRPr="00E106E9" w:rsidRDefault="00462950" w:rsidP="00462950">
            <w:pPr>
              <w:rPr>
                <w:sz w:val="24"/>
                <w:szCs w:val="24"/>
              </w:rPr>
            </w:pPr>
          </w:p>
        </w:tc>
      </w:tr>
      <w:tr w:rsidR="00462950" w:rsidRPr="00E106E9" w:rsidTr="002772F1">
        <w:trPr>
          <w:trHeight w:val="260"/>
        </w:trPr>
        <w:tc>
          <w:tcPr>
            <w:tcW w:w="1642" w:type="dxa"/>
            <w:tcBorders>
              <w:left w:val="single" w:sz="8" w:space="0" w:color="auto"/>
            </w:tcBorders>
            <w:vAlign w:val="bottom"/>
          </w:tcPr>
          <w:p w:rsidR="00462950" w:rsidRPr="00E106E9" w:rsidRDefault="00462950" w:rsidP="00462950">
            <w:pPr>
              <w:spacing w:line="260" w:lineRule="exact"/>
              <w:ind w:left="280"/>
              <w:rPr>
                <w:sz w:val="24"/>
                <w:szCs w:val="24"/>
              </w:rPr>
            </w:pPr>
            <w:r w:rsidRPr="00E106E9">
              <w:rPr>
                <w:sz w:val="24"/>
                <w:szCs w:val="24"/>
              </w:rPr>
              <w:t>Посильное</w:t>
            </w:r>
          </w:p>
        </w:tc>
        <w:tc>
          <w:tcPr>
            <w:tcW w:w="1721" w:type="dxa"/>
            <w:gridSpan w:val="2"/>
            <w:vAlign w:val="bottom"/>
          </w:tcPr>
          <w:p w:rsidR="00462950" w:rsidRPr="00E106E9" w:rsidRDefault="00F31E66" w:rsidP="00462950">
            <w:pPr>
              <w:spacing w:line="260" w:lineRule="exact"/>
              <w:ind w:left="500"/>
              <w:rPr>
                <w:sz w:val="24"/>
                <w:szCs w:val="24"/>
              </w:rPr>
            </w:pPr>
            <w:r w:rsidRPr="00E106E9">
              <w:rPr>
                <w:sz w:val="24"/>
                <w:szCs w:val="24"/>
              </w:rPr>
              <w:t>У</w:t>
            </w:r>
            <w:r w:rsidR="00462950" w:rsidRPr="00E106E9">
              <w:rPr>
                <w:sz w:val="24"/>
                <w:szCs w:val="24"/>
              </w:rPr>
              <w:t>частие</w:t>
            </w:r>
          </w:p>
        </w:tc>
        <w:tc>
          <w:tcPr>
            <w:tcW w:w="440" w:type="dxa"/>
            <w:gridSpan w:val="2"/>
            <w:vAlign w:val="bottom"/>
          </w:tcPr>
          <w:p w:rsidR="00462950" w:rsidRPr="00E106E9" w:rsidRDefault="00462950" w:rsidP="00462950">
            <w:pPr>
              <w:spacing w:line="260" w:lineRule="exact"/>
              <w:ind w:left="300"/>
              <w:rPr>
                <w:sz w:val="24"/>
                <w:szCs w:val="24"/>
              </w:rPr>
            </w:pPr>
            <w:r w:rsidRPr="00E106E9">
              <w:rPr>
                <w:sz w:val="24"/>
                <w:szCs w:val="24"/>
              </w:rPr>
              <w:t>в</w:t>
            </w:r>
          </w:p>
        </w:tc>
        <w:tc>
          <w:tcPr>
            <w:tcW w:w="1481" w:type="dxa"/>
            <w:tcBorders>
              <w:right w:val="single" w:sz="8" w:space="0" w:color="auto"/>
            </w:tcBorders>
            <w:vAlign w:val="bottom"/>
          </w:tcPr>
          <w:p w:rsidR="00462950" w:rsidRPr="00E106E9" w:rsidRDefault="00462950" w:rsidP="00462950">
            <w:pPr>
              <w:spacing w:line="260" w:lineRule="exact"/>
              <w:ind w:right="60"/>
              <w:jc w:val="right"/>
              <w:rPr>
                <w:sz w:val="24"/>
                <w:szCs w:val="24"/>
              </w:rPr>
            </w:pPr>
            <w:r w:rsidRPr="00E106E9">
              <w:rPr>
                <w:sz w:val="24"/>
                <w:szCs w:val="24"/>
              </w:rPr>
              <w:t>делах</w:t>
            </w:r>
          </w:p>
        </w:tc>
        <w:tc>
          <w:tcPr>
            <w:tcW w:w="1680" w:type="dxa"/>
            <w:gridSpan w:val="3"/>
            <w:vAlign w:val="bottom"/>
          </w:tcPr>
          <w:p w:rsidR="00462950" w:rsidRPr="00E106E9" w:rsidRDefault="00462950" w:rsidP="00462950">
            <w:pPr>
              <w:spacing w:line="260" w:lineRule="exact"/>
              <w:ind w:left="240"/>
              <w:rPr>
                <w:sz w:val="24"/>
                <w:szCs w:val="24"/>
              </w:rPr>
            </w:pPr>
            <w:r w:rsidRPr="00E106E9">
              <w:rPr>
                <w:sz w:val="24"/>
                <w:szCs w:val="24"/>
              </w:rPr>
              <w:t>Участие   в</w:t>
            </w:r>
          </w:p>
        </w:tc>
        <w:tc>
          <w:tcPr>
            <w:tcW w:w="2220" w:type="dxa"/>
            <w:gridSpan w:val="5"/>
            <w:vAlign w:val="bottom"/>
          </w:tcPr>
          <w:p w:rsidR="00462950" w:rsidRPr="00E106E9" w:rsidRDefault="00462950" w:rsidP="00462950">
            <w:pPr>
              <w:spacing w:line="260" w:lineRule="exact"/>
              <w:ind w:left="60"/>
              <w:rPr>
                <w:sz w:val="24"/>
                <w:szCs w:val="24"/>
              </w:rPr>
            </w:pPr>
            <w:r w:rsidRPr="00E106E9">
              <w:rPr>
                <w:sz w:val="24"/>
                <w:szCs w:val="24"/>
              </w:rPr>
              <w:t>благотворительных</w:t>
            </w:r>
          </w:p>
        </w:tc>
        <w:tc>
          <w:tcPr>
            <w:tcW w:w="1060" w:type="dxa"/>
            <w:gridSpan w:val="2"/>
            <w:tcBorders>
              <w:right w:val="single" w:sz="8" w:space="0" w:color="auto"/>
            </w:tcBorders>
            <w:vAlign w:val="bottom"/>
          </w:tcPr>
          <w:p w:rsidR="00462950" w:rsidRPr="00E106E9" w:rsidRDefault="00432CAE" w:rsidP="00AB4EBE">
            <w:pPr>
              <w:spacing w:line="260" w:lineRule="exact"/>
              <w:ind w:right="60"/>
              <w:jc w:val="right"/>
              <w:rPr>
                <w:sz w:val="24"/>
                <w:szCs w:val="24"/>
              </w:rPr>
            </w:pPr>
            <w:r w:rsidRPr="00E106E9">
              <w:rPr>
                <w:sz w:val="24"/>
                <w:szCs w:val="24"/>
              </w:rPr>
              <w:t>А</w:t>
            </w:r>
            <w:r w:rsidR="00462950" w:rsidRPr="00E106E9">
              <w:rPr>
                <w:sz w:val="24"/>
                <w:szCs w:val="24"/>
              </w:rPr>
              <w:t>кциях</w:t>
            </w:r>
          </w:p>
        </w:tc>
      </w:tr>
      <w:tr w:rsidR="00462950" w:rsidRPr="00E106E9"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rPr>
            </w:pPr>
            <w:r w:rsidRPr="00E106E9">
              <w:rPr>
                <w:sz w:val="24"/>
                <w:szCs w:val="24"/>
              </w:rPr>
              <w:t>благотворительности,  милосердия,  в  оказании</w:t>
            </w:r>
          </w:p>
        </w:tc>
        <w:tc>
          <w:tcPr>
            <w:tcW w:w="3900" w:type="dxa"/>
            <w:gridSpan w:val="8"/>
            <w:vAlign w:val="bottom"/>
          </w:tcPr>
          <w:p w:rsidR="00462950" w:rsidRPr="00E106E9" w:rsidRDefault="00462950" w:rsidP="00462950">
            <w:pPr>
              <w:ind w:left="100"/>
              <w:rPr>
                <w:sz w:val="24"/>
                <w:szCs w:val="24"/>
              </w:rPr>
            </w:pPr>
          </w:p>
        </w:tc>
        <w:tc>
          <w:tcPr>
            <w:tcW w:w="1060" w:type="dxa"/>
            <w:gridSpan w:val="2"/>
            <w:tcBorders>
              <w:right w:val="single" w:sz="8" w:space="0" w:color="auto"/>
            </w:tcBorders>
            <w:vAlign w:val="bottom"/>
          </w:tcPr>
          <w:p w:rsidR="00462950" w:rsidRPr="00E106E9" w:rsidRDefault="00462950" w:rsidP="00462950">
            <w:pPr>
              <w:rPr>
                <w:sz w:val="24"/>
                <w:szCs w:val="24"/>
              </w:rPr>
            </w:pPr>
          </w:p>
        </w:tc>
      </w:tr>
      <w:tr w:rsidR="00462950" w:rsidRPr="00A82B15"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lang w:val="ru-RU"/>
              </w:rPr>
            </w:pPr>
            <w:proofErr w:type="gramStart"/>
            <w:r w:rsidRPr="00E106E9">
              <w:rPr>
                <w:sz w:val="24"/>
                <w:szCs w:val="24"/>
                <w:lang w:val="ru-RU"/>
              </w:rPr>
              <w:t>помощи   нуждающимся   (заботе   о   старшем</w:t>
            </w:r>
            <w:proofErr w:type="gramEnd"/>
          </w:p>
        </w:tc>
        <w:tc>
          <w:tcPr>
            <w:tcW w:w="1680" w:type="dxa"/>
            <w:gridSpan w:val="3"/>
            <w:vAlign w:val="bottom"/>
          </w:tcPr>
          <w:p w:rsidR="00462950" w:rsidRPr="00E106E9" w:rsidRDefault="00462950" w:rsidP="00462950">
            <w:pPr>
              <w:rPr>
                <w:sz w:val="24"/>
                <w:szCs w:val="24"/>
                <w:lang w:val="ru-RU"/>
              </w:rPr>
            </w:pPr>
          </w:p>
        </w:tc>
        <w:tc>
          <w:tcPr>
            <w:tcW w:w="460" w:type="dxa"/>
            <w:vAlign w:val="bottom"/>
          </w:tcPr>
          <w:p w:rsidR="00462950" w:rsidRPr="00E106E9" w:rsidRDefault="00462950" w:rsidP="00462950">
            <w:pPr>
              <w:rPr>
                <w:sz w:val="24"/>
                <w:szCs w:val="24"/>
                <w:lang w:val="ru-RU"/>
              </w:rPr>
            </w:pPr>
          </w:p>
        </w:tc>
        <w:tc>
          <w:tcPr>
            <w:tcW w:w="1300" w:type="dxa"/>
            <w:gridSpan w:val="3"/>
            <w:vAlign w:val="bottom"/>
          </w:tcPr>
          <w:p w:rsidR="00462950" w:rsidRPr="00E106E9" w:rsidRDefault="00462950" w:rsidP="00462950">
            <w:pPr>
              <w:rPr>
                <w:sz w:val="24"/>
                <w:szCs w:val="24"/>
                <w:lang w:val="ru-RU"/>
              </w:rPr>
            </w:pPr>
          </w:p>
        </w:tc>
        <w:tc>
          <w:tcPr>
            <w:tcW w:w="460" w:type="dxa"/>
            <w:vAlign w:val="bottom"/>
          </w:tcPr>
          <w:p w:rsidR="00462950" w:rsidRPr="00E106E9" w:rsidRDefault="00462950" w:rsidP="00462950">
            <w:pPr>
              <w:rPr>
                <w:sz w:val="24"/>
                <w:szCs w:val="24"/>
                <w:lang w:val="ru-RU"/>
              </w:rPr>
            </w:pPr>
          </w:p>
        </w:tc>
        <w:tc>
          <w:tcPr>
            <w:tcW w:w="1060" w:type="dxa"/>
            <w:gridSpan w:val="2"/>
            <w:tcBorders>
              <w:right w:val="single" w:sz="8" w:space="0" w:color="auto"/>
            </w:tcBorders>
            <w:vAlign w:val="bottom"/>
          </w:tcPr>
          <w:p w:rsidR="00462950" w:rsidRPr="00E106E9" w:rsidRDefault="00462950" w:rsidP="00462950">
            <w:pPr>
              <w:rPr>
                <w:sz w:val="24"/>
                <w:szCs w:val="24"/>
                <w:lang w:val="ru-RU"/>
              </w:rPr>
            </w:pPr>
          </w:p>
        </w:tc>
      </w:tr>
      <w:tr w:rsidR="00462950" w:rsidRPr="00A82B15" w:rsidTr="002772F1">
        <w:trPr>
          <w:trHeight w:val="317"/>
        </w:trPr>
        <w:tc>
          <w:tcPr>
            <w:tcW w:w="5284" w:type="dxa"/>
            <w:gridSpan w:val="6"/>
            <w:tcBorders>
              <w:left w:val="single" w:sz="8" w:space="0" w:color="auto"/>
              <w:right w:val="single" w:sz="8" w:space="0" w:color="auto"/>
            </w:tcBorders>
            <w:vAlign w:val="bottom"/>
          </w:tcPr>
          <w:p w:rsidR="00462950" w:rsidRPr="00E106E9" w:rsidRDefault="00462950" w:rsidP="00462950">
            <w:pPr>
              <w:ind w:right="60"/>
              <w:jc w:val="right"/>
              <w:rPr>
                <w:sz w:val="24"/>
                <w:szCs w:val="24"/>
                <w:lang w:val="ru-RU"/>
              </w:rPr>
            </w:pPr>
            <w:proofErr w:type="gramStart"/>
            <w:r w:rsidRPr="00E106E9">
              <w:rPr>
                <w:sz w:val="24"/>
                <w:szCs w:val="24"/>
                <w:lang w:val="ru-RU"/>
              </w:rPr>
              <w:t>поколении</w:t>
            </w:r>
            <w:proofErr w:type="gramEnd"/>
            <w:r w:rsidRPr="00E106E9">
              <w:rPr>
                <w:sz w:val="24"/>
                <w:szCs w:val="24"/>
                <w:lang w:val="ru-RU"/>
              </w:rPr>
              <w:t xml:space="preserve">  и  инвалидах,  о  животных,  других</w:t>
            </w:r>
          </w:p>
        </w:tc>
        <w:tc>
          <w:tcPr>
            <w:tcW w:w="1680" w:type="dxa"/>
            <w:gridSpan w:val="3"/>
            <w:vAlign w:val="bottom"/>
          </w:tcPr>
          <w:p w:rsidR="00462950" w:rsidRPr="00E106E9" w:rsidRDefault="00462950" w:rsidP="00462950">
            <w:pPr>
              <w:rPr>
                <w:sz w:val="24"/>
                <w:szCs w:val="24"/>
                <w:lang w:val="ru-RU"/>
              </w:rPr>
            </w:pPr>
          </w:p>
        </w:tc>
        <w:tc>
          <w:tcPr>
            <w:tcW w:w="460" w:type="dxa"/>
            <w:vAlign w:val="bottom"/>
          </w:tcPr>
          <w:p w:rsidR="00462950" w:rsidRPr="00E106E9" w:rsidRDefault="00462950" w:rsidP="00462950">
            <w:pPr>
              <w:rPr>
                <w:sz w:val="24"/>
                <w:szCs w:val="24"/>
                <w:lang w:val="ru-RU"/>
              </w:rPr>
            </w:pPr>
          </w:p>
        </w:tc>
        <w:tc>
          <w:tcPr>
            <w:tcW w:w="1300" w:type="dxa"/>
            <w:gridSpan w:val="3"/>
            <w:vAlign w:val="bottom"/>
          </w:tcPr>
          <w:p w:rsidR="00462950" w:rsidRPr="00E106E9" w:rsidRDefault="00462950" w:rsidP="00462950">
            <w:pPr>
              <w:rPr>
                <w:sz w:val="24"/>
                <w:szCs w:val="24"/>
                <w:lang w:val="ru-RU"/>
              </w:rPr>
            </w:pPr>
          </w:p>
        </w:tc>
        <w:tc>
          <w:tcPr>
            <w:tcW w:w="460" w:type="dxa"/>
            <w:vAlign w:val="bottom"/>
          </w:tcPr>
          <w:p w:rsidR="00462950" w:rsidRPr="00E106E9" w:rsidRDefault="00462950" w:rsidP="00462950">
            <w:pPr>
              <w:rPr>
                <w:sz w:val="24"/>
                <w:szCs w:val="24"/>
                <w:lang w:val="ru-RU"/>
              </w:rPr>
            </w:pPr>
          </w:p>
        </w:tc>
        <w:tc>
          <w:tcPr>
            <w:tcW w:w="1060" w:type="dxa"/>
            <w:gridSpan w:val="2"/>
            <w:tcBorders>
              <w:right w:val="single" w:sz="8" w:space="0" w:color="auto"/>
            </w:tcBorders>
            <w:vAlign w:val="bottom"/>
          </w:tcPr>
          <w:p w:rsidR="00462950" w:rsidRPr="00E106E9" w:rsidRDefault="00462950" w:rsidP="00462950">
            <w:pPr>
              <w:rPr>
                <w:sz w:val="24"/>
                <w:szCs w:val="24"/>
                <w:lang w:val="ru-RU"/>
              </w:rPr>
            </w:pPr>
          </w:p>
        </w:tc>
      </w:tr>
      <w:tr w:rsidR="00462950" w:rsidRPr="00E106E9" w:rsidTr="002772F1">
        <w:trPr>
          <w:trHeight w:val="319"/>
        </w:trPr>
        <w:tc>
          <w:tcPr>
            <w:tcW w:w="3363" w:type="dxa"/>
            <w:gridSpan w:val="3"/>
            <w:tcBorders>
              <w:left w:val="single" w:sz="8" w:space="0" w:color="auto"/>
            </w:tcBorders>
            <w:vAlign w:val="bottom"/>
          </w:tcPr>
          <w:p w:rsidR="00462950" w:rsidRPr="00E106E9" w:rsidRDefault="00462950" w:rsidP="00462950">
            <w:pPr>
              <w:ind w:left="140"/>
              <w:rPr>
                <w:sz w:val="24"/>
                <w:szCs w:val="24"/>
              </w:rPr>
            </w:pPr>
            <w:r w:rsidRPr="00E106E9">
              <w:rPr>
                <w:sz w:val="24"/>
                <w:szCs w:val="24"/>
              </w:rPr>
              <w:t>живых существах, природе)</w:t>
            </w: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1680" w:type="dxa"/>
            <w:gridSpan w:val="3"/>
            <w:vAlign w:val="bottom"/>
          </w:tcPr>
          <w:p w:rsidR="00462950" w:rsidRPr="00E106E9" w:rsidRDefault="00462950" w:rsidP="00462950">
            <w:pPr>
              <w:rPr>
                <w:sz w:val="24"/>
                <w:szCs w:val="24"/>
              </w:rPr>
            </w:pPr>
          </w:p>
        </w:tc>
        <w:tc>
          <w:tcPr>
            <w:tcW w:w="460" w:type="dxa"/>
            <w:vAlign w:val="bottom"/>
          </w:tcPr>
          <w:p w:rsidR="00462950" w:rsidRPr="00E106E9" w:rsidRDefault="00462950" w:rsidP="00462950">
            <w:pPr>
              <w:rPr>
                <w:sz w:val="24"/>
                <w:szCs w:val="24"/>
              </w:rPr>
            </w:pPr>
          </w:p>
        </w:tc>
        <w:tc>
          <w:tcPr>
            <w:tcW w:w="1300" w:type="dxa"/>
            <w:gridSpan w:val="3"/>
            <w:vAlign w:val="bottom"/>
          </w:tcPr>
          <w:p w:rsidR="00462950" w:rsidRPr="00E106E9" w:rsidRDefault="00462950" w:rsidP="00462950">
            <w:pPr>
              <w:rPr>
                <w:sz w:val="24"/>
                <w:szCs w:val="24"/>
              </w:rPr>
            </w:pPr>
          </w:p>
        </w:tc>
        <w:tc>
          <w:tcPr>
            <w:tcW w:w="460" w:type="dxa"/>
            <w:vAlign w:val="bottom"/>
          </w:tcPr>
          <w:p w:rsidR="00462950" w:rsidRPr="00E106E9" w:rsidRDefault="00462950" w:rsidP="00462950">
            <w:pPr>
              <w:rPr>
                <w:sz w:val="24"/>
                <w:szCs w:val="24"/>
              </w:rPr>
            </w:pPr>
          </w:p>
        </w:tc>
        <w:tc>
          <w:tcPr>
            <w:tcW w:w="1060" w:type="dxa"/>
            <w:gridSpan w:val="2"/>
            <w:tcBorders>
              <w:right w:val="single" w:sz="8" w:space="0" w:color="auto"/>
            </w:tcBorders>
            <w:vAlign w:val="bottom"/>
          </w:tcPr>
          <w:p w:rsidR="00462950" w:rsidRPr="00E106E9" w:rsidRDefault="00462950" w:rsidP="00462950">
            <w:pPr>
              <w:rPr>
                <w:sz w:val="24"/>
                <w:szCs w:val="24"/>
              </w:rPr>
            </w:pPr>
          </w:p>
        </w:tc>
      </w:tr>
      <w:tr w:rsidR="00462950" w:rsidRPr="00E106E9" w:rsidTr="002772F1">
        <w:trPr>
          <w:trHeight w:val="44"/>
        </w:trPr>
        <w:tc>
          <w:tcPr>
            <w:tcW w:w="1642" w:type="dxa"/>
            <w:tcBorders>
              <w:left w:val="single" w:sz="8" w:space="0" w:color="auto"/>
              <w:bottom w:val="single" w:sz="8" w:space="0" w:color="auto"/>
            </w:tcBorders>
            <w:vAlign w:val="bottom"/>
          </w:tcPr>
          <w:p w:rsidR="00462950" w:rsidRPr="00E106E9" w:rsidRDefault="00462950" w:rsidP="00462950">
            <w:pPr>
              <w:rPr>
                <w:sz w:val="24"/>
                <w:szCs w:val="24"/>
              </w:rPr>
            </w:pPr>
          </w:p>
        </w:tc>
        <w:tc>
          <w:tcPr>
            <w:tcW w:w="1721" w:type="dxa"/>
            <w:gridSpan w:val="2"/>
            <w:tcBorders>
              <w:bottom w:val="single" w:sz="8" w:space="0" w:color="auto"/>
            </w:tcBorders>
            <w:vAlign w:val="bottom"/>
          </w:tcPr>
          <w:p w:rsidR="00462950" w:rsidRPr="00E106E9" w:rsidRDefault="00462950" w:rsidP="00462950">
            <w:pPr>
              <w:rPr>
                <w:sz w:val="24"/>
                <w:szCs w:val="24"/>
              </w:rPr>
            </w:pPr>
          </w:p>
        </w:tc>
        <w:tc>
          <w:tcPr>
            <w:tcW w:w="440" w:type="dxa"/>
            <w:gridSpan w:val="2"/>
            <w:tcBorders>
              <w:bottom w:val="single" w:sz="8" w:space="0" w:color="auto"/>
            </w:tcBorders>
            <w:vAlign w:val="bottom"/>
          </w:tcPr>
          <w:p w:rsidR="00462950" w:rsidRPr="00E106E9" w:rsidRDefault="00462950" w:rsidP="00462950">
            <w:pPr>
              <w:rPr>
                <w:sz w:val="24"/>
                <w:szCs w:val="24"/>
              </w:rPr>
            </w:pPr>
          </w:p>
        </w:tc>
        <w:tc>
          <w:tcPr>
            <w:tcW w:w="1481" w:type="dxa"/>
            <w:tcBorders>
              <w:bottom w:val="single" w:sz="8" w:space="0" w:color="auto"/>
              <w:right w:val="single" w:sz="8" w:space="0" w:color="auto"/>
            </w:tcBorders>
            <w:vAlign w:val="bottom"/>
          </w:tcPr>
          <w:p w:rsidR="00462950" w:rsidRPr="00E106E9" w:rsidRDefault="00462950" w:rsidP="00462950">
            <w:pPr>
              <w:rPr>
                <w:sz w:val="24"/>
                <w:szCs w:val="24"/>
              </w:rPr>
            </w:pPr>
          </w:p>
        </w:tc>
        <w:tc>
          <w:tcPr>
            <w:tcW w:w="4960" w:type="dxa"/>
            <w:gridSpan w:val="10"/>
            <w:tcBorders>
              <w:bottom w:val="single" w:sz="8" w:space="0" w:color="auto"/>
              <w:right w:val="single" w:sz="8" w:space="0" w:color="auto"/>
            </w:tcBorders>
            <w:vAlign w:val="bottom"/>
          </w:tcPr>
          <w:p w:rsidR="00462950" w:rsidRPr="00E106E9" w:rsidRDefault="00462950" w:rsidP="00462950">
            <w:pPr>
              <w:rPr>
                <w:sz w:val="24"/>
                <w:szCs w:val="24"/>
              </w:rPr>
            </w:pPr>
          </w:p>
        </w:tc>
      </w:tr>
      <w:tr w:rsidR="00462950" w:rsidRPr="00A82B15" w:rsidTr="002772F1">
        <w:trPr>
          <w:trHeight w:val="258"/>
        </w:trPr>
        <w:tc>
          <w:tcPr>
            <w:tcW w:w="1642" w:type="dxa"/>
            <w:tcBorders>
              <w:left w:val="single" w:sz="8" w:space="0" w:color="auto"/>
            </w:tcBorders>
            <w:vAlign w:val="bottom"/>
          </w:tcPr>
          <w:p w:rsidR="00462950" w:rsidRPr="00E106E9" w:rsidRDefault="00462950" w:rsidP="00462950">
            <w:pPr>
              <w:spacing w:line="258" w:lineRule="exact"/>
              <w:ind w:left="280"/>
              <w:rPr>
                <w:sz w:val="24"/>
                <w:szCs w:val="24"/>
              </w:rPr>
            </w:pPr>
            <w:r w:rsidRPr="00E106E9">
              <w:rPr>
                <w:sz w:val="24"/>
                <w:szCs w:val="24"/>
              </w:rPr>
              <w:t>Расширение</w:t>
            </w:r>
          </w:p>
        </w:tc>
        <w:tc>
          <w:tcPr>
            <w:tcW w:w="1721" w:type="dxa"/>
            <w:gridSpan w:val="2"/>
            <w:vAlign w:val="bottom"/>
          </w:tcPr>
          <w:p w:rsidR="00462950" w:rsidRPr="00E106E9" w:rsidRDefault="00F31E66" w:rsidP="00462950">
            <w:pPr>
              <w:spacing w:line="258" w:lineRule="exact"/>
              <w:ind w:left="720"/>
              <w:rPr>
                <w:sz w:val="24"/>
                <w:szCs w:val="24"/>
              </w:rPr>
            </w:pPr>
            <w:r w:rsidRPr="00E106E9">
              <w:rPr>
                <w:sz w:val="24"/>
                <w:szCs w:val="24"/>
              </w:rPr>
              <w:t>О</w:t>
            </w:r>
            <w:r w:rsidR="00462950" w:rsidRPr="00E106E9">
              <w:rPr>
                <w:sz w:val="24"/>
                <w:szCs w:val="24"/>
              </w:rPr>
              <w:t>пыта</w:t>
            </w: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spacing w:line="258" w:lineRule="exact"/>
              <w:ind w:right="60"/>
              <w:jc w:val="right"/>
              <w:rPr>
                <w:sz w:val="24"/>
                <w:szCs w:val="24"/>
              </w:rPr>
            </w:pPr>
            <w:r w:rsidRPr="00E106E9">
              <w:rPr>
                <w:w w:val="99"/>
                <w:sz w:val="24"/>
                <w:szCs w:val="24"/>
              </w:rPr>
              <w:t>позитивного</w:t>
            </w:r>
          </w:p>
        </w:tc>
        <w:tc>
          <w:tcPr>
            <w:tcW w:w="4960" w:type="dxa"/>
            <w:gridSpan w:val="10"/>
            <w:tcBorders>
              <w:right w:val="single" w:sz="8" w:space="0" w:color="auto"/>
            </w:tcBorders>
            <w:vAlign w:val="bottom"/>
          </w:tcPr>
          <w:p w:rsidR="00462950" w:rsidRPr="00E106E9" w:rsidRDefault="00462950" w:rsidP="00AB4EBE">
            <w:pPr>
              <w:spacing w:line="276" w:lineRule="auto"/>
              <w:ind w:right="60"/>
              <w:jc w:val="right"/>
              <w:rPr>
                <w:sz w:val="24"/>
                <w:szCs w:val="24"/>
                <w:lang w:val="ru-RU"/>
              </w:rPr>
            </w:pPr>
            <w:r w:rsidRPr="00E106E9">
              <w:rPr>
                <w:sz w:val="24"/>
                <w:szCs w:val="24"/>
                <w:lang w:val="ru-RU"/>
              </w:rPr>
              <w:t xml:space="preserve">В процессе проведения </w:t>
            </w:r>
            <w:proofErr w:type="gramStart"/>
            <w:r w:rsidRPr="00E106E9">
              <w:rPr>
                <w:sz w:val="24"/>
                <w:szCs w:val="24"/>
                <w:lang w:val="ru-RU"/>
              </w:rPr>
              <w:t>открытых</w:t>
            </w:r>
            <w:proofErr w:type="gramEnd"/>
            <w:r w:rsidRPr="00E106E9">
              <w:rPr>
                <w:sz w:val="24"/>
                <w:szCs w:val="24"/>
                <w:lang w:val="ru-RU"/>
              </w:rPr>
              <w:t xml:space="preserve"> семейных</w:t>
            </w:r>
          </w:p>
        </w:tc>
      </w:tr>
      <w:tr w:rsidR="00462950" w:rsidRPr="00E106E9" w:rsidTr="002772F1">
        <w:trPr>
          <w:trHeight w:val="319"/>
        </w:trPr>
        <w:tc>
          <w:tcPr>
            <w:tcW w:w="3363" w:type="dxa"/>
            <w:gridSpan w:val="3"/>
            <w:tcBorders>
              <w:left w:val="single" w:sz="8" w:space="0" w:color="auto"/>
            </w:tcBorders>
            <w:vAlign w:val="bottom"/>
          </w:tcPr>
          <w:p w:rsidR="00462950" w:rsidRPr="00E106E9" w:rsidRDefault="00462950" w:rsidP="00462950">
            <w:pPr>
              <w:ind w:left="140"/>
              <w:rPr>
                <w:sz w:val="24"/>
                <w:szCs w:val="24"/>
              </w:rPr>
            </w:pPr>
            <w:r w:rsidRPr="00E106E9">
              <w:rPr>
                <w:sz w:val="24"/>
                <w:szCs w:val="24"/>
              </w:rPr>
              <w:t>взаимодействия в семье</w:t>
            </w: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462950" w:rsidP="00AB4EBE">
            <w:pPr>
              <w:spacing w:line="276" w:lineRule="auto"/>
              <w:ind w:right="60"/>
              <w:jc w:val="right"/>
              <w:rPr>
                <w:sz w:val="24"/>
                <w:szCs w:val="24"/>
              </w:rPr>
            </w:pPr>
            <w:r w:rsidRPr="00E106E9">
              <w:rPr>
                <w:sz w:val="24"/>
                <w:szCs w:val="24"/>
              </w:rPr>
              <w:t>праздников,   выполнения   и   презентации</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AB4EBE" w:rsidP="00AB4EBE">
            <w:pPr>
              <w:spacing w:line="276" w:lineRule="auto"/>
              <w:ind w:right="60"/>
              <w:jc w:val="right"/>
              <w:rPr>
                <w:sz w:val="24"/>
                <w:szCs w:val="24"/>
              </w:rPr>
            </w:pPr>
            <w:r w:rsidRPr="00E106E9">
              <w:rPr>
                <w:w w:val="98"/>
                <w:sz w:val="24"/>
                <w:szCs w:val="24"/>
              </w:rPr>
              <w:t>С</w:t>
            </w:r>
            <w:r w:rsidR="00462950" w:rsidRPr="00E106E9">
              <w:rPr>
                <w:w w:val="98"/>
                <w:sz w:val="24"/>
                <w:szCs w:val="24"/>
              </w:rPr>
              <w:t>овместно</w:t>
            </w:r>
            <w:r w:rsidRPr="00E106E9">
              <w:rPr>
                <w:w w:val="98"/>
                <w:sz w:val="24"/>
                <w:szCs w:val="24"/>
                <w:lang w:val="ru-RU"/>
              </w:rPr>
              <w:t xml:space="preserve"> </w:t>
            </w:r>
            <w:r w:rsidR="00462950" w:rsidRPr="00E106E9">
              <w:rPr>
                <w:w w:val="98"/>
                <w:sz w:val="24"/>
                <w:szCs w:val="24"/>
              </w:rPr>
              <w:t>с</w:t>
            </w:r>
            <w:r w:rsidRPr="00E106E9">
              <w:rPr>
                <w:w w:val="98"/>
                <w:sz w:val="24"/>
                <w:szCs w:val="24"/>
                <w:lang w:val="ru-RU"/>
              </w:rPr>
              <w:t xml:space="preserve"> </w:t>
            </w:r>
            <w:r w:rsidR="00462950" w:rsidRPr="00E106E9">
              <w:rPr>
                <w:w w:val="98"/>
                <w:sz w:val="24"/>
                <w:szCs w:val="24"/>
              </w:rPr>
              <w:t>родителями(законными</w:t>
            </w:r>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2140" w:type="dxa"/>
            <w:gridSpan w:val="4"/>
            <w:vAlign w:val="bottom"/>
          </w:tcPr>
          <w:p w:rsidR="00462950" w:rsidRPr="00E106E9" w:rsidRDefault="00462950" w:rsidP="00AB4EBE">
            <w:pPr>
              <w:spacing w:line="276" w:lineRule="auto"/>
              <w:ind w:left="100"/>
              <w:rPr>
                <w:sz w:val="24"/>
                <w:szCs w:val="24"/>
              </w:rPr>
            </w:pPr>
            <w:r w:rsidRPr="00E106E9">
              <w:rPr>
                <w:sz w:val="24"/>
                <w:szCs w:val="24"/>
              </w:rPr>
              <w:t>представителями):</w:t>
            </w:r>
          </w:p>
        </w:tc>
        <w:tc>
          <w:tcPr>
            <w:tcW w:w="1760" w:type="dxa"/>
            <w:gridSpan w:val="4"/>
            <w:vAlign w:val="bottom"/>
          </w:tcPr>
          <w:p w:rsidR="00462950" w:rsidRPr="00E106E9" w:rsidRDefault="00462950" w:rsidP="00AB4EBE">
            <w:pPr>
              <w:spacing w:line="276" w:lineRule="auto"/>
              <w:ind w:left="500"/>
              <w:rPr>
                <w:sz w:val="24"/>
                <w:szCs w:val="24"/>
              </w:rPr>
            </w:pPr>
            <w:r w:rsidRPr="00E106E9">
              <w:rPr>
                <w:sz w:val="24"/>
                <w:szCs w:val="24"/>
              </w:rPr>
              <w:t>классные</w:t>
            </w:r>
          </w:p>
        </w:tc>
        <w:tc>
          <w:tcPr>
            <w:tcW w:w="1060" w:type="dxa"/>
            <w:gridSpan w:val="2"/>
            <w:tcBorders>
              <w:right w:val="single" w:sz="8" w:space="0" w:color="auto"/>
            </w:tcBorders>
            <w:vAlign w:val="bottom"/>
          </w:tcPr>
          <w:p w:rsidR="00462950" w:rsidRPr="00E106E9" w:rsidRDefault="00462950" w:rsidP="00AB4EBE">
            <w:pPr>
              <w:spacing w:line="276" w:lineRule="auto"/>
              <w:ind w:right="60"/>
              <w:jc w:val="right"/>
              <w:rPr>
                <w:sz w:val="24"/>
                <w:szCs w:val="24"/>
              </w:rPr>
            </w:pPr>
            <w:r w:rsidRPr="00E106E9">
              <w:rPr>
                <w:sz w:val="24"/>
                <w:szCs w:val="24"/>
              </w:rPr>
              <w:t>часы,</w:t>
            </w:r>
          </w:p>
        </w:tc>
      </w:tr>
      <w:tr w:rsidR="00462950" w:rsidRPr="00A82B15" w:rsidTr="002772F1">
        <w:trPr>
          <w:trHeight w:val="317"/>
        </w:trPr>
        <w:tc>
          <w:tcPr>
            <w:tcW w:w="1642" w:type="dxa"/>
            <w:tcBorders>
              <w:left w:val="single" w:sz="8" w:space="0" w:color="auto"/>
            </w:tcBorders>
            <w:vAlign w:val="bottom"/>
          </w:tcPr>
          <w:p w:rsidR="00462950" w:rsidRPr="00E106E9" w:rsidRDefault="00462950" w:rsidP="00462950">
            <w:pPr>
              <w:rPr>
                <w:sz w:val="24"/>
                <w:szCs w:val="24"/>
              </w:rPr>
            </w:pPr>
          </w:p>
        </w:tc>
        <w:tc>
          <w:tcPr>
            <w:tcW w:w="1721" w:type="dxa"/>
            <w:gridSpan w:val="2"/>
            <w:vAlign w:val="bottom"/>
          </w:tcPr>
          <w:p w:rsidR="00462950" w:rsidRPr="00E106E9" w:rsidRDefault="00462950" w:rsidP="00462950">
            <w:pPr>
              <w:rPr>
                <w:sz w:val="24"/>
                <w:szCs w:val="24"/>
              </w:rPr>
            </w:pPr>
          </w:p>
        </w:tc>
        <w:tc>
          <w:tcPr>
            <w:tcW w:w="440" w:type="dxa"/>
            <w:gridSpan w:val="2"/>
            <w:vAlign w:val="bottom"/>
          </w:tcPr>
          <w:p w:rsidR="00462950" w:rsidRPr="00E106E9" w:rsidRDefault="00462950" w:rsidP="00462950">
            <w:pPr>
              <w:rPr>
                <w:sz w:val="24"/>
                <w:szCs w:val="24"/>
              </w:rPr>
            </w:pPr>
          </w:p>
        </w:tc>
        <w:tc>
          <w:tcPr>
            <w:tcW w:w="1481" w:type="dxa"/>
            <w:tcBorders>
              <w:right w:val="single" w:sz="8" w:space="0" w:color="auto"/>
            </w:tcBorders>
            <w:vAlign w:val="bottom"/>
          </w:tcPr>
          <w:p w:rsidR="00462950" w:rsidRPr="00E106E9" w:rsidRDefault="00462950" w:rsidP="00462950">
            <w:pPr>
              <w:rPr>
                <w:sz w:val="24"/>
                <w:szCs w:val="24"/>
              </w:rPr>
            </w:pPr>
          </w:p>
        </w:tc>
        <w:tc>
          <w:tcPr>
            <w:tcW w:w="4960" w:type="dxa"/>
            <w:gridSpan w:val="10"/>
            <w:tcBorders>
              <w:right w:val="single" w:sz="8" w:space="0" w:color="auto"/>
            </w:tcBorders>
            <w:vAlign w:val="bottom"/>
          </w:tcPr>
          <w:p w:rsidR="00462950" w:rsidRPr="00E106E9" w:rsidRDefault="00462950" w:rsidP="00AB4EBE">
            <w:pPr>
              <w:spacing w:line="276" w:lineRule="auto"/>
              <w:ind w:right="60"/>
              <w:jc w:val="right"/>
              <w:rPr>
                <w:sz w:val="24"/>
                <w:szCs w:val="24"/>
                <w:lang w:val="ru-RU"/>
              </w:rPr>
            </w:pPr>
            <w:r w:rsidRPr="00E106E9">
              <w:rPr>
                <w:sz w:val="24"/>
                <w:szCs w:val="24"/>
                <w:lang w:val="ru-RU"/>
              </w:rPr>
              <w:t>посвящённые  Дню  матери;  проекты  «</w:t>
            </w:r>
            <w:proofErr w:type="gramStart"/>
            <w:r w:rsidRPr="00E106E9">
              <w:rPr>
                <w:sz w:val="24"/>
                <w:szCs w:val="24"/>
                <w:lang w:val="ru-RU"/>
              </w:rPr>
              <w:t>Моя</w:t>
            </w:r>
            <w:proofErr w:type="gramEnd"/>
          </w:p>
        </w:tc>
      </w:tr>
      <w:tr w:rsidR="00462950" w:rsidRPr="00A82B15" w:rsidTr="002772F1">
        <w:trPr>
          <w:trHeight w:val="319"/>
        </w:trPr>
        <w:tc>
          <w:tcPr>
            <w:tcW w:w="1642" w:type="dxa"/>
            <w:tcBorders>
              <w:left w:val="single" w:sz="8" w:space="0" w:color="auto"/>
            </w:tcBorders>
            <w:vAlign w:val="bottom"/>
          </w:tcPr>
          <w:p w:rsidR="00462950" w:rsidRPr="00E106E9" w:rsidRDefault="00462950" w:rsidP="00462950">
            <w:pPr>
              <w:rPr>
                <w:sz w:val="24"/>
                <w:szCs w:val="24"/>
                <w:lang w:val="ru-RU"/>
              </w:rPr>
            </w:pPr>
          </w:p>
        </w:tc>
        <w:tc>
          <w:tcPr>
            <w:tcW w:w="1721" w:type="dxa"/>
            <w:gridSpan w:val="2"/>
            <w:vAlign w:val="bottom"/>
          </w:tcPr>
          <w:p w:rsidR="00462950" w:rsidRPr="00E106E9" w:rsidRDefault="00462950" w:rsidP="00462950">
            <w:pPr>
              <w:rPr>
                <w:sz w:val="24"/>
                <w:szCs w:val="24"/>
                <w:lang w:val="ru-RU"/>
              </w:rPr>
            </w:pPr>
          </w:p>
        </w:tc>
        <w:tc>
          <w:tcPr>
            <w:tcW w:w="440" w:type="dxa"/>
            <w:gridSpan w:val="2"/>
            <w:vAlign w:val="bottom"/>
          </w:tcPr>
          <w:p w:rsidR="00462950" w:rsidRPr="00E106E9" w:rsidRDefault="00462950" w:rsidP="00462950">
            <w:pPr>
              <w:rPr>
                <w:sz w:val="24"/>
                <w:szCs w:val="24"/>
                <w:lang w:val="ru-RU"/>
              </w:rPr>
            </w:pPr>
          </w:p>
        </w:tc>
        <w:tc>
          <w:tcPr>
            <w:tcW w:w="1481" w:type="dxa"/>
            <w:tcBorders>
              <w:right w:val="single" w:sz="8" w:space="0" w:color="auto"/>
            </w:tcBorders>
            <w:vAlign w:val="bottom"/>
          </w:tcPr>
          <w:p w:rsidR="00462950" w:rsidRPr="00E106E9" w:rsidRDefault="00462950" w:rsidP="00462950">
            <w:pPr>
              <w:rPr>
                <w:sz w:val="24"/>
                <w:szCs w:val="24"/>
                <w:lang w:val="ru-RU"/>
              </w:rPr>
            </w:pPr>
          </w:p>
        </w:tc>
        <w:tc>
          <w:tcPr>
            <w:tcW w:w="4960" w:type="dxa"/>
            <w:gridSpan w:val="10"/>
            <w:tcBorders>
              <w:right w:val="single" w:sz="8" w:space="0" w:color="auto"/>
            </w:tcBorders>
            <w:vAlign w:val="bottom"/>
          </w:tcPr>
          <w:p w:rsidR="00462950" w:rsidRPr="00E106E9" w:rsidRDefault="00462950" w:rsidP="00AB4EBE">
            <w:pPr>
              <w:spacing w:line="276" w:lineRule="auto"/>
              <w:ind w:right="60"/>
              <w:jc w:val="right"/>
              <w:rPr>
                <w:sz w:val="24"/>
                <w:szCs w:val="24"/>
                <w:lang w:val="ru-RU"/>
              </w:rPr>
            </w:pPr>
            <w:r w:rsidRPr="00E106E9">
              <w:rPr>
                <w:sz w:val="24"/>
                <w:szCs w:val="24"/>
                <w:lang w:val="ru-RU"/>
              </w:rPr>
              <w:t>родословная», участие в акции «</w:t>
            </w:r>
            <w:proofErr w:type="gramStart"/>
            <w:r w:rsidRPr="00E106E9">
              <w:rPr>
                <w:sz w:val="24"/>
                <w:szCs w:val="24"/>
                <w:lang w:val="ru-RU"/>
              </w:rPr>
              <w:t>Бессмертный</w:t>
            </w:r>
            <w:proofErr w:type="gramEnd"/>
          </w:p>
        </w:tc>
      </w:tr>
      <w:tr w:rsidR="00462950" w:rsidRPr="00E106E9" w:rsidTr="002772F1">
        <w:trPr>
          <w:trHeight w:val="317"/>
        </w:trPr>
        <w:tc>
          <w:tcPr>
            <w:tcW w:w="1642" w:type="dxa"/>
            <w:tcBorders>
              <w:left w:val="single" w:sz="8" w:space="0" w:color="auto"/>
            </w:tcBorders>
            <w:vAlign w:val="bottom"/>
          </w:tcPr>
          <w:p w:rsidR="00462950" w:rsidRPr="00E106E9" w:rsidRDefault="00462950" w:rsidP="00462950">
            <w:pPr>
              <w:rPr>
                <w:sz w:val="24"/>
                <w:szCs w:val="24"/>
                <w:lang w:val="ru-RU"/>
              </w:rPr>
            </w:pPr>
          </w:p>
        </w:tc>
        <w:tc>
          <w:tcPr>
            <w:tcW w:w="1721" w:type="dxa"/>
            <w:gridSpan w:val="2"/>
            <w:vAlign w:val="bottom"/>
          </w:tcPr>
          <w:p w:rsidR="00462950" w:rsidRPr="00E106E9" w:rsidRDefault="00462950" w:rsidP="00462950">
            <w:pPr>
              <w:rPr>
                <w:sz w:val="24"/>
                <w:szCs w:val="24"/>
                <w:lang w:val="ru-RU"/>
              </w:rPr>
            </w:pPr>
          </w:p>
        </w:tc>
        <w:tc>
          <w:tcPr>
            <w:tcW w:w="440" w:type="dxa"/>
            <w:gridSpan w:val="2"/>
            <w:vAlign w:val="bottom"/>
          </w:tcPr>
          <w:p w:rsidR="00462950" w:rsidRPr="00E106E9" w:rsidRDefault="00462950" w:rsidP="00462950">
            <w:pPr>
              <w:rPr>
                <w:sz w:val="24"/>
                <w:szCs w:val="24"/>
                <w:lang w:val="ru-RU"/>
              </w:rPr>
            </w:pPr>
          </w:p>
        </w:tc>
        <w:tc>
          <w:tcPr>
            <w:tcW w:w="1481" w:type="dxa"/>
            <w:tcBorders>
              <w:right w:val="single" w:sz="8" w:space="0" w:color="auto"/>
            </w:tcBorders>
            <w:vAlign w:val="bottom"/>
          </w:tcPr>
          <w:p w:rsidR="00462950" w:rsidRPr="00E106E9" w:rsidRDefault="00462950" w:rsidP="00462950">
            <w:pPr>
              <w:rPr>
                <w:sz w:val="24"/>
                <w:szCs w:val="24"/>
                <w:lang w:val="ru-RU"/>
              </w:rPr>
            </w:pPr>
          </w:p>
        </w:tc>
        <w:tc>
          <w:tcPr>
            <w:tcW w:w="1680" w:type="dxa"/>
            <w:gridSpan w:val="3"/>
            <w:vAlign w:val="bottom"/>
          </w:tcPr>
          <w:p w:rsidR="00462950" w:rsidRPr="00E106E9" w:rsidRDefault="00462950" w:rsidP="00AB4EBE">
            <w:pPr>
              <w:spacing w:line="276" w:lineRule="auto"/>
              <w:ind w:left="100"/>
              <w:rPr>
                <w:sz w:val="24"/>
                <w:szCs w:val="24"/>
              </w:rPr>
            </w:pPr>
            <w:r w:rsidRPr="00E106E9">
              <w:rPr>
                <w:sz w:val="24"/>
                <w:szCs w:val="24"/>
              </w:rPr>
              <w:t>полк»</w:t>
            </w:r>
          </w:p>
        </w:tc>
        <w:tc>
          <w:tcPr>
            <w:tcW w:w="460" w:type="dxa"/>
            <w:vAlign w:val="bottom"/>
          </w:tcPr>
          <w:p w:rsidR="00462950" w:rsidRPr="00E106E9" w:rsidRDefault="00462950" w:rsidP="00AB4EBE">
            <w:pPr>
              <w:spacing w:line="276" w:lineRule="auto"/>
              <w:rPr>
                <w:sz w:val="24"/>
                <w:szCs w:val="24"/>
              </w:rPr>
            </w:pPr>
          </w:p>
        </w:tc>
        <w:tc>
          <w:tcPr>
            <w:tcW w:w="1300" w:type="dxa"/>
            <w:gridSpan w:val="3"/>
            <w:vAlign w:val="bottom"/>
          </w:tcPr>
          <w:p w:rsidR="00462950" w:rsidRPr="00E106E9" w:rsidRDefault="00462950" w:rsidP="00AB4EBE">
            <w:pPr>
              <w:spacing w:line="276" w:lineRule="auto"/>
              <w:rPr>
                <w:sz w:val="24"/>
                <w:szCs w:val="24"/>
              </w:rPr>
            </w:pPr>
          </w:p>
        </w:tc>
        <w:tc>
          <w:tcPr>
            <w:tcW w:w="460" w:type="dxa"/>
            <w:vAlign w:val="bottom"/>
          </w:tcPr>
          <w:p w:rsidR="00462950" w:rsidRPr="00E106E9" w:rsidRDefault="00462950" w:rsidP="00AB4EBE">
            <w:pPr>
              <w:spacing w:line="276" w:lineRule="auto"/>
              <w:rPr>
                <w:sz w:val="24"/>
                <w:szCs w:val="24"/>
              </w:rPr>
            </w:pPr>
          </w:p>
        </w:tc>
        <w:tc>
          <w:tcPr>
            <w:tcW w:w="1060" w:type="dxa"/>
            <w:gridSpan w:val="2"/>
            <w:tcBorders>
              <w:right w:val="single" w:sz="8" w:space="0" w:color="auto"/>
            </w:tcBorders>
            <w:vAlign w:val="bottom"/>
          </w:tcPr>
          <w:p w:rsidR="00462950" w:rsidRPr="00E106E9" w:rsidRDefault="00462950" w:rsidP="00AB4EBE">
            <w:pPr>
              <w:spacing w:line="276" w:lineRule="auto"/>
              <w:rPr>
                <w:sz w:val="24"/>
                <w:szCs w:val="24"/>
              </w:rPr>
            </w:pPr>
          </w:p>
        </w:tc>
      </w:tr>
      <w:tr w:rsidR="00462950" w:rsidRPr="00E106E9" w:rsidTr="002772F1">
        <w:trPr>
          <w:trHeight w:val="84"/>
        </w:trPr>
        <w:tc>
          <w:tcPr>
            <w:tcW w:w="1642" w:type="dxa"/>
            <w:tcBorders>
              <w:left w:val="single" w:sz="8" w:space="0" w:color="auto"/>
              <w:bottom w:val="single" w:sz="8" w:space="0" w:color="auto"/>
            </w:tcBorders>
            <w:vAlign w:val="bottom"/>
          </w:tcPr>
          <w:p w:rsidR="00462950" w:rsidRPr="00E106E9" w:rsidRDefault="00462950" w:rsidP="00462950">
            <w:pPr>
              <w:rPr>
                <w:sz w:val="24"/>
                <w:szCs w:val="24"/>
              </w:rPr>
            </w:pPr>
          </w:p>
        </w:tc>
        <w:tc>
          <w:tcPr>
            <w:tcW w:w="1721" w:type="dxa"/>
            <w:gridSpan w:val="2"/>
            <w:tcBorders>
              <w:bottom w:val="single" w:sz="8" w:space="0" w:color="auto"/>
            </w:tcBorders>
            <w:vAlign w:val="bottom"/>
          </w:tcPr>
          <w:p w:rsidR="00462950" w:rsidRPr="00E106E9" w:rsidRDefault="00462950" w:rsidP="00462950">
            <w:pPr>
              <w:rPr>
                <w:sz w:val="24"/>
                <w:szCs w:val="24"/>
              </w:rPr>
            </w:pPr>
          </w:p>
        </w:tc>
        <w:tc>
          <w:tcPr>
            <w:tcW w:w="440" w:type="dxa"/>
            <w:gridSpan w:val="2"/>
            <w:tcBorders>
              <w:bottom w:val="single" w:sz="8" w:space="0" w:color="auto"/>
            </w:tcBorders>
            <w:vAlign w:val="bottom"/>
          </w:tcPr>
          <w:p w:rsidR="00462950" w:rsidRPr="00E106E9" w:rsidRDefault="00462950" w:rsidP="00462950">
            <w:pPr>
              <w:rPr>
                <w:sz w:val="24"/>
                <w:szCs w:val="24"/>
              </w:rPr>
            </w:pPr>
          </w:p>
        </w:tc>
        <w:tc>
          <w:tcPr>
            <w:tcW w:w="1481" w:type="dxa"/>
            <w:tcBorders>
              <w:bottom w:val="single" w:sz="8" w:space="0" w:color="auto"/>
              <w:right w:val="single" w:sz="8" w:space="0" w:color="auto"/>
            </w:tcBorders>
            <w:vAlign w:val="bottom"/>
          </w:tcPr>
          <w:p w:rsidR="00462950" w:rsidRPr="00E106E9" w:rsidRDefault="00462950" w:rsidP="00462950">
            <w:pPr>
              <w:rPr>
                <w:sz w:val="24"/>
                <w:szCs w:val="24"/>
              </w:rPr>
            </w:pPr>
          </w:p>
        </w:tc>
        <w:tc>
          <w:tcPr>
            <w:tcW w:w="1680" w:type="dxa"/>
            <w:gridSpan w:val="3"/>
            <w:tcBorders>
              <w:bottom w:val="single" w:sz="8" w:space="0" w:color="auto"/>
            </w:tcBorders>
            <w:vAlign w:val="bottom"/>
          </w:tcPr>
          <w:p w:rsidR="00462950" w:rsidRPr="00E106E9" w:rsidRDefault="00462950" w:rsidP="00AB4EBE">
            <w:pPr>
              <w:spacing w:line="276" w:lineRule="auto"/>
              <w:rPr>
                <w:sz w:val="24"/>
                <w:szCs w:val="24"/>
              </w:rPr>
            </w:pPr>
          </w:p>
        </w:tc>
        <w:tc>
          <w:tcPr>
            <w:tcW w:w="460" w:type="dxa"/>
            <w:tcBorders>
              <w:bottom w:val="single" w:sz="8" w:space="0" w:color="auto"/>
            </w:tcBorders>
            <w:vAlign w:val="bottom"/>
          </w:tcPr>
          <w:p w:rsidR="00462950" w:rsidRPr="00E106E9" w:rsidRDefault="00462950" w:rsidP="00AB4EBE">
            <w:pPr>
              <w:spacing w:line="276" w:lineRule="auto"/>
              <w:rPr>
                <w:sz w:val="24"/>
                <w:szCs w:val="24"/>
              </w:rPr>
            </w:pPr>
          </w:p>
        </w:tc>
        <w:tc>
          <w:tcPr>
            <w:tcW w:w="1300" w:type="dxa"/>
            <w:gridSpan w:val="3"/>
            <w:tcBorders>
              <w:bottom w:val="single" w:sz="8" w:space="0" w:color="auto"/>
            </w:tcBorders>
            <w:vAlign w:val="bottom"/>
          </w:tcPr>
          <w:p w:rsidR="00462950" w:rsidRPr="00E106E9" w:rsidRDefault="00462950" w:rsidP="00AB4EBE">
            <w:pPr>
              <w:spacing w:line="276" w:lineRule="auto"/>
              <w:rPr>
                <w:sz w:val="24"/>
                <w:szCs w:val="24"/>
              </w:rPr>
            </w:pPr>
          </w:p>
        </w:tc>
        <w:tc>
          <w:tcPr>
            <w:tcW w:w="460" w:type="dxa"/>
            <w:tcBorders>
              <w:bottom w:val="single" w:sz="8" w:space="0" w:color="auto"/>
            </w:tcBorders>
            <w:vAlign w:val="bottom"/>
          </w:tcPr>
          <w:p w:rsidR="00462950" w:rsidRPr="00E106E9" w:rsidRDefault="00462950" w:rsidP="00AB4EBE">
            <w:pPr>
              <w:spacing w:line="276" w:lineRule="auto"/>
              <w:rPr>
                <w:sz w:val="24"/>
                <w:szCs w:val="24"/>
              </w:rPr>
            </w:pPr>
          </w:p>
        </w:tc>
        <w:tc>
          <w:tcPr>
            <w:tcW w:w="1060" w:type="dxa"/>
            <w:gridSpan w:val="2"/>
            <w:tcBorders>
              <w:bottom w:val="single" w:sz="8" w:space="0" w:color="auto"/>
              <w:right w:val="single" w:sz="8" w:space="0" w:color="auto"/>
            </w:tcBorders>
            <w:vAlign w:val="bottom"/>
          </w:tcPr>
          <w:p w:rsidR="00462950" w:rsidRPr="00E106E9" w:rsidRDefault="00462950" w:rsidP="00AB4EBE">
            <w:pPr>
              <w:spacing w:line="276" w:lineRule="auto"/>
              <w:rPr>
                <w:sz w:val="24"/>
                <w:szCs w:val="24"/>
              </w:rPr>
            </w:pPr>
          </w:p>
        </w:tc>
      </w:tr>
    </w:tbl>
    <w:p w:rsidR="00462950" w:rsidRPr="00E106E9" w:rsidRDefault="00462950" w:rsidP="00462950">
      <w:pPr>
        <w:spacing w:line="316" w:lineRule="exact"/>
        <w:rPr>
          <w:sz w:val="24"/>
          <w:szCs w:val="24"/>
        </w:rPr>
      </w:pPr>
    </w:p>
    <w:p w:rsidR="00462950" w:rsidRPr="00E106E9" w:rsidRDefault="00462950" w:rsidP="00462950">
      <w:pPr>
        <w:ind w:left="560"/>
        <w:rPr>
          <w:sz w:val="24"/>
          <w:szCs w:val="24"/>
        </w:rPr>
      </w:pPr>
      <w:proofErr w:type="gramStart"/>
      <w:r w:rsidRPr="00E106E9">
        <w:rPr>
          <w:b/>
          <w:bCs/>
          <w:sz w:val="24"/>
          <w:szCs w:val="24"/>
        </w:rPr>
        <w:t>Планируемые результаты.</w:t>
      </w:r>
      <w:proofErr w:type="gramEnd"/>
    </w:p>
    <w:p w:rsidR="00462950" w:rsidRPr="00E106E9" w:rsidRDefault="00462950" w:rsidP="00462950">
      <w:pPr>
        <w:spacing w:line="48" w:lineRule="exact"/>
        <w:rPr>
          <w:sz w:val="24"/>
          <w:szCs w:val="24"/>
        </w:rPr>
      </w:pPr>
    </w:p>
    <w:p w:rsidR="00462950" w:rsidRPr="00E106E9" w:rsidRDefault="00462950" w:rsidP="00462950">
      <w:pPr>
        <w:spacing w:line="274" w:lineRule="auto"/>
        <w:ind w:right="180" w:firstLine="567"/>
        <w:jc w:val="both"/>
        <w:rPr>
          <w:sz w:val="24"/>
          <w:szCs w:val="24"/>
          <w:lang w:val="ru-RU"/>
        </w:rPr>
      </w:pPr>
      <w:r w:rsidRPr="00E106E9">
        <w:rPr>
          <w:sz w:val="24"/>
          <w:szCs w:val="24"/>
          <w:lang w:val="ru-RU"/>
        </w:rPr>
        <w:t>Начальные представления о моральных нормах и правилах нравственного поведения. Знание исторических и культурологических основ религий России. Знание и применение на практике правил поведения в обществе. Начальные представления о нравственных взаимоотношениях в семье, неравнодушие к жизненным проблемам других людей, сочувствие к человеку, находящемуся в трудной ситуации.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62950" w:rsidRPr="00E106E9" w:rsidRDefault="00462950" w:rsidP="00462950">
      <w:pPr>
        <w:spacing w:line="8" w:lineRule="exact"/>
        <w:rPr>
          <w:sz w:val="24"/>
          <w:szCs w:val="24"/>
          <w:lang w:val="ru-RU"/>
        </w:rPr>
      </w:pPr>
    </w:p>
    <w:p w:rsidR="00462950" w:rsidRPr="00E106E9" w:rsidRDefault="00462950" w:rsidP="00462950">
      <w:pPr>
        <w:ind w:right="-379"/>
        <w:jc w:val="center"/>
        <w:rPr>
          <w:sz w:val="24"/>
          <w:szCs w:val="24"/>
          <w:lang w:val="ru-RU"/>
        </w:rPr>
      </w:pPr>
      <w:r w:rsidRPr="00E106E9">
        <w:rPr>
          <w:b/>
          <w:bCs/>
          <w:sz w:val="24"/>
          <w:szCs w:val="24"/>
          <w:lang w:val="ru-RU"/>
        </w:rPr>
        <w:t>Воспитание трудолюбия, творческого отношения к учению, труду, жизни.</w:t>
      </w:r>
    </w:p>
    <w:p w:rsidR="00462950" w:rsidRPr="00E106E9" w:rsidRDefault="00462950" w:rsidP="00462950">
      <w:pPr>
        <w:spacing w:line="51" w:lineRule="exact"/>
        <w:rPr>
          <w:sz w:val="24"/>
          <w:szCs w:val="24"/>
          <w:lang w:val="ru-RU"/>
        </w:rPr>
      </w:pPr>
    </w:p>
    <w:p w:rsidR="00462950" w:rsidRPr="00E106E9" w:rsidRDefault="00462950" w:rsidP="00462950">
      <w:pPr>
        <w:spacing w:line="264" w:lineRule="auto"/>
        <w:ind w:right="180" w:firstLine="567"/>
        <w:jc w:val="both"/>
        <w:rPr>
          <w:sz w:val="24"/>
          <w:szCs w:val="24"/>
          <w:lang w:val="ru-RU"/>
        </w:rPr>
      </w:pPr>
      <w:r w:rsidRPr="00E106E9">
        <w:rPr>
          <w:b/>
          <w:bCs/>
          <w:i/>
          <w:iCs/>
          <w:sz w:val="24"/>
          <w:szCs w:val="24"/>
          <w:lang w:val="ru-RU"/>
        </w:rPr>
        <w:t>Ценности</w:t>
      </w:r>
      <w:r w:rsidRPr="00E106E9">
        <w:rPr>
          <w:sz w:val="24"/>
          <w:szCs w:val="24"/>
          <w:lang w:val="ru-RU"/>
        </w:rPr>
        <w:t>:</w:t>
      </w:r>
      <w:r w:rsidRPr="00E106E9">
        <w:rPr>
          <w:b/>
          <w:bCs/>
          <w:i/>
          <w:iCs/>
          <w:sz w:val="24"/>
          <w:szCs w:val="24"/>
          <w:lang w:val="ru-RU"/>
        </w:rPr>
        <w:t xml:space="preserve"> </w:t>
      </w:r>
      <w:r w:rsidRPr="00E106E9">
        <w:rPr>
          <w:sz w:val="24"/>
          <w:szCs w:val="24"/>
          <w:lang w:val="ru-RU"/>
        </w:rPr>
        <w:t>уважение к труду;</w:t>
      </w:r>
      <w:r w:rsidRPr="00E106E9">
        <w:rPr>
          <w:b/>
          <w:bCs/>
          <w:i/>
          <w:iCs/>
          <w:sz w:val="24"/>
          <w:szCs w:val="24"/>
          <w:lang w:val="ru-RU"/>
        </w:rPr>
        <w:t xml:space="preserve"> </w:t>
      </w:r>
      <w:r w:rsidRPr="00E106E9">
        <w:rPr>
          <w:sz w:val="24"/>
          <w:szCs w:val="24"/>
          <w:lang w:val="ru-RU"/>
        </w:rPr>
        <w:t>творчество и созидание,</w:t>
      </w:r>
      <w:r w:rsidRPr="00E106E9">
        <w:rPr>
          <w:b/>
          <w:bCs/>
          <w:i/>
          <w:iCs/>
          <w:sz w:val="24"/>
          <w:szCs w:val="24"/>
          <w:lang w:val="ru-RU"/>
        </w:rPr>
        <w:t xml:space="preserve"> </w:t>
      </w:r>
      <w:r w:rsidRPr="00E106E9">
        <w:rPr>
          <w:sz w:val="24"/>
          <w:szCs w:val="24"/>
          <w:lang w:val="ru-RU"/>
        </w:rPr>
        <w:t>стремление к познанию,</w:t>
      </w:r>
      <w:r w:rsidRPr="00E106E9">
        <w:rPr>
          <w:b/>
          <w:bCs/>
          <w:i/>
          <w:iCs/>
          <w:sz w:val="24"/>
          <w:szCs w:val="24"/>
          <w:lang w:val="ru-RU"/>
        </w:rPr>
        <w:t xml:space="preserve"> </w:t>
      </w:r>
      <w:r w:rsidRPr="00E106E9">
        <w:rPr>
          <w:sz w:val="24"/>
          <w:szCs w:val="24"/>
          <w:lang w:val="ru-RU"/>
        </w:rPr>
        <w:t>целеустремленность и настойчивость; бережливость и аккуратность, трудолюбие.</w:t>
      </w:r>
    </w:p>
    <w:p w:rsidR="00462950" w:rsidRPr="00E106E9" w:rsidRDefault="00462950" w:rsidP="00462950">
      <w:pPr>
        <w:spacing w:line="14" w:lineRule="exact"/>
        <w:rPr>
          <w:sz w:val="24"/>
          <w:szCs w:val="24"/>
          <w:lang w:val="ru-RU"/>
        </w:rPr>
      </w:pPr>
    </w:p>
    <w:p w:rsidR="00462950" w:rsidRPr="00E106E9" w:rsidRDefault="00462950" w:rsidP="00462950">
      <w:pPr>
        <w:ind w:left="560"/>
        <w:rPr>
          <w:sz w:val="24"/>
          <w:szCs w:val="24"/>
          <w:lang w:val="ru-RU"/>
        </w:rPr>
      </w:pPr>
      <w:r w:rsidRPr="00E106E9">
        <w:rPr>
          <w:b/>
          <w:bCs/>
          <w:i/>
          <w:iCs/>
          <w:sz w:val="24"/>
          <w:szCs w:val="24"/>
          <w:lang w:val="ru-RU"/>
        </w:rPr>
        <w:t>Задачи</w:t>
      </w:r>
      <w:r w:rsidRPr="00E106E9">
        <w:rPr>
          <w:sz w:val="24"/>
          <w:szCs w:val="24"/>
          <w:lang w:val="ru-RU"/>
        </w:rPr>
        <w:t>:</w:t>
      </w:r>
    </w:p>
    <w:p w:rsidR="00462950" w:rsidRPr="00E106E9" w:rsidRDefault="00462950" w:rsidP="00462950">
      <w:pPr>
        <w:spacing w:line="41" w:lineRule="exact"/>
        <w:rPr>
          <w:sz w:val="24"/>
          <w:szCs w:val="24"/>
          <w:lang w:val="ru-RU"/>
        </w:rPr>
      </w:pPr>
    </w:p>
    <w:p w:rsidR="00462950" w:rsidRPr="00E106E9" w:rsidRDefault="00462950" w:rsidP="00462950">
      <w:pPr>
        <w:ind w:left="560"/>
        <w:rPr>
          <w:sz w:val="24"/>
          <w:szCs w:val="24"/>
          <w:lang w:val="ru-RU"/>
        </w:rPr>
      </w:pPr>
      <w:r w:rsidRPr="00E106E9">
        <w:rPr>
          <w:sz w:val="24"/>
          <w:szCs w:val="24"/>
          <w:lang w:val="ru-RU"/>
        </w:rPr>
        <w:t>Формировать ценностное и сознательное отношение к учебе.</w:t>
      </w:r>
    </w:p>
    <w:p w:rsidR="00462950" w:rsidRPr="00E106E9" w:rsidRDefault="00462950" w:rsidP="00462950">
      <w:pPr>
        <w:spacing w:line="55" w:lineRule="exact"/>
        <w:rPr>
          <w:sz w:val="24"/>
          <w:szCs w:val="24"/>
          <w:lang w:val="ru-RU"/>
        </w:rPr>
      </w:pPr>
    </w:p>
    <w:p w:rsidR="00462950" w:rsidRPr="00E106E9" w:rsidRDefault="00462950" w:rsidP="00462950">
      <w:pPr>
        <w:spacing w:line="264" w:lineRule="auto"/>
        <w:ind w:right="180" w:firstLine="567"/>
        <w:jc w:val="both"/>
        <w:rPr>
          <w:sz w:val="24"/>
          <w:szCs w:val="24"/>
          <w:lang w:val="ru-RU"/>
        </w:rPr>
      </w:pPr>
      <w:r w:rsidRPr="00E106E9">
        <w:rPr>
          <w:sz w:val="24"/>
          <w:szCs w:val="24"/>
          <w:lang w:val="ru-RU"/>
        </w:rPr>
        <w:t>Воспитывать уважение к труду и творчеству старших и сверстников; элементарные представления об основных профессиях.</w:t>
      </w:r>
    </w:p>
    <w:p w:rsidR="00462950" w:rsidRPr="00E106E9" w:rsidRDefault="00462950" w:rsidP="00462950">
      <w:pPr>
        <w:spacing w:line="26" w:lineRule="exact"/>
        <w:rPr>
          <w:sz w:val="24"/>
          <w:szCs w:val="24"/>
          <w:lang w:val="ru-RU"/>
        </w:rPr>
      </w:pPr>
    </w:p>
    <w:p w:rsidR="00462950" w:rsidRPr="00E106E9" w:rsidRDefault="00462950" w:rsidP="00462950">
      <w:pPr>
        <w:spacing w:line="264" w:lineRule="auto"/>
        <w:ind w:right="180" w:firstLine="567"/>
        <w:jc w:val="both"/>
        <w:rPr>
          <w:sz w:val="24"/>
          <w:szCs w:val="24"/>
          <w:lang w:val="ru-RU"/>
        </w:rPr>
      </w:pPr>
      <w:r w:rsidRPr="00E106E9">
        <w:rPr>
          <w:sz w:val="24"/>
          <w:szCs w:val="24"/>
          <w:lang w:val="ru-RU"/>
        </w:rPr>
        <w:t>Формировать умение проявлять дисциплинированность, последовательность и настойчивость в выполнении учебных и учебно-трудовых заданий.</w:t>
      </w:r>
    </w:p>
    <w:p w:rsidR="00462950" w:rsidRPr="00E106E9" w:rsidRDefault="00462950" w:rsidP="00462950">
      <w:pPr>
        <w:spacing w:line="29" w:lineRule="exact"/>
        <w:rPr>
          <w:sz w:val="24"/>
          <w:szCs w:val="24"/>
          <w:lang w:val="ru-RU"/>
        </w:rPr>
      </w:pPr>
    </w:p>
    <w:p w:rsidR="00462950" w:rsidRPr="00E106E9" w:rsidRDefault="00462950" w:rsidP="00462950">
      <w:pPr>
        <w:spacing w:line="264" w:lineRule="auto"/>
        <w:ind w:right="180" w:firstLine="567"/>
        <w:jc w:val="both"/>
        <w:rPr>
          <w:sz w:val="24"/>
          <w:szCs w:val="24"/>
          <w:lang w:val="ru-RU"/>
        </w:rPr>
      </w:pPr>
      <w:r w:rsidRPr="00E106E9">
        <w:rPr>
          <w:sz w:val="24"/>
          <w:szCs w:val="24"/>
          <w:lang w:val="ru-RU"/>
        </w:rPr>
        <w:t>Воспитание бережного отношения к результатам своего труда, труда других людей, к школьному имуществу, учебникам, личным вещам.</w:t>
      </w:r>
    </w:p>
    <w:p w:rsidR="00462950" w:rsidRPr="00E106E9" w:rsidRDefault="00462950" w:rsidP="00462950">
      <w:pPr>
        <w:spacing w:line="15" w:lineRule="exact"/>
        <w:rPr>
          <w:sz w:val="24"/>
          <w:szCs w:val="24"/>
          <w:lang w:val="ru-RU"/>
        </w:rPr>
      </w:pPr>
    </w:p>
    <w:p w:rsidR="00462950" w:rsidRPr="00E106E9" w:rsidRDefault="00462950" w:rsidP="00462950">
      <w:pPr>
        <w:ind w:left="560"/>
        <w:rPr>
          <w:sz w:val="24"/>
          <w:szCs w:val="24"/>
          <w:lang w:val="ru-RU"/>
        </w:rPr>
      </w:pPr>
      <w:r w:rsidRPr="00E106E9">
        <w:rPr>
          <w:sz w:val="24"/>
          <w:szCs w:val="24"/>
          <w:lang w:val="ru-RU"/>
        </w:rPr>
        <w:t>Развивать потребность в творческом труде и навыки коллективной работы.</w:t>
      </w:r>
    </w:p>
    <w:p w:rsidR="00432CAE" w:rsidRPr="00E106E9" w:rsidRDefault="00462950" w:rsidP="002772F1">
      <w:pPr>
        <w:ind w:left="560"/>
        <w:rPr>
          <w:sz w:val="24"/>
          <w:szCs w:val="24"/>
          <w:lang w:val="ru-RU"/>
        </w:rPr>
      </w:pPr>
      <w:r w:rsidRPr="00E106E9">
        <w:rPr>
          <w:sz w:val="24"/>
          <w:szCs w:val="24"/>
          <w:lang w:val="ru-RU"/>
        </w:rPr>
        <w:t>Воспитывать культуру труда, умение соблюдать порядок на рабочем месте.</w:t>
      </w:r>
    </w:p>
    <w:p w:rsidR="00462950" w:rsidRPr="00E106E9" w:rsidRDefault="00462950" w:rsidP="00462950">
      <w:pPr>
        <w:ind w:left="4360"/>
        <w:rPr>
          <w:sz w:val="24"/>
          <w:szCs w:val="24"/>
        </w:rPr>
      </w:pPr>
      <w:r w:rsidRPr="00E106E9">
        <w:rPr>
          <w:b/>
          <w:bCs/>
          <w:sz w:val="24"/>
          <w:szCs w:val="24"/>
        </w:rPr>
        <w:t>Пути реализации</w:t>
      </w:r>
    </w:p>
    <w:p w:rsidR="00462950" w:rsidRPr="00E106E9" w:rsidRDefault="00462950" w:rsidP="00462950">
      <w:pPr>
        <w:spacing w:line="24" w:lineRule="exact"/>
        <w:rPr>
          <w:sz w:val="24"/>
          <w:szCs w:val="24"/>
        </w:rPr>
      </w:pPr>
    </w:p>
    <w:tbl>
      <w:tblPr>
        <w:tblW w:w="0" w:type="auto"/>
        <w:tblInd w:w="10" w:type="dxa"/>
        <w:tblLayout w:type="fixed"/>
        <w:tblCellMar>
          <w:left w:w="0" w:type="dxa"/>
          <w:right w:w="0" w:type="dxa"/>
        </w:tblCellMar>
        <w:tblLook w:val="04A0"/>
      </w:tblPr>
      <w:tblGrid>
        <w:gridCol w:w="1720"/>
        <w:gridCol w:w="440"/>
        <w:gridCol w:w="1180"/>
        <w:gridCol w:w="480"/>
        <w:gridCol w:w="1180"/>
        <w:gridCol w:w="1640"/>
        <w:gridCol w:w="1700"/>
        <w:gridCol w:w="1300"/>
        <w:gridCol w:w="321"/>
        <w:gridCol w:w="30"/>
      </w:tblGrid>
      <w:tr w:rsidR="00462950" w:rsidRPr="00E106E9" w:rsidTr="002772F1">
        <w:trPr>
          <w:trHeight w:val="336"/>
        </w:trPr>
        <w:tc>
          <w:tcPr>
            <w:tcW w:w="5000" w:type="dxa"/>
            <w:gridSpan w:val="5"/>
            <w:tcBorders>
              <w:top w:val="single" w:sz="8" w:space="0" w:color="auto"/>
              <w:left w:val="single" w:sz="8" w:space="0" w:color="auto"/>
              <w:right w:val="single" w:sz="8" w:space="0" w:color="auto"/>
            </w:tcBorders>
            <w:vAlign w:val="bottom"/>
          </w:tcPr>
          <w:p w:rsidR="00462950" w:rsidRPr="00E106E9" w:rsidRDefault="00462950" w:rsidP="00462950">
            <w:pPr>
              <w:jc w:val="center"/>
              <w:rPr>
                <w:sz w:val="24"/>
                <w:szCs w:val="24"/>
              </w:rPr>
            </w:pPr>
            <w:r w:rsidRPr="00E106E9">
              <w:rPr>
                <w:w w:val="99"/>
                <w:sz w:val="24"/>
                <w:szCs w:val="24"/>
              </w:rPr>
              <w:t>Содержание деятельности</w:t>
            </w:r>
          </w:p>
        </w:tc>
        <w:tc>
          <w:tcPr>
            <w:tcW w:w="1640" w:type="dxa"/>
            <w:tcBorders>
              <w:top w:val="single" w:sz="8" w:space="0" w:color="auto"/>
            </w:tcBorders>
            <w:vAlign w:val="bottom"/>
          </w:tcPr>
          <w:p w:rsidR="00462950" w:rsidRPr="00E106E9" w:rsidRDefault="00462950" w:rsidP="00462950">
            <w:pPr>
              <w:rPr>
                <w:sz w:val="24"/>
                <w:szCs w:val="24"/>
              </w:rPr>
            </w:pPr>
          </w:p>
        </w:tc>
        <w:tc>
          <w:tcPr>
            <w:tcW w:w="1700" w:type="dxa"/>
            <w:tcBorders>
              <w:top w:val="single" w:sz="8" w:space="0" w:color="auto"/>
            </w:tcBorders>
            <w:vAlign w:val="bottom"/>
          </w:tcPr>
          <w:p w:rsidR="00462950" w:rsidRPr="00E106E9" w:rsidRDefault="00462950" w:rsidP="00432CAE">
            <w:pPr>
              <w:ind w:right="340"/>
              <w:rPr>
                <w:sz w:val="24"/>
                <w:szCs w:val="24"/>
              </w:rPr>
            </w:pPr>
            <w:r w:rsidRPr="00E106E9">
              <w:rPr>
                <w:sz w:val="24"/>
                <w:szCs w:val="24"/>
              </w:rPr>
              <w:t>Формы</w:t>
            </w:r>
          </w:p>
        </w:tc>
        <w:tc>
          <w:tcPr>
            <w:tcW w:w="1300" w:type="dxa"/>
            <w:tcBorders>
              <w:top w:val="single" w:sz="8" w:space="0" w:color="auto"/>
            </w:tcBorders>
            <w:vAlign w:val="bottom"/>
          </w:tcPr>
          <w:p w:rsidR="00462950" w:rsidRPr="00E106E9" w:rsidRDefault="00462950" w:rsidP="00462950">
            <w:pPr>
              <w:rPr>
                <w:sz w:val="24"/>
                <w:szCs w:val="24"/>
              </w:rPr>
            </w:pPr>
          </w:p>
        </w:tc>
        <w:tc>
          <w:tcPr>
            <w:tcW w:w="321" w:type="dxa"/>
            <w:tcBorders>
              <w:top w:val="single" w:sz="8" w:space="0" w:color="auto"/>
              <w:right w:val="single" w:sz="8" w:space="0" w:color="auto"/>
            </w:tcBorders>
            <w:vAlign w:val="bottom"/>
          </w:tcPr>
          <w:p w:rsidR="00462950" w:rsidRPr="00E106E9" w:rsidRDefault="00462950" w:rsidP="00462950">
            <w:pPr>
              <w:rPr>
                <w:sz w:val="24"/>
                <w:szCs w:val="24"/>
              </w:rPr>
            </w:pPr>
          </w:p>
        </w:tc>
        <w:tc>
          <w:tcPr>
            <w:tcW w:w="30" w:type="dxa"/>
            <w:vAlign w:val="bottom"/>
          </w:tcPr>
          <w:p w:rsidR="00462950" w:rsidRPr="00E106E9" w:rsidRDefault="00462950" w:rsidP="00462950">
            <w:pPr>
              <w:rPr>
                <w:sz w:val="24"/>
                <w:szCs w:val="24"/>
              </w:rPr>
            </w:pPr>
          </w:p>
        </w:tc>
      </w:tr>
      <w:tr w:rsidR="00462950" w:rsidRPr="00E106E9" w:rsidTr="002772F1">
        <w:trPr>
          <w:trHeight w:val="48"/>
        </w:trPr>
        <w:tc>
          <w:tcPr>
            <w:tcW w:w="5000" w:type="dxa"/>
            <w:gridSpan w:val="5"/>
            <w:tcBorders>
              <w:left w:val="single" w:sz="8" w:space="0" w:color="auto"/>
              <w:bottom w:val="single" w:sz="8" w:space="0" w:color="auto"/>
              <w:right w:val="single" w:sz="8" w:space="0" w:color="auto"/>
            </w:tcBorders>
            <w:vAlign w:val="bottom"/>
          </w:tcPr>
          <w:p w:rsidR="00462950" w:rsidRPr="00E106E9" w:rsidRDefault="00462950" w:rsidP="00462950">
            <w:pPr>
              <w:rPr>
                <w:sz w:val="24"/>
                <w:szCs w:val="24"/>
              </w:rPr>
            </w:pPr>
          </w:p>
        </w:tc>
        <w:tc>
          <w:tcPr>
            <w:tcW w:w="4961" w:type="dxa"/>
            <w:gridSpan w:val="4"/>
            <w:tcBorders>
              <w:bottom w:val="single" w:sz="8" w:space="0" w:color="auto"/>
              <w:right w:val="single" w:sz="8" w:space="0" w:color="auto"/>
            </w:tcBorders>
            <w:vAlign w:val="bottom"/>
          </w:tcPr>
          <w:p w:rsidR="00462950" w:rsidRPr="00E106E9" w:rsidRDefault="00462950" w:rsidP="00432CAE">
            <w:pPr>
              <w:rPr>
                <w:sz w:val="24"/>
                <w:szCs w:val="24"/>
              </w:rPr>
            </w:pPr>
          </w:p>
        </w:tc>
        <w:tc>
          <w:tcPr>
            <w:tcW w:w="30" w:type="dxa"/>
            <w:vAlign w:val="bottom"/>
          </w:tcPr>
          <w:p w:rsidR="00462950" w:rsidRPr="00E106E9" w:rsidRDefault="00462950" w:rsidP="00462950">
            <w:pPr>
              <w:rPr>
                <w:sz w:val="24"/>
                <w:szCs w:val="24"/>
              </w:rPr>
            </w:pPr>
          </w:p>
        </w:tc>
      </w:tr>
      <w:tr w:rsidR="00462950" w:rsidRPr="00E106E9" w:rsidTr="002772F1">
        <w:trPr>
          <w:trHeight w:val="260"/>
        </w:trPr>
        <w:tc>
          <w:tcPr>
            <w:tcW w:w="5000" w:type="dxa"/>
            <w:gridSpan w:val="5"/>
            <w:tcBorders>
              <w:left w:val="single" w:sz="8" w:space="0" w:color="auto"/>
              <w:right w:val="single" w:sz="8" w:space="0" w:color="auto"/>
            </w:tcBorders>
            <w:vAlign w:val="bottom"/>
          </w:tcPr>
          <w:p w:rsidR="00462950" w:rsidRPr="00E106E9" w:rsidRDefault="00462950" w:rsidP="00462950">
            <w:pPr>
              <w:spacing w:line="260" w:lineRule="exact"/>
              <w:ind w:right="80"/>
              <w:jc w:val="right"/>
              <w:rPr>
                <w:sz w:val="24"/>
                <w:szCs w:val="24"/>
                <w:lang w:val="ru-RU"/>
              </w:rPr>
            </w:pPr>
            <w:r w:rsidRPr="00E106E9">
              <w:rPr>
                <w:sz w:val="24"/>
                <w:szCs w:val="24"/>
                <w:lang w:val="ru-RU"/>
              </w:rPr>
              <w:t>Знакомство  с  различными  видами  труда,</w:t>
            </w:r>
          </w:p>
        </w:tc>
        <w:tc>
          <w:tcPr>
            <w:tcW w:w="4961" w:type="dxa"/>
            <w:gridSpan w:val="4"/>
            <w:tcBorders>
              <w:right w:val="single" w:sz="8" w:space="0" w:color="auto"/>
            </w:tcBorders>
            <w:vAlign w:val="bottom"/>
          </w:tcPr>
          <w:p w:rsidR="00462950" w:rsidRPr="00E106E9" w:rsidRDefault="00462950" w:rsidP="00432CAE">
            <w:pPr>
              <w:spacing w:line="260" w:lineRule="exact"/>
              <w:ind w:right="60"/>
              <w:rPr>
                <w:sz w:val="24"/>
                <w:szCs w:val="24"/>
                <w:lang w:val="ru-RU"/>
              </w:rPr>
            </w:pPr>
            <w:r w:rsidRPr="00E106E9">
              <w:rPr>
                <w:sz w:val="24"/>
                <w:szCs w:val="24"/>
              </w:rPr>
              <w:t>Экскурсии</w:t>
            </w:r>
            <w:r w:rsidR="007C6314" w:rsidRPr="00E106E9">
              <w:rPr>
                <w:sz w:val="24"/>
                <w:szCs w:val="24"/>
                <w:lang w:val="ru-RU"/>
              </w:rPr>
              <w:t xml:space="preserve"> </w:t>
            </w:r>
          </w:p>
        </w:tc>
        <w:tc>
          <w:tcPr>
            <w:tcW w:w="30" w:type="dxa"/>
            <w:vAlign w:val="bottom"/>
          </w:tcPr>
          <w:p w:rsidR="00462950" w:rsidRPr="00E106E9" w:rsidRDefault="00462950" w:rsidP="00462950">
            <w:pPr>
              <w:rPr>
                <w:sz w:val="24"/>
                <w:szCs w:val="24"/>
              </w:rPr>
            </w:pPr>
          </w:p>
        </w:tc>
      </w:tr>
      <w:tr w:rsidR="00462950" w:rsidRPr="00E106E9" w:rsidTr="002772F1">
        <w:trPr>
          <w:trHeight w:val="317"/>
        </w:trPr>
        <w:tc>
          <w:tcPr>
            <w:tcW w:w="3340" w:type="dxa"/>
            <w:gridSpan w:val="3"/>
            <w:tcBorders>
              <w:left w:val="single" w:sz="8" w:space="0" w:color="auto"/>
            </w:tcBorders>
            <w:vAlign w:val="bottom"/>
          </w:tcPr>
          <w:p w:rsidR="00462950" w:rsidRPr="00E106E9" w:rsidRDefault="00462950" w:rsidP="00462950">
            <w:pPr>
              <w:ind w:left="140"/>
              <w:rPr>
                <w:sz w:val="24"/>
                <w:szCs w:val="24"/>
              </w:rPr>
            </w:pPr>
            <w:r w:rsidRPr="00E106E9">
              <w:rPr>
                <w:sz w:val="24"/>
                <w:szCs w:val="24"/>
              </w:rPr>
              <w:t>различными профессиями</w:t>
            </w:r>
          </w:p>
        </w:tc>
        <w:tc>
          <w:tcPr>
            <w:tcW w:w="480" w:type="dxa"/>
            <w:vAlign w:val="bottom"/>
          </w:tcPr>
          <w:p w:rsidR="00462950" w:rsidRPr="00E106E9" w:rsidRDefault="00462950" w:rsidP="00462950">
            <w:pPr>
              <w:rPr>
                <w:sz w:val="24"/>
                <w:szCs w:val="24"/>
              </w:rPr>
            </w:pPr>
          </w:p>
        </w:tc>
        <w:tc>
          <w:tcPr>
            <w:tcW w:w="1180" w:type="dxa"/>
            <w:tcBorders>
              <w:right w:val="single" w:sz="8" w:space="0" w:color="auto"/>
            </w:tcBorders>
            <w:vAlign w:val="bottom"/>
          </w:tcPr>
          <w:p w:rsidR="00462950" w:rsidRPr="00E106E9" w:rsidRDefault="00462950" w:rsidP="00462950">
            <w:pPr>
              <w:rPr>
                <w:sz w:val="24"/>
                <w:szCs w:val="24"/>
              </w:rPr>
            </w:pPr>
          </w:p>
        </w:tc>
        <w:tc>
          <w:tcPr>
            <w:tcW w:w="1640" w:type="dxa"/>
            <w:vAlign w:val="bottom"/>
          </w:tcPr>
          <w:p w:rsidR="00462950" w:rsidRPr="00E106E9" w:rsidRDefault="00462950" w:rsidP="00462950">
            <w:pPr>
              <w:ind w:left="100"/>
              <w:rPr>
                <w:sz w:val="24"/>
                <w:szCs w:val="24"/>
              </w:rPr>
            </w:pPr>
          </w:p>
        </w:tc>
        <w:tc>
          <w:tcPr>
            <w:tcW w:w="1700" w:type="dxa"/>
            <w:vAlign w:val="bottom"/>
          </w:tcPr>
          <w:p w:rsidR="00462950" w:rsidRPr="00E106E9" w:rsidRDefault="00462950" w:rsidP="00432CAE">
            <w:pPr>
              <w:ind w:left="160"/>
              <w:rPr>
                <w:sz w:val="24"/>
                <w:szCs w:val="24"/>
              </w:rPr>
            </w:pPr>
          </w:p>
        </w:tc>
        <w:tc>
          <w:tcPr>
            <w:tcW w:w="1621" w:type="dxa"/>
            <w:gridSpan w:val="2"/>
            <w:tcBorders>
              <w:right w:val="single" w:sz="8" w:space="0" w:color="auto"/>
            </w:tcBorders>
            <w:vAlign w:val="bottom"/>
          </w:tcPr>
          <w:p w:rsidR="00462950" w:rsidRPr="00E106E9" w:rsidRDefault="00462950" w:rsidP="00462950">
            <w:pPr>
              <w:ind w:right="60"/>
              <w:jc w:val="right"/>
              <w:rPr>
                <w:sz w:val="24"/>
                <w:szCs w:val="24"/>
              </w:rPr>
            </w:pPr>
          </w:p>
        </w:tc>
        <w:tc>
          <w:tcPr>
            <w:tcW w:w="30" w:type="dxa"/>
            <w:vAlign w:val="bottom"/>
          </w:tcPr>
          <w:p w:rsidR="00462950" w:rsidRPr="00E106E9" w:rsidRDefault="00462950" w:rsidP="00462950">
            <w:pPr>
              <w:rPr>
                <w:sz w:val="24"/>
                <w:szCs w:val="24"/>
              </w:rPr>
            </w:pPr>
          </w:p>
        </w:tc>
      </w:tr>
      <w:tr w:rsidR="00462950" w:rsidRPr="00E106E9" w:rsidTr="002772F1">
        <w:trPr>
          <w:trHeight w:val="51"/>
        </w:trPr>
        <w:tc>
          <w:tcPr>
            <w:tcW w:w="1720" w:type="dxa"/>
            <w:tcBorders>
              <w:left w:val="single" w:sz="8" w:space="0" w:color="auto"/>
              <w:bottom w:val="single" w:sz="8" w:space="0" w:color="auto"/>
            </w:tcBorders>
            <w:vAlign w:val="bottom"/>
          </w:tcPr>
          <w:p w:rsidR="00462950" w:rsidRPr="00E106E9" w:rsidRDefault="00462950" w:rsidP="00462950">
            <w:pPr>
              <w:rPr>
                <w:sz w:val="24"/>
                <w:szCs w:val="24"/>
              </w:rPr>
            </w:pPr>
          </w:p>
        </w:tc>
        <w:tc>
          <w:tcPr>
            <w:tcW w:w="2100" w:type="dxa"/>
            <w:gridSpan w:val="3"/>
            <w:tcBorders>
              <w:bottom w:val="single" w:sz="8" w:space="0" w:color="auto"/>
            </w:tcBorders>
            <w:vAlign w:val="bottom"/>
          </w:tcPr>
          <w:p w:rsidR="00462950" w:rsidRPr="00E106E9" w:rsidRDefault="00462950" w:rsidP="00462950">
            <w:pPr>
              <w:rPr>
                <w:sz w:val="24"/>
                <w:szCs w:val="24"/>
              </w:rPr>
            </w:pPr>
          </w:p>
        </w:tc>
        <w:tc>
          <w:tcPr>
            <w:tcW w:w="1180" w:type="dxa"/>
            <w:tcBorders>
              <w:bottom w:val="single" w:sz="8" w:space="0" w:color="auto"/>
              <w:right w:val="single" w:sz="8" w:space="0" w:color="auto"/>
            </w:tcBorders>
            <w:vAlign w:val="bottom"/>
          </w:tcPr>
          <w:p w:rsidR="00462950" w:rsidRPr="00E106E9" w:rsidRDefault="00462950" w:rsidP="00462950">
            <w:pPr>
              <w:rPr>
                <w:sz w:val="24"/>
                <w:szCs w:val="24"/>
              </w:rPr>
            </w:pPr>
          </w:p>
        </w:tc>
        <w:tc>
          <w:tcPr>
            <w:tcW w:w="1640" w:type="dxa"/>
            <w:tcBorders>
              <w:bottom w:val="single" w:sz="8" w:space="0" w:color="auto"/>
            </w:tcBorders>
            <w:vAlign w:val="bottom"/>
          </w:tcPr>
          <w:p w:rsidR="00462950" w:rsidRPr="00E106E9" w:rsidRDefault="00462950" w:rsidP="00462950">
            <w:pPr>
              <w:rPr>
                <w:sz w:val="24"/>
                <w:szCs w:val="24"/>
              </w:rPr>
            </w:pPr>
          </w:p>
        </w:tc>
        <w:tc>
          <w:tcPr>
            <w:tcW w:w="1700" w:type="dxa"/>
            <w:tcBorders>
              <w:bottom w:val="single" w:sz="8" w:space="0" w:color="auto"/>
            </w:tcBorders>
            <w:vAlign w:val="bottom"/>
          </w:tcPr>
          <w:p w:rsidR="00462950" w:rsidRPr="00E106E9" w:rsidRDefault="00462950" w:rsidP="00432CAE">
            <w:pPr>
              <w:rPr>
                <w:sz w:val="24"/>
                <w:szCs w:val="24"/>
              </w:rPr>
            </w:pPr>
          </w:p>
        </w:tc>
        <w:tc>
          <w:tcPr>
            <w:tcW w:w="1300" w:type="dxa"/>
            <w:tcBorders>
              <w:bottom w:val="single" w:sz="8" w:space="0" w:color="auto"/>
            </w:tcBorders>
            <w:vAlign w:val="bottom"/>
          </w:tcPr>
          <w:p w:rsidR="00462950" w:rsidRPr="00E106E9" w:rsidRDefault="00462950" w:rsidP="00462950">
            <w:pPr>
              <w:rPr>
                <w:sz w:val="24"/>
                <w:szCs w:val="24"/>
              </w:rPr>
            </w:pPr>
          </w:p>
        </w:tc>
        <w:tc>
          <w:tcPr>
            <w:tcW w:w="321" w:type="dxa"/>
            <w:tcBorders>
              <w:bottom w:val="single" w:sz="8" w:space="0" w:color="auto"/>
              <w:right w:val="single" w:sz="8" w:space="0" w:color="auto"/>
            </w:tcBorders>
            <w:vAlign w:val="bottom"/>
          </w:tcPr>
          <w:p w:rsidR="00462950" w:rsidRPr="00E106E9" w:rsidRDefault="00462950" w:rsidP="00462950">
            <w:pPr>
              <w:rPr>
                <w:sz w:val="24"/>
                <w:szCs w:val="24"/>
              </w:rPr>
            </w:pPr>
          </w:p>
        </w:tc>
        <w:tc>
          <w:tcPr>
            <w:tcW w:w="30" w:type="dxa"/>
            <w:vAlign w:val="bottom"/>
          </w:tcPr>
          <w:p w:rsidR="00462950" w:rsidRPr="00E106E9" w:rsidRDefault="00462950" w:rsidP="00462950">
            <w:pPr>
              <w:rPr>
                <w:sz w:val="24"/>
                <w:szCs w:val="24"/>
              </w:rPr>
            </w:pPr>
          </w:p>
        </w:tc>
      </w:tr>
      <w:tr w:rsidR="00462950" w:rsidRPr="00E106E9" w:rsidTr="002772F1">
        <w:trPr>
          <w:trHeight w:val="258"/>
        </w:trPr>
        <w:tc>
          <w:tcPr>
            <w:tcW w:w="1720" w:type="dxa"/>
            <w:tcBorders>
              <w:left w:val="single" w:sz="8" w:space="0" w:color="auto"/>
            </w:tcBorders>
            <w:vAlign w:val="bottom"/>
          </w:tcPr>
          <w:p w:rsidR="00462950" w:rsidRPr="00E106E9" w:rsidRDefault="00462950" w:rsidP="00462950">
            <w:pPr>
              <w:spacing w:line="258" w:lineRule="exact"/>
              <w:ind w:left="280"/>
              <w:rPr>
                <w:sz w:val="24"/>
                <w:szCs w:val="24"/>
              </w:rPr>
            </w:pPr>
            <w:r w:rsidRPr="00E106E9">
              <w:rPr>
                <w:sz w:val="24"/>
                <w:szCs w:val="24"/>
              </w:rPr>
              <w:t>Получают</w:t>
            </w:r>
          </w:p>
        </w:tc>
        <w:tc>
          <w:tcPr>
            <w:tcW w:w="2100" w:type="dxa"/>
            <w:gridSpan w:val="3"/>
            <w:vAlign w:val="bottom"/>
          </w:tcPr>
          <w:p w:rsidR="00462950" w:rsidRPr="00E106E9" w:rsidRDefault="00462950" w:rsidP="00462950">
            <w:pPr>
              <w:spacing w:line="258" w:lineRule="exact"/>
              <w:ind w:right="180"/>
              <w:jc w:val="right"/>
              <w:rPr>
                <w:sz w:val="24"/>
                <w:szCs w:val="24"/>
              </w:rPr>
            </w:pPr>
            <w:r w:rsidRPr="00E106E9">
              <w:rPr>
                <w:sz w:val="24"/>
                <w:szCs w:val="24"/>
              </w:rPr>
              <w:t>первоначальные</w:t>
            </w:r>
          </w:p>
        </w:tc>
        <w:tc>
          <w:tcPr>
            <w:tcW w:w="1180" w:type="dxa"/>
            <w:tcBorders>
              <w:right w:val="single" w:sz="8" w:space="0" w:color="auto"/>
            </w:tcBorders>
            <w:vAlign w:val="bottom"/>
          </w:tcPr>
          <w:p w:rsidR="00462950" w:rsidRPr="00E106E9" w:rsidRDefault="00462950" w:rsidP="00462950">
            <w:pPr>
              <w:spacing w:line="258" w:lineRule="exact"/>
              <w:ind w:right="80"/>
              <w:jc w:val="right"/>
              <w:rPr>
                <w:sz w:val="24"/>
                <w:szCs w:val="24"/>
              </w:rPr>
            </w:pPr>
            <w:r w:rsidRPr="00E106E9">
              <w:rPr>
                <w:sz w:val="24"/>
                <w:szCs w:val="24"/>
              </w:rPr>
              <w:t>навыки</w:t>
            </w:r>
          </w:p>
        </w:tc>
        <w:tc>
          <w:tcPr>
            <w:tcW w:w="1640" w:type="dxa"/>
            <w:vMerge w:val="restart"/>
            <w:vAlign w:val="bottom"/>
          </w:tcPr>
          <w:p w:rsidR="00462950" w:rsidRPr="00E106E9" w:rsidRDefault="00462950" w:rsidP="00462950">
            <w:pPr>
              <w:ind w:left="240"/>
              <w:rPr>
                <w:sz w:val="24"/>
                <w:szCs w:val="24"/>
              </w:rPr>
            </w:pPr>
            <w:r w:rsidRPr="00E106E9">
              <w:rPr>
                <w:sz w:val="24"/>
                <w:szCs w:val="24"/>
              </w:rPr>
              <w:t>Проведение</w:t>
            </w:r>
          </w:p>
        </w:tc>
        <w:tc>
          <w:tcPr>
            <w:tcW w:w="1700" w:type="dxa"/>
            <w:vMerge w:val="restart"/>
            <w:vAlign w:val="bottom"/>
          </w:tcPr>
          <w:p w:rsidR="00462950" w:rsidRPr="00E106E9" w:rsidRDefault="00462950" w:rsidP="00432CAE">
            <w:pPr>
              <w:ind w:left="160"/>
              <w:rPr>
                <w:sz w:val="24"/>
                <w:szCs w:val="24"/>
              </w:rPr>
            </w:pPr>
            <w:r w:rsidRPr="00E106E9">
              <w:rPr>
                <w:sz w:val="24"/>
                <w:szCs w:val="24"/>
              </w:rPr>
              <w:t>внеурочных</w:t>
            </w:r>
          </w:p>
        </w:tc>
        <w:tc>
          <w:tcPr>
            <w:tcW w:w="1621" w:type="dxa"/>
            <w:gridSpan w:val="2"/>
            <w:vMerge w:val="restart"/>
            <w:tcBorders>
              <w:right w:val="single" w:sz="8" w:space="0" w:color="auto"/>
            </w:tcBorders>
            <w:vAlign w:val="bottom"/>
          </w:tcPr>
          <w:p w:rsidR="00462950" w:rsidRPr="00E106E9" w:rsidRDefault="00462950" w:rsidP="00462950">
            <w:pPr>
              <w:ind w:right="60"/>
              <w:jc w:val="right"/>
              <w:rPr>
                <w:sz w:val="24"/>
                <w:szCs w:val="24"/>
                <w:lang w:val="ru-RU"/>
              </w:rPr>
            </w:pPr>
            <w:r w:rsidRPr="00E106E9">
              <w:rPr>
                <w:sz w:val="24"/>
                <w:szCs w:val="24"/>
              </w:rPr>
              <w:t>мероприятий</w:t>
            </w:r>
          </w:p>
        </w:tc>
        <w:tc>
          <w:tcPr>
            <w:tcW w:w="30" w:type="dxa"/>
            <w:vAlign w:val="bottom"/>
          </w:tcPr>
          <w:p w:rsidR="00462950" w:rsidRPr="00E106E9" w:rsidRDefault="00462950" w:rsidP="00462950">
            <w:pPr>
              <w:rPr>
                <w:sz w:val="24"/>
                <w:szCs w:val="24"/>
              </w:rPr>
            </w:pPr>
          </w:p>
        </w:tc>
      </w:tr>
      <w:tr w:rsidR="00462950" w:rsidRPr="00E106E9" w:rsidTr="002772F1">
        <w:trPr>
          <w:trHeight w:val="77"/>
        </w:trPr>
        <w:tc>
          <w:tcPr>
            <w:tcW w:w="5000" w:type="dxa"/>
            <w:gridSpan w:val="5"/>
            <w:vMerge w:val="restart"/>
            <w:tcBorders>
              <w:left w:val="single" w:sz="8" w:space="0" w:color="auto"/>
              <w:right w:val="single" w:sz="8" w:space="0" w:color="auto"/>
            </w:tcBorders>
            <w:vAlign w:val="bottom"/>
          </w:tcPr>
          <w:p w:rsidR="00462950" w:rsidRPr="00E106E9" w:rsidRDefault="00462950" w:rsidP="00462950">
            <w:pPr>
              <w:ind w:right="60"/>
              <w:jc w:val="right"/>
              <w:rPr>
                <w:sz w:val="24"/>
                <w:szCs w:val="24"/>
              </w:rPr>
            </w:pPr>
            <w:r w:rsidRPr="00E106E9">
              <w:rPr>
                <w:sz w:val="24"/>
                <w:szCs w:val="24"/>
              </w:rPr>
              <w:t>сотрудничества, ролевого взаимодействия со</w:t>
            </w:r>
          </w:p>
        </w:tc>
        <w:tc>
          <w:tcPr>
            <w:tcW w:w="1640" w:type="dxa"/>
            <w:vMerge/>
            <w:vAlign w:val="bottom"/>
          </w:tcPr>
          <w:p w:rsidR="00462950" w:rsidRPr="00E106E9" w:rsidRDefault="00462950" w:rsidP="00462950">
            <w:pPr>
              <w:rPr>
                <w:sz w:val="24"/>
                <w:szCs w:val="24"/>
              </w:rPr>
            </w:pPr>
          </w:p>
        </w:tc>
        <w:tc>
          <w:tcPr>
            <w:tcW w:w="1700" w:type="dxa"/>
            <w:vMerge/>
            <w:vAlign w:val="bottom"/>
          </w:tcPr>
          <w:p w:rsidR="00462950" w:rsidRPr="00E106E9" w:rsidRDefault="00462950" w:rsidP="00432CAE">
            <w:pPr>
              <w:rPr>
                <w:sz w:val="24"/>
                <w:szCs w:val="24"/>
              </w:rPr>
            </w:pPr>
          </w:p>
        </w:tc>
        <w:tc>
          <w:tcPr>
            <w:tcW w:w="1621" w:type="dxa"/>
            <w:gridSpan w:val="2"/>
            <w:vMerge/>
            <w:tcBorders>
              <w:right w:val="single" w:sz="8" w:space="0" w:color="auto"/>
            </w:tcBorders>
            <w:vAlign w:val="bottom"/>
          </w:tcPr>
          <w:p w:rsidR="00462950" w:rsidRPr="00E106E9" w:rsidRDefault="00462950" w:rsidP="00462950">
            <w:pPr>
              <w:rPr>
                <w:sz w:val="24"/>
                <w:szCs w:val="24"/>
              </w:rPr>
            </w:pPr>
          </w:p>
        </w:tc>
        <w:tc>
          <w:tcPr>
            <w:tcW w:w="30" w:type="dxa"/>
            <w:vAlign w:val="bottom"/>
          </w:tcPr>
          <w:p w:rsidR="00462950" w:rsidRPr="00E106E9" w:rsidRDefault="00462950" w:rsidP="00462950">
            <w:pPr>
              <w:rPr>
                <w:sz w:val="24"/>
                <w:szCs w:val="24"/>
              </w:rPr>
            </w:pPr>
          </w:p>
        </w:tc>
      </w:tr>
      <w:tr w:rsidR="00462950" w:rsidRPr="00E106E9" w:rsidTr="002772F1">
        <w:trPr>
          <w:trHeight w:val="242"/>
        </w:trPr>
        <w:tc>
          <w:tcPr>
            <w:tcW w:w="5000" w:type="dxa"/>
            <w:gridSpan w:val="5"/>
            <w:vMerge/>
            <w:tcBorders>
              <w:left w:val="single" w:sz="8" w:space="0" w:color="auto"/>
              <w:right w:val="single" w:sz="8" w:space="0" w:color="auto"/>
            </w:tcBorders>
            <w:vAlign w:val="bottom"/>
          </w:tcPr>
          <w:p w:rsidR="00462950" w:rsidRPr="00E106E9" w:rsidRDefault="00462950" w:rsidP="00462950">
            <w:pPr>
              <w:rPr>
                <w:sz w:val="24"/>
                <w:szCs w:val="24"/>
              </w:rPr>
            </w:pPr>
          </w:p>
        </w:tc>
        <w:tc>
          <w:tcPr>
            <w:tcW w:w="4961" w:type="dxa"/>
            <w:gridSpan w:val="4"/>
            <w:vMerge w:val="restart"/>
            <w:tcBorders>
              <w:right w:val="single" w:sz="8" w:space="0" w:color="auto"/>
            </w:tcBorders>
            <w:vAlign w:val="bottom"/>
          </w:tcPr>
          <w:p w:rsidR="00462950" w:rsidRPr="00E106E9" w:rsidRDefault="00462950" w:rsidP="00432CAE">
            <w:pPr>
              <w:ind w:right="60"/>
              <w:rPr>
                <w:sz w:val="24"/>
                <w:szCs w:val="24"/>
                <w:lang w:val="ru-RU"/>
              </w:rPr>
            </w:pPr>
          </w:p>
        </w:tc>
        <w:tc>
          <w:tcPr>
            <w:tcW w:w="30" w:type="dxa"/>
            <w:vAlign w:val="bottom"/>
          </w:tcPr>
          <w:p w:rsidR="00462950" w:rsidRPr="00E106E9" w:rsidRDefault="00462950" w:rsidP="00462950">
            <w:pPr>
              <w:rPr>
                <w:sz w:val="24"/>
                <w:szCs w:val="24"/>
                <w:lang w:val="ru-RU"/>
              </w:rPr>
            </w:pPr>
          </w:p>
        </w:tc>
      </w:tr>
      <w:tr w:rsidR="00462950" w:rsidRPr="00E106E9" w:rsidTr="002772F1">
        <w:trPr>
          <w:trHeight w:val="74"/>
        </w:trPr>
        <w:tc>
          <w:tcPr>
            <w:tcW w:w="5000" w:type="dxa"/>
            <w:gridSpan w:val="5"/>
            <w:vMerge w:val="restart"/>
            <w:tcBorders>
              <w:left w:val="single" w:sz="8" w:space="0" w:color="auto"/>
              <w:right w:val="single" w:sz="8" w:space="0" w:color="auto"/>
            </w:tcBorders>
            <w:vAlign w:val="bottom"/>
          </w:tcPr>
          <w:p w:rsidR="00462950" w:rsidRPr="00E106E9" w:rsidRDefault="00462950" w:rsidP="00462950">
            <w:pPr>
              <w:ind w:right="80"/>
              <w:jc w:val="right"/>
              <w:rPr>
                <w:sz w:val="24"/>
                <w:szCs w:val="24"/>
              </w:rPr>
            </w:pPr>
            <w:r w:rsidRPr="00E106E9">
              <w:rPr>
                <w:sz w:val="24"/>
                <w:szCs w:val="24"/>
              </w:rPr>
              <w:t>сверстниками, старшими детьми, взрослыми</w:t>
            </w:r>
          </w:p>
        </w:tc>
        <w:tc>
          <w:tcPr>
            <w:tcW w:w="4961" w:type="dxa"/>
            <w:gridSpan w:val="4"/>
            <w:vMerge/>
            <w:tcBorders>
              <w:right w:val="single" w:sz="8" w:space="0" w:color="auto"/>
            </w:tcBorders>
            <w:vAlign w:val="bottom"/>
          </w:tcPr>
          <w:p w:rsidR="00462950" w:rsidRPr="00E106E9" w:rsidRDefault="00462950" w:rsidP="00432CAE">
            <w:pPr>
              <w:rPr>
                <w:sz w:val="24"/>
                <w:szCs w:val="24"/>
              </w:rPr>
            </w:pPr>
          </w:p>
        </w:tc>
        <w:tc>
          <w:tcPr>
            <w:tcW w:w="30" w:type="dxa"/>
            <w:vAlign w:val="bottom"/>
          </w:tcPr>
          <w:p w:rsidR="00462950" w:rsidRPr="00E106E9" w:rsidRDefault="00462950" w:rsidP="00462950">
            <w:pPr>
              <w:rPr>
                <w:sz w:val="24"/>
                <w:szCs w:val="24"/>
              </w:rPr>
            </w:pPr>
          </w:p>
        </w:tc>
      </w:tr>
      <w:tr w:rsidR="00462950" w:rsidRPr="00E106E9" w:rsidTr="002772F1">
        <w:trPr>
          <w:trHeight w:val="242"/>
        </w:trPr>
        <w:tc>
          <w:tcPr>
            <w:tcW w:w="5000" w:type="dxa"/>
            <w:gridSpan w:val="5"/>
            <w:vMerge/>
            <w:tcBorders>
              <w:left w:val="single" w:sz="8" w:space="0" w:color="auto"/>
              <w:right w:val="single" w:sz="8" w:space="0" w:color="auto"/>
            </w:tcBorders>
            <w:vAlign w:val="bottom"/>
          </w:tcPr>
          <w:p w:rsidR="00462950" w:rsidRPr="00E106E9" w:rsidRDefault="00462950" w:rsidP="00462950">
            <w:pPr>
              <w:rPr>
                <w:sz w:val="24"/>
                <w:szCs w:val="24"/>
              </w:rPr>
            </w:pPr>
          </w:p>
        </w:tc>
        <w:tc>
          <w:tcPr>
            <w:tcW w:w="4961" w:type="dxa"/>
            <w:gridSpan w:val="4"/>
            <w:vMerge w:val="restart"/>
            <w:tcBorders>
              <w:right w:val="single" w:sz="8" w:space="0" w:color="auto"/>
            </w:tcBorders>
            <w:vAlign w:val="bottom"/>
          </w:tcPr>
          <w:p w:rsidR="00462950" w:rsidRPr="00E106E9" w:rsidRDefault="00462950" w:rsidP="00432CAE">
            <w:pPr>
              <w:ind w:right="60"/>
              <w:rPr>
                <w:sz w:val="24"/>
                <w:szCs w:val="24"/>
                <w:lang w:val="ru-RU"/>
              </w:rPr>
            </w:pPr>
          </w:p>
        </w:tc>
        <w:tc>
          <w:tcPr>
            <w:tcW w:w="30" w:type="dxa"/>
            <w:vAlign w:val="bottom"/>
          </w:tcPr>
          <w:p w:rsidR="00462950" w:rsidRPr="00E106E9" w:rsidRDefault="00462950" w:rsidP="00462950">
            <w:pPr>
              <w:rPr>
                <w:sz w:val="24"/>
                <w:szCs w:val="24"/>
                <w:lang w:val="ru-RU"/>
              </w:rPr>
            </w:pPr>
          </w:p>
        </w:tc>
      </w:tr>
      <w:tr w:rsidR="00462950" w:rsidRPr="00F61236" w:rsidTr="002772F1">
        <w:trPr>
          <w:trHeight w:val="74"/>
        </w:trPr>
        <w:tc>
          <w:tcPr>
            <w:tcW w:w="3820" w:type="dxa"/>
            <w:gridSpan w:val="4"/>
            <w:vMerge w:val="restart"/>
            <w:tcBorders>
              <w:left w:val="single" w:sz="8" w:space="0" w:color="auto"/>
            </w:tcBorders>
            <w:vAlign w:val="bottom"/>
          </w:tcPr>
          <w:p w:rsidR="00462950" w:rsidRPr="00F61236" w:rsidRDefault="00462950" w:rsidP="00462950">
            <w:pPr>
              <w:ind w:left="140"/>
              <w:rPr>
                <w:sz w:val="20"/>
                <w:szCs w:val="20"/>
              </w:rPr>
            </w:pPr>
            <w:r>
              <w:rPr>
                <w:sz w:val="24"/>
                <w:szCs w:val="24"/>
              </w:rPr>
              <w:t>в учебно-трудовой деятельности</w:t>
            </w:r>
          </w:p>
        </w:tc>
        <w:tc>
          <w:tcPr>
            <w:tcW w:w="1180" w:type="dxa"/>
            <w:tcBorders>
              <w:right w:val="single" w:sz="8" w:space="0" w:color="auto"/>
            </w:tcBorders>
            <w:vAlign w:val="bottom"/>
          </w:tcPr>
          <w:p w:rsidR="00462950" w:rsidRPr="00F61236" w:rsidRDefault="00462950" w:rsidP="00462950">
            <w:pPr>
              <w:rPr>
                <w:sz w:val="6"/>
                <w:szCs w:val="6"/>
              </w:rPr>
            </w:pPr>
          </w:p>
        </w:tc>
        <w:tc>
          <w:tcPr>
            <w:tcW w:w="4961" w:type="dxa"/>
            <w:gridSpan w:val="4"/>
            <w:vMerge/>
            <w:tcBorders>
              <w:right w:val="single" w:sz="8" w:space="0" w:color="auto"/>
            </w:tcBorders>
            <w:vAlign w:val="bottom"/>
          </w:tcPr>
          <w:p w:rsidR="00462950" w:rsidRPr="00F61236" w:rsidRDefault="00462950" w:rsidP="00432CAE">
            <w:pPr>
              <w:rPr>
                <w:sz w:val="6"/>
                <w:szCs w:val="6"/>
              </w:rPr>
            </w:pPr>
          </w:p>
        </w:tc>
        <w:tc>
          <w:tcPr>
            <w:tcW w:w="30" w:type="dxa"/>
            <w:vAlign w:val="bottom"/>
          </w:tcPr>
          <w:p w:rsidR="00462950" w:rsidRPr="00F61236" w:rsidRDefault="00462950" w:rsidP="00462950">
            <w:pPr>
              <w:rPr>
                <w:sz w:val="1"/>
                <w:szCs w:val="1"/>
              </w:rPr>
            </w:pPr>
          </w:p>
        </w:tc>
      </w:tr>
      <w:tr w:rsidR="00462950" w:rsidRPr="0080324A" w:rsidTr="002772F1">
        <w:trPr>
          <w:trHeight w:val="243"/>
        </w:trPr>
        <w:tc>
          <w:tcPr>
            <w:tcW w:w="3820" w:type="dxa"/>
            <w:gridSpan w:val="4"/>
            <w:vMerge/>
            <w:tcBorders>
              <w:left w:val="single" w:sz="8" w:space="0" w:color="auto"/>
            </w:tcBorders>
            <w:vAlign w:val="bottom"/>
          </w:tcPr>
          <w:p w:rsidR="00462950" w:rsidRPr="00F61236" w:rsidRDefault="00462950" w:rsidP="00462950">
            <w:pPr>
              <w:rPr>
                <w:sz w:val="21"/>
                <w:szCs w:val="21"/>
              </w:rPr>
            </w:pPr>
          </w:p>
        </w:tc>
        <w:tc>
          <w:tcPr>
            <w:tcW w:w="1180" w:type="dxa"/>
            <w:tcBorders>
              <w:right w:val="single" w:sz="8" w:space="0" w:color="auto"/>
            </w:tcBorders>
            <w:vAlign w:val="bottom"/>
          </w:tcPr>
          <w:p w:rsidR="00462950" w:rsidRPr="00F61236" w:rsidRDefault="00462950" w:rsidP="00462950">
            <w:pPr>
              <w:rPr>
                <w:sz w:val="21"/>
                <w:szCs w:val="21"/>
              </w:rPr>
            </w:pPr>
          </w:p>
        </w:tc>
        <w:tc>
          <w:tcPr>
            <w:tcW w:w="4961" w:type="dxa"/>
            <w:gridSpan w:val="4"/>
            <w:vMerge w:val="restart"/>
            <w:tcBorders>
              <w:right w:val="single" w:sz="8" w:space="0" w:color="auto"/>
            </w:tcBorders>
            <w:vAlign w:val="bottom"/>
          </w:tcPr>
          <w:p w:rsidR="00462950" w:rsidRPr="00462950" w:rsidRDefault="00462950" w:rsidP="00432CAE">
            <w:pPr>
              <w:ind w:right="60"/>
              <w:rPr>
                <w:sz w:val="20"/>
                <w:szCs w:val="20"/>
                <w:lang w:val="ru-RU"/>
              </w:rPr>
            </w:pPr>
          </w:p>
        </w:tc>
        <w:tc>
          <w:tcPr>
            <w:tcW w:w="30" w:type="dxa"/>
            <w:vAlign w:val="bottom"/>
          </w:tcPr>
          <w:p w:rsidR="00462950" w:rsidRPr="00462950" w:rsidRDefault="00462950" w:rsidP="00462950">
            <w:pPr>
              <w:rPr>
                <w:sz w:val="1"/>
                <w:szCs w:val="1"/>
                <w:lang w:val="ru-RU"/>
              </w:rPr>
            </w:pPr>
          </w:p>
        </w:tc>
      </w:tr>
      <w:tr w:rsidR="00462950" w:rsidRPr="0080324A" w:rsidTr="002772F1">
        <w:trPr>
          <w:trHeight w:val="77"/>
        </w:trPr>
        <w:tc>
          <w:tcPr>
            <w:tcW w:w="1720" w:type="dxa"/>
            <w:tcBorders>
              <w:left w:val="single" w:sz="8" w:space="0" w:color="auto"/>
            </w:tcBorders>
            <w:vAlign w:val="bottom"/>
          </w:tcPr>
          <w:p w:rsidR="00462950" w:rsidRPr="00462950" w:rsidRDefault="00462950" w:rsidP="00462950">
            <w:pPr>
              <w:rPr>
                <w:sz w:val="6"/>
                <w:szCs w:val="6"/>
                <w:lang w:val="ru-RU"/>
              </w:rPr>
            </w:pPr>
          </w:p>
        </w:tc>
        <w:tc>
          <w:tcPr>
            <w:tcW w:w="440" w:type="dxa"/>
            <w:vAlign w:val="bottom"/>
          </w:tcPr>
          <w:p w:rsidR="00462950" w:rsidRPr="00462950" w:rsidRDefault="00462950" w:rsidP="00462950">
            <w:pPr>
              <w:rPr>
                <w:sz w:val="6"/>
                <w:szCs w:val="6"/>
                <w:lang w:val="ru-RU"/>
              </w:rPr>
            </w:pPr>
          </w:p>
        </w:tc>
        <w:tc>
          <w:tcPr>
            <w:tcW w:w="1180" w:type="dxa"/>
            <w:vAlign w:val="bottom"/>
          </w:tcPr>
          <w:p w:rsidR="00462950" w:rsidRPr="00462950" w:rsidRDefault="00462950" w:rsidP="00462950">
            <w:pPr>
              <w:rPr>
                <w:sz w:val="6"/>
                <w:szCs w:val="6"/>
                <w:lang w:val="ru-RU"/>
              </w:rPr>
            </w:pPr>
          </w:p>
        </w:tc>
        <w:tc>
          <w:tcPr>
            <w:tcW w:w="480" w:type="dxa"/>
            <w:vAlign w:val="bottom"/>
          </w:tcPr>
          <w:p w:rsidR="00462950" w:rsidRPr="00462950" w:rsidRDefault="00462950" w:rsidP="00462950">
            <w:pPr>
              <w:rPr>
                <w:sz w:val="6"/>
                <w:szCs w:val="6"/>
                <w:lang w:val="ru-RU"/>
              </w:rPr>
            </w:pPr>
          </w:p>
        </w:tc>
        <w:tc>
          <w:tcPr>
            <w:tcW w:w="1180" w:type="dxa"/>
            <w:tcBorders>
              <w:right w:val="single" w:sz="8" w:space="0" w:color="auto"/>
            </w:tcBorders>
            <w:vAlign w:val="bottom"/>
          </w:tcPr>
          <w:p w:rsidR="00462950" w:rsidRPr="00462950" w:rsidRDefault="00462950" w:rsidP="00462950">
            <w:pPr>
              <w:rPr>
                <w:sz w:val="6"/>
                <w:szCs w:val="6"/>
                <w:lang w:val="ru-RU"/>
              </w:rPr>
            </w:pPr>
          </w:p>
        </w:tc>
        <w:tc>
          <w:tcPr>
            <w:tcW w:w="4961" w:type="dxa"/>
            <w:gridSpan w:val="4"/>
            <w:vMerge/>
            <w:tcBorders>
              <w:right w:val="single" w:sz="8" w:space="0" w:color="auto"/>
            </w:tcBorders>
            <w:vAlign w:val="bottom"/>
          </w:tcPr>
          <w:p w:rsidR="00462950" w:rsidRPr="00462950" w:rsidRDefault="00462950" w:rsidP="00432CAE">
            <w:pPr>
              <w:rPr>
                <w:sz w:val="6"/>
                <w:szCs w:val="6"/>
                <w:lang w:val="ru-RU"/>
              </w:rPr>
            </w:pPr>
          </w:p>
        </w:tc>
        <w:tc>
          <w:tcPr>
            <w:tcW w:w="30" w:type="dxa"/>
            <w:vAlign w:val="bottom"/>
          </w:tcPr>
          <w:p w:rsidR="00462950" w:rsidRPr="00462950" w:rsidRDefault="00462950" w:rsidP="00462950">
            <w:pPr>
              <w:rPr>
                <w:sz w:val="1"/>
                <w:szCs w:val="1"/>
                <w:lang w:val="ru-RU"/>
              </w:rPr>
            </w:pPr>
          </w:p>
        </w:tc>
      </w:tr>
      <w:tr w:rsidR="00462950" w:rsidRPr="00F61236" w:rsidTr="002772F1">
        <w:trPr>
          <w:trHeight w:val="48"/>
        </w:trPr>
        <w:tc>
          <w:tcPr>
            <w:tcW w:w="5000" w:type="dxa"/>
            <w:gridSpan w:val="5"/>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4961" w:type="dxa"/>
            <w:gridSpan w:val="4"/>
            <w:tcBorders>
              <w:bottom w:val="single" w:sz="8" w:space="0" w:color="auto"/>
              <w:right w:val="single" w:sz="8" w:space="0" w:color="auto"/>
            </w:tcBorders>
            <w:vAlign w:val="bottom"/>
          </w:tcPr>
          <w:p w:rsidR="00462950" w:rsidRPr="00F61236" w:rsidRDefault="00462950" w:rsidP="00432CAE">
            <w:pPr>
              <w:rPr>
                <w:sz w:val="4"/>
                <w:szCs w:val="4"/>
              </w:rPr>
            </w:pPr>
          </w:p>
        </w:tc>
        <w:tc>
          <w:tcPr>
            <w:tcW w:w="30" w:type="dxa"/>
            <w:vAlign w:val="bottom"/>
          </w:tcPr>
          <w:p w:rsidR="00462950" w:rsidRPr="00F61236" w:rsidRDefault="00462950" w:rsidP="00462950">
            <w:pPr>
              <w:rPr>
                <w:sz w:val="1"/>
                <w:szCs w:val="1"/>
              </w:rPr>
            </w:pPr>
          </w:p>
        </w:tc>
      </w:tr>
      <w:tr w:rsidR="00462950" w:rsidRPr="0080324A" w:rsidTr="002772F1">
        <w:trPr>
          <w:trHeight w:val="294"/>
        </w:trPr>
        <w:tc>
          <w:tcPr>
            <w:tcW w:w="5000" w:type="dxa"/>
            <w:gridSpan w:val="5"/>
            <w:tcBorders>
              <w:left w:val="single" w:sz="8" w:space="0" w:color="auto"/>
              <w:right w:val="single" w:sz="8" w:space="0" w:color="auto"/>
            </w:tcBorders>
            <w:vAlign w:val="bottom"/>
          </w:tcPr>
          <w:p w:rsidR="00462950" w:rsidRPr="00F61236" w:rsidRDefault="00462950" w:rsidP="00462950">
            <w:pPr>
              <w:spacing w:line="264" w:lineRule="exact"/>
              <w:ind w:right="60"/>
              <w:jc w:val="right"/>
              <w:rPr>
                <w:sz w:val="20"/>
                <w:szCs w:val="20"/>
              </w:rPr>
            </w:pPr>
            <w:r>
              <w:rPr>
                <w:sz w:val="24"/>
                <w:szCs w:val="24"/>
              </w:rPr>
              <w:t>Учатся   творчески    применять   знания,</w:t>
            </w:r>
          </w:p>
        </w:tc>
        <w:tc>
          <w:tcPr>
            <w:tcW w:w="4961" w:type="dxa"/>
            <w:gridSpan w:val="4"/>
            <w:tcBorders>
              <w:right w:val="single" w:sz="8" w:space="0" w:color="auto"/>
            </w:tcBorders>
            <w:vAlign w:val="bottom"/>
          </w:tcPr>
          <w:p w:rsidR="00462950" w:rsidRPr="00462950" w:rsidRDefault="00BA4C2A" w:rsidP="00432CAE">
            <w:pPr>
              <w:ind w:right="60"/>
              <w:rPr>
                <w:sz w:val="20"/>
                <w:szCs w:val="20"/>
                <w:lang w:val="ru-RU"/>
              </w:rPr>
            </w:pPr>
            <w:r>
              <w:rPr>
                <w:sz w:val="24"/>
                <w:szCs w:val="24"/>
                <w:lang w:val="ru-RU"/>
              </w:rPr>
              <w:t>Участие в предметных неделях</w:t>
            </w:r>
            <w:r w:rsidR="00462950" w:rsidRPr="00462950">
              <w:rPr>
                <w:sz w:val="24"/>
                <w:szCs w:val="24"/>
                <w:lang w:val="ru-RU"/>
              </w:rPr>
              <w:t xml:space="preserve"> </w:t>
            </w:r>
          </w:p>
        </w:tc>
        <w:tc>
          <w:tcPr>
            <w:tcW w:w="30" w:type="dxa"/>
            <w:vAlign w:val="bottom"/>
          </w:tcPr>
          <w:p w:rsidR="00462950" w:rsidRPr="00462950" w:rsidRDefault="00462950" w:rsidP="00462950">
            <w:pPr>
              <w:rPr>
                <w:sz w:val="1"/>
                <w:szCs w:val="1"/>
                <w:lang w:val="ru-RU"/>
              </w:rPr>
            </w:pPr>
          </w:p>
        </w:tc>
      </w:tr>
      <w:tr w:rsidR="00462950" w:rsidRPr="00D87BE8" w:rsidTr="002772F1">
        <w:trPr>
          <w:trHeight w:val="319"/>
        </w:trPr>
        <w:tc>
          <w:tcPr>
            <w:tcW w:w="1720" w:type="dxa"/>
            <w:tcBorders>
              <w:left w:val="single" w:sz="8" w:space="0" w:color="auto"/>
            </w:tcBorders>
            <w:vAlign w:val="bottom"/>
          </w:tcPr>
          <w:p w:rsidR="00462950" w:rsidRPr="00F61236" w:rsidRDefault="00B879B9" w:rsidP="00462950">
            <w:pPr>
              <w:ind w:left="140"/>
              <w:rPr>
                <w:sz w:val="20"/>
                <w:szCs w:val="20"/>
              </w:rPr>
            </w:pPr>
            <w:r>
              <w:rPr>
                <w:sz w:val="24"/>
                <w:szCs w:val="24"/>
              </w:rPr>
              <w:t>П</w:t>
            </w:r>
            <w:r w:rsidR="00462950">
              <w:rPr>
                <w:sz w:val="24"/>
                <w:szCs w:val="24"/>
              </w:rPr>
              <w:t>олученные</w:t>
            </w:r>
          </w:p>
        </w:tc>
        <w:tc>
          <w:tcPr>
            <w:tcW w:w="440" w:type="dxa"/>
            <w:vAlign w:val="bottom"/>
          </w:tcPr>
          <w:p w:rsidR="00462950" w:rsidRPr="00F61236" w:rsidRDefault="00462950" w:rsidP="00462950">
            <w:pPr>
              <w:ind w:left="60"/>
              <w:rPr>
                <w:sz w:val="20"/>
                <w:szCs w:val="20"/>
              </w:rPr>
            </w:pPr>
            <w:r>
              <w:rPr>
                <w:w w:val="95"/>
                <w:sz w:val="24"/>
                <w:szCs w:val="24"/>
              </w:rPr>
              <w:t>при</w:t>
            </w:r>
          </w:p>
        </w:tc>
        <w:tc>
          <w:tcPr>
            <w:tcW w:w="1660" w:type="dxa"/>
            <w:gridSpan w:val="2"/>
            <w:vAlign w:val="bottom"/>
          </w:tcPr>
          <w:p w:rsidR="00462950" w:rsidRPr="00F61236" w:rsidRDefault="00462950" w:rsidP="00462950">
            <w:pPr>
              <w:ind w:right="180"/>
              <w:jc w:val="right"/>
              <w:rPr>
                <w:sz w:val="20"/>
                <w:szCs w:val="20"/>
              </w:rPr>
            </w:pPr>
            <w:r>
              <w:rPr>
                <w:sz w:val="24"/>
                <w:szCs w:val="24"/>
              </w:rPr>
              <w:t>изучении</w:t>
            </w:r>
          </w:p>
        </w:tc>
        <w:tc>
          <w:tcPr>
            <w:tcW w:w="1180" w:type="dxa"/>
            <w:tcBorders>
              <w:right w:val="single" w:sz="8" w:space="0" w:color="auto"/>
            </w:tcBorders>
            <w:vAlign w:val="bottom"/>
          </w:tcPr>
          <w:p w:rsidR="00462950" w:rsidRPr="00F61236" w:rsidRDefault="00462950" w:rsidP="00462950">
            <w:pPr>
              <w:ind w:right="80"/>
              <w:jc w:val="right"/>
              <w:rPr>
                <w:sz w:val="20"/>
                <w:szCs w:val="20"/>
              </w:rPr>
            </w:pPr>
            <w:r>
              <w:rPr>
                <w:sz w:val="24"/>
                <w:szCs w:val="24"/>
              </w:rPr>
              <w:t>учебных</w:t>
            </w:r>
          </w:p>
        </w:tc>
        <w:tc>
          <w:tcPr>
            <w:tcW w:w="4961" w:type="dxa"/>
            <w:gridSpan w:val="4"/>
            <w:tcBorders>
              <w:right w:val="single" w:sz="8" w:space="0" w:color="auto"/>
            </w:tcBorders>
            <w:vAlign w:val="bottom"/>
          </w:tcPr>
          <w:p w:rsidR="00462950" w:rsidRPr="00462950" w:rsidRDefault="00462950" w:rsidP="00432CAE">
            <w:pPr>
              <w:ind w:right="60"/>
              <w:rPr>
                <w:sz w:val="20"/>
                <w:szCs w:val="20"/>
                <w:lang w:val="ru-RU"/>
              </w:rPr>
            </w:pPr>
          </w:p>
        </w:tc>
        <w:tc>
          <w:tcPr>
            <w:tcW w:w="30" w:type="dxa"/>
            <w:vAlign w:val="bottom"/>
          </w:tcPr>
          <w:p w:rsidR="00462950" w:rsidRPr="00462950" w:rsidRDefault="00462950" w:rsidP="00462950">
            <w:pPr>
              <w:rPr>
                <w:sz w:val="1"/>
                <w:szCs w:val="1"/>
                <w:lang w:val="ru-RU"/>
              </w:rPr>
            </w:pPr>
          </w:p>
        </w:tc>
      </w:tr>
      <w:tr w:rsidR="00462950" w:rsidRPr="00D87BE8" w:rsidTr="002772F1">
        <w:trPr>
          <w:trHeight w:val="317"/>
        </w:trPr>
        <w:tc>
          <w:tcPr>
            <w:tcW w:w="3340" w:type="dxa"/>
            <w:gridSpan w:val="3"/>
            <w:tcBorders>
              <w:left w:val="single" w:sz="8" w:space="0" w:color="auto"/>
            </w:tcBorders>
            <w:vAlign w:val="bottom"/>
          </w:tcPr>
          <w:p w:rsidR="00462950" w:rsidRPr="00F61236" w:rsidRDefault="00462950" w:rsidP="00462950">
            <w:pPr>
              <w:ind w:left="140"/>
              <w:rPr>
                <w:sz w:val="20"/>
                <w:szCs w:val="20"/>
              </w:rPr>
            </w:pPr>
            <w:r>
              <w:rPr>
                <w:sz w:val="24"/>
                <w:szCs w:val="24"/>
              </w:rPr>
              <w:t>предметов на практике</w:t>
            </w:r>
          </w:p>
        </w:tc>
        <w:tc>
          <w:tcPr>
            <w:tcW w:w="48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c>
          <w:tcPr>
            <w:tcW w:w="4640" w:type="dxa"/>
            <w:gridSpan w:val="3"/>
            <w:vAlign w:val="bottom"/>
          </w:tcPr>
          <w:p w:rsidR="00462950" w:rsidRPr="00462950" w:rsidRDefault="00462950" w:rsidP="00432CAE">
            <w:pPr>
              <w:ind w:left="100"/>
              <w:rPr>
                <w:sz w:val="20"/>
                <w:szCs w:val="20"/>
                <w:lang w:val="ru-RU"/>
              </w:rPr>
            </w:pPr>
          </w:p>
        </w:tc>
        <w:tc>
          <w:tcPr>
            <w:tcW w:w="321" w:type="dxa"/>
            <w:tcBorders>
              <w:right w:val="single" w:sz="8" w:space="0" w:color="auto"/>
            </w:tcBorders>
            <w:vAlign w:val="bottom"/>
          </w:tcPr>
          <w:p w:rsidR="00462950" w:rsidRPr="00462950" w:rsidRDefault="00462950" w:rsidP="00462950">
            <w:pPr>
              <w:rPr>
                <w:sz w:val="24"/>
                <w:szCs w:val="24"/>
                <w:lang w:val="ru-RU"/>
              </w:rPr>
            </w:pPr>
          </w:p>
        </w:tc>
        <w:tc>
          <w:tcPr>
            <w:tcW w:w="30" w:type="dxa"/>
            <w:vAlign w:val="bottom"/>
          </w:tcPr>
          <w:p w:rsidR="00462950" w:rsidRPr="00462950" w:rsidRDefault="00462950" w:rsidP="00462950">
            <w:pPr>
              <w:rPr>
                <w:sz w:val="1"/>
                <w:szCs w:val="1"/>
                <w:lang w:val="ru-RU"/>
              </w:rPr>
            </w:pPr>
          </w:p>
        </w:tc>
      </w:tr>
      <w:tr w:rsidR="00462950" w:rsidRPr="00D87BE8" w:rsidTr="002772F1">
        <w:trPr>
          <w:trHeight w:val="48"/>
        </w:trPr>
        <w:tc>
          <w:tcPr>
            <w:tcW w:w="5000" w:type="dxa"/>
            <w:gridSpan w:val="5"/>
            <w:tcBorders>
              <w:left w:val="single" w:sz="8" w:space="0" w:color="auto"/>
              <w:bottom w:val="single" w:sz="8" w:space="0" w:color="auto"/>
              <w:right w:val="single" w:sz="8" w:space="0" w:color="auto"/>
            </w:tcBorders>
            <w:vAlign w:val="bottom"/>
          </w:tcPr>
          <w:p w:rsidR="00462950" w:rsidRPr="00462950" w:rsidRDefault="00462950" w:rsidP="00462950">
            <w:pPr>
              <w:rPr>
                <w:sz w:val="4"/>
                <w:szCs w:val="4"/>
                <w:lang w:val="ru-RU"/>
              </w:rPr>
            </w:pPr>
          </w:p>
        </w:tc>
        <w:tc>
          <w:tcPr>
            <w:tcW w:w="4961" w:type="dxa"/>
            <w:gridSpan w:val="4"/>
            <w:tcBorders>
              <w:bottom w:val="single" w:sz="8" w:space="0" w:color="auto"/>
              <w:right w:val="single" w:sz="8" w:space="0" w:color="auto"/>
            </w:tcBorders>
            <w:vAlign w:val="bottom"/>
          </w:tcPr>
          <w:p w:rsidR="00462950" w:rsidRPr="00462950" w:rsidRDefault="00462950" w:rsidP="00432CAE">
            <w:pPr>
              <w:rPr>
                <w:sz w:val="4"/>
                <w:szCs w:val="4"/>
                <w:lang w:val="ru-RU"/>
              </w:rPr>
            </w:pPr>
          </w:p>
        </w:tc>
        <w:tc>
          <w:tcPr>
            <w:tcW w:w="30" w:type="dxa"/>
            <w:vAlign w:val="bottom"/>
          </w:tcPr>
          <w:p w:rsidR="00462950" w:rsidRPr="00462950" w:rsidRDefault="00462950" w:rsidP="00462950">
            <w:pPr>
              <w:rPr>
                <w:sz w:val="1"/>
                <w:szCs w:val="1"/>
                <w:lang w:val="ru-RU"/>
              </w:rPr>
            </w:pPr>
          </w:p>
        </w:tc>
      </w:tr>
      <w:tr w:rsidR="00462950" w:rsidRPr="00D87BE8" w:rsidTr="002772F1">
        <w:trPr>
          <w:trHeight w:val="258"/>
        </w:trPr>
        <w:tc>
          <w:tcPr>
            <w:tcW w:w="5000" w:type="dxa"/>
            <w:gridSpan w:val="5"/>
            <w:tcBorders>
              <w:left w:val="single" w:sz="8" w:space="0" w:color="auto"/>
              <w:right w:val="single" w:sz="8" w:space="0" w:color="auto"/>
            </w:tcBorders>
            <w:vAlign w:val="bottom"/>
          </w:tcPr>
          <w:p w:rsidR="00462950" w:rsidRPr="00462950" w:rsidRDefault="00462950" w:rsidP="00462950">
            <w:pPr>
              <w:spacing w:line="258" w:lineRule="exact"/>
              <w:ind w:right="60"/>
              <w:jc w:val="right"/>
              <w:rPr>
                <w:sz w:val="20"/>
                <w:szCs w:val="20"/>
                <w:lang w:val="ru-RU"/>
              </w:rPr>
            </w:pPr>
            <w:r w:rsidRPr="00462950">
              <w:rPr>
                <w:sz w:val="24"/>
                <w:szCs w:val="24"/>
                <w:lang w:val="ru-RU"/>
              </w:rPr>
              <w:t xml:space="preserve">Приобретение начального опыта участия </w:t>
            </w:r>
            <w:proofErr w:type="gramStart"/>
            <w:r w:rsidRPr="00462950">
              <w:rPr>
                <w:sz w:val="24"/>
                <w:szCs w:val="24"/>
                <w:lang w:val="ru-RU"/>
              </w:rPr>
              <w:t>в</w:t>
            </w:r>
            <w:proofErr w:type="gramEnd"/>
          </w:p>
        </w:tc>
        <w:tc>
          <w:tcPr>
            <w:tcW w:w="4961" w:type="dxa"/>
            <w:gridSpan w:val="4"/>
            <w:tcBorders>
              <w:right w:val="single" w:sz="8" w:space="0" w:color="auto"/>
            </w:tcBorders>
            <w:vAlign w:val="bottom"/>
          </w:tcPr>
          <w:p w:rsidR="00462950" w:rsidRPr="00462950" w:rsidRDefault="00462950" w:rsidP="00432CAE">
            <w:pPr>
              <w:spacing w:line="258" w:lineRule="exact"/>
              <w:ind w:right="60"/>
              <w:rPr>
                <w:sz w:val="20"/>
                <w:szCs w:val="20"/>
                <w:lang w:val="ru-RU"/>
              </w:rPr>
            </w:pPr>
            <w:r w:rsidRPr="00462950">
              <w:rPr>
                <w:sz w:val="24"/>
                <w:szCs w:val="24"/>
                <w:lang w:val="ru-RU"/>
              </w:rPr>
              <w:t>Участие</w:t>
            </w:r>
            <w:r w:rsidR="00BA4C2A">
              <w:rPr>
                <w:sz w:val="24"/>
                <w:szCs w:val="24"/>
                <w:lang w:val="ru-RU"/>
              </w:rPr>
              <w:t xml:space="preserve"> </w:t>
            </w:r>
            <w:proofErr w:type="gramStart"/>
            <w:r w:rsidR="00BA4C2A">
              <w:rPr>
                <w:sz w:val="24"/>
                <w:szCs w:val="24"/>
                <w:lang w:val="ru-RU"/>
              </w:rPr>
              <w:t>в</w:t>
            </w:r>
            <w:proofErr w:type="gramEnd"/>
            <w:r w:rsidR="00BA4C2A">
              <w:rPr>
                <w:sz w:val="24"/>
                <w:szCs w:val="24"/>
                <w:lang w:val="ru-RU"/>
              </w:rPr>
              <w:t xml:space="preserve"> акция</w:t>
            </w:r>
            <w:r w:rsidRPr="00462950">
              <w:rPr>
                <w:sz w:val="24"/>
                <w:szCs w:val="24"/>
                <w:lang w:val="ru-RU"/>
              </w:rPr>
              <w:t>;</w:t>
            </w:r>
          </w:p>
        </w:tc>
        <w:tc>
          <w:tcPr>
            <w:tcW w:w="30" w:type="dxa"/>
            <w:vAlign w:val="bottom"/>
          </w:tcPr>
          <w:p w:rsidR="00462950" w:rsidRPr="00462950" w:rsidRDefault="00462950" w:rsidP="00462950">
            <w:pPr>
              <w:rPr>
                <w:sz w:val="1"/>
                <w:szCs w:val="1"/>
                <w:lang w:val="ru-RU"/>
              </w:rPr>
            </w:pPr>
          </w:p>
        </w:tc>
      </w:tr>
      <w:tr w:rsidR="00462950" w:rsidRPr="00A82B15" w:rsidTr="002772F1">
        <w:trPr>
          <w:trHeight w:val="319"/>
        </w:trPr>
        <w:tc>
          <w:tcPr>
            <w:tcW w:w="2160" w:type="dxa"/>
            <w:gridSpan w:val="2"/>
            <w:tcBorders>
              <w:left w:val="single" w:sz="8" w:space="0" w:color="auto"/>
            </w:tcBorders>
            <w:vAlign w:val="bottom"/>
          </w:tcPr>
          <w:p w:rsidR="00462950" w:rsidRPr="00F61236" w:rsidRDefault="00462950" w:rsidP="00462950">
            <w:pPr>
              <w:ind w:left="140"/>
              <w:rPr>
                <w:sz w:val="20"/>
                <w:szCs w:val="20"/>
              </w:rPr>
            </w:pPr>
            <w:r>
              <w:rPr>
                <w:sz w:val="24"/>
                <w:szCs w:val="24"/>
              </w:rPr>
              <w:t>различных   видах</w:t>
            </w:r>
          </w:p>
        </w:tc>
        <w:tc>
          <w:tcPr>
            <w:tcW w:w="1660" w:type="dxa"/>
            <w:gridSpan w:val="2"/>
            <w:vAlign w:val="bottom"/>
          </w:tcPr>
          <w:p w:rsidR="00462950" w:rsidRPr="00F61236" w:rsidRDefault="00462950" w:rsidP="00462950">
            <w:pPr>
              <w:ind w:right="60"/>
              <w:jc w:val="right"/>
              <w:rPr>
                <w:sz w:val="20"/>
                <w:szCs w:val="20"/>
              </w:rPr>
            </w:pPr>
            <w:r>
              <w:rPr>
                <w:sz w:val="24"/>
                <w:szCs w:val="24"/>
              </w:rPr>
              <w:t>общественно</w:t>
            </w:r>
          </w:p>
        </w:tc>
        <w:tc>
          <w:tcPr>
            <w:tcW w:w="1180" w:type="dxa"/>
            <w:tcBorders>
              <w:right w:val="single" w:sz="8" w:space="0" w:color="auto"/>
            </w:tcBorders>
            <w:vAlign w:val="bottom"/>
          </w:tcPr>
          <w:p w:rsidR="00462950" w:rsidRPr="00F61236" w:rsidRDefault="00462950" w:rsidP="00462950">
            <w:pPr>
              <w:ind w:right="60"/>
              <w:jc w:val="right"/>
              <w:rPr>
                <w:sz w:val="20"/>
                <w:szCs w:val="20"/>
              </w:rPr>
            </w:pPr>
            <w:r>
              <w:rPr>
                <w:sz w:val="24"/>
                <w:szCs w:val="24"/>
              </w:rPr>
              <w:t>полезной</w:t>
            </w:r>
          </w:p>
        </w:tc>
        <w:tc>
          <w:tcPr>
            <w:tcW w:w="4640" w:type="dxa"/>
            <w:gridSpan w:val="3"/>
            <w:vAlign w:val="bottom"/>
          </w:tcPr>
          <w:p w:rsidR="00462950" w:rsidRPr="00462950" w:rsidRDefault="00462950" w:rsidP="00432CAE">
            <w:pPr>
              <w:ind w:left="100"/>
              <w:rPr>
                <w:sz w:val="20"/>
                <w:szCs w:val="20"/>
                <w:lang w:val="ru-RU"/>
              </w:rPr>
            </w:pPr>
            <w:r w:rsidRPr="00462950">
              <w:rPr>
                <w:sz w:val="24"/>
                <w:szCs w:val="24"/>
                <w:lang w:val="ru-RU"/>
              </w:rPr>
              <w:t>дежурство по классу, по столовой</w:t>
            </w:r>
          </w:p>
        </w:tc>
        <w:tc>
          <w:tcPr>
            <w:tcW w:w="321" w:type="dxa"/>
            <w:tcBorders>
              <w:right w:val="single" w:sz="8" w:space="0" w:color="auto"/>
            </w:tcBorders>
            <w:vAlign w:val="bottom"/>
          </w:tcPr>
          <w:p w:rsidR="00462950" w:rsidRPr="00462950" w:rsidRDefault="00462950" w:rsidP="00462950">
            <w:pPr>
              <w:rPr>
                <w:sz w:val="24"/>
                <w:szCs w:val="24"/>
                <w:lang w:val="ru-RU"/>
              </w:rPr>
            </w:pPr>
          </w:p>
        </w:tc>
        <w:tc>
          <w:tcPr>
            <w:tcW w:w="30" w:type="dxa"/>
            <w:vAlign w:val="bottom"/>
          </w:tcPr>
          <w:p w:rsidR="00462950" w:rsidRPr="00462950" w:rsidRDefault="00462950" w:rsidP="00462950">
            <w:pPr>
              <w:rPr>
                <w:sz w:val="1"/>
                <w:szCs w:val="1"/>
                <w:lang w:val="ru-RU"/>
              </w:rPr>
            </w:pPr>
          </w:p>
        </w:tc>
      </w:tr>
      <w:tr w:rsidR="00462950" w:rsidRPr="00A82B15" w:rsidTr="002772F1">
        <w:trPr>
          <w:trHeight w:val="317"/>
        </w:trPr>
        <w:tc>
          <w:tcPr>
            <w:tcW w:w="5000" w:type="dxa"/>
            <w:gridSpan w:val="5"/>
            <w:tcBorders>
              <w:left w:val="single" w:sz="8" w:space="0" w:color="auto"/>
              <w:right w:val="single" w:sz="8" w:space="0" w:color="auto"/>
            </w:tcBorders>
            <w:vAlign w:val="bottom"/>
          </w:tcPr>
          <w:p w:rsidR="00462950" w:rsidRPr="00462950" w:rsidRDefault="00462950" w:rsidP="00462950">
            <w:pPr>
              <w:ind w:right="60"/>
              <w:jc w:val="right"/>
              <w:rPr>
                <w:sz w:val="20"/>
                <w:szCs w:val="20"/>
                <w:lang w:val="ru-RU"/>
              </w:rPr>
            </w:pPr>
            <w:r w:rsidRPr="00462950">
              <w:rPr>
                <w:sz w:val="24"/>
                <w:szCs w:val="24"/>
                <w:lang w:val="ru-RU"/>
              </w:rPr>
              <w:t>деятельности на базе школы и учреждений</w:t>
            </w:r>
          </w:p>
        </w:tc>
        <w:tc>
          <w:tcPr>
            <w:tcW w:w="1640" w:type="dxa"/>
            <w:vAlign w:val="bottom"/>
          </w:tcPr>
          <w:p w:rsidR="00462950" w:rsidRPr="00462950" w:rsidRDefault="00462950" w:rsidP="00462950">
            <w:pPr>
              <w:rPr>
                <w:sz w:val="24"/>
                <w:szCs w:val="24"/>
                <w:lang w:val="ru-RU"/>
              </w:rPr>
            </w:pPr>
          </w:p>
        </w:tc>
        <w:tc>
          <w:tcPr>
            <w:tcW w:w="1700" w:type="dxa"/>
            <w:vAlign w:val="bottom"/>
          </w:tcPr>
          <w:p w:rsidR="00462950" w:rsidRPr="00462950" w:rsidRDefault="00462950" w:rsidP="00432CAE">
            <w:pPr>
              <w:rPr>
                <w:sz w:val="24"/>
                <w:szCs w:val="24"/>
                <w:lang w:val="ru-RU"/>
              </w:rPr>
            </w:pPr>
          </w:p>
        </w:tc>
        <w:tc>
          <w:tcPr>
            <w:tcW w:w="1300" w:type="dxa"/>
            <w:vAlign w:val="bottom"/>
          </w:tcPr>
          <w:p w:rsidR="00462950" w:rsidRPr="00462950" w:rsidRDefault="00462950" w:rsidP="00462950">
            <w:pPr>
              <w:rPr>
                <w:sz w:val="24"/>
                <w:szCs w:val="24"/>
                <w:lang w:val="ru-RU"/>
              </w:rPr>
            </w:pPr>
          </w:p>
        </w:tc>
        <w:tc>
          <w:tcPr>
            <w:tcW w:w="321" w:type="dxa"/>
            <w:tcBorders>
              <w:right w:val="single" w:sz="8" w:space="0" w:color="auto"/>
            </w:tcBorders>
            <w:vAlign w:val="bottom"/>
          </w:tcPr>
          <w:p w:rsidR="00462950" w:rsidRPr="00462950" w:rsidRDefault="00462950" w:rsidP="00462950">
            <w:pPr>
              <w:rPr>
                <w:sz w:val="24"/>
                <w:szCs w:val="24"/>
                <w:lang w:val="ru-RU"/>
              </w:rPr>
            </w:pPr>
          </w:p>
        </w:tc>
        <w:tc>
          <w:tcPr>
            <w:tcW w:w="30" w:type="dxa"/>
            <w:vAlign w:val="bottom"/>
          </w:tcPr>
          <w:p w:rsidR="00462950" w:rsidRPr="00462950" w:rsidRDefault="00462950" w:rsidP="00462950">
            <w:pPr>
              <w:rPr>
                <w:sz w:val="1"/>
                <w:szCs w:val="1"/>
                <w:lang w:val="ru-RU"/>
              </w:rPr>
            </w:pPr>
          </w:p>
        </w:tc>
      </w:tr>
      <w:tr w:rsidR="00462950" w:rsidRPr="00F61236" w:rsidTr="002772F1">
        <w:trPr>
          <w:trHeight w:val="317"/>
        </w:trPr>
        <w:tc>
          <w:tcPr>
            <w:tcW w:w="3340" w:type="dxa"/>
            <w:gridSpan w:val="3"/>
            <w:tcBorders>
              <w:left w:val="single" w:sz="8" w:space="0" w:color="auto"/>
            </w:tcBorders>
            <w:vAlign w:val="bottom"/>
          </w:tcPr>
          <w:p w:rsidR="00462950" w:rsidRPr="00F61236" w:rsidRDefault="00462950" w:rsidP="00462950">
            <w:pPr>
              <w:ind w:left="140"/>
              <w:rPr>
                <w:sz w:val="20"/>
                <w:szCs w:val="20"/>
              </w:rPr>
            </w:pPr>
            <w:r>
              <w:rPr>
                <w:sz w:val="24"/>
                <w:szCs w:val="24"/>
              </w:rPr>
              <w:t>дополнительного образования</w:t>
            </w:r>
          </w:p>
        </w:tc>
        <w:tc>
          <w:tcPr>
            <w:tcW w:w="480" w:type="dxa"/>
            <w:vAlign w:val="bottom"/>
          </w:tcPr>
          <w:p w:rsidR="00462950" w:rsidRPr="00F61236" w:rsidRDefault="00462950" w:rsidP="00462950">
            <w:pPr>
              <w:rPr>
                <w:sz w:val="24"/>
                <w:szCs w:val="24"/>
              </w:rPr>
            </w:pPr>
          </w:p>
        </w:tc>
        <w:tc>
          <w:tcPr>
            <w:tcW w:w="1180" w:type="dxa"/>
            <w:tcBorders>
              <w:right w:val="single" w:sz="8" w:space="0" w:color="auto"/>
            </w:tcBorders>
            <w:vAlign w:val="bottom"/>
          </w:tcPr>
          <w:p w:rsidR="00462950" w:rsidRPr="00F61236" w:rsidRDefault="00462950" w:rsidP="00462950">
            <w:pPr>
              <w:rPr>
                <w:sz w:val="24"/>
                <w:szCs w:val="24"/>
              </w:rPr>
            </w:pPr>
          </w:p>
        </w:tc>
        <w:tc>
          <w:tcPr>
            <w:tcW w:w="1640" w:type="dxa"/>
            <w:vAlign w:val="bottom"/>
          </w:tcPr>
          <w:p w:rsidR="00462950" w:rsidRPr="00F61236" w:rsidRDefault="00462950" w:rsidP="00462950">
            <w:pPr>
              <w:rPr>
                <w:sz w:val="24"/>
                <w:szCs w:val="24"/>
              </w:rPr>
            </w:pPr>
          </w:p>
        </w:tc>
        <w:tc>
          <w:tcPr>
            <w:tcW w:w="1700" w:type="dxa"/>
            <w:vAlign w:val="bottom"/>
          </w:tcPr>
          <w:p w:rsidR="00462950" w:rsidRPr="00F61236" w:rsidRDefault="00462950" w:rsidP="00432CAE">
            <w:pPr>
              <w:rPr>
                <w:sz w:val="24"/>
                <w:szCs w:val="24"/>
              </w:rPr>
            </w:pPr>
          </w:p>
        </w:tc>
        <w:tc>
          <w:tcPr>
            <w:tcW w:w="1300" w:type="dxa"/>
            <w:vAlign w:val="bottom"/>
          </w:tcPr>
          <w:p w:rsidR="00462950" w:rsidRPr="00F61236" w:rsidRDefault="00462950" w:rsidP="00462950">
            <w:pPr>
              <w:rPr>
                <w:sz w:val="24"/>
                <w:szCs w:val="24"/>
              </w:rPr>
            </w:pPr>
          </w:p>
        </w:tc>
        <w:tc>
          <w:tcPr>
            <w:tcW w:w="321" w:type="dxa"/>
            <w:tcBorders>
              <w:right w:val="single" w:sz="8" w:space="0" w:color="auto"/>
            </w:tcBorders>
            <w:vAlign w:val="bottom"/>
          </w:tcPr>
          <w:p w:rsidR="00462950" w:rsidRPr="00F61236" w:rsidRDefault="00462950" w:rsidP="00462950">
            <w:pPr>
              <w:rPr>
                <w:sz w:val="24"/>
                <w:szCs w:val="24"/>
              </w:rPr>
            </w:pPr>
          </w:p>
        </w:tc>
        <w:tc>
          <w:tcPr>
            <w:tcW w:w="30" w:type="dxa"/>
            <w:vAlign w:val="bottom"/>
          </w:tcPr>
          <w:p w:rsidR="00462950" w:rsidRPr="00F61236" w:rsidRDefault="00462950" w:rsidP="00462950">
            <w:pPr>
              <w:rPr>
                <w:sz w:val="1"/>
                <w:szCs w:val="1"/>
              </w:rPr>
            </w:pPr>
          </w:p>
        </w:tc>
      </w:tr>
      <w:tr w:rsidR="00462950" w:rsidRPr="00F61236" w:rsidTr="002772F1">
        <w:trPr>
          <w:trHeight w:val="75"/>
        </w:trPr>
        <w:tc>
          <w:tcPr>
            <w:tcW w:w="1720" w:type="dxa"/>
            <w:tcBorders>
              <w:left w:val="single" w:sz="8" w:space="0" w:color="auto"/>
              <w:bottom w:val="single" w:sz="8" w:space="0" w:color="auto"/>
            </w:tcBorders>
            <w:vAlign w:val="bottom"/>
          </w:tcPr>
          <w:p w:rsidR="00462950" w:rsidRPr="00F61236" w:rsidRDefault="00462950" w:rsidP="00462950">
            <w:pPr>
              <w:rPr>
                <w:sz w:val="6"/>
                <w:szCs w:val="6"/>
              </w:rPr>
            </w:pPr>
          </w:p>
        </w:tc>
        <w:tc>
          <w:tcPr>
            <w:tcW w:w="440" w:type="dxa"/>
            <w:tcBorders>
              <w:bottom w:val="single" w:sz="8" w:space="0" w:color="auto"/>
            </w:tcBorders>
            <w:vAlign w:val="bottom"/>
          </w:tcPr>
          <w:p w:rsidR="00462950" w:rsidRPr="00F61236" w:rsidRDefault="00462950" w:rsidP="00462950">
            <w:pPr>
              <w:rPr>
                <w:sz w:val="6"/>
                <w:szCs w:val="6"/>
              </w:rPr>
            </w:pPr>
          </w:p>
        </w:tc>
        <w:tc>
          <w:tcPr>
            <w:tcW w:w="1180" w:type="dxa"/>
            <w:tcBorders>
              <w:bottom w:val="single" w:sz="8" w:space="0" w:color="auto"/>
            </w:tcBorders>
            <w:vAlign w:val="bottom"/>
          </w:tcPr>
          <w:p w:rsidR="00462950" w:rsidRPr="00F61236" w:rsidRDefault="00462950" w:rsidP="00462950">
            <w:pPr>
              <w:rPr>
                <w:sz w:val="6"/>
                <w:szCs w:val="6"/>
              </w:rPr>
            </w:pPr>
          </w:p>
        </w:tc>
        <w:tc>
          <w:tcPr>
            <w:tcW w:w="480" w:type="dxa"/>
            <w:tcBorders>
              <w:bottom w:val="single" w:sz="8" w:space="0" w:color="auto"/>
            </w:tcBorders>
            <w:vAlign w:val="bottom"/>
          </w:tcPr>
          <w:p w:rsidR="00462950" w:rsidRPr="00F61236" w:rsidRDefault="00462950" w:rsidP="00462950">
            <w:pPr>
              <w:rPr>
                <w:sz w:val="6"/>
                <w:szCs w:val="6"/>
              </w:rPr>
            </w:pPr>
          </w:p>
        </w:tc>
        <w:tc>
          <w:tcPr>
            <w:tcW w:w="1180" w:type="dxa"/>
            <w:tcBorders>
              <w:bottom w:val="single" w:sz="8" w:space="0" w:color="auto"/>
              <w:right w:val="single" w:sz="8" w:space="0" w:color="auto"/>
            </w:tcBorders>
            <w:vAlign w:val="bottom"/>
          </w:tcPr>
          <w:p w:rsidR="00462950" w:rsidRPr="00F61236" w:rsidRDefault="00462950" w:rsidP="00462950">
            <w:pPr>
              <w:rPr>
                <w:sz w:val="6"/>
                <w:szCs w:val="6"/>
              </w:rPr>
            </w:pPr>
          </w:p>
        </w:tc>
        <w:tc>
          <w:tcPr>
            <w:tcW w:w="4961" w:type="dxa"/>
            <w:gridSpan w:val="4"/>
            <w:tcBorders>
              <w:bottom w:val="single" w:sz="8" w:space="0" w:color="auto"/>
              <w:right w:val="single" w:sz="8" w:space="0" w:color="auto"/>
            </w:tcBorders>
            <w:vAlign w:val="bottom"/>
          </w:tcPr>
          <w:p w:rsidR="00462950" w:rsidRPr="00F61236" w:rsidRDefault="00462950" w:rsidP="00432CAE">
            <w:pPr>
              <w:rPr>
                <w:sz w:val="6"/>
                <w:szCs w:val="6"/>
              </w:rPr>
            </w:pPr>
          </w:p>
        </w:tc>
        <w:tc>
          <w:tcPr>
            <w:tcW w:w="30" w:type="dxa"/>
            <w:vAlign w:val="bottom"/>
          </w:tcPr>
          <w:p w:rsidR="00462950" w:rsidRPr="00F61236" w:rsidRDefault="00462950" w:rsidP="00462950">
            <w:pPr>
              <w:rPr>
                <w:sz w:val="1"/>
                <w:szCs w:val="1"/>
              </w:rPr>
            </w:pPr>
          </w:p>
        </w:tc>
      </w:tr>
      <w:tr w:rsidR="00462950" w:rsidRPr="00A82B15" w:rsidTr="002772F1">
        <w:trPr>
          <w:trHeight w:val="258"/>
        </w:trPr>
        <w:tc>
          <w:tcPr>
            <w:tcW w:w="1720" w:type="dxa"/>
            <w:tcBorders>
              <w:left w:val="single" w:sz="8" w:space="0" w:color="auto"/>
            </w:tcBorders>
            <w:vAlign w:val="bottom"/>
          </w:tcPr>
          <w:p w:rsidR="00462950" w:rsidRPr="00F61236" w:rsidRDefault="00462950" w:rsidP="00462950">
            <w:pPr>
              <w:spacing w:line="258" w:lineRule="exact"/>
              <w:ind w:left="280"/>
              <w:rPr>
                <w:sz w:val="20"/>
                <w:szCs w:val="20"/>
              </w:rPr>
            </w:pPr>
            <w:r>
              <w:rPr>
                <w:sz w:val="24"/>
                <w:szCs w:val="24"/>
              </w:rPr>
              <w:t>Приобретают</w:t>
            </w:r>
          </w:p>
        </w:tc>
        <w:tc>
          <w:tcPr>
            <w:tcW w:w="440" w:type="dxa"/>
            <w:vAlign w:val="bottom"/>
          </w:tcPr>
          <w:p w:rsidR="00462950" w:rsidRPr="00F61236" w:rsidRDefault="00462950" w:rsidP="00462950"/>
        </w:tc>
        <w:tc>
          <w:tcPr>
            <w:tcW w:w="1180" w:type="dxa"/>
            <w:vAlign w:val="bottom"/>
          </w:tcPr>
          <w:p w:rsidR="00462950" w:rsidRPr="00F61236" w:rsidRDefault="00F31E66" w:rsidP="00462950">
            <w:pPr>
              <w:spacing w:line="258" w:lineRule="exact"/>
              <w:ind w:right="280"/>
              <w:jc w:val="center"/>
              <w:rPr>
                <w:sz w:val="20"/>
                <w:szCs w:val="20"/>
              </w:rPr>
            </w:pPr>
            <w:r>
              <w:rPr>
                <w:w w:val="99"/>
                <w:sz w:val="24"/>
                <w:szCs w:val="24"/>
              </w:rPr>
              <w:t>У</w:t>
            </w:r>
            <w:r w:rsidR="00462950">
              <w:rPr>
                <w:w w:val="99"/>
                <w:sz w:val="24"/>
                <w:szCs w:val="24"/>
              </w:rPr>
              <w:t>мения</w:t>
            </w:r>
          </w:p>
        </w:tc>
        <w:tc>
          <w:tcPr>
            <w:tcW w:w="480" w:type="dxa"/>
            <w:vAlign w:val="bottom"/>
          </w:tcPr>
          <w:p w:rsidR="00462950" w:rsidRPr="00F61236" w:rsidRDefault="00462950" w:rsidP="00462950">
            <w:pPr>
              <w:spacing w:line="258" w:lineRule="exact"/>
              <w:ind w:right="140"/>
              <w:jc w:val="right"/>
              <w:rPr>
                <w:sz w:val="20"/>
                <w:szCs w:val="20"/>
              </w:rPr>
            </w:pPr>
            <w:r>
              <w:rPr>
                <w:sz w:val="24"/>
                <w:szCs w:val="24"/>
              </w:rPr>
              <w:t>и</w:t>
            </w:r>
          </w:p>
        </w:tc>
        <w:tc>
          <w:tcPr>
            <w:tcW w:w="1180" w:type="dxa"/>
            <w:tcBorders>
              <w:right w:val="single" w:sz="8" w:space="0" w:color="auto"/>
            </w:tcBorders>
            <w:vAlign w:val="bottom"/>
          </w:tcPr>
          <w:p w:rsidR="00462950" w:rsidRPr="00F61236" w:rsidRDefault="00462950" w:rsidP="00462950">
            <w:pPr>
              <w:spacing w:line="258" w:lineRule="exact"/>
              <w:ind w:right="60"/>
              <w:jc w:val="right"/>
              <w:rPr>
                <w:sz w:val="20"/>
                <w:szCs w:val="20"/>
              </w:rPr>
            </w:pPr>
            <w:r>
              <w:rPr>
                <w:sz w:val="24"/>
                <w:szCs w:val="24"/>
              </w:rPr>
              <w:t>навыки</w:t>
            </w:r>
          </w:p>
        </w:tc>
        <w:tc>
          <w:tcPr>
            <w:tcW w:w="4961" w:type="dxa"/>
            <w:gridSpan w:val="4"/>
            <w:tcBorders>
              <w:right w:val="single" w:sz="8" w:space="0" w:color="auto"/>
            </w:tcBorders>
            <w:vAlign w:val="bottom"/>
          </w:tcPr>
          <w:p w:rsidR="00462950" w:rsidRPr="00462950" w:rsidRDefault="00462950" w:rsidP="00432CAE">
            <w:pPr>
              <w:spacing w:line="258" w:lineRule="exact"/>
              <w:ind w:right="60"/>
              <w:rPr>
                <w:sz w:val="20"/>
                <w:szCs w:val="20"/>
                <w:lang w:val="ru-RU"/>
              </w:rPr>
            </w:pPr>
            <w:r w:rsidRPr="00462950">
              <w:rPr>
                <w:sz w:val="24"/>
                <w:szCs w:val="24"/>
                <w:lang w:val="ru-RU"/>
              </w:rPr>
              <w:t>Классные  часы,  занятия  в  ГПД</w:t>
            </w:r>
          </w:p>
        </w:tc>
        <w:tc>
          <w:tcPr>
            <w:tcW w:w="30" w:type="dxa"/>
            <w:vAlign w:val="bottom"/>
          </w:tcPr>
          <w:p w:rsidR="00462950" w:rsidRPr="00462950" w:rsidRDefault="00462950" w:rsidP="00462950">
            <w:pPr>
              <w:rPr>
                <w:sz w:val="1"/>
                <w:szCs w:val="1"/>
                <w:lang w:val="ru-RU"/>
              </w:rPr>
            </w:pPr>
          </w:p>
        </w:tc>
      </w:tr>
      <w:tr w:rsidR="00462950" w:rsidRPr="00A82B15" w:rsidTr="002772F1">
        <w:trPr>
          <w:trHeight w:val="317"/>
        </w:trPr>
        <w:tc>
          <w:tcPr>
            <w:tcW w:w="3820" w:type="dxa"/>
            <w:gridSpan w:val="4"/>
            <w:tcBorders>
              <w:left w:val="single" w:sz="8" w:space="0" w:color="auto"/>
            </w:tcBorders>
            <w:vAlign w:val="bottom"/>
          </w:tcPr>
          <w:p w:rsidR="00462950" w:rsidRPr="00462950" w:rsidRDefault="00462950" w:rsidP="00462950">
            <w:pPr>
              <w:ind w:left="140"/>
              <w:rPr>
                <w:sz w:val="20"/>
                <w:szCs w:val="20"/>
                <w:lang w:val="ru-RU"/>
              </w:rPr>
            </w:pPr>
            <w:r w:rsidRPr="00462950">
              <w:rPr>
                <w:sz w:val="24"/>
                <w:szCs w:val="24"/>
                <w:lang w:val="ru-RU"/>
              </w:rPr>
              <w:t>самообслуживания в школе и дома:</w:t>
            </w:r>
          </w:p>
        </w:tc>
        <w:tc>
          <w:tcPr>
            <w:tcW w:w="1180" w:type="dxa"/>
            <w:tcBorders>
              <w:right w:val="single" w:sz="8" w:space="0" w:color="auto"/>
            </w:tcBorders>
            <w:vAlign w:val="bottom"/>
          </w:tcPr>
          <w:p w:rsidR="00462950" w:rsidRPr="00462950" w:rsidRDefault="00462950" w:rsidP="00462950">
            <w:pPr>
              <w:rPr>
                <w:sz w:val="24"/>
                <w:szCs w:val="24"/>
                <w:lang w:val="ru-RU"/>
              </w:rPr>
            </w:pPr>
          </w:p>
        </w:tc>
        <w:tc>
          <w:tcPr>
            <w:tcW w:w="4961" w:type="dxa"/>
            <w:gridSpan w:val="4"/>
            <w:tcBorders>
              <w:right w:val="single" w:sz="8" w:space="0" w:color="auto"/>
            </w:tcBorders>
            <w:vAlign w:val="bottom"/>
          </w:tcPr>
          <w:p w:rsidR="00462950" w:rsidRPr="00462950" w:rsidRDefault="00462950" w:rsidP="00432CAE">
            <w:pPr>
              <w:ind w:right="60"/>
              <w:rPr>
                <w:sz w:val="20"/>
                <w:szCs w:val="20"/>
                <w:lang w:val="ru-RU"/>
              </w:rPr>
            </w:pPr>
          </w:p>
        </w:tc>
        <w:tc>
          <w:tcPr>
            <w:tcW w:w="30" w:type="dxa"/>
            <w:vAlign w:val="bottom"/>
          </w:tcPr>
          <w:p w:rsidR="00462950" w:rsidRPr="00462950" w:rsidRDefault="00462950" w:rsidP="00462950">
            <w:pPr>
              <w:rPr>
                <w:sz w:val="1"/>
                <w:szCs w:val="1"/>
                <w:lang w:val="ru-RU"/>
              </w:rPr>
            </w:pPr>
          </w:p>
        </w:tc>
      </w:tr>
    </w:tbl>
    <w:p w:rsidR="00462950" w:rsidRPr="00D87BE8" w:rsidRDefault="00462950" w:rsidP="00462950">
      <w:pPr>
        <w:ind w:left="560"/>
        <w:rPr>
          <w:sz w:val="20"/>
          <w:szCs w:val="20"/>
          <w:lang w:val="ru-RU"/>
        </w:rPr>
      </w:pPr>
      <w:r w:rsidRPr="00D87BE8">
        <w:rPr>
          <w:b/>
          <w:bCs/>
          <w:sz w:val="24"/>
          <w:szCs w:val="24"/>
          <w:lang w:val="ru-RU"/>
        </w:rPr>
        <w:t>Планируемые результаты.</w:t>
      </w:r>
    </w:p>
    <w:p w:rsidR="00462950" w:rsidRPr="00D87BE8" w:rsidRDefault="00462950" w:rsidP="00462950">
      <w:pPr>
        <w:spacing w:line="48" w:lineRule="exact"/>
        <w:rPr>
          <w:sz w:val="20"/>
          <w:szCs w:val="20"/>
          <w:lang w:val="ru-RU"/>
        </w:rPr>
      </w:pPr>
    </w:p>
    <w:p w:rsidR="00462950" w:rsidRPr="00462950" w:rsidRDefault="00462950" w:rsidP="00462950">
      <w:pPr>
        <w:spacing w:line="273" w:lineRule="auto"/>
        <w:ind w:firstLine="567"/>
        <w:jc w:val="both"/>
        <w:rPr>
          <w:sz w:val="20"/>
          <w:szCs w:val="20"/>
          <w:lang w:val="ru-RU"/>
        </w:rPr>
      </w:pPr>
      <w:r w:rsidRPr="00462950">
        <w:rPr>
          <w:sz w:val="24"/>
          <w:szCs w:val="24"/>
          <w:lang w:val="ru-RU"/>
        </w:rPr>
        <w:t>Ценностное отношение к труду и творчеству, человеку труда, трудовым достижениям людей, трудолюбие. Приобретение начальных навыков сотрудничества с людьми в учебно-трудовой деятельности. Участие в общественно полезной деятельности, трудовых акциях. Приобретение навыков самообслуживания в школе и дома. Уважительное и творческое отношение к учебному труду.</w:t>
      </w:r>
    </w:p>
    <w:p w:rsidR="00462950" w:rsidRPr="00462950" w:rsidRDefault="00462950" w:rsidP="00462950">
      <w:pPr>
        <w:spacing w:line="12" w:lineRule="exact"/>
        <w:rPr>
          <w:sz w:val="20"/>
          <w:szCs w:val="20"/>
          <w:lang w:val="ru-RU"/>
        </w:rPr>
      </w:pPr>
    </w:p>
    <w:p w:rsidR="00B879B9" w:rsidRDefault="00B879B9" w:rsidP="00462950">
      <w:pPr>
        <w:ind w:right="-539"/>
        <w:jc w:val="center"/>
        <w:rPr>
          <w:b/>
          <w:bCs/>
          <w:sz w:val="24"/>
          <w:szCs w:val="24"/>
          <w:lang w:val="ru-RU"/>
        </w:rPr>
      </w:pPr>
    </w:p>
    <w:p w:rsidR="00462950" w:rsidRPr="00462950" w:rsidRDefault="00462950" w:rsidP="00462950">
      <w:pPr>
        <w:ind w:right="-539"/>
        <w:jc w:val="center"/>
        <w:rPr>
          <w:sz w:val="20"/>
          <w:szCs w:val="20"/>
          <w:lang w:val="ru-RU"/>
        </w:rPr>
      </w:pPr>
      <w:r w:rsidRPr="00462950">
        <w:rPr>
          <w:b/>
          <w:bCs/>
          <w:sz w:val="24"/>
          <w:szCs w:val="24"/>
          <w:lang w:val="ru-RU"/>
        </w:rPr>
        <w:t>Воспитание положительного отношения к природе, окружающей среде</w:t>
      </w:r>
    </w:p>
    <w:p w:rsidR="00462950" w:rsidRPr="00462950" w:rsidRDefault="00462950" w:rsidP="00462950">
      <w:pPr>
        <w:spacing w:line="41" w:lineRule="exact"/>
        <w:rPr>
          <w:sz w:val="20"/>
          <w:szCs w:val="20"/>
          <w:lang w:val="ru-RU"/>
        </w:rPr>
      </w:pPr>
    </w:p>
    <w:p w:rsidR="00462950" w:rsidRPr="00462950" w:rsidRDefault="00462950" w:rsidP="00462950">
      <w:pPr>
        <w:ind w:right="-559"/>
        <w:jc w:val="center"/>
        <w:rPr>
          <w:sz w:val="20"/>
          <w:szCs w:val="20"/>
          <w:lang w:val="ru-RU"/>
        </w:rPr>
      </w:pPr>
      <w:r w:rsidRPr="00462950">
        <w:rPr>
          <w:b/>
          <w:bCs/>
          <w:sz w:val="24"/>
          <w:szCs w:val="24"/>
          <w:lang w:val="ru-RU"/>
        </w:rPr>
        <w:t>(экологическое воспитание)</w:t>
      </w:r>
    </w:p>
    <w:p w:rsidR="00462950" w:rsidRPr="00462950" w:rsidRDefault="00462950" w:rsidP="00462950">
      <w:pPr>
        <w:spacing w:line="36" w:lineRule="exact"/>
        <w:rPr>
          <w:sz w:val="20"/>
          <w:szCs w:val="20"/>
          <w:lang w:val="ru-RU"/>
        </w:rPr>
      </w:pPr>
    </w:p>
    <w:p w:rsidR="00462950" w:rsidRPr="00462950" w:rsidRDefault="00462950" w:rsidP="00462950">
      <w:pPr>
        <w:ind w:left="560"/>
        <w:rPr>
          <w:sz w:val="20"/>
          <w:szCs w:val="20"/>
          <w:lang w:val="ru-RU"/>
        </w:rPr>
      </w:pPr>
      <w:r w:rsidRPr="00462950">
        <w:rPr>
          <w:b/>
          <w:bCs/>
          <w:i/>
          <w:iCs/>
          <w:sz w:val="24"/>
          <w:szCs w:val="24"/>
          <w:lang w:val="ru-RU"/>
        </w:rPr>
        <w:t>Ценности</w:t>
      </w:r>
      <w:r w:rsidRPr="00462950">
        <w:rPr>
          <w:sz w:val="24"/>
          <w:szCs w:val="24"/>
          <w:lang w:val="ru-RU"/>
        </w:rPr>
        <w:t>:</w:t>
      </w:r>
    </w:p>
    <w:p w:rsidR="00462950" w:rsidRPr="00462950" w:rsidRDefault="00462950" w:rsidP="00462950">
      <w:pPr>
        <w:spacing w:line="41"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Родная земля, заповедная природа, планета Земля, экологическое сознание.</w:t>
      </w:r>
    </w:p>
    <w:p w:rsidR="00462950" w:rsidRPr="00462950" w:rsidRDefault="00462950" w:rsidP="00462950">
      <w:pPr>
        <w:spacing w:line="43" w:lineRule="exact"/>
        <w:rPr>
          <w:sz w:val="20"/>
          <w:szCs w:val="20"/>
          <w:lang w:val="ru-RU"/>
        </w:rPr>
      </w:pPr>
    </w:p>
    <w:p w:rsidR="00462950" w:rsidRPr="00462950" w:rsidRDefault="00462950" w:rsidP="00462950">
      <w:pPr>
        <w:ind w:left="560"/>
        <w:rPr>
          <w:sz w:val="20"/>
          <w:szCs w:val="20"/>
          <w:lang w:val="ru-RU"/>
        </w:rPr>
      </w:pPr>
      <w:r w:rsidRPr="00462950">
        <w:rPr>
          <w:b/>
          <w:bCs/>
          <w:i/>
          <w:iCs/>
          <w:sz w:val="24"/>
          <w:szCs w:val="24"/>
          <w:lang w:val="ru-RU"/>
        </w:rPr>
        <w:t>Задачи</w:t>
      </w:r>
      <w:r w:rsidRPr="00462950">
        <w:rPr>
          <w:sz w:val="24"/>
          <w:szCs w:val="24"/>
          <w:lang w:val="ru-RU"/>
        </w:rPr>
        <w:t>:</w:t>
      </w:r>
    </w:p>
    <w:p w:rsidR="00462950" w:rsidRPr="00462950" w:rsidRDefault="00462950" w:rsidP="00462950">
      <w:pPr>
        <w:spacing w:line="41"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Формировать ценностное отношение к природе и всем формам жизни.</w:t>
      </w:r>
    </w:p>
    <w:p w:rsidR="00462950" w:rsidRPr="00462950" w:rsidRDefault="00462950" w:rsidP="00462950">
      <w:pPr>
        <w:spacing w:line="41"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Способствовать пониманию активной роли человека в природе.</w:t>
      </w:r>
    </w:p>
    <w:p w:rsidR="00462950" w:rsidRPr="00462950" w:rsidRDefault="00462950" w:rsidP="00462950">
      <w:pPr>
        <w:spacing w:line="53" w:lineRule="exact"/>
        <w:rPr>
          <w:sz w:val="20"/>
          <w:szCs w:val="20"/>
          <w:lang w:val="ru-RU"/>
        </w:rPr>
      </w:pPr>
    </w:p>
    <w:p w:rsidR="00462950" w:rsidRPr="00462950" w:rsidRDefault="00462950" w:rsidP="00462950">
      <w:pPr>
        <w:spacing w:line="288" w:lineRule="auto"/>
        <w:ind w:left="560"/>
        <w:rPr>
          <w:sz w:val="20"/>
          <w:szCs w:val="20"/>
          <w:lang w:val="ru-RU"/>
        </w:rPr>
      </w:pPr>
      <w:r w:rsidRPr="00462950">
        <w:rPr>
          <w:sz w:val="23"/>
          <w:szCs w:val="23"/>
          <w:lang w:val="ru-RU"/>
        </w:rPr>
        <w:t>Формировать умения вести себя в природе в соответствии с общепринятыми нормами. Воспитывать бережное отношение к растениям и животным и ответственность за сохранение</w:t>
      </w:r>
    </w:p>
    <w:p w:rsidR="00462950" w:rsidRPr="00462950" w:rsidRDefault="00462950" w:rsidP="00462950">
      <w:pPr>
        <w:spacing w:line="230" w:lineRule="auto"/>
        <w:rPr>
          <w:sz w:val="20"/>
          <w:szCs w:val="20"/>
          <w:lang w:val="ru-RU"/>
        </w:rPr>
      </w:pPr>
      <w:r w:rsidRPr="00462950">
        <w:rPr>
          <w:sz w:val="24"/>
          <w:szCs w:val="24"/>
          <w:lang w:val="ru-RU"/>
        </w:rPr>
        <w:t>окружающей среды.</w:t>
      </w:r>
    </w:p>
    <w:p w:rsidR="00462950" w:rsidRPr="00462950" w:rsidRDefault="00462950" w:rsidP="00462950">
      <w:pPr>
        <w:spacing w:line="42"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Развивать интерес к природе, природным явлениям и формам жизни.</w:t>
      </w:r>
    </w:p>
    <w:p w:rsidR="00462950" w:rsidRPr="00462950" w:rsidRDefault="00462950" w:rsidP="00462950">
      <w:pPr>
        <w:spacing w:line="41"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Формировать элементарный опыт в экологических проектах и программах.</w:t>
      </w:r>
    </w:p>
    <w:p w:rsidR="00462950" w:rsidRPr="00462950" w:rsidRDefault="00462950" w:rsidP="00462950">
      <w:pPr>
        <w:spacing w:line="173" w:lineRule="exact"/>
        <w:rPr>
          <w:sz w:val="20"/>
          <w:szCs w:val="20"/>
          <w:lang w:val="ru-RU"/>
        </w:rPr>
      </w:pPr>
    </w:p>
    <w:tbl>
      <w:tblPr>
        <w:tblW w:w="0" w:type="auto"/>
        <w:tblInd w:w="10" w:type="dxa"/>
        <w:tblLayout w:type="fixed"/>
        <w:tblCellMar>
          <w:left w:w="0" w:type="dxa"/>
          <w:right w:w="0" w:type="dxa"/>
        </w:tblCellMar>
        <w:tblLook w:val="04A0"/>
      </w:tblPr>
      <w:tblGrid>
        <w:gridCol w:w="1400"/>
        <w:gridCol w:w="980"/>
        <w:gridCol w:w="880"/>
        <w:gridCol w:w="1060"/>
        <w:gridCol w:w="320"/>
        <w:gridCol w:w="500"/>
        <w:gridCol w:w="860"/>
        <w:gridCol w:w="280"/>
        <w:gridCol w:w="380"/>
        <w:gridCol w:w="420"/>
        <w:gridCol w:w="1000"/>
        <w:gridCol w:w="320"/>
        <w:gridCol w:w="1420"/>
        <w:gridCol w:w="240"/>
      </w:tblGrid>
      <w:tr w:rsidR="00462950" w:rsidRPr="00F61236" w:rsidTr="00462950">
        <w:trPr>
          <w:trHeight w:val="597"/>
        </w:trPr>
        <w:tc>
          <w:tcPr>
            <w:tcW w:w="1400" w:type="dxa"/>
            <w:vAlign w:val="bottom"/>
          </w:tcPr>
          <w:p w:rsidR="00462950" w:rsidRPr="00D32479" w:rsidRDefault="00462950" w:rsidP="00462950">
            <w:pPr>
              <w:rPr>
                <w:sz w:val="24"/>
                <w:szCs w:val="24"/>
                <w:lang w:val="ru-RU"/>
              </w:rPr>
            </w:pPr>
          </w:p>
        </w:tc>
        <w:tc>
          <w:tcPr>
            <w:tcW w:w="980" w:type="dxa"/>
            <w:vAlign w:val="bottom"/>
          </w:tcPr>
          <w:p w:rsidR="00462950" w:rsidRPr="00D32479" w:rsidRDefault="00462950" w:rsidP="00462950">
            <w:pPr>
              <w:rPr>
                <w:sz w:val="24"/>
                <w:szCs w:val="24"/>
                <w:lang w:val="ru-RU"/>
              </w:rPr>
            </w:pPr>
          </w:p>
        </w:tc>
        <w:tc>
          <w:tcPr>
            <w:tcW w:w="880" w:type="dxa"/>
            <w:vAlign w:val="bottom"/>
          </w:tcPr>
          <w:p w:rsidR="00462950" w:rsidRPr="00D32479" w:rsidRDefault="00462950" w:rsidP="00462950">
            <w:pPr>
              <w:rPr>
                <w:sz w:val="24"/>
                <w:szCs w:val="24"/>
                <w:lang w:val="ru-RU"/>
              </w:rPr>
            </w:pPr>
          </w:p>
        </w:tc>
        <w:tc>
          <w:tcPr>
            <w:tcW w:w="1060" w:type="dxa"/>
            <w:vAlign w:val="bottom"/>
          </w:tcPr>
          <w:p w:rsidR="00462950" w:rsidRPr="00D32479" w:rsidRDefault="00462950" w:rsidP="00462950">
            <w:pPr>
              <w:rPr>
                <w:sz w:val="24"/>
                <w:szCs w:val="24"/>
                <w:lang w:val="ru-RU"/>
              </w:rPr>
            </w:pPr>
          </w:p>
        </w:tc>
        <w:tc>
          <w:tcPr>
            <w:tcW w:w="1960" w:type="dxa"/>
            <w:gridSpan w:val="4"/>
            <w:vAlign w:val="bottom"/>
          </w:tcPr>
          <w:p w:rsidR="00462950" w:rsidRPr="00F61236" w:rsidRDefault="00BA4C2A" w:rsidP="00462950">
            <w:pPr>
              <w:ind w:left="40"/>
              <w:rPr>
                <w:sz w:val="20"/>
                <w:szCs w:val="20"/>
              </w:rPr>
            </w:pPr>
            <w:r>
              <w:rPr>
                <w:b/>
                <w:bCs/>
                <w:sz w:val="24"/>
                <w:szCs w:val="24"/>
              </w:rPr>
              <w:t xml:space="preserve">Пути </w:t>
            </w:r>
            <w:r>
              <w:rPr>
                <w:b/>
                <w:bCs/>
                <w:sz w:val="24"/>
                <w:szCs w:val="24"/>
                <w:lang w:val="ru-RU"/>
              </w:rPr>
              <w:t>р</w:t>
            </w:r>
            <w:r w:rsidR="00462950">
              <w:rPr>
                <w:b/>
                <w:bCs/>
                <w:sz w:val="24"/>
                <w:szCs w:val="24"/>
              </w:rPr>
              <w:t>еализации</w:t>
            </w:r>
          </w:p>
        </w:tc>
        <w:tc>
          <w:tcPr>
            <w:tcW w:w="380" w:type="dxa"/>
            <w:vAlign w:val="bottom"/>
          </w:tcPr>
          <w:p w:rsidR="00462950" w:rsidRPr="00F61236" w:rsidRDefault="00462950" w:rsidP="00462950">
            <w:pPr>
              <w:rPr>
                <w:sz w:val="24"/>
                <w:szCs w:val="24"/>
              </w:rPr>
            </w:pPr>
          </w:p>
        </w:tc>
        <w:tc>
          <w:tcPr>
            <w:tcW w:w="420" w:type="dxa"/>
            <w:vAlign w:val="bottom"/>
          </w:tcPr>
          <w:p w:rsidR="00462950" w:rsidRPr="00F61236" w:rsidRDefault="00462950" w:rsidP="00462950">
            <w:pPr>
              <w:rPr>
                <w:sz w:val="24"/>
                <w:szCs w:val="24"/>
              </w:rPr>
            </w:pPr>
          </w:p>
        </w:tc>
        <w:tc>
          <w:tcPr>
            <w:tcW w:w="100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240" w:type="dxa"/>
            <w:vAlign w:val="bottom"/>
          </w:tcPr>
          <w:p w:rsidR="00462950" w:rsidRPr="00F61236" w:rsidRDefault="00462950" w:rsidP="00462950">
            <w:pPr>
              <w:rPr>
                <w:sz w:val="24"/>
                <w:szCs w:val="24"/>
              </w:rPr>
            </w:pPr>
          </w:p>
        </w:tc>
      </w:tr>
      <w:tr w:rsidR="00462950" w:rsidRPr="00F61236" w:rsidTr="00462950">
        <w:trPr>
          <w:trHeight w:val="44"/>
        </w:trPr>
        <w:tc>
          <w:tcPr>
            <w:tcW w:w="3260" w:type="dxa"/>
            <w:gridSpan w:val="3"/>
            <w:tcBorders>
              <w:bottom w:val="single" w:sz="8" w:space="0" w:color="auto"/>
            </w:tcBorders>
            <w:vAlign w:val="bottom"/>
          </w:tcPr>
          <w:p w:rsidR="00462950" w:rsidRPr="00F61236" w:rsidRDefault="00462950" w:rsidP="00462950">
            <w:pPr>
              <w:rPr>
                <w:sz w:val="3"/>
                <w:szCs w:val="3"/>
              </w:rPr>
            </w:pPr>
          </w:p>
        </w:tc>
        <w:tc>
          <w:tcPr>
            <w:tcW w:w="1060" w:type="dxa"/>
            <w:tcBorders>
              <w:bottom w:val="single" w:sz="8" w:space="0" w:color="auto"/>
            </w:tcBorders>
            <w:vAlign w:val="bottom"/>
          </w:tcPr>
          <w:p w:rsidR="00462950" w:rsidRPr="00F61236" w:rsidRDefault="00462950" w:rsidP="00462950">
            <w:pPr>
              <w:rPr>
                <w:sz w:val="3"/>
                <w:szCs w:val="3"/>
              </w:rPr>
            </w:pPr>
          </w:p>
        </w:tc>
        <w:tc>
          <w:tcPr>
            <w:tcW w:w="320" w:type="dxa"/>
            <w:tcBorders>
              <w:bottom w:val="single" w:sz="8" w:space="0" w:color="auto"/>
            </w:tcBorders>
            <w:vAlign w:val="bottom"/>
          </w:tcPr>
          <w:p w:rsidR="00462950" w:rsidRPr="00F61236" w:rsidRDefault="00462950" w:rsidP="00462950">
            <w:pPr>
              <w:rPr>
                <w:sz w:val="3"/>
                <w:szCs w:val="3"/>
              </w:rPr>
            </w:pPr>
          </w:p>
        </w:tc>
        <w:tc>
          <w:tcPr>
            <w:tcW w:w="500" w:type="dxa"/>
            <w:tcBorders>
              <w:bottom w:val="single" w:sz="8" w:space="0" w:color="auto"/>
            </w:tcBorders>
            <w:vAlign w:val="bottom"/>
          </w:tcPr>
          <w:p w:rsidR="00462950" w:rsidRPr="00F61236" w:rsidRDefault="00462950" w:rsidP="00462950">
            <w:pPr>
              <w:rPr>
                <w:sz w:val="3"/>
                <w:szCs w:val="3"/>
              </w:rPr>
            </w:pPr>
          </w:p>
        </w:tc>
        <w:tc>
          <w:tcPr>
            <w:tcW w:w="1140" w:type="dxa"/>
            <w:gridSpan w:val="2"/>
            <w:tcBorders>
              <w:bottom w:val="single" w:sz="8" w:space="0" w:color="auto"/>
            </w:tcBorders>
            <w:vAlign w:val="bottom"/>
          </w:tcPr>
          <w:p w:rsidR="00462950" w:rsidRPr="00F61236" w:rsidRDefault="00462950" w:rsidP="00462950">
            <w:pPr>
              <w:rPr>
                <w:sz w:val="3"/>
                <w:szCs w:val="3"/>
              </w:rPr>
            </w:pPr>
          </w:p>
        </w:tc>
        <w:tc>
          <w:tcPr>
            <w:tcW w:w="380" w:type="dxa"/>
            <w:tcBorders>
              <w:bottom w:val="single" w:sz="8" w:space="0" w:color="auto"/>
            </w:tcBorders>
            <w:vAlign w:val="bottom"/>
          </w:tcPr>
          <w:p w:rsidR="00462950" w:rsidRPr="00F61236" w:rsidRDefault="00462950" w:rsidP="00462950">
            <w:pPr>
              <w:rPr>
                <w:sz w:val="3"/>
                <w:szCs w:val="3"/>
              </w:rPr>
            </w:pPr>
          </w:p>
        </w:tc>
        <w:tc>
          <w:tcPr>
            <w:tcW w:w="420" w:type="dxa"/>
            <w:tcBorders>
              <w:bottom w:val="single" w:sz="8" w:space="0" w:color="auto"/>
            </w:tcBorders>
            <w:vAlign w:val="bottom"/>
          </w:tcPr>
          <w:p w:rsidR="00462950" w:rsidRPr="00F61236" w:rsidRDefault="00462950" w:rsidP="00462950">
            <w:pPr>
              <w:rPr>
                <w:sz w:val="3"/>
                <w:szCs w:val="3"/>
              </w:rPr>
            </w:pPr>
          </w:p>
        </w:tc>
        <w:tc>
          <w:tcPr>
            <w:tcW w:w="1000" w:type="dxa"/>
            <w:tcBorders>
              <w:bottom w:val="single" w:sz="8" w:space="0" w:color="auto"/>
            </w:tcBorders>
            <w:vAlign w:val="bottom"/>
          </w:tcPr>
          <w:p w:rsidR="00462950" w:rsidRPr="00F61236" w:rsidRDefault="00462950" w:rsidP="00462950">
            <w:pPr>
              <w:rPr>
                <w:sz w:val="3"/>
                <w:szCs w:val="3"/>
              </w:rPr>
            </w:pPr>
          </w:p>
        </w:tc>
        <w:tc>
          <w:tcPr>
            <w:tcW w:w="320" w:type="dxa"/>
            <w:tcBorders>
              <w:bottom w:val="single" w:sz="8" w:space="0" w:color="auto"/>
            </w:tcBorders>
            <w:vAlign w:val="bottom"/>
          </w:tcPr>
          <w:p w:rsidR="00462950" w:rsidRPr="00F61236" w:rsidRDefault="00462950" w:rsidP="00462950">
            <w:pPr>
              <w:rPr>
                <w:sz w:val="3"/>
                <w:szCs w:val="3"/>
              </w:rPr>
            </w:pPr>
          </w:p>
        </w:tc>
        <w:tc>
          <w:tcPr>
            <w:tcW w:w="1420" w:type="dxa"/>
            <w:tcBorders>
              <w:bottom w:val="single" w:sz="8" w:space="0" w:color="auto"/>
            </w:tcBorders>
            <w:vAlign w:val="bottom"/>
          </w:tcPr>
          <w:p w:rsidR="00462950" w:rsidRPr="00F61236" w:rsidRDefault="00462950" w:rsidP="00462950">
            <w:pPr>
              <w:rPr>
                <w:sz w:val="3"/>
                <w:szCs w:val="3"/>
              </w:rPr>
            </w:pPr>
          </w:p>
        </w:tc>
        <w:tc>
          <w:tcPr>
            <w:tcW w:w="240" w:type="dxa"/>
            <w:vAlign w:val="bottom"/>
          </w:tcPr>
          <w:p w:rsidR="00462950" w:rsidRPr="00F61236" w:rsidRDefault="00462950" w:rsidP="00462950">
            <w:pPr>
              <w:rPr>
                <w:sz w:val="3"/>
                <w:szCs w:val="3"/>
              </w:rPr>
            </w:pPr>
          </w:p>
        </w:tc>
      </w:tr>
      <w:tr w:rsidR="00462950" w:rsidRPr="00F61236" w:rsidTr="00462950">
        <w:trPr>
          <w:trHeight w:val="316"/>
        </w:trPr>
        <w:tc>
          <w:tcPr>
            <w:tcW w:w="3260" w:type="dxa"/>
            <w:gridSpan w:val="3"/>
            <w:tcBorders>
              <w:left w:val="single" w:sz="8" w:space="0" w:color="auto"/>
            </w:tcBorders>
            <w:vAlign w:val="bottom"/>
          </w:tcPr>
          <w:p w:rsidR="00462950" w:rsidRPr="00F61236" w:rsidRDefault="00462950" w:rsidP="00462950">
            <w:pPr>
              <w:ind w:left="280"/>
              <w:rPr>
                <w:sz w:val="20"/>
                <w:szCs w:val="20"/>
              </w:rPr>
            </w:pPr>
            <w:r>
              <w:rPr>
                <w:sz w:val="24"/>
                <w:szCs w:val="24"/>
              </w:rPr>
              <w:t>Содержание деятельности</w:t>
            </w: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1140" w:type="dxa"/>
            <w:gridSpan w:val="2"/>
            <w:vAlign w:val="bottom"/>
          </w:tcPr>
          <w:p w:rsidR="00462950" w:rsidRPr="00F61236" w:rsidRDefault="00462950" w:rsidP="005D01B7">
            <w:pPr>
              <w:ind w:left="240"/>
              <w:rPr>
                <w:sz w:val="20"/>
                <w:szCs w:val="20"/>
              </w:rPr>
            </w:pPr>
            <w:r>
              <w:rPr>
                <w:sz w:val="24"/>
                <w:szCs w:val="24"/>
              </w:rPr>
              <w:t>Формы</w:t>
            </w:r>
          </w:p>
        </w:tc>
        <w:tc>
          <w:tcPr>
            <w:tcW w:w="380" w:type="dxa"/>
            <w:vAlign w:val="bottom"/>
          </w:tcPr>
          <w:p w:rsidR="00462950" w:rsidRPr="00F61236" w:rsidRDefault="00462950" w:rsidP="005D01B7">
            <w:pPr>
              <w:rPr>
                <w:sz w:val="24"/>
                <w:szCs w:val="24"/>
              </w:rPr>
            </w:pPr>
          </w:p>
        </w:tc>
        <w:tc>
          <w:tcPr>
            <w:tcW w:w="420" w:type="dxa"/>
            <w:vAlign w:val="bottom"/>
          </w:tcPr>
          <w:p w:rsidR="00462950" w:rsidRPr="00F61236" w:rsidRDefault="00462950" w:rsidP="005D01B7">
            <w:pPr>
              <w:rPr>
                <w:sz w:val="24"/>
                <w:szCs w:val="24"/>
              </w:rPr>
            </w:pPr>
          </w:p>
        </w:tc>
        <w:tc>
          <w:tcPr>
            <w:tcW w:w="1000" w:type="dxa"/>
            <w:vAlign w:val="bottom"/>
          </w:tcPr>
          <w:p w:rsidR="00462950" w:rsidRPr="00F61236" w:rsidRDefault="00462950" w:rsidP="005D01B7">
            <w:pPr>
              <w:rPr>
                <w:sz w:val="24"/>
                <w:szCs w:val="24"/>
              </w:rPr>
            </w:pPr>
          </w:p>
        </w:tc>
        <w:tc>
          <w:tcPr>
            <w:tcW w:w="320" w:type="dxa"/>
            <w:vAlign w:val="bottom"/>
          </w:tcPr>
          <w:p w:rsidR="00462950" w:rsidRPr="00F61236" w:rsidRDefault="00462950" w:rsidP="005D01B7">
            <w:pPr>
              <w:rPr>
                <w:sz w:val="24"/>
                <w:szCs w:val="24"/>
              </w:rPr>
            </w:pPr>
          </w:p>
        </w:tc>
        <w:tc>
          <w:tcPr>
            <w:tcW w:w="1420" w:type="dxa"/>
            <w:tcBorders>
              <w:right w:val="single" w:sz="8" w:space="0" w:color="auto"/>
            </w:tcBorders>
            <w:vAlign w:val="bottom"/>
          </w:tcPr>
          <w:p w:rsidR="00462950" w:rsidRPr="00F61236" w:rsidRDefault="00462950" w:rsidP="005D01B7">
            <w:pPr>
              <w:rPr>
                <w:sz w:val="24"/>
                <w:szCs w:val="24"/>
              </w:rPr>
            </w:pPr>
          </w:p>
        </w:tc>
        <w:tc>
          <w:tcPr>
            <w:tcW w:w="240" w:type="dxa"/>
            <w:vAlign w:val="bottom"/>
          </w:tcPr>
          <w:p w:rsidR="00462950" w:rsidRPr="00F61236" w:rsidRDefault="00462950" w:rsidP="00462950">
            <w:pPr>
              <w:rPr>
                <w:sz w:val="24"/>
                <w:szCs w:val="24"/>
              </w:rPr>
            </w:pPr>
          </w:p>
        </w:tc>
      </w:tr>
      <w:tr w:rsidR="00462950" w:rsidRPr="00F61236" w:rsidTr="00462950">
        <w:trPr>
          <w:trHeight w:val="48"/>
        </w:trPr>
        <w:tc>
          <w:tcPr>
            <w:tcW w:w="1400" w:type="dxa"/>
            <w:tcBorders>
              <w:left w:val="single" w:sz="8" w:space="0" w:color="auto"/>
              <w:bottom w:val="single" w:sz="8" w:space="0" w:color="auto"/>
            </w:tcBorders>
            <w:vAlign w:val="bottom"/>
          </w:tcPr>
          <w:p w:rsidR="00462950" w:rsidRPr="00F61236" w:rsidRDefault="00462950" w:rsidP="00462950">
            <w:pPr>
              <w:rPr>
                <w:sz w:val="4"/>
                <w:szCs w:val="4"/>
              </w:rPr>
            </w:pPr>
          </w:p>
        </w:tc>
        <w:tc>
          <w:tcPr>
            <w:tcW w:w="3240" w:type="dxa"/>
            <w:gridSpan w:val="4"/>
            <w:tcBorders>
              <w:bottom w:val="single" w:sz="8" w:space="0" w:color="auto"/>
            </w:tcBorders>
            <w:vAlign w:val="bottom"/>
          </w:tcPr>
          <w:p w:rsidR="00462950" w:rsidRPr="00F61236" w:rsidRDefault="00462950" w:rsidP="00462950">
            <w:pPr>
              <w:rPr>
                <w:sz w:val="4"/>
                <w:szCs w:val="4"/>
              </w:rPr>
            </w:pPr>
          </w:p>
        </w:tc>
        <w:tc>
          <w:tcPr>
            <w:tcW w:w="50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860" w:type="dxa"/>
            <w:tcBorders>
              <w:bottom w:val="single" w:sz="8" w:space="0" w:color="auto"/>
            </w:tcBorders>
            <w:vAlign w:val="bottom"/>
          </w:tcPr>
          <w:p w:rsidR="00462950" w:rsidRPr="00F61236" w:rsidRDefault="00462950" w:rsidP="005D01B7">
            <w:pPr>
              <w:rPr>
                <w:sz w:val="4"/>
                <w:szCs w:val="4"/>
              </w:rPr>
            </w:pPr>
          </w:p>
        </w:tc>
        <w:tc>
          <w:tcPr>
            <w:tcW w:w="660" w:type="dxa"/>
            <w:gridSpan w:val="2"/>
            <w:tcBorders>
              <w:bottom w:val="single" w:sz="8" w:space="0" w:color="auto"/>
            </w:tcBorders>
            <w:vAlign w:val="bottom"/>
          </w:tcPr>
          <w:p w:rsidR="00462950" w:rsidRPr="00F61236" w:rsidRDefault="00462950" w:rsidP="005D01B7">
            <w:pPr>
              <w:rPr>
                <w:sz w:val="4"/>
                <w:szCs w:val="4"/>
              </w:rPr>
            </w:pPr>
          </w:p>
        </w:tc>
        <w:tc>
          <w:tcPr>
            <w:tcW w:w="420" w:type="dxa"/>
            <w:tcBorders>
              <w:bottom w:val="single" w:sz="8" w:space="0" w:color="auto"/>
            </w:tcBorders>
            <w:vAlign w:val="bottom"/>
          </w:tcPr>
          <w:p w:rsidR="00462950" w:rsidRPr="00F61236" w:rsidRDefault="00462950" w:rsidP="005D01B7">
            <w:pPr>
              <w:rPr>
                <w:sz w:val="4"/>
                <w:szCs w:val="4"/>
              </w:rPr>
            </w:pPr>
          </w:p>
        </w:tc>
        <w:tc>
          <w:tcPr>
            <w:tcW w:w="1000" w:type="dxa"/>
            <w:tcBorders>
              <w:bottom w:val="single" w:sz="8" w:space="0" w:color="auto"/>
            </w:tcBorders>
            <w:vAlign w:val="bottom"/>
          </w:tcPr>
          <w:p w:rsidR="00462950" w:rsidRPr="00F61236" w:rsidRDefault="00462950" w:rsidP="005D01B7">
            <w:pPr>
              <w:rPr>
                <w:sz w:val="4"/>
                <w:szCs w:val="4"/>
              </w:rPr>
            </w:pPr>
          </w:p>
        </w:tc>
        <w:tc>
          <w:tcPr>
            <w:tcW w:w="320" w:type="dxa"/>
            <w:tcBorders>
              <w:bottom w:val="single" w:sz="8" w:space="0" w:color="auto"/>
            </w:tcBorders>
            <w:vAlign w:val="bottom"/>
          </w:tcPr>
          <w:p w:rsidR="00462950" w:rsidRPr="00F61236" w:rsidRDefault="00462950" w:rsidP="005D01B7">
            <w:pPr>
              <w:rPr>
                <w:sz w:val="4"/>
                <w:szCs w:val="4"/>
              </w:rPr>
            </w:pPr>
          </w:p>
        </w:tc>
        <w:tc>
          <w:tcPr>
            <w:tcW w:w="1420" w:type="dxa"/>
            <w:tcBorders>
              <w:bottom w:val="single" w:sz="8" w:space="0" w:color="auto"/>
              <w:right w:val="single" w:sz="8" w:space="0" w:color="auto"/>
            </w:tcBorders>
            <w:vAlign w:val="bottom"/>
          </w:tcPr>
          <w:p w:rsidR="00462950" w:rsidRPr="00F61236" w:rsidRDefault="00462950" w:rsidP="005D01B7">
            <w:pPr>
              <w:rPr>
                <w:sz w:val="4"/>
                <w:szCs w:val="4"/>
              </w:rPr>
            </w:pPr>
          </w:p>
        </w:tc>
        <w:tc>
          <w:tcPr>
            <w:tcW w:w="240" w:type="dxa"/>
            <w:vAlign w:val="bottom"/>
          </w:tcPr>
          <w:p w:rsidR="00462950" w:rsidRPr="00F61236" w:rsidRDefault="00462950" w:rsidP="00462950">
            <w:pPr>
              <w:rPr>
                <w:sz w:val="4"/>
                <w:szCs w:val="4"/>
              </w:rPr>
            </w:pPr>
          </w:p>
        </w:tc>
      </w:tr>
      <w:tr w:rsidR="00462950" w:rsidRPr="00F61236" w:rsidTr="00462950">
        <w:trPr>
          <w:trHeight w:val="268"/>
        </w:trPr>
        <w:tc>
          <w:tcPr>
            <w:tcW w:w="1400" w:type="dxa"/>
            <w:tcBorders>
              <w:left w:val="single" w:sz="8" w:space="0" w:color="auto"/>
            </w:tcBorders>
            <w:vAlign w:val="bottom"/>
          </w:tcPr>
          <w:p w:rsidR="00462950" w:rsidRPr="00F61236" w:rsidRDefault="00462950" w:rsidP="00462950">
            <w:pPr>
              <w:spacing w:line="267" w:lineRule="exact"/>
              <w:ind w:left="280"/>
              <w:rPr>
                <w:sz w:val="20"/>
                <w:szCs w:val="20"/>
              </w:rPr>
            </w:pPr>
            <w:r>
              <w:rPr>
                <w:sz w:val="24"/>
                <w:szCs w:val="24"/>
              </w:rPr>
              <w:t>Усвоение</w:t>
            </w:r>
          </w:p>
        </w:tc>
        <w:tc>
          <w:tcPr>
            <w:tcW w:w="3240" w:type="dxa"/>
            <w:gridSpan w:val="4"/>
            <w:vAlign w:val="bottom"/>
          </w:tcPr>
          <w:p w:rsidR="00462950" w:rsidRPr="00F61236" w:rsidRDefault="00462950" w:rsidP="00462950">
            <w:pPr>
              <w:spacing w:line="267" w:lineRule="exact"/>
              <w:ind w:left="20"/>
              <w:rPr>
                <w:sz w:val="20"/>
                <w:szCs w:val="20"/>
              </w:rPr>
            </w:pPr>
            <w:r>
              <w:rPr>
                <w:sz w:val="24"/>
                <w:szCs w:val="24"/>
              </w:rPr>
              <w:t>элементарных  представлений</w:t>
            </w:r>
          </w:p>
        </w:tc>
        <w:tc>
          <w:tcPr>
            <w:tcW w:w="500" w:type="dxa"/>
            <w:tcBorders>
              <w:right w:val="single" w:sz="8" w:space="0" w:color="auto"/>
            </w:tcBorders>
            <w:vAlign w:val="bottom"/>
          </w:tcPr>
          <w:p w:rsidR="00462950" w:rsidRPr="00F61236" w:rsidRDefault="00462950" w:rsidP="00462950">
            <w:pPr>
              <w:spacing w:line="267" w:lineRule="exact"/>
              <w:ind w:right="60"/>
              <w:jc w:val="right"/>
              <w:rPr>
                <w:sz w:val="20"/>
                <w:szCs w:val="20"/>
              </w:rPr>
            </w:pPr>
            <w:r>
              <w:rPr>
                <w:sz w:val="24"/>
                <w:szCs w:val="24"/>
              </w:rPr>
              <w:t>об</w:t>
            </w:r>
          </w:p>
        </w:tc>
        <w:tc>
          <w:tcPr>
            <w:tcW w:w="860" w:type="dxa"/>
            <w:vAlign w:val="bottom"/>
          </w:tcPr>
          <w:p w:rsidR="00462950" w:rsidRPr="00F61236" w:rsidRDefault="00462950" w:rsidP="005D01B7">
            <w:pPr>
              <w:spacing w:line="267" w:lineRule="exact"/>
              <w:ind w:left="240"/>
              <w:rPr>
                <w:sz w:val="20"/>
                <w:szCs w:val="20"/>
              </w:rPr>
            </w:pPr>
            <w:r>
              <w:rPr>
                <w:sz w:val="24"/>
                <w:szCs w:val="24"/>
              </w:rPr>
              <w:t>В</w:t>
            </w:r>
          </w:p>
        </w:tc>
        <w:tc>
          <w:tcPr>
            <w:tcW w:w="660" w:type="dxa"/>
            <w:gridSpan w:val="2"/>
            <w:vAlign w:val="bottom"/>
          </w:tcPr>
          <w:p w:rsidR="00462950" w:rsidRPr="00F61236" w:rsidRDefault="00462950" w:rsidP="005D01B7">
            <w:pPr>
              <w:spacing w:line="267" w:lineRule="exact"/>
              <w:rPr>
                <w:sz w:val="20"/>
                <w:szCs w:val="20"/>
              </w:rPr>
            </w:pPr>
            <w:r>
              <w:rPr>
                <w:sz w:val="24"/>
                <w:szCs w:val="24"/>
              </w:rPr>
              <w:t>ходе</w:t>
            </w:r>
          </w:p>
        </w:tc>
        <w:tc>
          <w:tcPr>
            <w:tcW w:w="420" w:type="dxa"/>
            <w:vAlign w:val="bottom"/>
          </w:tcPr>
          <w:p w:rsidR="00462950" w:rsidRPr="00F61236" w:rsidRDefault="00462950" w:rsidP="005D01B7">
            <w:pPr>
              <w:rPr>
                <w:sz w:val="23"/>
                <w:szCs w:val="23"/>
              </w:rPr>
            </w:pPr>
          </w:p>
        </w:tc>
        <w:tc>
          <w:tcPr>
            <w:tcW w:w="1000" w:type="dxa"/>
            <w:vAlign w:val="bottom"/>
          </w:tcPr>
          <w:p w:rsidR="00462950" w:rsidRPr="00F61236" w:rsidRDefault="00462950" w:rsidP="005D01B7">
            <w:pPr>
              <w:spacing w:line="267" w:lineRule="exact"/>
              <w:rPr>
                <w:sz w:val="20"/>
                <w:szCs w:val="20"/>
              </w:rPr>
            </w:pPr>
            <w:r>
              <w:rPr>
                <w:sz w:val="24"/>
                <w:szCs w:val="24"/>
              </w:rPr>
              <w:t>изучения</w:t>
            </w:r>
          </w:p>
        </w:tc>
        <w:tc>
          <w:tcPr>
            <w:tcW w:w="320" w:type="dxa"/>
            <w:vAlign w:val="bottom"/>
          </w:tcPr>
          <w:p w:rsidR="00462950" w:rsidRPr="00F61236" w:rsidRDefault="00462950" w:rsidP="005D01B7">
            <w:pPr>
              <w:rPr>
                <w:sz w:val="23"/>
                <w:szCs w:val="23"/>
              </w:rPr>
            </w:pPr>
          </w:p>
        </w:tc>
        <w:tc>
          <w:tcPr>
            <w:tcW w:w="1420" w:type="dxa"/>
            <w:tcBorders>
              <w:right w:val="single" w:sz="8" w:space="0" w:color="auto"/>
            </w:tcBorders>
            <w:vAlign w:val="bottom"/>
          </w:tcPr>
          <w:p w:rsidR="00462950" w:rsidRPr="00F61236" w:rsidRDefault="00462950" w:rsidP="005D01B7">
            <w:pPr>
              <w:spacing w:line="267" w:lineRule="exact"/>
              <w:ind w:right="68"/>
              <w:rPr>
                <w:sz w:val="20"/>
                <w:szCs w:val="20"/>
              </w:rPr>
            </w:pPr>
            <w:r>
              <w:rPr>
                <w:sz w:val="24"/>
                <w:szCs w:val="24"/>
              </w:rPr>
              <w:t>предметов</w:t>
            </w:r>
          </w:p>
        </w:tc>
        <w:tc>
          <w:tcPr>
            <w:tcW w:w="240" w:type="dxa"/>
            <w:vAlign w:val="bottom"/>
          </w:tcPr>
          <w:p w:rsidR="00462950" w:rsidRPr="00F61236" w:rsidRDefault="00462950" w:rsidP="00462950">
            <w:pPr>
              <w:rPr>
                <w:sz w:val="23"/>
                <w:szCs w:val="23"/>
              </w:rPr>
            </w:pPr>
          </w:p>
        </w:tc>
      </w:tr>
      <w:tr w:rsidR="00462950" w:rsidRPr="00F61236" w:rsidTr="00462950">
        <w:trPr>
          <w:trHeight w:val="317"/>
        </w:trPr>
        <w:tc>
          <w:tcPr>
            <w:tcW w:w="5140" w:type="dxa"/>
            <w:gridSpan w:val="6"/>
            <w:tcBorders>
              <w:left w:val="single" w:sz="8" w:space="0" w:color="auto"/>
              <w:right w:val="single" w:sz="8" w:space="0" w:color="auto"/>
            </w:tcBorders>
            <w:vAlign w:val="bottom"/>
          </w:tcPr>
          <w:p w:rsidR="00462950" w:rsidRPr="00462950" w:rsidRDefault="00462950" w:rsidP="00462950">
            <w:pPr>
              <w:ind w:left="140"/>
              <w:rPr>
                <w:sz w:val="20"/>
                <w:szCs w:val="20"/>
                <w:lang w:val="ru-RU"/>
              </w:rPr>
            </w:pPr>
            <w:r w:rsidRPr="00462950">
              <w:rPr>
                <w:sz w:val="24"/>
                <w:szCs w:val="24"/>
                <w:lang w:val="ru-RU"/>
              </w:rPr>
              <w:t xml:space="preserve">эко-культурных   </w:t>
            </w:r>
            <w:proofErr w:type="gramStart"/>
            <w:r w:rsidRPr="00462950">
              <w:rPr>
                <w:sz w:val="24"/>
                <w:szCs w:val="24"/>
                <w:lang w:val="ru-RU"/>
              </w:rPr>
              <w:t>ценностях</w:t>
            </w:r>
            <w:proofErr w:type="gramEnd"/>
            <w:r w:rsidRPr="00462950">
              <w:rPr>
                <w:sz w:val="24"/>
                <w:szCs w:val="24"/>
                <w:lang w:val="ru-RU"/>
              </w:rPr>
              <w:t>,   о   традициях</w:t>
            </w:r>
          </w:p>
        </w:tc>
        <w:tc>
          <w:tcPr>
            <w:tcW w:w="4680" w:type="dxa"/>
            <w:gridSpan w:val="7"/>
            <w:tcBorders>
              <w:right w:val="single" w:sz="8" w:space="0" w:color="auto"/>
            </w:tcBorders>
            <w:vAlign w:val="bottom"/>
          </w:tcPr>
          <w:p w:rsidR="00462950" w:rsidRPr="00F61236" w:rsidRDefault="00462950" w:rsidP="005D01B7">
            <w:pPr>
              <w:ind w:right="68"/>
              <w:rPr>
                <w:sz w:val="20"/>
                <w:szCs w:val="20"/>
              </w:rPr>
            </w:pPr>
            <w:r>
              <w:rPr>
                <w:sz w:val="24"/>
                <w:szCs w:val="24"/>
              </w:rPr>
              <w:t>«Окружающий мир», занятий внеурочной</w:t>
            </w:r>
          </w:p>
        </w:tc>
        <w:tc>
          <w:tcPr>
            <w:tcW w:w="240" w:type="dxa"/>
            <w:vAlign w:val="bottom"/>
          </w:tcPr>
          <w:p w:rsidR="00462950" w:rsidRPr="00F61236" w:rsidRDefault="00462950" w:rsidP="00462950">
            <w:pPr>
              <w:rPr>
                <w:sz w:val="24"/>
                <w:szCs w:val="24"/>
              </w:rPr>
            </w:pPr>
          </w:p>
        </w:tc>
      </w:tr>
      <w:tr w:rsidR="00462950" w:rsidRPr="00F61236" w:rsidTr="00462950">
        <w:trPr>
          <w:trHeight w:val="319"/>
        </w:trPr>
        <w:tc>
          <w:tcPr>
            <w:tcW w:w="5140" w:type="dxa"/>
            <w:gridSpan w:val="6"/>
            <w:tcBorders>
              <w:left w:val="single" w:sz="8" w:space="0" w:color="auto"/>
              <w:right w:val="single" w:sz="8" w:space="0" w:color="auto"/>
            </w:tcBorders>
            <w:vAlign w:val="bottom"/>
          </w:tcPr>
          <w:p w:rsidR="00462950" w:rsidRPr="00462950" w:rsidRDefault="00462950" w:rsidP="00462950">
            <w:pPr>
              <w:ind w:left="140"/>
              <w:rPr>
                <w:sz w:val="20"/>
                <w:szCs w:val="20"/>
                <w:lang w:val="ru-RU"/>
              </w:rPr>
            </w:pPr>
            <w:r w:rsidRPr="00462950">
              <w:rPr>
                <w:sz w:val="24"/>
                <w:szCs w:val="24"/>
                <w:lang w:val="ru-RU"/>
              </w:rPr>
              <w:t>этического отношения к природе в культуре</w:t>
            </w:r>
          </w:p>
        </w:tc>
        <w:tc>
          <w:tcPr>
            <w:tcW w:w="4680" w:type="dxa"/>
            <w:gridSpan w:val="7"/>
            <w:tcBorders>
              <w:right w:val="single" w:sz="8" w:space="0" w:color="auto"/>
            </w:tcBorders>
            <w:vAlign w:val="bottom"/>
          </w:tcPr>
          <w:p w:rsidR="00462950" w:rsidRPr="00F61236" w:rsidRDefault="00BA4C2A" w:rsidP="005D01B7">
            <w:pPr>
              <w:ind w:right="68"/>
              <w:rPr>
                <w:sz w:val="20"/>
                <w:szCs w:val="20"/>
              </w:rPr>
            </w:pPr>
            <w:r>
              <w:rPr>
                <w:sz w:val="24"/>
                <w:szCs w:val="24"/>
              </w:rPr>
              <w:t xml:space="preserve">деятельности  </w:t>
            </w:r>
            <w:r w:rsidR="00462950">
              <w:rPr>
                <w:sz w:val="24"/>
                <w:szCs w:val="24"/>
              </w:rPr>
              <w:t>,</w:t>
            </w:r>
          </w:p>
        </w:tc>
        <w:tc>
          <w:tcPr>
            <w:tcW w:w="240" w:type="dxa"/>
            <w:vAlign w:val="bottom"/>
          </w:tcPr>
          <w:p w:rsidR="00462950" w:rsidRPr="00F61236" w:rsidRDefault="00462950" w:rsidP="00462950">
            <w:pPr>
              <w:rPr>
                <w:sz w:val="24"/>
                <w:szCs w:val="24"/>
              </w:rPr>
            </w:pPr>
          </w:p>
        </w:tc>
      </w:tr>
      <w:tr w:rsidR="00462950" w:rsidRPr="00F61236" w:rsidTr="00462950">
        <w:trPr>
          <w:trHeight w:val="317"/>
        </w:trPr>
        <w:tc>
          <w:tcPr>
            <w:tcW w:w="5140" w:type="dxa"/>
            <w:gridSpan w:val="6"/>
            <w:tcBorders>
              <w:left w:val="single" w:sz="8" w:space="0" w:color="auto"/>
              <w:right w:val="single" w:sz="8" w:space="0" w:color="auto"/>
            </w:tcBorders>
            <w:vAlign w:val="bottom"/>
          </w:tcPr>
          <w:p w:rsidR="00462950" w:rsidRPr="00462950" w:rsidRDefault="00462950" w:rsidP="00462950">
            <w:pPr>
              <w:ind w:left="140"/>
              <w:rPr>
                <w:sz w:val="20"/>
                <w:szCs w:val="20"/>
                <w:lang w:val="ru-RU"/>
              </w:rPr>
            </w:pPr>
            <w:r w:rsidRPr="00462950">
              <w:rPr>
                <w:sz w:val="24"/>
                <w:szCs w:val="24"/>
                <w:lang w:val="ru-RU"/>
              </w:rPr>
              <w:t>народов   России,   других   стран,   нормах</w:t>
            </w:r>
          </w:p>
        </w:tc>
        <w:tc>
          <w:tcPr>
            <w:tcW w:w="4680" w:type="dxa"/>
            <w:gridSpan w:val="7"/>
            <w:tcBorders>
              <w:right w:val="single" w:sz="8" w:space="0" w:color="auto"/>
            </w:tcBorders>
            <w:vAlign w:val="bottom"/>
          </w:tcPr>
          <w:p w:rsidR="00462950" w:rsidRPr="00F61236" w:rsidRDefault="00462950" w:rsidP="005D01B7">
            <w:pPr>
              <w:ind w:right="68"/>
              <w:rPr>
                <w:sz w:val="20"/>
                <w:szCs w:val="20"/>
              </w:rPr>
            </w:pPr>
            <w:r>
              <w:rPr>
                <w:sz w:val="24"/>
                <w:szCs w:val="24"/>
              </w:rPr>
              <w:t>бесед,   просмотра   учебных   фильмов,</w:t>
            </w:r>
          </w:p>
        </w:tc>
        <w:tc>
          <w:tcPr>
            <w:tcW w:w="240" w:type="dxa"/>
            <w:vAlign w:val="bottom"/>
          </w:tcPr>
          <w:p w:rsidR="00462950" w:rsidRPr="00F61236" w:rsidRDefault="00462950" w:rsidP="00462950">
            <w:pPr>
              <w:rPr>
                <w:sz w:val="24"/>
                <w:szCs w:val="24"/>
              </w:rPr>
            </w:pPr>
          </w:p>
        </w:tc>
      </w:tr>
      <w:tr w:rsidR="00462950" w:rsidRPr="00D87BE8" w:rsidTr="00462950">
        <w:trPr>
          <w:trHeight w:val="317"/>
        </w:trPr>
        <w:tc>
          <w:tcPr>
            <w:tcW w:w="5140" w:type="dxa"/>
            <w:gridSpan w:val="6"/>
            <w:tcBorders>
              <w:left w:val="single" w:sz="8" w:space="0" w:color="auto"/>
              <w:right w:val="single" w:sz="8" w:space="0" w:color="auto"/>
            </w:tcBorders>
            <w:vAlign w:val="bottom"/>
          </w:tcPr>
          <w:p w:rsidR="00462950" w:rsidRPr="00F61236" w:rsidRDefault="00462950" w:rsidP="00462950">
            <w:pPr>
              <w:ind w:left="140"/>
              <w:rPr>
                <w:sz w:val="20"/>
                <w:szCs w:val="20"/>
              </w:rPr>
            </w:pPr>
            <w:r>
              <w:rPr>
                <w:sz w:val="24"/>
                <w:szCs w:val="24"/>
              </w:rPr>
              <w:t>экологическойэтики,обэкологически</w:t>
            </w:r>
          </w:p>
        </w:tc>
        <w:tc>
          <w:tcPr>
            <w:tcW w:w="4680" w:type="dxa"/>
            <w:gridSpan w:val="7"/>
            <w:tcBorders>
              <w:right w:val="single" w:sz="8" w:space="0" w:color="auto"/>
            </w:tcBorders>
            <w:vAlign w:val="bottom"/>
          </w:tcPr>
          <w:p w:rsidR="00462950" w:rsidRPr="00462950" w:rsidRDefault="00462950" w:rsidP="005D01B7">
            <w:pPr>
              <w:ind w:right="68"/>
              <w:rPr>
                <w:sz w:val="20"/>
                <w:szCs w:val="20"/>
                <w:lang w:val="ru-RU"/>
              </w:rPr>
            </w:pPr>
          </w:p>
        </w:tc>
        <w:tc>
          <w:tcPr>
            <w:tcW w:w="240" w:type="dxa"/>
            <w:vAlign w:val="bottom"/>
          </w:tcPr>
          <w:p w:rsidR="00462950" w:rsidRPr="00462950" w:rsidRDefault="00462950" w:rsidP="00462950">
            <w:pPr>
              <w:rPr>
                <w:sz w:val="24"/>
                <w:szCs w:val="24"/>
                <w:lang w:val="ru-RU"/>
              </w:rPr>
            </w:pPr>
          </w:p>
        </w:tc>
      </w:tr>
      <w:tr w:rsidR="00462950" w:rsidRPr="00F61236" w:rsidTr="00462950">
        <w:trPr>
          <w:trHeight w:val="317"/>
        </w:trPr>
        <w:tc>
          <w:tcPr>
            <w:tcW w:w="1400" w:type="dxa"/>
            <w:tcBorders>
              <w:left w:val="single" w:sz="8" w:space="0" w:color="auto"/>
            </w:tcBorders>
            <w:vAlign w:val="bottom"/>
          </w:tcPr>
          <w:p w:rsidR="00462950" w:rsidRPr="00F61236" w:rsidRDefault="00462950" w:rsidP="00462950">
            <w:pPr>
              <w:ind w:left="140"/>
              <w:rPr>
                <w:sz w:val="20"/>
                <w:szCs w:val="20"/>
              </w:rPr>
            </w:pPr>
            <w:r>
              <w:rPr>
                <w:sz w:val="24"/>
                <w:szCs w:val="24"/>
              </w:rPr>
              <w:t>грамотном</w:t>
            </w:r>
          </w:p>
        </w:tc>
        <w:tc>
          <w:tcPr>
            <w:tcW w:w="1860" w:type="dxa"/>
            <w:gridSpan w:val="2"/>
            <w:vAlign w:val="bottom"/>
          </w:tcPr>
          <w:p w:rsidR="00462950" w:rsidRPr="00F61236" w:rsidRDefault="00462950" w:rsidP="00462950">
            <w:pPr>
              <w:ind w:left="180"/>
              <w:rPr>
                <w:sz w:val="20"/>
                <w:szCs w:val="20"/>
              </w:rPr>
            </w:pPr>
            <w:r>
              <w:rPr>
                <w:sz w:val="24"/>
                <w:szCs w:val="24"/>
              </w:rPr>
              <w:t>взаимодействии</w:t>
            </w:r>
          </w:p>
        </w:tc>
        <w:tc>
          <w:tcPr>
            <w:tcW w:w="1380" w:type="dxa"/>
            <w:gridSpan w:val="2"/>
            <w:vAlign w:val="bottom"/>
          </w:tcPr>
          <w:p w:rsidR="00462950" w:rsidRPr="00F61236" w:rsidRDefault="00462950" w:rsidP="00462950">
            <w:pPr>
              <w:ind w:left="320"/>
              <w:rPr>
                <w:sz w:val="20"/>
                <w:szCs w:val="20"/>
              </w:rPr>
            </w:pPr>
            <w:r>
              <w:rPr>
                <w:sz w:val="24"/>
                <w:szCs w:val="24"/>
              </w:rPr>
              <w:t>человека</w:t>
            </w:r>
          </w:p>
        </w:tc>
        <w:tc>
          <w:tcPr>
            <w:tcW w:w="500" w:type="dxa"/>
            <w:tcBorders>
              <w:right w:val="single" w:sz="8" w:space="0" w:color="auto"/>
            </w:tcBorders>
            <w:vAlign w:val="bottom"/>
          </w:tcPr>
          <w:p w:rsidR="00462950" w:rsidRPr="00F61236" w:rsidRDefault="00462950" w:rsidP="00462950">
            <w:pPr>
              <w:ind w:right="60"/>
              <w:jc w:val="right"/>
              <w:rPr>
                <w:sz w:val="20"/>
                <w:szCs w:val="20"/>
              </w:rPr>
            </w:pPr>
            <w:r>
              <w:rPr>
                <w:sz w:val="24"/>
                <w:szCs w:val="24"/>
              </w:rPr>
              <w:t>с</w:t>
            </w:r>
          </w:p>
        </w:tc>
        <w:tc>
          <w:tcPr>
            <w:tcW w:w="1520" w:type="dxa"/>
            <w:gridSpan w:val="3"/>
            <w:vAlign w:val="bottom"/>
          </w:tcPr>
          <w:p w:rsidR="00462950" w:rsidRPr="00F61236" w:rsidRDefault="00462950" w:rsidP="005D01B7">
            <w:pPr>
              <w:ind w:left="100"/>
              <w:rPr>
                <w:sz w:val="20"/>
                <w:szCs w:val="20"/>
              </w:rPr>
            </w:pPr>
          </w:p>
        </w:tc>
        <w:tc>
          <w:tcPr>
            <w:tcW w:w="420" w:type="dxa"/>
            <w:vAlign w:val="bottom"/>
          </w:tcPr>
          <w:p w:rsidR="00462950" w:rsidRPr="00F61236" w:rsidRDefault="00462950" w:rsidP="005D01B7">
            <w:pPr>
              <w:rPr>
                <w:sz w:val="24"/>
                <w:szCs w:val="24"/>
              </w:rPr>
            </w:pPr>
          </w:p>
        </w:tc>
        <w:tc>
          <w:tcPr>
            <w:tcW w:w="1000" w:type="dxa"/>
            <w:vAlign w:val="bottom"/>
          </w:tcPr>
          <w:p w:rsidR="00462950" w:rsidRPr="00F61236" w:rsidRDefault="00462950" w:rsidP="005D01B7">
            <w:pPr>
              <w:rPr>
                <w:sz w:val="24"/>
                <w:szCs w:val="24"/>
              </w:rPr>
            </w:pPr>
          </w:p>
        </w:tc>
        <w:tc>
          <w:tcPr>
            <w:tcW w:w="320" w:type="dxa"/>
            <w:vAlign w:val="bottom"/>
          </w:tcPr>
          <w:p w:rsidR="00462950" w:rsidRPr="00F61236" w:rsidRDefault="00462950" w:rsidP="005D01B7">
            <w:pPr>
              <w:rPr>
                <w:sz w:val="24"/>
                <w:szCs w:val="24"/>
              </w:rPr>
            </w:pPr>
          </w:p>
        </w:tc>
        <w:tc>
          <w:tcPr>
            <w:tcW w:w="1420" w:type="dxa"/>
            <w:tcBorders>
              <w:right w:val="single" w:sz="8" w:space="0" w:color="auto"/>
            </w:tcBorders>
            <w:vAlign w:val="bottom"/>
          </w:tcPr>
          <w:p w:rsidR="00462950" w:rsidRPr="00F61236" w:rsidRDefault="00462950" w:rsidP="005D01B7">
            <w:pPr>
              <w:rPr>
                <w:sz w:val="24"/>
                <w:szCs w:val="24"/>
              </w:rPr>
            </w:pPr>
          </w:p>
        </w:tc>
        <w:tc>
          <w:tcPr>
            <w:tcW w:w="240" w:type="dxa"/>
            <w:vAlign w:val="bottom"/>
          </w:tcPr>
          <w:p w:rsidR="00462950" w:rsidRPr="00F61236" w:rsidRDefault="00462950" w:rsidP="00462950">
            <w:pPr>
              <w:rPr>
                <w:sz w:val="24"/>
                <w:szCs w:val="24"/>
              </w:rPr>
            </w:pPr>
          </w:p>
        </w:tc>
      </w:tr>
      <w:tr w:rsidR="00462950" w:rsidRPr="00F61236" w:rsidTr="00462950">
        <w:trPr>
          <w:trHeight w:val="319"/>
        </w:trPr>
        <w:tc>
          <w:tcPr>
            <w:tcW w:w="1400" w:type="dxa"/>
            <w:tcBorders>
              <w:left w:val="single" w:sz="8" w:space="0" w:color="auto"/>
            </w:tcBorders>
            <w:vAlign w:val="bottom"/>
          </w:tcPr>
          <w:p w:rsidR="00462950" w:rsidRPr="00F61236" w:rsidRDefault="00462950" w:rsidP="00462950">
            <w:pPr>
              <w:ind w:left="140"/>
              <w:rPr>
                <w:sz w:val="20"/>
                <w:szCs w:val="20"/>
              </w:rPr>
            </w:pPr>
            <w:r>
              <w:rPr>
                <w:sz w:val="24"/>
                <w:szCs w:val="24"/>
              </w:rPr>
              <w:t>природой</w:t>
            </w:r>
          </w:p>
        </w:tc>
        <w:tc>
          <w:tcPr>
            <w:tcW w:w="98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860" w:type="dxa"/>
            <w:vAlign w:val="bottom"/>
          </w:tcPr>
          <w:p w:rsidR="00462950" w:rsidRPr="00F61236" w:rsidRDefault="00462950" w:rsidP="005D01B7">
            <w:pPr>
              <w:rPr>
                <w:sz w:val="24"/>
                <w:szCs w:val="24"/>
              </w:rPr>
            </w:pPr>
          </w:p>
        </w:tc>
        <w:tc>
          <w:tcPr>
            <w:tcW w:w="280" w:type="dxa"/>
            <w:vAlign w:val="bottom"/>
          </w:tcPr>
          <w:p w:rsidR="00462950" w:rsidRPr="00F61236" w:rsidRDefault="00462950" w:rsidP="005D01B7">
            <w:pPr>
              <w:rPr>
                <w:sz w:val="24"/>
                <w:szCs w:val="24"/>
              </w:rPr>
            </w:pPr>
          </w:p>
        </w:tc>
        <w:tc>
          <w:tcPr>
            <w:tcW w:w="380" w:type="dxa"/>
            <w:vAlign w:val="bottom"/>
          </w:tcPr>
          <w:p w:rsidR="00462950" w:rsidRPr="00F61236" w:rsidRDefault="00462950" w:rsidP="005D01B7">
            <w:pPr>
              <w:rPr>
                <w:sz w:val="24"/>
                <w:szCs w:val="24"/>
              </w:rPr>
            </w:pPr>
          </w:p>
        </w:tc>
        <w:tc>
          <w:tcPr>
            <w:tcW w:w="420" w:type="dxa"/>
            <w:vAlign w:val="bottom"/>
          </w:tcPr>
          <w:p w:rsidR="00462950" w:rsidRPr="00F61236" w:rsidRDefault="00462950" w:rsidP="005D01B7">
            <w:pPr>
              <w:rPr>
                <w:sz w:val="24"/>
                <w:szCs w:val="24"/>
              </w:rPr>
            </w:pPr>
          </w:p>
        </w:tc>
        <w:tc>
          <w:tcPr>
            <w:tcW w:w="1000" w:type="dxa"/>
            <w:vAlign w:val="bottom"/>
          </w:tcPr>
          <w:p w:rsidR="00462950" w:rsidRPr="00F61236" w:rsidRDefault="00462950" w:rsidP="005D01B7">
            <w:pPr>
              <w:rPr>
                <w:sz w:val="24"/>
                <w:szCs w:val="24"/>
              </w:rPr>
            </w:pPr>
          </w:p>
        </w:tc>
        <w:tc>
          <w:tcPr>
            <w:tcW w:w="320" w:type="dxa"/>
            <w:vAlign w:val="bottom"/>
          </w:tcPr>
          <w:p w:rsidR="00462950" w:rsidRPr="00F61236" w:rsidRDefault="00462950" w:rsidP="005D01B7">
            <w:pPr>
              <w:rPr>
                <w:sz w:val="24"/>
                <w:szCs w:val="24"/>
              </w:rPr>
            </w:pPr>
          </w:p>
        </w:tc>
        <w:tc>
          <w:tcPr>
            <w:tcW w:w="1420" w:type="dxa"/>
            <w:tcBorders>
              <w:right w:val="single" w:sz="8" w:space="0" w:color="auto"/>
            </w:tcBorders>
            <w:vAlign w:val="bottom"/>
          </w:tcPr>
          <w:p w:rsidR="00462950" w:rsidRPr="00F61236" w:rsidRDefault="00462950" w:rsidP="005D01B7">
            <w:pPr>
              <w:rPr>
                <w:sz w:val="24"/>
                <w:szCs w:val="24"/>
              </w:rPr>
            </w:pPr>
          </w:p>
        </w:tc>
        <w:tc>
          <w:tcPr>
            <w:tcW w:w="240" w:type="dxa"/>
            <w:vAlign w:val="bottom"/>
          </w:tcPr>
          <w:p w:rsidR="00462950" w:rsidRPr="00F61236" w:rsidRDefault="00462950" w:rsidP="00462950">
            <w:pPr>
              <w:rPr>
                <w:sz w:val="24"/>
                <w:szCs w:val="24"/>
              </w:rPr>
            </w:pPr>
          </w:p>
        </w:tc>
      </w:tr>
      <w:tr w:rsidR="00462950" w:rsidRPr="00F61236" w:rsidTr="00462950">
        <w:trPr>
          <w:trHeight w:val="48"/>
        </w:trPr>
        <w:tc>
          <w:tcPr>
            <w:tcW w:w="1400" w:type="dxa"/>
            <w:tcBorders>
              <w:left w:val="single" w:sz="8" w:space="0" w:color="auto"/>
              <w:bottom w:val="single" w:sz="8" w:space="0" w:color="auto"/>
            </w:tcBorders>
            <w:vAlign w:val="bottom"/>
          </w:tcPr>
          <w:p w:rsidR="00462950" w:rsidRPr="00F61236" w:rsidRDefault="00462950" w:rsidP="00462950">
            <w:pPr>
              <w:rPr>
                <w:sz w:val="4"/>
                <w:szCs w:val="4"/>
              </w:rPr>
            </w:pPr>
          </w:p>
        </w:tc>
        <w:tc>
          <w:tcPr>
            <w:tcW w:w="2920" w:type="dxa"/>
            <w:gridSpan w:val="3"/>
            <w:tcBorders>
              <w:bottom w:val="single" w:sz="8" w:space="0" w:color="auto"/>
            </w:tcBorders>
            <w:vAlign w:val="bottom"/>
          </w:tcPr>
          <w:p w:rsidR="00462950" w:rsidRPr="00F61236" w:rsidRDefault="00462950" w:rsidP="00462950">
            <w:pPr>
              <w:rPr>
                <w:sz w:val="4"/>
                <w:szCs w:val="4"/>
              </w:rPr>
            </w:pPr>
          </w:p>
        </w:tc>
        <w:tc>
          <w:tcPr>
            <w:tcW w:w="820" w:type="dxa"/>
            <w:gridSpan w:val="2"/>
            <w:tcBorders>
              <w:bottom w:val="single" w:sz="8" w:space="0" w:color="auto"/>
              <w:right w:val="single" w:sz="8" w:space="0" w:color="auto"/>
            </w:tcBorders>
            <w:vAlign w:val="bottom"/>
          </w:tcPr>
          <w:p w:rsidR="00462950" w:rsidRPr="00F61236" w:rsidRDefault="00462950" w:rsidP="00462950">
            <w:pPr>
              <w:rPr>
                <w:sz w:val="4"/>
                <w:szCs w:val="4"/>
              </w:rPr>
            </w:pPr>
          </w:p>
        </w:tc>
        <w:tc>
          <w:tcPr>
            <w:tcW w:w="4680" w:type="dxa"/>
            <w:gridSpan w:val="7"/>
            <w:tcBorders>
              <w:bottom w:val="single" w:sz="8" w:space="0" w:color="auto"/>
              <w:right w:val="single" w:sz="8" w:space="0" w:color="auto"/>
            </w:tcBorders>
            <w:vAlign w:val="bottom"/>
          </w:tcPr>
          <w:p w:rsidR="00462950" w:rsidRPr="00F61236" w:rsidRDefault="00462950" w:rsidP="005D01B7">
            <w:pPr>
              <w:rPr>
                <w:sz w:val="4"/>
                <w:szCs w:val="4"/>
              </w:rPr>
            </w:pPr>
          </w:p>
        </w:tc>
        <w:tc>
          <w:tcPr>
            <w:tcW w:w="240" w:type="dxa"/>
            <w:vAlign w:val="bottom"/>
          </w:tcPr>
          <w:p w:rsidR="00462950" w:rsidRPr="00F61236" w:rsidRDefault="00462950" w:rsidP="00462950">
            <w:pPr>
              <w:rPr>
                <w:sz w:val="4"/>
                <w:szCs w:val="4"/>
              </w:rPr>
            </w:pPr>
          </w:p>
        </w:tc>
      </w:tr>
      <w:tr w:rsidR="00462950" w:rsidRPr="00A82B15" w:rsidTr="00462950">
        <w:trPr>
          <w:trHeight w:val="258"/>
        </w:trPr>
        <w:tc>
          <w:tcPr>
            <w:tcW w:w="1400" w:type="dxa"/>
            <w:tcBorders>
              <w:left w:val="single" w:sz="8" w:space="0" w:color="auto"/>
            </w:tcBorders>
            <w:vAlign w:val="bottom"/>
          </w:tcPr>
          <w:p w:rsidR="00462950" w:rsidRPr="00F61236" w:rsidRDefault="00462950" w:rsidP="00462950">
            <w:pPr>
              <w:spacing w:line="258" w:lineRule="exact"/>
              <w:ind w:left="280"/>
              <w:rPr>
                <w:sz w:val="20"/>
                <w:szCs w:val="20"/>
              </w:rPr>
            </w:pPr>
            <w:r>
              <w:rPr>
                <w:w w:val="97"/>
                <w:sz w:val="24"/>
                <w:szCs w:val="24"/>
              </w:rPr>
              <w:t>Получение</w:t>
            </w:r>
          </w:p>
        </w:tc>
        <w:tc>
          <w:tcPr>
            <w:tcW w:w="2920" w:type="dxa"/>
            <w:gridSpan w:val="3"/>
            <w:vAlign w:val="bottom"/>
          </w:tcPr>
          <w:p w:rsidR="00462950" w:rsidRPr="00F61236" w:rsidRDefault="00462950" w:rsidP="00462950">
            <w:pPr>
              <w:spacing w:line="258" w:lineRule="exact"/>
              <w:ind w:left="600"/>
              <w:rPr>
                <w:sz w:val="20"/>
                <w:szCs w:val="20"/>
              </w:rPr>
            </w:pPr>
            <w:r>
              <w:rPr>
                <w:sz w:val="24"/>
                <w:szCs w:val="24"/>
              </w:rPr>
              <w:t>первоначального</w:t>
            </w:r>
          </w:p>
        </w:tc>
        <w:tc>
          <w:tcPr>
            <w:tcW w:w="820" w:type="dxa"/>
            <w:gridSpan w:val="2"/>
            <w:tcBorders>
              <w:right w:val="single" w:sz="8" w:space="0" w:color="auto"/>
            </w:tcBorders>
            <w:vAlign w:val="bottom"/>
          </w:tcPr>
          <w:p w:rsidR="00462950" w:rsidRPr="00F61236" w:rsidRDefault="00462950" w:rsidP="00462950">
            <w:pPr>
              <w:spacing w:line="258" w:lineRule="exact"/>
              <w:ind w:right="60"/>
              <w:jc w:val="right"/>
              <w:rPr>
                <w:sz w:val="20"/>
                <w:szCs w:val="20"/>
              </w:rPr>
            </w:pPr>
            <w:r>
              <w:rPr>
                <w:w w:val="99"/>
                <w:sz w:val="24"/>
                <w:szCs w:val="24"/>
              </w:rPr>
              <w:t>опыта</w:t>
            </w:r>
          </w:p>
        </w:tc>
        <w:tc>
          <w:tcPr>
            <w:tcW w:w="4680" w:type="dxa"/>
            <w:gridSpan w:val="7"/>
            <w:tcBorders>
              <w:right w:val="single" w:sz="8" w:space="0" w:color="auto"/>
            </w:tcBorders>
            <w:vAlign w:val="bottom"/>
          </w:tcPr>
          <w:p w:rsidR="00462950" w:rsidRPr="00462950" w:rsidRDefault="00462950" w:rsidP="005D01B7">
            <w:pPr>
              <w:spacing w:line="258" w:lineRule="exact"/>
              <w:ind w:right="68"/>
              <w:rPr>
                <w:sz w:val="20"/>
                <w:szCs w:val="20"/>
                <w:lang w:val="ru-RU"/>
              </w:rPr>
            </w:pPr>
            <w:r w:rsidRPr="00462950">
              <w:rPr>
                <w:sz w:val="24"/>
                <w:szCs w:val="24"/>
                <w:lang w:val="ru-RU"/>
              </w:rPr>
              <w:t>В  ходе  экскурсий,  прогулок,  походов</w:t>
            </w:r>
          </w:p>
        </w:tc>
        <w:tc>
          <w:tcPr>
            <w:tcW w:w="240" w:type="dxa"/>
            <w:vAlign w:val="bottom"/>
          </w:tcPr>
          <w:p w:rsidR="00462950" w:rsidRPr="00462950" w:rsidRDefault="00462950" w:rsidP="00462950">
            <w:pPr>
              <w:rPr>
                <w:lang w:val="ru-RU"/>
              </w:rPr>
            </w:pPr>
          </w:p>
        </w:tc>
      </w:tr>
      <w:tr w:rsidR="00462950" w:rsidRPr="00F61236" w:rsidTr="00462950">
        <w:trPr>
          <w:trHeight w:val="317"/>
        </w:trPr>
        <w:tc>
          <w:tcPr>
            <w:tcW w:w="3260" w:type="dxa"/>
            <w:gridSpan w:val="3"/>
            <w:tcBorders>
              <w:left w:val="single" w:sz="8" w:space="0" w:color="auto"/>
            </w:tcBorders>
            <w:vAlign w:val="bottom"/>
          </w:tcPr>
          <w:p w:rsidR="00462950" w:rsidRPr="00F61236" w:rsidRDefault="00462950" w:rsidP="00462950">
            <w:pPr>
              <w:ind w:left="140"/>
              <w:rPr>
                <w:sz w:val="20"/>
                <w:szCs w:val="20"/>
              </w:rPr>
            </w:pPr>
            <w:r>
              <w:rPr>
                <w:sz w:val="24"/>
                <w:szCs w:val="24"/>
              </w:rPr>
              <w:t>эмоционально-чувственного</w:t>
            </w: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1140" w:type="dxa"/>
            <w:gridSpan w:val="2"/>
            <w:vAlign w:val="bottom"/>
          </w:tcPr>
          <w:p w:rsidR="00462950" w:rsidRPr="00F61236" w:rsidRDefault="00462950" w:rsidP="005D01B7">
            <w:pPr>
              <w:ind w:left="100"/>
              <w:rPr>
                <w:sz w:val="20"/>
                <w:szCs w:val="20"/>
              </w:rPr>
            </w:pPr>
          </w:p>
        </w:tc>
        <w:tc>
          <w:tcPr>
            <w:tcW w:w="380" w:type="dxa"/>
            <w:vAlign w:val="bottom"/>
          </w:tcPr>
          <w:p w:rsidR="00462950" w:rsidRPr="00F61236" w:rsidRDefault="00462950" w:rsidP="005D01B7">
            <w:pPr>
              <w:rPr>
                <w:sz w:val="24"/>
                <w:szCs w:val="24"/>
              </w:rPr>
            </w:pPr>
          </w:p>
        </w:tc>
        <w:tc>
          <w:tcPr>
            <w:tcW w:w="420" w:type="dxa"/>
            <w:vAlign w:val="bottom"/>
          </w:tcPr>
          <w:p w:rsidR="00462950" w:rsidRPr="00F61236" w:rsidRDefault="00462950" w:rsidP="005D01B7">
            <w:pPr>
              <w:ind w:left="40"/>
              <w:rPr>
                <w:sz w:val="20"/>
                <w:szCs w:val="20"/>
              </w:rPr>
            </w:pPr>
          </w:p>
        </w:tc>
        <w:tc>
          <w:tcPr>
            <w:tcW w:w="1000" w:type="dxa"/>
            <w:vAlign w:val="bottom"/>
          </w:tcPr>
          <w:p w:rsidR="00462950" w:rsidRPr="00F61236" w:rsidRDefault="00462950" w:rsidP="005D01B7">
            <w:pPr>
              <w:ind w:right="60"/>
              <w:rPr>
                <w:sz w:val="20"/>
                <w:szCs w:val="20"/>
              </w:rPr>
            </w:pPr>
          </w:p>
        </w:tc>
        <w:tc>
          <w:tcPr>
            <w:tcW w:w="320" w:type="dxa"/>
            <w:vAlign w:val="bottom"/>
          </w:tcPr>
          <w:p w:rsidR="00462950" w:rsidRPr="00F61236" w:rsidRDefault="00462950" w:rsidP="005D01B7">
            <w:pPr>
              <w:rPr>
                <w:sz w:val="24"/>
                <w:szCs w:val="24"/>
              </w:rPr>
            </w:pPr>
          </w:p>
        </w:tc>
        <w:tc>
          <w:tcPr>
            <w:tcW w:w="1420" w:type="dxa"/>
            <w:tcBorders>
              <w:right w:val="single" w:sz="8" w:space="0" w:color="auto"/>
            </w:tcBorders>
            <w:vAlign w:val="bottom"/>
          </w:tcPr>
          <w:p w:rsidR="00462950" w:rsidRPr="00BA4C2A" w:rsidRDefault="00462950" w:rsidP="005D01B7">
            <w:pPr>
              <w:ind w:right="68"/>
              <w:rPr>
                <w:sz w:val="20"/>
                <w:szCs w:val="20"/>
                <w:lang w:val="ru-RU"/>
              </w:rPr>
            </w:pPr>
          </w:p>
        </w:tc>
        <w:tc>
          <w:tcPr>
            <w:tcW w:w="240" w:type="dxa"/>
            <w:vAlign w:val="bottom"/>
          </w:tcPr>
          <w:p w:rsidR="00462950" w:rsidRPr="00F61236" w:rsidRDefault="00462950" w:rsidP="00462950">
            <w:pPr>
              <w:rPr>
                <w:sz w:val="24"/>
                <w:szCs w:val="24"/>
              </w:rPr>
            </w:pPr>
          </w:p>
        </w:tc>
      </w:tr>
      <w:tr w:rsidR="00462950" w:rsidRPr="00F61236" w:rsidTr="00462950">
        <w:trPr>
          <w:trHeight w:val="320"/>
        </w:trPr>
        <w:tc>
          <w:tcPr>
            <w:tcW w:w="2380" w:type="dxa"/>
            <w:gridSpan w:val="2"/>
            <w:tcBorders>
              <w:left w:val="single" w:sz="8" w:space="0" w:color="auto"/>
            </w:tcBorders>
            <w:vAlign w:val="bottom"/>
          </w:tcPr>
          <w:p w:rsidR="00462950" w:rsidRPr="00F61236" w:rsidRDefault="00462950" w:rsidP="00462950">
            <w:pPr>
              <w:ind w:left="140"/>
              <w:rPr>
                <w:sz w:val="20"/>
                <w:szCs w:val="20"/>
              </w:rPr>
            </w:pPr>
            <w:r>
              <w:rPr>
                <w:sz w:val="24"/>
                <w:szCs w:val="24"/>
              </w:rPr>
              <w:t>непосредственного</w:t>
            </w:r>
          </w:p>
        </w:tc>
        <w:tc>
          <w:tcPr>
            <w:tcW w:w="1940" w:type="dxa"/>
            <w:gridSpan w:val="2"/>
            <w:vAlign w:val="bottom"/>
          </w:tcPr>
          <w:p w:rsidR="00462950" w:rsidRPr="00F61236" w:rsidRDefault="00462950" w:rsidP="00462950">
            <w:pPr>
              <w:ind w:left="280"/>
              <w:rPr>
                <w:sz w:val="20"/>
                <w:szCs w:val="20"/>
              </w:rPr>
            </w:pPr>
            <w:r>
              <w:rPr>
                <w:sz w:val="24"/>
                <w:szCs w:val="24"/>
              </w:rPr>
              <w:t>взаимодействия</w:t>
            </w: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ind w:right="60"/>
              <w:jc w:val="right"/>
              <w:rPr>
                <w:sz w:val="20"/>
                <w:szCs w:val="20"/>
              </w:rPr>
            </w:pPr>
            <w:r>
              <w:rPr>
                <w:sz w:val="24"/>
                <w:szCs w:val="24"/>
              </w:rPr>
              <w:t>с</w:t>
            </w:r>
          </w:p>
        </w:tc>
        <w:tc>
          <w:tcPr>
            <w:tcW w:w="4680" w:type="dxa"/>
            <w:gridSpan w:val="7"/>
            <w:tcBorders>
              <w:right w:val="single" w:sz="8" w:space="0" w:color="auto"/>
            </w:tcBorders>
            <w:vAlign w:val="bottom"/>
          </w:tcPr>
          <w:p w:rsidR="00462950" w:rsidRPr="00F61236" w:rsidRDefault="00462950" w:rsidP="005D01B7">
            <w:pPr>
              <w:ind w:right="68"/>
              <w:rPr>
                <w:sz w:val="20"/>
                <w:szCs w:val="20"/>
              </w:rPr>
            </w:pPr>
          </w:p>
        </w:tc>
        <w:tc>
          <w:tcPr>
            <w:tcW w:w="240" w:type="dxa"/>
            <w:vAlign w:val="bottom"/>
          </w:tcPr>
          <w:p w:rsidR="00462950" w:rsidRPr="00F61236" w:rsidRDefault="00462950" w:rsidP="00462950">
            <w:pPr>
              <w:rPr>
                <w:sz w:val="24"/>
                <w:szCs w:val="24"/>
              </w:rPr>
            </w:pPr>
          </w:p>
        </w:tc>
      </w:tr>
      <w:tr w:rsidR="00462950" w:rsidRPr="00F61236" w:rsidTr="00462950">
        <w:trPr>
          <w:trHeight w:val="317"/>
        </w:trPr>
        <w:tc>
          <w:tcPr>
            <w:tcW w:w="5140" w:type="dxa"/>
            <w:gridSpan w:val="6"/>
            <w:tcBorders>
              <w:left w:val="single" w:sz="8" w:space="0" w:color="auto"/>
              <w:right w:val="single" w:sz="8" w:space="0" w:color="auto"/>
            </w:tcBorders>
            <w:vAlign w:val="bottom"/>
          </w:tcPr>
          <w:p w:rsidR="00462950" w:rsidRPr="00F61236" w:rsidRDefault="00462950" w:rsidP="00462950">
            <w:pPr>
              <w:ind w:left="140"/>
              <w:rPr>
                <w:sz w:val="20"/>
                <w:szCs w:val="20"/>
              </w:rPr>
            </w:pPr>
            <w:r>
              <w:rPr>
                <w:sz w:val="24"/>
                <w:szCs w:val="24"/>
              </w:rPr>
              <w:t>природой, экологически грамотного поведения</w:t>
            </w:r>
          </w:p>
        </w:tc>
        <w:tc>
          <w:tcPr>
            <w:tcW w:w="4680" w:type="dxa"/>
            <w:gridSpan w:val="7"/>
            <w:tcBorders>
              <w:right w:val="single" w:sz="8" w:space="0" w:color="auto"/>
            </w:tcBorders>
            <w:vAlign w:val="bottom"/>
          </w:tcPr>
          <w:p w:rsidR="00462950" w:rsidRPr="00F61236" w:rsidRDefault="00462950" w:rsidP="005D01B7">
            <w:pPr>
              <w:ind w:right="68"/>
              <w:rPr>
                <w:sz w:val="20"/>
                <w:szCs w:val="20"/>
              </w:rPr>
            </w:pPr>
          </w:p>
        </w:tc>
        <w:tc>
          <w:tcPr>
            <w:tcW w:w="240" w:type="dxa"/>
            <w:vAlign w:val="bottom"/>
          </w:tcPr>
          <w:p w:rsidR="00462950" w:rsidRPr="00F61236" w:rsidRDefault="00462950" w:rsidP="00462950">
            <w:pPr>
              <w:rPr>
                <w:sz w:val="24"/>
                <w:szCs w:val="24"/>
              </w:rPr>
            </w:pPr>
          </w:p>
        </w:tc>
      </w:tr>
      <w:tr w:rsidR="00462950" w:rsidRPr="0080324A" w:rsidTr="00462950">
        <w:trPr>
          <w:trHeight w:val="317"/>
        </w:trPr>
        <w:tc>
          <w:tcPr>
            <w:tcW w:w="1400" w:type="dxa"/>
            <w:tcBorders>
              <w:left w:val="single" w:sz="8" w:space="0" w:color="auto"/>
            </w:tcBorders>
            <w:vAlign w:val="bottom"/>
          </w:tcPr>
          <w:p w:rsidR="00462950" w:rsidRPr="00F61236" w:rsidRDefault="00462950" w:rsidP="00462950">
            <w:pPr>
              <w:ind w:left="140"/>
              <w:rPr>
                <w:sz w:val="20"/>
                <w:szCs w:val="20"/>
              </w:rPr>
            </w:pPr>
            <w:r>
              <w:rPr>
                <w:sz w:val="24"/>
                <w:szCs w:val="24"/>
              </w:rPr>
              <w:t>в природе</w:t>
            </w:r>
          </w:p>
        </w:tc>
        <w:tc>
          <w:tcPr>
            <w:tcW w:w="98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4680" w:type="dxa"/>
            <w:gridSpan w:val="7"/>
            <w:tcBorders>
              <w:right w:val="single" w:sz="8" w:space="0" w:color="auto"/>
            </w:tcBorders>
            <w:vAlign w:val="bottom"/>
          </w:tcPr>
          <w:p w:rsidR="00462950" w:rsidRPr="00462950" w:rsidRDefault="00462950" w:rsidP="005D01B7">
            <w:pPr>
              <w:ind w:right="68"/>
              <w:rPr>
                <w:sz w:val="20"/>
                <w:szCs w:val="20"/>
                <w:lang w:val="ru-RU"/>
              </w:rPr>
            </w:pPr>
          </w:p>
        </w:tc>
        <w:tc>
          <w:tcPr>
            <w:tcW w:w="240" w:type="dxa"/>
            <w:vAlign w:val="bottom"/>
          </w:tcPr>
          <w:p w:rsidR="00462950" w:rsidRPr="00462950" w:rsidRDefault="00462950" w:rsidP="00462950">
            <w:pPr>
              <w:rPr>
                <w:sz w:val="24"/>
                <w:szCs w:val="24"/>
                <w:lang w:val="ru-RU"/>
              </w:rPr>
            </w:pPr>
          </w:p>
        </w:tc>
      </w:tr>
      <w:tr w:rsidR="00462950" w:rsidRPr="0080324A" w:rsidTr="00462950">
        <w:trPr>
          <w:trHeight w:val="317"/>
        </w:trPr>
        <w:tc>
          <w:tcPr>
            <w:tcW w:w="1400" w:type="dxa"/>
            <w:tcBorders>
              <w:left w:val="single" w:sz="8" w:space="0" w:color="auto"/>
            </w:tcBorders>
            <w:vAlign w:val="bottom"/>
          </w:tcPr>
          <w:p w:rsidR="00462950" w:rsidRPr="00462950" w:rsidRDefault="00462950" w:rsidP="00462950">
            <w:pPr>
              <w:rPr>
                <w:sz w:val="24"/>
                <w:szCs w:val="24"/>
                <w:lang w:val="ru-RU"/>
              </w:rPr>
            </w:pPr>
          </w:p>
        </w:tc>
        <w:tc>
          <w:tcPr>
            <w:tcW w:w="980" w:type="dxa"/>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1060" w:type="dxa"/>
            <w:vAlign w:val="bottom"/>
          </w:tcPr>
          <w:p w:rsidR="00462950" w:rsidRPr="00462950" w:rsidRDefault="00462950" w:rsidP="00462950">
            <w:pPr>
              <w:rPr>
                <w:sz w:val="24"/>
                <w:szCs w:val="24"/>
                <w:lang w:val="ru-RU"/>
              </w:rPr>
            </w:pPr>
          </w:p>
        </w:tc>
        <w:tc>
          <w:tcPr>
            <w:tcW w:w="320" w:type="dxa"/>
            <w:vAlign w:val="bottom"/>
          </w:tcPr>
          <w:p w:rsidR="00462950" w:rsidRPr="00462950" w:rsidRDefault="00462950" w:rsidP="00462950">
            <w:pPr>
              <w:rPr>
                <w:sz w:val="24"/>
                <w:szCs w:val="24"/>
                <w:lang w:val="ru-RU"/>
              </w:rPr>
            </w:pPr>
          </w:p>
        </w:tc>
        <w:tc>
          <w:tcPr>
            <w:tcW w:w="500" w:type="dxa"/>
            <w:tcBorders>
              <w:right w:val="single" w:sz="8" w:space="0" w:color="auto"/>
            </w:tcBorders>
            <w:vAlign w:val="bottom"/>
          </w:tcPr>
          <w:p w:rsidR="00462950" w:rsidRPr="00462950" w:rsidRDefault="00462950" w:rsidP="00462950">
            <w:pPr>
              <w:rPr>
                <w:sz w:val="24"/>
                <w:szCs w:val="24"/>
                <w:lang w:val="ru-RU"/>
              </w:rPr>
            </w:pPr>
          </w:p>
        </w:tc>
        <w:tc>
          <w:tcPr>
            <w:tcW w:w="4680" w:type="dxa"/>
            <w:gridSpan w:val="7"/>
            <w:tcBorders>
              <w:right w:val="single" w:sz="8" w:space="0" w:color="auto"/>
            </w:tcBorders>
            <w:vAlign w:val="bottom"/>
          </w:tcPr>
          <w:p w:rsidR="00462950" w:rsidRPr="00462950" w:rsidRDefault="00462950" w:rsidP="005D01B7">
            <w:pPr>
              <w:ind w:right="68"/>
              <w:rPr>
                <w:sz w:val="20"/>
                <w:szCs w:val="20"/>
                <w:lang w:val="ru-RU"/>
              </w:rPr>
            </w:pPr>
          </w:p>
        </w:tc>
        <w:tc>
          <w:tcPr>
            <w:tcW w:w="240" w:type="dxa"/>
            <w:vAlign w:val="bottom"/>
          </w:tcPr>
          <w:p w:rsidR="00462950" w:rsidRPr="00462950" w:rsidRDefault="00462950" w:rsidP="00462950">
            <w:pPr>
              <w:rPr>
                <w:sz w:val="24"/>
                <w:szCs w:val="24"/>
                <w:lang w:val="ru-RU"/>
              </w:rPr>
            </w:pPr>
          </w:p>
        </w:tc>
      </w:tr>
      <w:tr w:rsidR="00462950" w:rsidRPr="00F61236" w:rsidTr="00462950">
        <w:trPr>
          <w:trHeight w:val="317"/>
        </w:trPr>
        <w:tc>
          <w:tcPr>
            <w:tcW w:w="1400" w:type="dxa"/>
            <w:tcBorders>
              <w:left w:val="single" w:sz="8" w:space="0" w:color="auto"/>
            </w:tcBorders>
            <w:vAlign w:val="bottom"/>
          </w:tcPr>
          <w:p w:rsidR="00462950" w:rsidRPr="00462950" w:rsidRDefault="00462950" w:rsidP="00462950">
            <w:pPr>
              <w:rPr>
                <w:sz w:val="24"/>
                <w:szCs w:val="24"/>
                <w:lang w:val="ru-RU"/>
              </w:rPr>
            </w:pPr>
          </w:p>
        </w:tc>
        <w:tc>
          <w:tcPr>
            <w:tcW w:w="980" w:type="dxa"/>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1060" w:type="dxa"/>
            <w:vAlign w:val="bottom"/>
          </w:tcPr>
          <w:p w:rsidR="00462950" w:rsidRPr="00462950" w:rsidRDefault="00462950" w:rsidP="00462950">
            <w:pPr>
              <w:rPr>
                <w:sz w:val="24"/>
                <w:szCs w:val="24"/>
                <w:lang w:val="ru-RU"/>
              </w:rPr>
            </w:pPr>
          </w:p>
        </w:tc>
        <w:tc>
          <w:tcPr>
            <w:tcW w:w="320" w:type="dxa"/>
            <w:vAlign w:val="bottom"/>
          </w:tcPr>
          <w:p w:rsidR="00462950" w:rsidRPr="00462950" w:rsidRDefault="00462950" w:rsidP="00462950">
            <w:pPr>
              <w:rPr>
                <w:sz w:val="24"/>
                <w:szCs w:val="24"/>
                <w:lang w:val="ru-RU"/>
              </w:rPr>
            </w:pPr>
          </w:p>
        </w:tc>
        <w:tc>
          <w:tcPr>
            <w:tcW w:w="500" w:type="dxa"/>
            <w:tcBorders>
              <w:right w:val="single" w:sz="8" w:space="0" w:color="auto"/>
            </w:tcBorders>
            <w:vAlign w:val="bottom"/>
          </w:tcPr>
          <w:p w:rsidR="00462950" w:rsidRPr="00462950" w:rsidRDefault="00462950" w:rsidP="00462950">
            <w:pPr>
              <w:rPr>
                <w:sz w:val="24"/>
                <w:szCs w:val="24"/>
                <w:lang w:val="ru-RU"/>
              </w:rPr>
            </w:pPr>
          </w:p>
        </w:tc>
        <w:tc>
          <w:tcPr>
            <w:tcW w:w="2940" w:type="dxa"/>
            <w:gridSpan w:val="5"/>
            <w:vAlign w:val="bottom"/>
          </w:tcPr>
          <w:p w:rsidR="00462950" w:rsidRPr="00F61236" w:rsidRDefault="00462950" w:rsidP="005D01B7">
            <w:pPr>
              <w:ind w:left="100"/>
              <w:rPr>
                <w:sz w:val="20"/>
                <w:szCs w:val="20"/>
              </w:rPr>
            </w:pPr>
          </w:p>
        </w:tc>
        <w:tc>
          <w:tcPr>
            <w:tcW w:w="320" w:type="dxa"/>
            <w:vAlign w:val="bottom"/>
          </w:tcPr>
          <w:p w:rsidR="00462950" w:rsidRPr="00F61236" w:rsidRDefault="00462950" w:rsidP="005D01B7">
            <w:pPr>
              <w:rPr>
                <w:sz w:val="24"/>
                <w:szCs w:val="24"/>
              </w:rPr>
            </w:pPr>
          </w:p>
        </w:tc>
        <w:tc>
          <w:tcPr>
            <w:tcW w:w="1420" w:type="dxa"/>
            <w:tcBorders>
              <w:right w:val="single" w:sz="8" w:space="0" w:color="auto"/>
            </w:tcBorders>
            <w:vAlign w:val="bottom"/>
          </w:tcPr>
          <w:p w:rsidR="00462950" w:rsidRPr="00F61236" w:rsidRDefault="00462950" w:rsidP="005D01B7">
            <w:pPr>
              <w:rPr>
                <w:sz w:val="24"/>
                <w:szCs w:val="24"/>
              </w:rPr>
            </w:pPr>
          </w:p>
        </w:tc>
        <w:tc>
          <w:tcPr>
            <w:tcW w:w="240" w:type="dxa"/>
            <w:vAlign w:val="bottom"/>
          </w:tcPr>
          <w:p w:rsidR="00462950" w:rsidRPr="00F61236" w:rsidRDefault="00462950" w:rsidP="00462950">
            <w:pPr>
              <w:rPr>
                <w:sz w:val="24"/>
                <w:szCs w:val="24"/>
              </w:rPr>
            </w:pPr>
          </w:p>
        </w:tc>
      </w:tr>
      <w:tr w:rsidR="00462950" w:rsidRPr="00F61236" w:rsidTr="00462950">
        <w:trPr>
          <w:trHeight w:val="116"/>
        </w:trPr>
        <w:tc>
          <w:tcPr>
            <w:tcW w:w="5140" w:type="dxa"/>
            <w:gridSpan w:val="6"/>
            <w:tcBorders>
              <w:left w:val="single" w:sz="8" w:space="0" w:color="auto"/>
              <w:bottom w:val="single" w:sz="8" w:space="0" w:color="auto"/>
              <w:right w:val="single" w:sz="8" w:space="0" w:color="auto"/>
            </w:tcBorders>
            <w:vAlign w:val="bottom"/>
          </w:tcPr>
          <w:p w:rsidR="00462950" w:rsidRPr="00F61236" w:rsidRDefault="00462950" w:rsidP="00462950">
            <w:pPr>
              <w:rPr>
                <w:sz w:val="10"/>
                <w:szCs w:val="10"/>
              </w:rPr>
            </w:pPr>
          </w:p>
        </w:tc>
        <w:tc>
          <w:tcPr>
            <w:tcW w:w="4680" w:type="dxa"/>
            <w:gridSpan w:val="7"/>
            <w:tcBorders>
              <w:bottom w:val="single" w:sz="8" w:space="0" w:color="auto"/>
              <w:right w:val="single" w:sz="8" w:space="0" w:color="auto"/>
            </w:tcBorders>
            <w:vAlign w:val="bottom"/>
          </w:tcPr>
          <w:p w:rsidR="00462950" w:rsidRPr="00F61236" w:rsidRDefault="00462950" w:rsidP="005D01B7">
            <w:pPr>
              <w:rPr>
                <w:sz w:val="10"/>
                <w:szCs w:val="10"/>
              </w:rPr>
            </w:pPr>
          </w:p>
        </w:tc>
        <w:tc>
          <w:tcPr>
            <w:tcW w:w="240" w:type="dxa"/>
            <w:vAlign w:val="bottom"/>
          </w:tcPr>
          <w:p w:rsidR="00462950" w:rsidRPr="00F61236" w:rsidRDefault="00462950" w:rsidP="00462950">
            <w:pPr>
              <w:rPr>
                <w:sz w:val="10"/>
                <w:szCs w:val="10"/>
              </w:rPr>
            </w:pPr>
          </w:p>
        </w:tc>
      </w:tr>
      <w:tr w:rsidR="00462950" w:rsidRPr="00F61236" w:rsidTr="00462950">
        <w:trPr>
          <w:trHeight w:val="258"/>
        </w:trPr>
        <w:tc>
          <w:tcPr>
            <w:tcW w:w="5140" w:type="dxa"/>
            <w:gridSpan w:val="6"/>
            <w:tcBorders>
              <w:left w:val="single" w:sz="8" w:space="0" w:color="auto"/>
              <w:right w:val="single" w:sz="8" w:space="0" w:color="auto"/>
            </w:tcBorders>
            <w:vAlign w:val="bottom"/>
          </w:tcPr>
          <w:p w:rsidR="00462950" w:rsidRPr="00462950" w:rsidRDefault="00462950" w:rsidP="00462950">
            <w:pPr>
              <w:spacing w:line="258" w:lineRule="exact"/>
              <w:ind w:right="60"/>
              <w:jc w:val="right"/>
              <w:rPr>
                <w:sz w:val="20"/>
                <w:szCs w:val="20"/>
                <w:lang w:val="ru-RU"/>
              </w:rPr>
            </w:pPr>
            <w:r w:rsidRPr="00462950">
              <w:rPr>
                <w:sz w:val="24"/>
                <w:szCs w:val="24"/>
                <w:lang w:val="ru-RU"/>
              </w:rPr>
              <w:t xml:space="preserve">Получение первоначального опыта участия </w:t>
            </w:r>
            <w:proofErr w:type="gramStart"/>
            <w:r w:rsidRPr="00462950">
              <w:rPr>
                <w:sz w:val="24"/>
                <w:szCs w:val="24"/>
                <w:lang w:val="ru-RU"/>
              </w:rPr>
              <w:t>в</w:t>
            </w:r>
            <w:proofErr w:type="gramEnd"/>
          </w:p>
        </w:tc>
        <w:tc>
          <w:tcPr>
            <w:tcW w:w="4680" w:type="dxa"/>
            <w:gridSpan w:val="7"/>
            <w:tcBorders>
              <w:right w:val="single" w:sz="8" w:space="0" w:color="auto"/>
            </w:tcBorders>
            <w:vAlign w:val="bottom"/>
          </w:tcPr>
          <w:p w:rsidR="00462950" w:rsidRPr="00F61236" w:rsidRDefault="00462950" w:rsidP="005D01B7">
            <w:pPr>
              <w:spacing w:line="258" w:lineRule="exact"/>
              <w:ind w:right="68"/>
              <w:rPr>
                <w:sz w:val="20"/>
                <w:szCs w:val="20"/>
              </w:rPr>
            </w:pPr>
            <w:r>
              <w:rPr>
                <w:sz w:val="24"/>
                <w:szCs w:val="24"/>
              </w:rPr>
              <w:t>Экологические акции, высадка растений,</w:t>
            </w:r>
          </w:p>
        </w:tc>
        <w:tc>
          <w:tcPr>
            <w:tcW w:w="240" w:type="dxa"/>
            <w:vAlign w:val="bottom"/>
          </w:tcPr>
          <w:p w:rsidR="00462950" w:rsidRPr="00F61236" w:rsidRDefault="00462950" w:rsidP="00462950"/>
        </w:tc>
      </w:tr>
      <w:tr w:rsidR="00462950" w:rsidRPr="00F61236" w:rsidTr="00462950">
        <w:trPr>
          <w:trHeight w:val="317"/>
        </w:trPr>
        <w:tc>
          <w:tcPr>
            <w:tcW w:w="4320" w:type="dxa"/>
            <w:gridSpan w:val="4"/>
            <w:tcBorders>
              <w:left w:val="single" w:sz="8" w:space="0" w:color="auto"/>
            </w:tcBorders>
            <w:vAlign w:val="bottom"/>
          </w:tcPr>
          <w:p w:rsidR="00462950" w:rsidRPr="00F61236" w:rsidRDefault="00462950" w:rsidP="00462950">
            <w:pPr>
              <w:ind w:left="140"/>
              <w:rPr>
                <w:sz w:val="20"/>
                <w:szCs w:val="20"/>
              </w:rPr>
            </w:pPr>
            <w:r>
              <w:rPr>
                <w:sz w:val="24"/>
                <w:szCs w:val="24"/>
              </w:rPr>
              <w:t>природо-охранной деятельности</w:t>
            </w: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4680" w:type="dxa"/>
            <w:gridSpan w:val="7"/>
            <w:tcBorders>
              <w:right w:val="single" w:sz="8" w:space="0" w:color="auto"/>
            </w:tcBorders>
            <w:vAlign w:val="bottom"/>
          </w:tcPr>
          <w:p w:rsidR="00462950" w:rsidRPr="00F61236" w:rsidRDefault="00462950" w:rsidP="005D01B7">
            <w:pPr>
              <w:ind w:right="68"/>
              <w:rPr>
                <w:sz w:val="20"/>
                <w:szCs w:val="20"/>
              </w:rPr>
            </w:pPr>
            <w:r>
              <w:rPr>
                <w:sz w:val="24"/>
                <w:szCs w:val="24"/>
              </w:rPr>
              <w:t>создание   цветочных   клумб,   очистка</w:t>
            </w:r>
          </w:p>
        </w:tc>
        <w:tc>
          <w:tcPr>
            <w:tcW w:w="240" w:type="dxa"/>
            <w:vAlign w:val="bottom"/>
          </w:tcPr>
          <w:p w:rsidR="00462950" w:rsidRPr="00F61236" w:rsidRDefault="00462950" w:rsidP="00462950">
            <w:pPr>
              <w:rPr>
                <w:sz w:val="24"/>
                <w:szCs w:val="24"/>
              </w:rPr>
            </w:pPr>
          </w:p>
        </w:tc>
      </w:tr>
      <w:tr w:rsidR="00462950" w:rsidRPr="00F61236" w:rsidTr="00462950">
        <w:trPr>
          <w:trHeight w:val="319"/>
        </w:trPr>
        <w:tc>
          <w:tcPr>
            <w:tcW w:w="1400" w:type="dxa"/>
            <w:tcBorders>
              <w:left w:val="single" w:sz="8" w:space="0" w:color="auto"/>
            </w:tcBorders>
            <w:vAlign w:val="bottom"/>
          </w:tcPr>
          <w:p w:rsidR="00462950" w:rsidRPr="00F61236" w:rsidRDefault="00462950" w:rsidP="00462950">
            <w:pPr>
              <w:rPr>
                <w:sz w:val="24"/>
                <w:szCs w:val="24"/>
              </w:rPr>
            </w:pPr>
          </w:p>
        </w:tc>
        <w:tc>
          <w:tcPr>
            <w:tcW w:w="98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4680" w:type="dxa"/>
            <w:gridSpan w:val="7"/>
            <w:tcBorders>
              <w:right w:val="single" w:sz="8" w:space="0" w:color="auto"/>
            </w:tcBorders>
            <w:vAlign w:val="bottom"/>
          </w:tcPr>
          <w:p w:rsidR="00462950" w:rsidRPr="00F61236" w:rsidRDefault="00BA4C2A" w:rsidP="005D01B7">
            <w:pPr>
              <w:ind w:right="68"/>
              <w:rPr>
                <w:sz w:val="20"/>
                <w:szCs w:val="20"/>
              </w:rPr>
            </w:pPr>
            <w:r>
              <w:rPr>
                <w:w w:val="99"/>
                <w:sz w:val="24"/>
                <w:szCs w:val="24"/>
              </w:rPr>
              <w:t>Д</w:t>
            </w:r>
            <w:r w:rsidR="00462950">
              <w:rPr>
                <w:w w:val="99"/>
                <w:sz w:val="24"/>
                <w:szCs w:val="24"/>
              </w:rPr>
              <w:t>оступных</w:t>
            </w:r>
            <w:r>
              <w:rPr>
                <w:w w:val="99"/>
                <w:sz w:val="24"/>
                <w:szCs w:val="24"/>
                <w:lang w:val="ru-RU"/>
              </w:rPr>
              <w:t xml:space="preserve"> </w:t>
            </w:r>
            <w:r w:rsidR="00462950">
              <w:rPr>
                <w:w w:val="99"/>
                <w:sz w:val="24"/>
                <w:szCs w:val="24"/>
              </w:rPr>
              <w:t>территорий</w:t>
            </w:r>
            <w:r>
              <w:rPr>
                <w:w w:val="99"/>
                <w:sz w:val="24"/>
                <w:szCs w:val="24"/>
                <w:lang w:val="ru-RU"/>
              </w:rPr>
              <w:t xml:space="preserve"> </w:t>
            </w:r>
            <w:r w:rsidR="00462950">
              <w:rPr>
                <w:w w:val="99"/>
                <w:sz w:val="24"/>
                <w:szCs w:val="24"/>
              </w:rPr>
              <w:t>от</w:t>
            </w:r>
            <w:r>
              <w:rPr>
                <w:w w:val="99"/>
                <w:sz w:val="24"/>
                <w:szCs w:val="24"/>
                <w:lang w:val="ru-RU"/>
              </w:rPr>
              <w:t xml:space="preserve"> </w:t>
            </w:r>
            <w:r w:rsidR="00462950">
              <w:rPr>
                <w:w w:val="99"/>
                <w:sz w:val="24"/>
                <w:szCs w:val="24"/>
              </w:rPr>
              <w:t>мусора,</w:t>
            </w:r>
          </w:p>
        </w:tc>
        <w:tc>
          <w:tcPr>
            <w:tcW w:w="240" w:type="dxa"/>
            <w:vAlign w:val="bottom"/>
          </w:tcPr>
          <w:p w:rsidR="00462950" w:rsidRPr="00F61236" w:rsidRDefault="00462950" w:rsidP="00462950">
            <w:pPr>
              <w:rPr>
                <w:sz w:val="24"/>
                <w:szCs w:val="24"/>
              </w:rPr>
            </w:pPr>
          </w:p>
        </w:tc>
      </w:tr>
      <w:tr w:rsidR="00462950" w:rsidRPr="00A82B15" w:rsidTr="00462950">
        <w:trPr>
          <w:trHeight w:val="317"/>
        </w:trPr>
        <w:tc>
          <w:tcPr>
            <w:tcW w:w="1400" w:type="dxa"/>
            <w:tcBorders>
              <w:left w:val="single" w:sz="8" w:space="0" w:color="auto"/>
            </w:tcBorders>
            <w:vAlign w:val="bottom"/>
          </w:tcPr>
          <w:p w:rsidR="00462950" w:rsidRPr="00F61236" w:rsidRDefault="00462950" w:rsidP="00462950">
            <w:pPr>
              <w:rPr>
                <w:sz w:val="24"/>
                <w:szCs w:val="24"/>
              </w:rPr>
            </w:pPr>
          </w:p>
        </w:tc>
        <w:tc>
          <w:tcPr>
            <w:tcW w:w="98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4680" w:type="dxa"/>
            <w:gridSpan w:val="7"/>
            <w:tcBorders>
              <w:right w:val="single" w:sz="8" w:space="0" w:color="auto"/>
            </w:tcBorders>
            <w:vAlign w:val="bottom"/>
          </w:tcPr>
          <w:p w:rsidR="00462950" w:rsidRPr="00462950" w:rsidRDefault="00BA4C2A" w:rsidP="005D01B7">
            <w:pPr>
              <w:ind w:right="68"/>
              <w:rPr>
                <w:sz w:val="20"/>
                <w:szCs w:val="20"/>
                <w:lang w:val="ru-RU"/>
              </w:rPr>
            </w:pPr>
            <w:r>
              <w:rPr>
                <w:sz w:val="24"/>
                <w:szCs w:val="24"/>
                <w:lang w:val="ru-RU"/>
              </w:rPr>
              <w:t xml:space="preserve">подкормка   птиц   и   т.д.,   </w:t>
            </w:r>
          </w:p>
        </w:tc>
        <w:tc>
          <w:tcPr>
            <w:tcW w:w="240" w:type="dxa"/>
            <w:vAlign w:val="bottom"/>
          </w:tcPr>
          <w:p w:rsidR="00462950" w:rsidRPr="00462950" w:rsidRDefault="00462950" w:rsidP="00462950">
            <w:pPr>
              <w:rPr>
                <w:sz w:val="24"/>
                <w:szCs w:val="24"/>
                <w:lang w:val="ru-RU"/>
              </w:rPr>
            </w:pPr>
          </w:p>
        </w:tc>
      </w:tr>
      <w:tr w:rsidR="00462950" w:rsidRPr="00E01E9A" w:rsidTr="00462950">
        <w:trPr>
          <w:trHeight w:val="317"/>
        </w:trPr>
        <w:tc>
          <w:tcPr>
            <w:tcW w:w="1400" w:type="dxa"/>
            <w:tcBorders>
              <w:left w:val="single" w:sz="8" w:space="0" w:color="auto"/>
            </w:tcBorders>
            <w:vAlign w:val="bottom"/>
          </w:tcPr>
          <w:p w:rsidR="00462950" w:rsidRPr="00462950" w:rsidRDefault="00462950" w:rsidP="00462950">
            <w:pPr>
              <w:rPr>
                <w:sz w:val="24"/>
                <w:szCs w:val="24"/>
                <w:lang w:val="ru-RU"/>
              </w:rPr>
            </w:pPr>
          </w:p>
        </w:tc>
        <w:tc>
          <w:tcPr>
            <w:tcW w:w="980" w:type="dxa"/>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1060" w:type="dxa"/>
            <w:vAlign w:val="bottom"/>
          </w:tcPr>
          <w:p w:rsidR="00462950" w:rsidRPr="00462950" w:rsidRDefault="00462950" w:rsidP="00462950">
            <w:pPr>
              <w:rPr>
                <w:sz w:val="24"/>
                <w:szCs w:val="24"/>
                <w:lang w:val="ru-RU"/>
              </w:rPr>
            </w:pPr>
          </w:p>
        </w:tc>
        <w:tc>
          <w:tcPr>
            <w:tcW w:w="320" w:type="dxa"/>
            <w:vAlign w:val="bottom"/>
          </w:tcPr>
          <w:p w:rsidR="00462950" w:rsidRPr="00462950" w:rsidRDefault="00462950" w:rsidP="00462950">
            <w:pPr>
              <w:rPr>
                <w:sz w:val="24"/>
                <w:szCs w:val="24"/>
                <w:lang w:val="ru-RU"/>
              </w:rPr>
            </w:pPr>
          </w:p>
        </w:tc>
        <w:tc>
          <w:tcPr>
            <w:tcW w:w="500" w:type="dxa"/>
            <w:tcBorders>
              <w:right w:val="single" w:sz="8" w:space="0" w:color="auto"/>
            </w:tcBorders>
            <w:vAlign w:val="bottom"/>
          </w:tcPr>
          <w:p w:rsidR="00462950" w:rsidRPr="00462950" w:rsidRDefault="00462950" w:rsidP="00462950">
            <w:pPr>
              <w:rPr>
                <w:sz w:val="24"/>
                <w:szCs w:val="24"/>
                <w:lang w:val="ru-RU"/>
              </w:rPr>
            </w:pPr>
          </w:p>
        </w:tc>
        <w:tc>
          <w:tcPr>
            <w:tcW w:w="1520" w:type="dxa"/>
            <w:gridSpan w:val="3"/>
            <w:vAlign w:val="bottom"/>
          </w:tcPr>
          <w:p w:rsidR="00462950" w:rsidRPr="00E01E9A" w:rsidRDefault="005D01B7" w:rsidP="005D01B7">
            <w:pPr>
              <w:ind w:left="100"/>
              <w:rPr>
                <w:sz w:val="20"/>
                <w:szCs w:val="20"/>
                <w:lang w:val="ru-RU"/>
              </w:rPr>
            </w:pPr>
            <w:r w:rsidRPr="00462950">
              <w:rPr>
                <w:sz w:val="24"/>
                <w:szCs w:val="24"/>
                <w:lang w:val="ru-RU"/>
              </w:rPr>
              <w:t xml:space="preserve">участие </w:t>
            </w:r>
            <w:proofErr w:type="gramStart"/>
            <w:r w:rsidRPr="00462950">
              <w:rPr>
                <w:sz w:val="24"/>
                <w:szCs w:val="24"/>
                <w:lang w:val="ru-RU"/>
              </w:rPr>
              <w:t>в</w:t>
            </w:r>
            <w:proofErr w:type="gramEnd"/>
          </w:p>
        </w:tc>
        <w:tc>
          <w:tcPr>
            <w:tcW w:w="420" w:type="dxa"/>
            <w:vAlign w:val="bottom"/>
          </w:tcPr>
          <w:p w:rsidR="00462950" w:rsidRPr="00E01E9A" w:rsidRDefault="00462950" w:rsidP="005D01B7">
            <w:pPr>
              <w:rPr>
                <w:sz w:val="24"/>
                <w:szCs w:val="24"/>
                <w:lang w:val="ru-RU"/>
              </w:rPr>
            </w:pPr>
          </w:p>
        </w:tc>
        <w:tc>
          <w:tcPr>
            <w:tcW w:w="1320" w:type="dxa"/>
            <w:gridSpan w:val="2"/>
            <w:vAlign w:val="bottom"/>
          </w:tcPr>
          <w:p w:rsidR="00462950" w:rsidRPr="00E01E9A" w:rsidRDefault="00462950" w:rsidP="005D01B7">
            <w:pPr>
              <w:ind w:left="180"/>
              <w:rPr>
                <w:sz w:val="20"/>
                <w:szCs w:val="20"/>
                <w:lang w:val="ru-RU"/>
              </w:rPr>
            </w:pPr>
          </w:p>
        </w:tc>
        <w:tc>
          <w:tcPr>
            <w:tcW w:w="1420" w:type="dxa"/>
            <w:tcBorders>
              <w:right w:val="single" w:sz="8" w:space="0" w:color="auto"/>
            </w:tcBorders>
            <w:vAlign w:val="bottom"/>
          </w:tcPr>
          <w:p w:rsidR="00462950" w:rsidRPr="00E01E9A" w:rsidRDefault="00462950" w:rsidP="005D01B7">
            <w:pPr>
              <w:ind w:right="68"/>
              <w:rPr>
                <w:sz w:val="20"/>
                <w:szCs w:val="20"/>
                <w:lang w:val="ru-RU"/>
              </w:rPr>
            </w:pPr>
          </w:p>
        </w:tc>
        <w:tc>
          <w:tcPr>
            <w:tcW w:w="240" w:type="dxa"/>
            <w:vAlign w:val="bottom"/>
          </w:tcPr>
          <w:p w:rsidR="00462950" w:rsidRPr="00E01E9A" w:rsidRDefault="00462950" w:rsidP="00462950">
            <w:pPr>
              <w:rPr>
                <w:sz w:val="24"/>
                <w:szCs w:val="24"/>
                <w:lang w:val="ru-RU"/>
              </w:rPr>
            </w:pPr>
          </w:p>
        </w:tc>
      </w:tr>
      <w:tr w:rsidR="00462950" w:rsidRPr="00D87BE8" w:rsidTr="00462950">
        <w:trPr>
          <w:trHeight w:val="317"/>
        </w:trPr>
        <w:tc>
          <w:tcPr>
            <w:tcW w:w="1400" w:type="dxa"/>
            <w:tcBorders>
              <w:left w:val="single" w:sz="8" w:space="0" w:color="auto"/>
            </w:tcBorders>
            <w:vAlign w:val="bottom"/>
          </w:tcPr>
          <w:p w:rsidR="00462950" w:rsidRPr="00E01E9A" w:rsidRDefault="00462950" w:rsidP="00462950">
            <w:pPr>
              <w:rPr>
                <w:sz w:val="24"/>
                <w:szCs w:val="24"/>
                <w:lang w:val="ru-RU"/>
              </w:rPr>
            </w:pPr>
          </w:p>
        </w:tc>
        <w:tc>
          <w:tcPr>
            <w:tcW w:w="980" w:type="dxa"/>
            <w:vAlign w:val="bottom"/>
          </w:tcPr>
          <w:p w:rsidR="00462950" w:rsidRPr="00E01E9A" w:rsidRDefault="00462950" w:rsidP="00462950">
            <w:pPr>
              <w:rPr>
                <w:sz w:val="24"/>
                <w:szCs w:val="24"/>
                <w:lang w:val="ru-RU"/>
              </w:rPr>
            </w:pPr>
          </w:p>
        </w:tc>
        <w:tc>
          <w:tcPr>
            <w:tcW w:w="880" w:type="dxa"/>
            <w:vAlign w:val="bottom"/>
          </w:tcPr>
          <w:p w:rsidR="00462950" w:rsidRPr="00E01E9A" w:rsidRDefault="00462950" w:rsidP="00462950">
            <w:pPr>
              <w:rPr>
                <w:sz w:val="24"/>
                <w:szCs w:val="24"/>
                <w:lang w:val="ru-RU"/>
              </w:rPr>
            </w:pPr>
          </w:p>
        </w:tc>
        <w:tc>
          <w:tcPr>
            <w:tcW w:w="1060" w:type="dxa"/>
            <w:vAlign w:val="bottom"/>
          </w:tcPr>
          <w:p w:rsidR="00462950" w:rsidRPr="00E01E9A" w:rsidRDefault="00462950" w:rsidP="00462950">
            <w:pPr>
              <w:rPr>
                <w:sz w:val="24"/>
                <w:szCs w:val="24"/>
                <w:lang w:val="ru-RU"/>
              </w:rPr>
            </w:pPr>
          </w:p>
        </w:tc>
        <w:tc>
          <w:tcPr>
            <w:tcW w:w="320" w:type="dxa"/>
            <w:vAlign w:val="bottom"/>
          </w:tcPr>
          <w:p w:rsidR="00462950" w:rsidRPr="00E01E9A" w:rsidRDefault="00462950" w:rsidP="00462950">
            <w:pPr>
              <w:rPr>
                <w:sz w:val="24"/>
                <w:szCs w:val="24"/>
                <w:lang w:val="ru-RU"/>
              </w:rPr>
            </w:pPr>
          </w:p>
        </w:tc>
        <w:tc>
          <w:tcPr>
            <w:tcW w:w="500" w:type="dxa"/>
            <w:tcBorders>
              <w:right w:val="single" w:sz="8" w:space="0" w:color="auto"/>
            </w:tcBorders>
            <w:vAlign w:val="bottom"/>
          </w:tcPr>
          <w:p w:rsidR="00462950" w:rsidRPr="00E01E9A" w:rsidRDefault="00462950" w:rsidP="00462950">
            <w:pPr>
              <w:rPr>
                <w:sz w:val="24"/>
                <w:szCs w:val="24"/>
                <w:lang w:val="ru-RU"/>
              </w:rPr>
            </w:pPr>
          </w:p>
        </w:tc>
        <w:tc>
          <w:tcPr>
            <w:tcW w:w="4680" w:type="dxa"/>
            <w:gridSpan w:val="7"/>
            <w:tcBorders>
              <w:right w:val="single" w:sz="8" w:space="0" w:color="auto"/>
            </w:tcBorders>
            <w:vAlign w:val="bottom"/>
          </w:tcPr>
          <w:p w:rsidR="00462950" w:rsidRPr="00462950" w:rsidRDefault="00462950" w:rsidP="005D01B7">
            <w:pPr>
              <w:ind w:right="68"/>
              <w:rPr>
                <w:sz w:val="20"/>
                <w:szCs w:val="20"/>
                <w:lang w:val="ru-RU"/>
              </w:rPr>
            </w:pPr>
          </w:p>
        </w:tc>
        <w:tc>
          <w:tcPr>
            <w:tcW w:w="240" w:type="dxa"/>
            <w:vAlign w:val="bottom"/>
          </w:tcPr>
          <w:p w:rsidR="00462950" w:rsidRPr="00462950" w:rsidRDefault="00462950" w:rsidP="00462950">
            <w:pPr>
              <w:rPr>
                <w:sz w:val="24"/>
                <w:szCs w:val="24"/>
                <w:lang w:val="ru-RU"/>
              </w:rPr>
            </w:pPr>
          </w:p>
        </w:tc>
      </w:tr>
      <w:tr w:rsidR="00462950" w:rsidRPr="00F61236" w:rsidTr="00462950">
        <w:trPr>
          <w:trHeight w:val="320"/>
        </w:trPr>
        <w:tc>
          <w:tcPr>
            <w:tcW w:w="1400" w:type="dxa"/>
            <w:tcBorders>
              <w:left w:val="single" w:sz="8" w:space="0" w:color="auto"/>
            </w:tcBorders>
            <w:vAlign w:val="bottom"/>
          </w:tcPr>
          <w:p w:rsidR="00462950" w:rsidRPr="00462950" w:rsidRDefault="00462950" w:rsidP="00462950">
            <w:pPr>
              <w:rPr>
                <w:sz w:val="24"/>
                <w:szCs w:val="24"/>
                <w:lang w:val="ru-RU"/>
              </w:rPr>
            </w:pPr>
          </w:p>
        </w:tc>
        <w:tc>
          <w:tcPr>
            <w:tcW w:w="980" w:type="dxa"/>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1060" w:type="dxa"/>
            <w:vAlign w:val="bottom"/>
          </w:tcPr>
          <w:p w:rsidR="00462950" w:rsidRPr="00462950" w:rsidRDefault="00462950" w:rsidP="00462950">
            <w:pPr>
              <w:rPr>
                <w:sz w:val="24"/>
                <w:szCs w:val="24"/>
                <w:lang w:val="ru-RU"/>
              </w:rPr>
            </w:pPr>
          </w:p>
        </w:tc>
        <w:tc>
          <w:tcPr>
            <w:tcW w:w="320" w:type="dxa"/>
            <w:vAlign w:val="bottom"/>
          </w:tcPr>
          <w:p w:rsidR="00462950" w:rsidRPr="00462950" w:rsidRDefault="00462950" w:rsidP="00462950">
            <w:pPr>
              <w:rPr>
                <w:sz w:val="24"/>
                <w:szCs w:val="24"/>
                <w:lang w:val="ru-RU"/>
              </w:rPr>
            </w:pPr>
          </w:p>
        </w:tc>
        <w:tc>
          <w:tcPr>
            <w:tcW w:w="500" w:type="dxa"/>
            <w:tcBorders>
              <w:right w:val="single" w:sz="8" w:space="0" w:color="auto"/>
            </w:tcBorders>
            <w:vAlign w:val="bottom"/>
          </w:tcPr>
          <w:p w:rsidR="00462950" w:rsidRPr="00462950" w:rsidRDefault="00462950" w:rsidP="00462950">
            <w:pPr>
              <w:rPr>
                <w:sz w:val="24"/>
                <w:szCs w:val="24"/>
                <w:lang w:val="ru-RU"/>
              </w:rPr>
            </w:pPr>
          </w:p>
        </w:tc>
        <w:tc>
          <w:tcPr>
            <w:tcW w:w="1140" w:type="dxa"/>
            <w:gridSpan w:val="2"/>
            <w:vAlign w:val="bottom"/>
          </w:tcPr>
          <w:p w:rsidR="00462950" w:rsidRPr="00F61236" w:rsidRDefault="00462950" w:rsidP="005D01B7">
            <w:pPr>
              <w:ind w:left="100"/>
              <w:rPr>
                <w:sz w:val="20"/>
                <w:szCs w:val="20"/>
              </w:rPr>
            </w:pPr>
            <w:r>
              <w:rPr>
                <w:sz w:val="24"/>
                <w:szCs w:val="24"/>
              </w:rPr>
              <w:t>создании</w:t>
            </w:r>
          </w:p>
        </w:tc>
        <w:tc>
          <w:tcPr>
            <w:tcW w:w="380" w:type="dxa"/>
            <w:vAlign w:val="bottom"/>
          </w:tcPr>
          <w:p w:rsidR="00462950" w:rsidRPr="00F61236" w:rsidRDefault="00462950" w:rsidP="005D01B7">
            <w:pPr>
              <w:rPr>
                <w:sz w:val="20"/>
                <w:szCs w:val="20"/>
              </w:rPr>
            </w:pPr>
            <w:r>
              <w:rPr>
                <w:sz w:val="24"/>
                <w:szCs w:val="24"/>
              </w:rPr>
              <w:t>и</w:t>
            </w:r>
          </w:p>
        </w:tc>
        <w:tc>
          <w:tcPr>
            <w:tcW w:w="1420" w:type="dxa"/>
            <w:gridSpan w:val="2"/>
            <w:vAlign w:val="bottom"/>
          </w:tcPr>
          <w:p w:rsidR="00462950" w:rsidRPr="00F61236" w:rsidRDefault="00462950" w:rsidP="005D01B7">
            <w:pPr>
              <w:rPr>
                <w:sz w:val="20"/>
                <w:szCs w:val="20"/>
              </w:rPr>
            </w:pPr>
            <w:r>
              <w:rPr>
                <w:sz w:val="24"/>
                <w:szCs w:val="24"/>
              </w:rPr>
              <w:t>реализации</w:t>
            </w:r>
          </w:p>
        </w:tc>
        <w:tc>
          <w:tcPr>
            <w:tcW w:w="1740" w:type="dxa"/>
            <w:gridSpan w:val="2"/>
            <w:tcBorders>
              <w:right w:val="single" w:sz="8" w:space="0" w:color="auto"/>
            </w:tcBorders>
            <w:vAlign w:val="bottom"/>
          </w:tcPr>
          <w:p w:rsidR="00462950" w:rsidRPr="00F61236" w:rsidRDefault="00462950" w:rsidP="005D01B7">
            <w:pPr>
              <w:ind w:right="68"/>
              <w:rPr>
                <w:sz w:val="20"/>
                <w:szCs w:val="20"/>
              </w:rPr>
            </w:pPr>
            <w:r>
              <w:rPr>
                <w:sz w:val="24"/>
                <w:szCs w:val="24"/>
              </w:rPr>
              <w:t>коллективных</w:t>
            </w:r>
          </w:p>
        </w:tc>
        <w:tc>
          <w:tcPr>
            <w:tcW w:w="240" w:type="dxa"/>
            <w:vAlign w:val="bottom"/>
          </w:tcPr>
          <w:p w:rsidR="00462950" w:rsidRPr="00F61236" w:rsidRDefault="00462950" w:rsidP="00462950">
            <w:pPr>
              <w:rPr>
                <w:sz w:val="24"/>
                <w:szCs w:val="24"/>
              </w:rPr>
            </w:pPr>
          </w:p>
        </w:tc>
      </w:tr>
      <w:tr w:rsidR="00462950" w:rsidRPr="00F61236" w:rsidTr="00462950">
        <w:trPr>
          <w:trHeight w:val="317"/>
        </w:trPr>
        <w:tc>
          <w:tcPr>
            <w:tcW w:w="1400" w:type="dxa"/>
            <w:tcBorders>
              <w:left w:val="single" w:sz="8" w:space="0" w:color="auto"/>
            </w:tcBorders>
            <w:vAlign w:val="bottom"/>
          </w:tcPr>
          <w:p w:rsidR="00462950" w:rsidRPr="00F61236" w:rsidRDefault="00462950" w:rsidP="00462950">
            <w:pPr>
              <w:rPr>
                <w:sz w:val="24"/>
                <w:szCs w:val="24"/>
              </w:rPr>
            </w:pPr>
          </w:p>
        </w:tc>
        <w:tc>
          <w:tcPr>
            <w:tcW w:w="98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4680" w:type="dxa"/>
            <w:gridSpan w:val="7"/>
            <w:tcBorders>
              <w:right w:val="single" w:sz="8" w:space="0" w:color="auto"/>
            </w:tcBorders>
            <w:vAlign w:val="bottom"/>
          </w:tcPr>
          <w:p w:rsidR="00462950" w:rsidRPr="00F61236" w:rsidRDefault="00462950" w:rsidP="005D01B7">
            <w:pPr>
              <w:ind w:right="68"/>
              <w:rPr>
                <w:sz w:val="20"/>
                <w:szCs w:val="20"/>
              </w:rPr>
            </w:pPr>
            <w:r>
              <w:rPr>
                <w:sz w:val="24"/>
                <w:szCs w:val="24"/>
              </w:rPr>
              <w:t>природоохранных проектов: изготовление</w:t>
            </w:r>
          </w:p>
        </w:tc>
        <w:tc>
          <w:tcPr>
            <w:tcW w:w="240" w:type="dxa"/>
            <w:vAlign w:val="bottom"/>
          </w:tcPr>
          <w:p w:rsidR="00462950" w:rsidRPr="00F61236" w:rsidRDefault="00462950" w:rsidP="00462950">
            <w:pPr>
              <w:rPr>
                <w:sz w:val="24"/>
                <w:szCs w:val="24"/>
              </w:rPr>
            </w:pPr>
          </w:p>
        </w:tc>
      </w:tr>
      <w:tr w:rsidR="00462950" w:rsidRPr="00A82B15" w:rsidTr="00462950">
        <w:trPr>
          <w:trHeight w:val="317"/>
        </w:trPr>
        <w:tc>
          <w:tcPr>
            <w:tcW w:w="1400" w:type="dxa"/>
            <w:tcBorders>
              <w:left w:val="single" w:sz="8" w:space="0" w:color="auto"/>
            </w:tcBorders>
            <w:vAlign w:val="bottom"/>
          </w:tcPr>
          <w:p w:rsidR="00462950" w:rsidRPr="00F61236" w:rsidRDefault="00462950" w:rsidP="00462950">
            <w:pPr>
              <w:rPr>
                <w:sz w:val="24"/>
                <w:szCs w:val="24"/>
              </w:rPr>
            </w:pPr>
          </w:p>
        </w:tc>
        <w:tc>
          <w:tcPr>
            <w:tcW w:w="980" w:type="dxa"/>
            <w:vAlign w:val="bottom"/>
          </w:tcPr>
          <w:p w:rsidR="00462950" w:rsidRPr="00F61236" w:rsidRDefault="00462950" w:rsidP="00462950">
            <w:pPr>
              <w:rPr>
                <w:sz w:val="24"/>
                <w:szCs w:val="24"/>
              </w:rPr>
            </w:pPr>
          </w:p>
        </w:tc>
        <w:tc>
          <w:tcPr>
            <w:tcW w:w="880" w:type="dxa"/>
            <w:vAlign w:val="bottom"/>
          </w:tcPr>
          <w:p w:rsidR="00462950" w:rsidRPr="00F61236" w:rsidRDefault="00462950" w:rsidP="00462950">
            <w:pPr>
              <w:rPr>
                <w:sz w:val="24"/>
                <w:szCs w:val="24"/>
              </w:rPr>
            </w:pPr>
          </w:p>
        </w:tc>
        <w:tc>
          <w:tcPr>
            <w:tcW w:w="1060" w:type="dxa"/>
            <w:vAlign w:val="bottom"/>
          </w:tcPr>
          <w:p w:rsidR="00462950" w:rsidRPr="00F61236" w:rsidRDefault="00462950" w:rsidP="00462950">
            <w:pPr>
              <w:rPr>
                <w:sz w:val="24"/>
                <w:szCs w:val="24"/>
              </w:rPr>
            </w:pPr>
          </w:p>
        </w:tc>
        <w:tc>
          <w:tcPr>
            <w:tcW w:w="320" w:type="dxa"/>
            <w:vAlign w:val="bottom"/>
          </w:tcPr>
          <w:p w:rsidR="00462950" w:rsidRPr="00F61236" w:rsidRDefault="00462950" w:rsidP="00462950">
            <w:pPr>
              <w:rPr>
                <w:sz w:val="24"/>
                <w:szCs w:val="24"/>
              </w:rPr>
            </w:pPr>
          </w:p>
        </w:tc>
        <w:tc>
          <w:tcPr>
            <w:tcW w:w="500" w:type="dxa"/>
            <w:tcBorders>
              <w:right w:val="single" w:sz="8" w:space="0" w:color="auto"/>
            </w:tcBorders>
            <w:vAlign w:val="bottom"/>
          </w:tcPr>
          <w:p w:rsidR="00462950" w:rsidRPr="00F61236" w:rsidRDefault="00462950" w:rsidP="00462950">
            <w:pPr>
              <w:rPr>
                <w:sz w:val="24"/>
                <w:szCs w:val="24"/>
              </w:rPr>
            </w:pPr>
          </w:p>
        </w:tc>
        <w:tc>
          <w:tcPr>
            <w:tcW w:w="4680" w:type="dxa"/>
            <w:gridSpan w:val="7"/>
            <w:tcBorders>
              <w:right w:val="single" w:sz="8" w:space="0" w:color="auto"/>
            </w:tcBorders>
            <w:vAlign w:val="bottom"/>
          </w:tcPr>
          <w:p w:rsidR="00462950" w:rsidRPr="00462950" w:rsidRDefault="00462950" w:rsidP="005D01B7">
            <w:pPr>
              <w:ind w:right="68"/>
              <w:rPr>
                <w:sz w:val="20"/>
                <w:szCs w:val="20"/>
                <w:lang w:val="ru-RU"/>
              </w:rPr>
            </w:pPr>
            <w:r w:rsidRPr="00462950">
              <w:rPr>
                <w:sz w:val="24"/>
                <w:szCs w:val="24"/>
                <w:lang w:val="ru-RU"/>
              </w:rPr>
              <w:t>кормушек для птиц; сбор макулатуры, сбор</w:t>
            </w:r>
          </w:p>
        </w:tc>
        <w:tc>
          <w:tcPr>
            <w:tcW w:w="240" w:type="dxa"/>
            <w:vAlign w:val="bottom"/>
          </w:tcPr>
          <w:p w:rsidR="00462950" w:rsidRPr="00462950" w:rsidRDefault="00462950" w:rsidP="00462950">
            <w:pPr>
              <w:rPr>
                <w:sz w:val="24"/>
                <w:szCs w:val="24"/>
                <w:lang w:val="ru-RU"/>
              </w:rPr>
            </w:pPr>
          </w:p>
        </w:tc>
      </w:tr>
      <w:tr w:rsidR="00462950" w:rsidRPr="00F61236" w:rsidTr="00462950">
        <w:trPr>
          <w:trHeight w:val="312"/>
        </w:trPr>
        <w:tc>
          <w:tcPr>
            <w:tcW w:w="1400" w:type="dxa"/>
            <w:tcBorders>
              <w:left w:val="single" w:sz="8" w:space="0" w:color="auto"/>
              <w:bottom w:val="single" w:sz="8" w:space="0" w:color="auto"/>
            </w:tcBorders>
            <w:vAlign w:val="bottom"/>
          </w:tcPr>
          <w:p w:rsidR="00462950" w:rsidRPr="00462950" w:rsidRDefault="00462950" w:rsidP="00462950">
            <w:pPr>
              <w:rPr>
                <w:sz w:val="24"/>
                <w:szCs w:val="24"/>
                <w:lang w:val="ru-RU"/>
              </w:rPr>
            </w:pPr>
          </w:p>
        </w:tc>
        <w:tc>
          <w:tcPr>
            <w:tcW w:w="980" w:type="dxa"/>
            <w:tcBorders>
              <w:bottom w:val="single" w:sz="8" w:space="0" w:color="auto"/>
            </w:tcBorders>
            <w:vAlign w:val="bottom"/>
          </w:tcPr>
          <w:p w:rsidR="00462950" w:rsidRPr="00462950" w:rsidRDefault="00462950" w:rsidP="00462950">
            <w:pPr>
              <w:rPr>
                <w:sz w:val="24"/>
                <w:szCs w:val="24"/>
                <w:lang w:val="ru-RU"/>
              </w:rPr>
            </w:pPr>
          </w:p>
        </w:tc>
        <w:tc>
          <w:tcPr>
            <w:tcW w:w="880" w:type="dxa"/>
            <w:tcBorders>
              <w:bottom w:val="single" w:sz="8" w:space="0" w:color="auto"/>
            </w:tcBorders>
            <w:vAlign w:val="bottom"/>
          </w:tcPr>
          <w:p w:rsidR="00462950" w:rsidRPr="00462950" w:rsidRDefault="00462950" w:rsidP="00462950">
            <w:pPr>
              <w:rPr>
                <w:sz w:val="24"/>
                <w:szCs w:val="24"/>
                <w:lang w:val="ru-RU"/>
              </w:rPr>
            </w:pPr>
          </w:p>
        </w:tc>
        <w:tc>
          <w:tcPr>
            <w:tcW w:w="1060" w:type="dxa"/>
            <w:tcBorders>
              <w:bottom w:val="single" w:sz="8" w:space="0" w:color="auto"/>
            </w:tcBorders>
            <w:vAlign w:val="bottom"/>
          </w:tcPr>
          <w:p w:rsidR="00462950" w:rsidRPr="00462950" w:rsidRDefault="00462950" w:rsidP="00462950">
            <w:pPr>
              <w:rPr>
                <w:sz w:val="24"/>
                <w:szCs w:val="24"/>
                <w:lang w:val="ru-RU"/>
              </w:rPr>
            </w:pPr>
          </w:p>
        </w:tc>
        <w:tc>
          <w:tcPr>
            <w:tcW w:w="320" w:type="dxa"/>
            <w:tcBorders>
              <w:bottom w:val="single" w:sz="8" w:space="0" w:color="auto"/>
            </w:tcBorders>
            <w:vAlign w:val="bottom"/>
          </w:tcPr>
          <w:p w:rsidR="00462950" w:rsidRPr="00462950" w:rsidRDefault="00462950" w:rsidP="00462950">
            <w:pPr>
              <w:rPr>
                <w:sz w:val="24"/>
                <w:szCs w:val="24"/>
                <w:lang w:val="ru-RU"/>
              </w:rPr>
            </w:pPr>
          </w:p>
        </w:tc>
        <w:tc>
          <w:tcPr>
            <w:tcW w:w="500" w:type="dxa"/>
            <w:tcBorders>
              <w:bottom w:val="single" w:sz="8" w:space="0" w:color="auto"/>
              <w:right w:val="single" w:sz="8" w:space="0" w:color="auto"/>
            </w:tcBorders>
            <w:vAlign w:val="bottom"/>
          </w:tcPr>
          <w:p w:rsidR="00462950" w:rsidRPr="00462950" w:rsidRDefault="00462950" w:rsidP="00462950">
            <w:pPr>
              <w:rPr>
                <w:sz w:val="24"/>
                <w:szCs w:val="24"/>
                <w:lang w:val="ru-RU"/>
              </w:rPr>
            </w:pPr>
          </w:p>
        </w:tc>
        <w:tc>
          <w:tcPr>
            <w:tcW w:w="4680" w:type="dxa"/>
            <w:gridSpan w:val="7"/>
            <w:tcBorders>
              <w:bottom w:val="single" w:sz="8" w:space="0" w:color="auto"/>
              <w:right w:val="single" w:sz="8" w:space="0" w:color="auto"/>
            </w:tcBorders>
            <w:vAlign w:val="bottom"/>
          </w:tcPr>
          <w:p w:rsidR="00462950" w:rsidRPr="00F61236" w:rsidRDefault="00462950" w:rsidP="005D01B7">
            <w:pPr>
              <w:ind w:left="100"/>
              <w:rPr>
                <w:sz w:val="20"/>
                <w:szCs w:val="20"/>
              </w:rPr>
            </w:pPr>
            <w:r>
              <w:rPr>
                <w:sz w:val="24"/>
                <w:szCs w:val="24"/>
              </w:rPr>
              <w:t>батареек и пластиковой посуды</w:t>
            </w:r>
          </w:p>
        </w:tc>
        <w:tc>
          <w:tcPr>
            <w:tcW w:w="240" w:type="dxa"/>
            <w:vAlign w:val="bottom"/>
          </w:tcPr>
          <w:p w:rsidR="00462950" w:rsidRPr="00F61236" w:rsidRDefault="00462950" w:rsidP="00462950">
            <w:pPr>
              <w:rPr>
                <w:sz w:val="24"/>
                <w:szCs w:val="24"/>
              </w:rPr>
            </w:pPr>
          </w:p>
        </w:tc>
      </w:tr>
      <w:tr w:rsidR="00462950" w:rsidRPr="00A82B15" w:rsidTr="00462950">
        <w:trPr>
          <w:trHeight w:val="342"/>
        </w:trPr>
        <w:tc>
          <w:tcPr>
            <w:tcW w:w="5140" w:type="dxa"/>
            <w:gridSpan w:val="6"/>
            <w:tcBorders>
              <w:left w:val="single" w:sz="8" w:space="0" w:color="auto"/>
              <w:right w:val="single" w:sz="8" w:space="0" w:color="auto"/>
            </w:tcBorders>
            <w:vAlign w:val="bottom"/>
          </w:tcPr>
          <w:p w:rsidR="00462950" w:rsidRPr="00462950" w:rsidRDefault="00462950" w:rsidP="00462950">
            <w:pPr>
              <w:ind w:right="60"/>
              <w:jc w:val="right"/>
              <w:rPr>
                <w:sz w:val="20"/>
                <w:szCs w:val="20"/>
                <w:lang w:val="ru-RU"/>
              </w:rPr>
            </w:pPr>
            <w:r w:rsidRPr="00462950">
              <w:rPr>
                <w:sz w:val="24"/>
                <w:szCs w:val="24"/>
                <w:lang w:val="ru-RU"/>
              </w:rPr>
              <w:lastRenderedPageBreak/>
              <w:t>Усвоение  в  семье  позитивных  образцов</w:t>
            </w:r>
          </w:p>
        </w:tc>
        <w:tc>
          <w:tcPr>
            <w:tcW w:w="4680" w:type="dxa"/>
            <w:gridSpan w:val="7"/>
            <w:tcBorders>
              <w:right w:val="single" w:sz="8" w:space="0" w:color="auto"/>
            </w:tcBorders>
            <w:vAlign w:val="bottom"/>
          </w:tcPr>
          <w:p w:rsidR="00462950" w:rsidRPr="00462950" w:rsidRDefault="00462950" w:rsidP="005D01B7">
            <w:pPr>
              <w:ind w:right="68"/>
              <w:rPr>
                <w:sz w:val="20"/>
                <w:szCs w:val="20"/>
                <w:lang w:val="ru-RU"/>
              </w:rPr>
            </w:pPr>
            <w:r w:rsidRPr="00462950">
              <w:rPr>
                <w:sz w:val="24"/>
                <w:szCs w:val="24"/>
                <w:lang w:val="ru-RU"/>
              </w:rPr>
              <w:t>Забота о животных и растениях, участие</w:t>
            </w:r>
          </w:p>
        </w:tc>
        <w:tc>
          <w:tcPr>
            <w:tcW w:w="240" w:type="dxa"/>
            <w:vAlign w:val="bottom"/>
          </w:tcPr>
          <w:p w:rsidR="00462950" w:rsidRPr="00462950" w:rsidRDefault="00462950" w:rsidP="00462950">
            <w:pPr>
              <w:rPr>
                <w:sz w:val="24"/>
                <w:szCs w:val="24"/>
                <w:lang w:val="ru-RU"/>
              </w:rPr>
            </w:pPr>
          </w:p>
        </w:tc>
      </w:tr>
      <w:tr w:rsidR="00462950" w:rsidRPr="00F61236" w:rsidTr="00462950">
        <w:trPr>
          <w:trHeight w:val="317"/>
        </w:trPr>
        <w:tc>
          <w:tcPr>
            <w:tcW w:w="5140" w:type="dxa"/>
            <w:gridSpan w:val="6"/>
            <w:tcBorders>
              <w:left w:val="single" w:sz="8" w:space="0" w:color="auto"/>
              <w:right w:val="single" w:sz="8" w:space="0" w:color="auto"/>
            </w:tcBorders>
            <w:vAlign w:val="bottom"/>
          </w:tcPr>
          <w:p w:rsidR="00462950" w:rsidRPr="00462950" w:rsidRDefault="00462950" w:rsidP="00462950">
            <w:pPr>
              <w:ind w:left="140"/>
              <w:rPr>
                <w:sz w:val="20"/>
                <w:szCs w:val="20"/>
                <w:lang w:val="ru-RU"/>
              </w:rPr>
            </w:pPr>
            <w:proofErr w:type="gramStart"/>
            <w:r w:rsidRPr="00462950">
              <w:rPr>
                <w:sz w:val="24"/>
                <w:szCs w:val="24"/>
                <w:lang w:val="ru-RU"/>
              </w:rPr>
              <w:t>взаимодействия  с  природой  (при  поддержке</w:t>
            </w:r>
            <w:proofErr w:type="gramEnd"/>
          </w:p>
        </w:tc>
        <w:tc>
          <w:tcPr>
            <w:tcW w:w="860" w:type="dxa"/>
            <w:vAlign w:val="bottom"/>
          </w:tcPr>
          <w:p w:rsidR="00462950" w:rsidRPr="00F61236" w:rsidRDefault="00462950" w:rsidP="005D01B7">
            <w:pPr>
              <w:ind w:left="100"/>
              <w:rPr>
                <w:sz w:val="20"/>
                <w:szCs w:val="20"/>
              </w:rPr>
            </w:pPr>
            <w:r>
              <w:rPr>
                <w:sz w:val="24"/>
                <w:szCs w:val="24"/>
              </w:rPr>
              <w:t>вместе</w:t>
            </w:r>
          </w:p>
        </w:tc>
        <w:tc>
          <w:tcPr>
            <w:tcW w:w="280" w:type="dxa"/>
            <w:vAlign w:val="bottom"/>
          </w:tcPr>
          <w:p w:rsidR="00462950" w:rsidRPr="00F61236" w:rsidRDefault="00462950" w:rsidP="005D01B7">
            <w:pPr>
              <w:rPr>
                <w:sz w:val="24"/>
                <w:szCs w:val="24"/>
              </w:rPr>
            </w:pPr>
          </w:p>
        </w:tc>
        <w:tc>
          <w:tcPr>
            <w:tcW w:w="380" w:type="dxa"/>
            <w:vAlign w:val="bottom"/>
          </w:tcPr>
          <w:p w:rsidR="00462950" w:rsidRPr="00F61236" w:rsidRDefault="00462950" w:rsidP="005D01B7">
            <w:pPr>
              <w:ind w:right="100"/>
              <w:rPr>
                <w:sz w:val="20"/>
                <w:szCs w:val="20"/>
              </w:rPr>
            </w:pPr>
            <w:r>
              <w:rPr>
                <w:sz w:val="24"/>
                <w:szCs w:val="24"/>
              </w:rPr>
              <w:t>с</w:t>
            </w:r>
          </w:p>
        </w:tc>
        <w:tc>
          <w:tcPr>
            <w:tcW w:w="1420" w:type="dxa"/>
            <w:gridSpan w:val="2"/>
            <w:vAlign w:val="bottom"/>
          </w:tcPr>
          <w:p w:rsidR="00462950" w:rsidRPr="00F61236" w:rsidRDefault="00462950" w:rsidP="005D01B7">
            <w:pPr>
              <w:rPr>
                <w:sz w:val="20"/>
                <w:szCs w:val="20"/>
              </w:rPr>
            </w:pPr>
            <w:r>
              <w:rPr>
                <w:sz w:val="24"/>
                <w:szCs w:val="24"/>
              </w:rPr>
              <w:t>родителями</w:t>
            </w:r>
          </w:p>
        </w:tc>
        <w:tc>
          <w:tcPr>
            <w:tcW w:w="320" w:type="dxa"/>
            <w:vAlign w:val="bottom"/>
          </w:tcPr>
          <w:p w:rsidR="00462950" w:rsidRPr="00F61236" w:rsidRDefault="00462950" w:rsidP="005D01B7">
            <w:pPr>
              <w:rPr>
                <w:sz w:val="24"/>
                <w:szCs w:val="24"/>
              </w:rPr>
            </w:pPr>
          </w:p>
        </w:tc>
        <w:tc>
          <w:tcPr>
            <w:tcW w:w="1420" w:type="dxa"/>
            <w:tcBorders>
              <w:right w:val="single" w:sz="8" w:space="0" w:color="auto"/>
            </w:tcBorders>
            <w:vAlign w:val="bottom"/>
          </w:tcPr>
          <w:p w:rsidR="00462950" w:rsidRPr="00F61236" w:rsidRDefault="00462950" w:rsidP="005D01B7">
            <w:pPr>
              <w:ind w:right="68"/>
              <w:rPr>
                <w:sz w:val="20"/>
                <w:szCs w:val="20"/>
              </w:rPr>
            </w:pPr>
            <w:r>
              <w:rPr>
                <w:sz w:val="24"/>
                <w:szCs w:val="24"/>
              </w:rPr>
              <w:t>(законными</w:t>
            </w:r>
          </w:p>
        </w:tc>
        <w:tc>
          <w:tcPr>
            <w:tcW w:w="240" w:type="dxa"/>
            <w:vAlign w:val="bottom"/>
          </w:tcPr>
          <w:p w:rsidR="00462950" w:rsidRPr="00F61236" w:rsidRDefault="00462950" w:rsidP="00462950">
            <w:pPr>
              <w:rPr>
                <w:sz w:val="24"/>
                <w:szCs w:val="24"/>
              </w:rPr>
            </w:pPr>
          </w:p>
        </w:tc>
      </w:tr>
      <w:tr w:rsidR="00462950" w:rsidRPr="00F61236" w:rsidTr="00462950">
        <w:trPr>
          <w:trHeight w:val="317"/>
        </w:trPr>
        <w:tc>
          <w:tcPr>
            <w:tcW w:w="1400" w:type="dxa"/>
            <w:tcBorders>
              <w:left w:val="single" w:sz="8" w:space="0" w:color="auto"/>
            </w:tcBorders>
            <w:vAlign w:val="bottom"/>
          </w:tcPr>
          <w:p w:rsidR="00462950" w:rsidRPr="00F61236" w:rsidRDefault="00462950" w:rsidP="00462950">
            <w:pPr>
              <w:ind w:left="140"/>
              <w:rPr>
                <w:sz w:val="20"/>
                <w:szCs w:val="20"/>
              </w:rPr>
            </w:pPr>
            <w:r>
              <w:rPr>
                <w:sz w:val="24"/>
                <w:szCs w:val="24"/>
              </w:rPr>
              <w:t>родителей</w:t>
            </w:r>
          </w:p>
        </w:tc>
        <w:tc>
          <w:tcPr>
            <w:tcW w:w="1860" w:type="dxa"/>
            <w:gridSpan w:val="2"/>
            <w:vAlign w:val="bottom"/>
          </w:tcPr>
          <w:p w:rsidR="00462950" w:rsidRPr="00F61236" w:rsidRDefault="00462950" w:rsidP="00462950">
            <w:pPr>
              <w:ind w:left="300"/>
              <w:rPr>
                <w:sz w:val="20"/>
                <w:szCs w:val="20"/>
              </w:rPr>
            </w:pPr>
            <w:r>
              <w:rPr>
                <w:sz w:val="24"/>
                <w:szCs w:val="24"/>
              </w:rPr>
              <w:t>(законных</w:t>
            </w:r>
          </w:p>
        </w:tc>
        <w:tc>
          <w:tcPr>
            <w:tcW w:w="1880" w:type="dxa"/>
            <w:gridSpan w:val="3"/>
            <w:tcBorders>
              <w:right w:val="single" w:sz="8" w:space="0" w:color="auto"/>
            </w:tcBorders>
            <w:vAlign w:val="bottom"/>
          </w:tcPr>
          <w:p w:rsidR="00462950" w:rsidRPr="00F61236" w:rsidRDefault="00462950" w:rsidP="00462950">
            <w:pPr>
              <w:ind w:right="60"/>
              <w:jc w:val="right"/>
              <w:rPr>
                <w:sz w:val="20"/>
                <w:szCs w:val="20"/>
              </w:rPr>
            </w:pPr>
            <w:r>
              <w:rPr>
                <w:w w:val="99"/>
                <w:sz w:val="24"/>
                <w:szCs w:val="24"/>
              </w:rPr>
              <w:t>представителей)</w:t>
            </w:r>
          </w:p>
        </w:tc>
        <w:tc>
          <w:tcPr>
            <w:tcW w:w="1940" w:type="dxa"/>
            <w:gridSpan w:val="4"/>
            <w:vAlign w:val="bottom"/>
          </w:tcPr>
          <w:p w:rsidR="00462950" w:rsidRPr="00F61236" w:rsidRDefault="00462950" w:rsidP="005D01B7">
            <w:pPr>
              <w:ind w:left="100"/>
              <w:rPr>
                <w:sz w:val="20"/>
                <w:szCs w:val="20"/>
              </w:rPr>
            </w:pPr>
            <w:r>
              <w:rPr>
                <w:w w:val="98"/>
                <w:sz w:val="24"/>
                <w:szCs w:val="24"/>
              </w:rPr>
              <w:t>представителями)</w:t>
            </w:r>
          </w:p>
        </w:tc>
        <w:tc>
          <w:tcPr>
            <w:tcW w:w="1000" w:type="dxa"/>
            <w:vAlign w:val="bottom"/>
          </w:tcPr>
          <w:p w:rsidR="00462950" w:rsidRPr="00F61236" w:rsidRDefault="004B6AE9" w:rsidP="005D01B7">
            <w:pPr>
              <w:ind w:right="300"/>
              <w:rPr>
                <w:sz w:val="20"/>
                <w:szCs w:val="20"/>
              </w:rPr>
            </w:pPr>
            <w:r>
              <w:rPr>
                <w:sz w:val="24"/>
                <w:szCs w:val="24"/>
              </w:rPr>
              <w:t>В</w:t>
            </w:r>
          </w:p>
        </w:tc>
        <w:tc>
          <w:tcPr>
            <w:tcW w:w="1740" w:type="dxa"/>
            <w:gridSpan w:val="2"/>
            <w:tcBorders>
              <w:right w:val="single" w:sz="8" w:space="0" w:color="auto"/>
            </w:tcBorders>
            <w:vAlign w:val="bottom"/>
          </w:tcPr>
          <w:p w:rsidR="00462950" w:rsidRPr="00F61236" w:rsidRDefault="00462950" w:rsidP="005D01B7">
            <w:pPr>
              <w:ind w:right="68"/>
              <w:rPr>
                <w:sz w:val="20"/>
                <w:szCs w:val="20"/>
              </w:rPr>
            </w:pPr>
            <w:r>
              <w:rPr>
                <w:sz w:val="24"/>
                <w:szCs w:val="24"/>
              </w:rPr>
              <w:t>экологической</w:t>
            </w:r>
          </w:p>
        </w:tc>
        <w:tc>
          <w:tcPr>
            <w:tcW w:w="240" w:type="dxa"/>
            <w:vAlign w:val="bottom"/>
          </w:tcPr>
          <w:p w:rsidR="00462950" w:rsidRPr="00F61236" w:rsidRDefault="00462950" w:rsidP="00462950">
            <w:pPr>
              <w:rPr>
                <w:sz w:val="24"/>
                <w:szCs w:val="24"/>
              </w:rPr>
            </w:pPr>
          </w:p>
        </w:tc>
      </w:tr>
      <w:tr w:rsidR="00462950" w:rsidRPr="00F61236" w:rsidTr="00462950">
        <w:trPr>
          <w:trHeight w:val="317"/>
        </w:trPr>
        <w:tc>
          <w:tcPr>
            <w:tcW w:w="4320" w:type="dxa"/>
            <w:gridSpan w:val="4"/>
            <w:tcBorders>
              <w:left w:val="single" w:sz="8" w:space="0" w:color="auto"/>
            </w:tcBorders>
            <w:vAlign w:val="bottom"/>
          </w:tcPr>
          <w:p w:rsidR="00462950" w:rsidRPr="00462950" w:rsidRDefault="00462950" w:rsidP="00462950">
            <w:pPr>
              <w:ind w:left="140"/>
              <w:rPr>
                <w:sz w:val="20"/>
                <w:szCs w:val="20"/>
                <w:lang w:val="ru-RU"/>
              </w:rPr>
            </w:pPr>
            <w:r w:rsidRPr="00462950">
              <w:rPr>
                <w:sz w:val="24"/>
                <w:szCs w:val="24"/>
                <w:lang w:val="ru-RU"/>
              </w:rPr>
              <w:t>расширение опыта общения с природой</w:t>
            </w:r>
          </w:p>
        </w:tc>
        <w:tc>
          <w:tcPr>
            <w:tcW w:w="320" w:type="dxa"/>
            <w:vAlign w:val="bottom"/>
          </w:tcPr>
          <w:p w:rsidR="00462950" w:rsidRPr="00462950" w:rsidRDefault="00462950" w:rsidP="00462950">
            <w:pPr>
              <w:rPr>
                <w:sz w:val="24"/>
                <w:szCs w:val="24"/>
                <w:lang w:val="ru-RU"/>
              </w:rPr>
            </w:pPr>
          </w:p>
        </w:tc>
        <w:tc>
          <w:tcPr>
            <w:tcW w:w="500" w:type="dxa"/>
            <w:tcBorders>
              <w:right w:val="single" w:sz="8" w:space="0" w:color="auto"/>
            </w:tcBorders>
            <w:vAlign w:val="bottom"/>
          </w:tcPr>
          <w:p w:rsidR="00462950" w:rsidRPr="00462950" w:rsidRDefault="00462950" w:rsidP="00462950">
            <w:pPr>
              <w:rPr>
                <w:sz w:val="24"/>
                <w:szCs w:val="24"/>
                <w:lang w:val="ru-RU"/>
              </w:rPr>
            </w:pPr>
          </w:p>
        </w:tc>
        <w:tc>
          <w:tcPr>
            <w:tcW w:w="4680" w:type="dxa"/>
            <w:gridSpan w:val="7"/>
            <w:tcBorders>
              <w:right w:val="single" w:sz="8" w:space="0" w:color="auto"/>
            </w:tcBorders>
            <w:vAlign w:val="bottom"/>
          </w:tcPr>
          <w:p w:rsidR="00462950" w:rsidRPr="00F61236" w:rsidRDefault="00462950" w:rsidP="005D01B7">
            <w:pPr>
              <w:ind w:left="100"/>
              <w:rPr>
                <w:sz w:val="20"/>
                <w:szCs w:val="20"/>
              </w:rPr>
            </w:pPr>
            <w:r>
              <w:rPr>
                <w:sz w:val="24"/>
                <w:szCs w:val="24"/>
              </w:rPr>
              <w:t>деятельности по месту жительства</w:t>
            </w:r>
          </w:p>
        </w:tc>
        <w:tc>
          <w:tcPr>
            <w:tcW w:w="240" w:type="dxa"/>
            <w:vAlign w:val="bottom"/>
          </w:tcPr>
          <w:p w:rsidR="00462950" w:rsidRPr="00F61236" w:rsidRDefault="00462950" w:rsidP="00462950">
            <w:pPr>
              <w:rPr>
                <w:sz w:val="24"/>
                <w:szCs w:val="24"/>
              </w:rPr>
            </w:pPr>
          </w:p>
        </w:tc>
      </w:tr>
      <w:tr w:rsidR="00462950" w:rsidRPr="00F61236" w:rsidTr="00462950">
        <w:trPr>
          <w:trHeight w:val="51"/>
        </w:trPr>
        <w:tc>
          <w:tcPr>
            <w:tcW w:w="1400" w:type="dxa"/>
            <w:tcBorders>
              <w:left w:val="single" w:sz="8" w:space="0" w:color="auto"/>
              <w:bottom w:val="single" w:sz="8" w:space="0" w:color="auto"/>
            </w:tcBorders>
            <w:vAlign w:val="bottom"/>
          </w:tcPr>
          <w:p w:rsidR="00462950" w:rsidRPr="00F61236" w:rsidRDefault="00462950" w:rsidP="00462950">
            <w:pPr>
              <w:rPr>
                <w:sz w:val="4"/>
                <w:szCs w:val="4"/>
              </w:rPr>
            </w:pPr>
          </w:p>
        </w:tc>
        <w:tc>
          <w:tcPr>
            <w:tcW w:w="980" w:type="dxa"/>
            <w:tcBorders>
              <w:bottom w:val="single" w:sz="8" w:space="0" w:color="auto"/>
            </w:tcBorders>
            <w:vAlign w:val="bottom"/>
          </w:tcPr>
          <w:p w:rsidR="00462950" w:rsidRPr="00F61236" w:rsidRDefault="00462950" w:rsidP="00462950">
            <w:pPr>
              <w:rPr>
                <w:sz w:val="4"/>
                <w:szCs w:val="4"/>
              </w:rPr>
            </w:pPr>
          </w:p>
        </w:tc>
        <w:tc>
          <w:tcPr>
            <w:tcW w:w="880" w:type="dxa"/>
            <w:tcBorders>
              <w:bottom w:val="single" w:sz="8" w:space="0" w:color="auto"/>
            </w:tcBorders>
            <w:vAlign w:val="bottom"/>
          </w:tcPr>
          <w:p w:rsidR="00462950" w:rsidRPr="00F61236" w:rsidRDefault="00462950" w:rsidP="00462950">
            <w:pPr>
              <w:rPr>
                <w:sz w:val="4"/>
                <w:szCs w:val="4"/>
              </w:rPr>
            </w:pPr>
          </w:p>
        </w:tc>
        <w:tc>
          <w:tcPr>
            <w:tcW w:w="1060" w:type="dxa"/>
            <w:tcBorders>
              <w:bottom w:val="single" w:sz="8" w:space="0" w:color="auto"/>
            </w:tcBorders>
            <w:vAlign w:val="bottom"/>
          </w:tcPr>
          <w:p w:rsidR="00462950" w:rsidRPr="00F61236" w:rsidRDefault="00462950" w:rsidP="00462950">
            <w:pPr>
              <w:rPr>
                <w:sz w:val="4"/>
                <w:szCs w:val="4"/>
              </w:rPr>
            </w:pPr>
          </w:p>
        </w:tc>
        <w:tc>
          <w:tcPr>
            <w:tcW w:w="320" w:type="dxa"/>
            <w:tcBorders>
              <w:bottom w:val="single" w:sz="8" w:space="0" w:color="auto"/>
            </w:tcBorders>
            <w:vAlign w:val="bottom"/>
          </w:tcPr>
          <w:p w:rsidR="00462950" w:rsidRPr="00F61236" w:rsidRDefault="00462950" w:rsidP="00462950">
            <w:pPr>
              <w:rPr>
                <w:sz w:val="4"/>
                <w:szCs w:val="4"/>
              </w:rPr>
            </w:pPr>
          </w:p>
        </w:tc>
        <w:tc>
          <w:tcPr>
            <w:tcW w:w="50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860" w:type="dxa"/>
            <w:tcBorders>
              <w:bottom w:val="single" w:sz="8" w:space="0" w:color="auto"/>
            </w:tcBorders>
            <w:vAlign w:val="bottom"/>
          </w:tcPr>
          <w:p w:rsidR="00462950" w:rsidRPr="00F61236" w:rsidRDefault="00462950" w:rsidP="00462950">
            <w:pPr>
              <w:rPr>
                <w:sz w:val="4"/>
                <w:szCs w:val="4"/>
              </w:rPr>
            </w:pPr>
          </w:p>
        </w:tc>
        <w:tc>
          <w:tcPr>
            <w:tcW w:w="280" w:type="dxa"/>
            <w:tcBorders>
              <w:bottom w:val="single" w:sz="8" w:space="0" w:color="auto"/>
            </w:tcBorders>
            <w:vAlign w:val="bottom"/>
          </w:tcPr>
          <w:p w:rsidR="00462950" w:rsidRPr="00F61236" w:rsidRDefault="00462950" w:rsidP="00462950">
            <w:pPr>
              <w:rPr>
                <w:sz w:val="4"/>
                <w:szCs w:val="4"/>
              </w:rPr>
            </w:pPr>
          </w:p>
        </w:tc>
        <w:tc>
          <w:tcPr>
            <w:tcW w:w="380" w:type="dxa"/>
            <w:tcBorders>
              <w:bottom w:val="single" w:sz="8" w:space="0" w:color="auto"/>
            </w:tcBorders>
            <w:vAlign w:val="bottom"/>
          </w:tcPr>
          <w:p w:rsidR="00462950" w:rsidRPr="00F61236" w:rsidRDefault="00462950" w:rsidP="00462950">
            <w:pPr>
              <w:rPr>
                <w:sz w:val="4"/>
                <w:szCs w:val="4"/>
              </w:rPr>
            </w:pPr>
          </w:p>
        </w:tc>
        <w:tc>
          <w:tcPr>
            <w:tcW w:w="420" w:type="dxa"/>
            <w:tcBorders>
              <w:bottom w:val="single" w:sz="8" w:space="0" w:color="auto"/>
            </w:tcBorders>
            <w:vAlign w:val="bottom"/>
          </w:tcPr>
          <w:p w:rsidR="00462950" w:rsidRPr="00F61236" w:rsidRDefault="00462950" w:rsidP="00462950">
            <w:pPr>
              <w:rPr>
                <w:sz w:val="4"/>
                <w:szCs w:val="4"/>
              </w:rPr>
            </w:pPr>
          </w:p>
        </w:tc>
        <w:tc>
          <w:tcPr>
            <w:tcW w:w="1000" w:type="dxa"/>
            <w:tcBorders>
              <w:bottom w:val="single" w:sz="8" w:space="0" w:color="auto"/>
            </w:tcBorders>
            <w:vAlign w:val="bottom"/>
          </w:tcPr>
          <w:p w:rsidR="00462950" w:rsidRPr="00F61236" w:rsidRDefault="00462950" w:rsidP="00462950">
            <w:pPr>
              <w:rPr>
                <w:sz w:val="4"/>
                <w:szCs w:val="4"/>
              </w:rPr>
            </w:pPr>
          </w:p>
        </w:tc>
        <w:tc>
          <w:tcPr>
            <w:tcW w:w="320" w:type="dxa"/>
            <w:tcBorders>
              <w:bottom w:val="single" w:sz="8" w:space="0" w:color="auto"/>
            </w:tcBorders>
            <w:vAlign w:val="bottom"/>
          </w:tcPr>
          <w:p w:rsidR="00462950" w:rsidRPr="00F61236" w:rsidRDefault="00462950" w:rsidP="00462950">
            <w:pPr>
              <w:rPr>
                <w:sz w:val="4"/>
                <w:szCs w:val="4"/>
              </w:rPr>
            </w:pPr>
          </w:p>
        </w:tc>
        <w:tc>
          <w:tcPr>
            <w:tcW w:w="1420" w:type="dxa"/>
            <w:tcBorders>
              <w:bottom w:val="single" w:sz="8" w:space="0" w:color="auto"/>
              <w:right w:val="single" w:sz="8" w:space="0" w:color="auto"/>
            </w:tcBorders>
            <w:vAlign w:val="bottom"/>
          </w:tcPr>
          <w:p w:rsidR="00462950" w:rsidRPr="00F61236" w:rsidRDefault="00462950" w:rsidP="00462950">
            <w:pPr>
              <w:rPr>
                <w:sz w:val="4"/>
                <w:szCs w:val="4"/>
              </w:rPr>
            </w:pPr>
          </w:p>
        </w:tc>
        <w:tc>
          <w:tcPr>
            <w:tcW w:w="240" w:type="dxa"/>
            <w:vAlign w:val="bottom"/>
          </w:tcPr>
          <w:p w:rsidR="00462950" w:rsidRPr="00F61236" w:rsidRDefault="00462950" w:rsidP="00462950">
            <w:pPr>
              <w:rPr>
                <w:sz w:val="4"/>
                <w:szCs w:val="4"/>
              </w:rPr>
            </w:pPr>
          </w:p>
        </w:tc>
      </w:tr>
    </w:tbl>
    <w:p w:rsidR="00462950" w:rsidRDefault="00462950" w:rsidP="00462950">
      <w:pPr>
        <w:spacing w:line="314" w:lineRule="exact"/>
        <w:rPr>
          <w:sz w:val="20"/>
          <w:szCs w:val="20"/>
        </w:rPr>
      </w:pPr>
    </w:p>
    <w:p w:rsidR="00462950" w:rsidRDefault="00462950" w:rsidP="00462950">
      <w:pPr>
        <w:ind w:left="560"/>
        <w:rPr>
          <w:sz w:val="20"/>
          <w:szCs w:val="20"/>
        </w:rPr>
      </w:pPr>
      <w:proofErr w:type="gramStart"/>
      <w:r>
        <w:rPr>
          <w:b/>
          <w:bCs/>
          <w:sz w:val="24"/>
          <w:szCs w:val="24"/>
        </w:rPr>
        <w:t>Планируемые результаты.</w:t>
      </w:r>
      <w:proofErr w:type="gramEnd"/>
    </w:p>
    <w:p w:rsidR="00462950" w:rsidRDefault="00462950" w:rsidP="00462950">
      <w:pPr>
        <w:spacing w:line="49" w:lineRule="exact"/>
        <w:rPr>
          <w:sz w:val="20"/>
          <w:szCs w:val="20"/>
        </w:rPr>
      </w:pPr>
    </w:p>
    <w:p w:rsidR="00462950" w:rsidRPr="00462950" w:rsidRDefault="00462950" w:rsidP="00462950">
      <w:pPr>
        <w:spacing w:line="273" w:lineRule="auto"/>
        <w:ind w:firstLine="567"/>
        <w:jc w:val="both"/>
        <w:rPr>
          <w:sz w:val="20"/>
          <w:szCs w:val="20"/>
          <w:lang w:val="ru-RU"/>
        </w:rPr>
      </w:pPr>
      <w:r w:rsidRPr="00462950">
        <w:rPr>
          <w:sz w:val="24"/>
          <w:szCs w:val="24"/>
          <w:lang w:val="ru-RU"/>
        </w:rPr>
        <w:t>Ценностное отношение к природе. Первоначальный опыт эстетического, эмоционально-нравственного отношения к природе. Элементарные знания о традициях нравственно-этического отношения к природе в культуре народов России, нормах экологической этики. Первоначальный опыт участия в природоохранной деятельности в школе, по месту жительства. Личный опыт участия в экологических инициативах и проектах.</w:t>
      </w:r>
    </w:p>
    <w:p w:rsidR="00462950" w:rsidRPr="00462950" w:rsidRDefault="00462950" w:rsidP="00462950">
      <w:pPr>
        <w:spacing w:line="258" w:lineRule="exact"/>
        <w:rPr>
          <w:sz w:val="20"/>
          <w:szCs w:val="20"/>
          <w:lang w:val="ru-RU"/>
        </w:rPr>
      </w:pPr>
    </w:p>
    <w:p w:rsidR="00462950" w:rsidRPr="00462950" w:rsidRDefault="00462950" w:rsidP="00462950">
      <w:pPr>
        <w:spacing w:line="285" w:lineRule="auto"/>
        <w:ind w:left="700" w:right="20" w:hanging="117"/>
        <w:rPr>
          <w:sz w:val="20"/>
          <w:szCs w:val="20"/>
          <w:lang w:val="ru-RU"/>
        </w:rPr>
      </w:pPr>
      <w:r w:rsidRPr="00462950">
        <w:rPr>
          <w:b/>
          <w:bCs/>
          <w:sz w:val="23"/>
          <w:szCs w:val="23"/>
          <w:lang w:val="ru-RU"/>
        </w:rPr>
        <w:t xml:space="preserve">Воспитание эмоционально-положительного отношения к </w:t>
      </w:r>
      <w:proofErr w:type="gramStart"/>
      <w:r w:rsidRPr="00462950">
        <w:rPr>
          <w:b/>
          <w:bCs/>
          <w:sz w:val="23"/>
          <w:szCs w:val="23"/>
          <w:lang w:val="ru-RU"/>
        </w:rPr>
        <w:t>прекрасному</w:t>
      </w:r>
      <w:proofErr w:type="gramEnd"/>
      <w:r w:rsidRPr="00462950">
        <w:rPr>
          <w:b/>
          <w:bCs/>
          <w:sz w:val="23"/>
          <w:szCs w:val="23"/>
          <w:lang w:val="ru-RU"/>
        </w:rPr>
        <w:t>, формирование представлений об эстетических идеалах и ценностях (эстетическое воспитание)</w:t>
      </w:r>
    </w:p>
    <w:p w:rsidR="00462950" w:rsidRPr="00462950" w:rsidRDefault="00462950" w:rsidP="00462950">
      <w:pPr>
        <w:spacing w:line="229" w:lineRule="auto"/>
        <w:ind w:left="560"/>
        <w:rPr>
          <w:sz w:val="20"/>
          <w:szCs w:val="20"/>
          <w:lang w:val="ru-RU"/>
        </w:rPr>
      </w:pPr>
      <w:r w:rsidRPr="00462950">
        <w:rPr>
          <w:b/>
          <w:bCs/>
          <w:i/>
          <w:iCs/>
          <w:sz w:val="24"/>
          <w:szCs w:val="24"/>
          <w:lang w:val="ru-RU"/>
        </w:rPr>
        <w:t>Ценности</w:t>
      </w:r>
      <w:r w:rsidRPr="00462950">
        <w:rPr>
          <w:sz w:val="24"/>
          <w:szCs w:val="24"/>
          <w:lang w:val="ru-RU"/>
        </w:rPr>
        <w:t>:</w:t>
      </w:r>
    </w:p>
    <w:p w:rsidR="00462950" w:rsidRPr="00462950" w:rsidRDefault="00462950" w:rsidP="00462950">
      <w:pPr>
        <w:spacing w:line="57" w:lineRule="exact"/>
        <w:rPr>
          <w:sz w:val="20"/>
          <w:szCs w:val="20"/>
          <w:lang w:val="ru-RU"/>
        </w:rPr>
      </w:pPr>
    </w:p>
    <w:p w:rsidR="00462950" w:rsidRPr="00462950" w:rsidRDefault="00462950" w:rsidP="00462950">
      <w:pPr>
        <w:spacing w:line="264" w:lineRule="auto"/>
        <w:ind w:right="20" w:firstLine="567"/>
        <w:rPr>
          <w:sz w:val="20"/>
          <w:szCs w:val="20"/>
          <w:lang w:val="ru-RU"/>
        </w:rPr>
      </w:pPr>
      <w:r w:rsidRPr="00462950">
        <w:rPr>
          <w:sz w:val="24"/>
          <w:szCs w:val="24"/>
          <w:lang w:val="ru-RU"/>
        </w:rPr>
        <w:t>красота, гармония, духовный мир человека, эстетическое развитие, самовыражение в творчестве и искусстве, творческие способности, творческая активность.</w:t>
      </w:r>
    </w:p>
    <w:p w:rsidR="00462950" w:rsidRPr="00462950" w:rsidRDefault="00462950" w:rsidP="005D01B7">
      <w:pPr>
        <w:jc w:val="center"/>
        <w:rPr>
          <w:sz w:val="20"/>
          <w:szCs w:val="20"/>
          <w:lang w:val="ru-RU"/>
        </w:rPr>
      </w:pPr>
      <w:r w:rsidRPr="00462950">
        <w:rPr>
          <w:b/>
          <w:bCs/>
          <w:i/>
          <w:iCs/>
          <w:sz w:val="24"/>
          <w:szCs w:val="24"/>
          <w:lang w:val="ru-RU"/>
        </w:rPr>
        <w:t>Задачи</w:t>
      </w:r>
      <w:r w:rsidRPr="00462950">
        <w:rPr>
          <w:sz w:val="24"/>
          <w:szCs w:val="24"/>
          <w:lang w:val="ru-RU"/>
        </w:rPr>
        <w:t>:</w:t>
      </w:r>
    </w:p>
    <w:p w:rsidR="00462950" w:rsidRPr="00462950" w:rsidRDefault="00462950" w:rsidP="00462950">
      <w:pPr>
        <w:spacing w:line="40"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Формировать представления о душевной и физической красоте человека.</w:t>
      </w:r>
    </w:p>
    <w:p w:rsidR="00462950" w:rsidRPr="00462950" w:rsidRDefault="00462950" w:rsidP="00462950">
      <w:pPr>
        <w:spacing w:line="53" w:lineRule="exact"/>
        <w:rPr>
          <w:sz w:val="20"/>
          <w:szCs w:val="20"/>
          <w:lang w:val="ru-RU"/>
        </w:rPr>
      </w:pPr>
    </w:p>
    <w:p w:rsidR="00462950" w:rsidRPr="00462950" w:rsidRDefault="00462950" w:rsidP="00462950">
      <w:pPr>
        <w:spacing w:line="264" w:lineRule="auto"/>
        <w:ind w:right="200" w:firstLine="567"/>
        <w:rPr>
          <w:sz w:val="20"/>
          <w:szCs w:val="20"/>
          <w:lang w:val="ru-RU"/>
        </w:rPr>
      </w:pPr>
      <w:r w:rsidRPr="00462950">
        <w:rPr>
          <w:sz w:val="24"/>
          <w:szCs w:val="24"/>
          <w:lang w:val="ru-RU"/>
        </w:rPr>
        <w:t>Развивать творческую активность, фантазию, художественный вкус, творческое мышление, художественные способности.</w:t>
      </w:r>
    </w:p>
    <w:p w:rsidR="00462950" w:rsidRPr="00462950" w:rsidRDefault="00462950" w:rsidP="00462950">
      <w:pPr>
        <w:spacing w:line="29" w:lineRule="exact"/>
        <w:rPr>
          <w:sz w:val="20"/>
          <w:szCs w:val="20"/>
          <w:lang w:val="ru-RU"/>
        </w:rPr>
      </w:pPr>
    </w:p>
    <w:p w:rsidR="00462950" w:rsidRPr="00462950" w:rsidRDefault="00462950" w:rsidP="00462950">
      <w:pPr>
        <w:spacing w:line="264" w:lineRule="auto"/>
        <w:ind w:right="180" w:firstLine="567"/>
        <w:rPr>
          <w:sz w:val="20"/>
          <w:szCs w:val="20"/>
          <w:lang w:val="ru-RU"/>
        </w:rPr>
      </w:pPr>
      <w:r w:rsidRPr="00462950">
        <w:rPr>
          <w:sz w:val="24"/>
          <w:szCs w:val="24"/>
          <w:lang w:val="ru-RU"/>
        </w:rPr>
        <w:t>Создавать условия для проявления творческой индивидуальности, приобретения первоначального опыта самореализации в различных видах творческой деятельности.</w:t>
      </w:r>
    </w:p>
    <w:p w:rsidR="00462950" w:rsidRPr="00462950" w:rsidRDefault="00462950" w:rsidP="00462950">
      <w:pPr>
        <w:spacing w:line="14"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Развитие творческих способностей каждого ребёнка и коллектива в целом.</w:t>
      </w:r>
    </w:p>
    <w:p w:rsidR="00462950" w:rsidRPr="00462950" w:rsidRDefault="00462950" w:rsidP="00462950">
      <w:pPr>
        <w:spacing w:line="53" w:lineRule="exact"/>
        <w:rPr>
          <w:sz w:val="20"/>
          <w:szCs w:val="20"/>
          <w:lang w:val="ru-RU"/>
        </w:rPr>
      </w:pPr>
    </w:p>
    <w:p w:rsidR="00462950" w:rsidRPr="00462950" w:rsidRDefault="00462950" w:rsidP="00462950">
      <w:pPr>
        <w:spacing w:line="266" w:lineRule="auto"/>
        <w:ind w:right="180" w:firstLine="567"/>
        <w:rPr>
          <w:sz w:val="20"/>
          <w:szCs w:val="20"/>
          <w:lang w:val="ru-RU"/>
        </w:rPr>
      </w:pPr>
      <w:r w:rsidRPr="00462950">
        <w:rPr>
          <w:sz w:val="24"/>
          <w:szCs w:val="24"/>
          <w:lang w:val="ru-RU"/>
        </w:rPr>
        <w:t>Прививать интерес к чтению, произведениям искусства, к детским спектаклям, концертам, выставкам, к занятиям художественным творчеством.</w:t>
      </w:r>
    </w:p>
    <w:p w:rsidR="00462950" w:rsidRPr="00462950" w:rsidRDefault="00462950" w:rsidP="00462950">
      <w:pPr>
        <w:spacing w:line="12"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Формировать отрицательное отношение к некрасивым поступкам и неряшливости.</w:t>
      </w:r>
    </w:p>
    <w:p w:rsidR="00462950" w:rsidRPr="00462950" w:rsidRDefault="00462950" w:rsidP="00462950">
      <w:pPr>
        <w:spacing w:line="362" w:lineRule="exact"/>
        <w:rPr>
          <w:sz w:val="20"/>
          <w:szCs w:val="20"/>
          <w:lang w:val="ru-RU"/>
        </w:rPr>
      </w:pPr>
    </w:p>
    <w:p w:rsidR="00462950" w:rsidRDefault="00462950" w:rsidP="00462950">
      <w:pPr>
        <w:ind w:right="-379"/>
        <w:jc w:val="center"/>
        <w:rPr>
          <w:sz w:val="20"/>
          <w:szCs w:val="20"/>
        </w:rPr>
      </w:pPr>
      <w:r>
        <w:rPr>
          <w:b/>
          <w:bCs/>
          <w:sz w:val="24"/>
          <w:szCs w:val="24"/>
        </w:rPr>
        <w:t>Пути реализации</w:t>
      </w:r>
    </w:p>
    <w:p w:rsidR="00462950" w:rsidRDefault="00462950" w:rsidP="00462950">
      <w:pPr>
        <w:spacing w:line="26" w:lineRule="exact"/>
        <w:rPr>
          <w:sz w:val="20"/>
          <w:szCs w:val="20"/>
        </w:rPr>
      </w:pPr>
    </w:p>
    <w:tbl>
      <w:tblPr>
        <w:tblW w:w="10256" w:type="dxa"/>
        <w:tblInd w:w="10" w:type="dxa"/>
        <w:tblLayout w:type="fixed"/>
        <w:tblCellMar>
          <w:left w:w="0" w:type="dxa"/>
          <w:right w:w="0" w:type="dxa"/>
        </w:tblCellMar>
        <w:tblLook w:val="04A0"/>
      </w:tblPr>
      <w:tblGrid>
        <w:gridCol w:w="16"/>
        <w:gridCol w:w="664"/>
        <w:gridCol w:w="880"/>
        <w:gridCol w:w="420"/>
        <w:gridCol w:w="480"/>
        <w:gridCol w:w="1320"/>
        <w:gridCol w:w="420"/>
        <w:gridCol w:w="520"/>
        <w:gridCol w:w="16"/>
        <w:gridCol w:w="1884"/>
        <w:gridCol w:w="1460"/>
        <w:gridCol w:w="2160"/>
        <w:gridCol w:w="16"/>
      </w:tblGrid>
      <w:tr w:rsidR="00462950" w:rsidRPr="00F61236" w:rsidTr="00833FF0">
        <w:trPr>
          <w:gridAfter w:val="1"/>
          <w:wAfter w:w="16" w:type="dxa"/>
          <w:trHeight w:val="339"/>
        </w:trPr>
        <w:tc>
          <w:tcPr>
            <w:tcW w:w="680" w:type="dxa"/>
            <w:gridSpan w:val="2"/>
            <w:tcBorders>
              <w:top w:val="single" w:sz="8" w:space="0" w:color="auto"/>
              <w:left w:val="single" w:sz="8" w:space="0" w:color="auto"/>
            </w:tcBorders>
            <w:vAlign w:val="bottom"/>
          </w:tcPr>
          <w:p w:rsidR="00462950" w:rsidRPr="00F61236" w:rsidRDefault="00462950" w:rsidP="00462950">
            <w:pPr>
              <w:rPr>
                <w:sz w:val="24"/>
                <w:szCs w:val="24"/>
              </w:rPr>
            </w:pPr>
          </w:p>
        </w:tc>
        <w:tc>
          <w:tcPr>
            <w:tcW w:w="3100" w:type="dxa"/>
            <w:gridSpan w:val="4"/>
            <w:tcBorders>
              <w:top w:val="single" w:sz="8" w:space="0" w:color="auto"/>
            </w:tcBorders>
            <w:vAlign w:val="bottom"/>
          </w:tcPr>
          <w:p w:rsidR="00462950" w:rsidRPr="00F61236" w:rsidRDefault="00462950" w:rsidP="00462950">
            <w:pPr>
              <w:jc w:val="right"/>
              <w:rPr>
                <w:sz w:val="20"/>
                <w:szCs w:val="20"/>
              </w:rPr>
            </w:pPr>
            <w:r>
              <w:rPr>
                <w:sz w:val="24"/>
                <w:szCs w:val="24"/>
              </w:rPr>
              <w:t>Содержание деятельности</w:t>
            </w:r>
          </w:p>
        </w:tc>
        <w:tc>
          <w:tcPr>
            <w:tcW w:w="420" w:type="dxa"/>
            <w:tcBorders>
              <w:top w:val="single" w:sz="8" w:space="0" w:color="auto"/>
            </w:tcBorders>
            <w:vAlign w:val="bottom"/>
          </w:tcPr>
          <w:p w:rsidR="00462950" w:rsidRPr="00F61236" w:rsidRDefault="00462950" w:rsidP="00462950">
            <w:pPr>
              <w:rPr>
                <w:sz w:val="24"/>
                <w:szCs w:val="24"/>
              </w:rPr>
            </w:pPr>
          </w:p>
        </w:tc>
        <w:tc>
          <w:tcPr>
            <w:tcW w:w="520" w:type="dxa"/>
            <w:tcBorders>
              <w:top w:val="single" w:sz="8" w:space="0" w:color="auto"/>
              <w:right w:val="single" w:sz="8" w:space="0" w:color="auto"/>
            </w:tcBorders>
            <w:vAlign w:val="bottom"/>
          </w:tcPr>
          <w:p w:rsidR="00462950" w:rsidRPr="00F61236" w:rsidRDefault="00462950" w:rsidP="00462950">
            <w:pPr>
              <w:rPr>
                <w:sz w:val="24"/>
                <w:szCs w:val="24"/>
              </w:rPr>
            </w:pPr>
          </w:p>
        </w:tc>
        <w:tc>
          <w:tcPr>
            <w:tcW w:w="1900" w:type="dxa"/>
            <w:gridSpan w:val="2"/>
            <w:tcBorders>
              <w:top w:val="single" w:sz="8" w:space="0" w:color="auto"/>
            </w:tcBorders>
            <w:vAlign w:val="bottom"/>
          </w:tcPr>
          <w:p w:rsidR="00462950" w:rsidRPr="00F61236" w:rsidRDefault="00462950" w:rsidP="00462950">
            <w:pPr>
              <w:rPr>
                <w:sz w:val="24"/>
                <w:szCs w:val="24"/>
              </w:rPr>
            </w:pPr>
          </w:p>
        </w:tc>
        <w:tc>
          <w:tcPr>
            <w:tcW w:w="1460" w:type="dxa"/>
            <w:tcBorders>
              <w:top w:val="single" w:sz="8" w:space="0" w:color="auto"/>
            </w:tcBorders>
            <w:vAlign w:val="bottom"/>
          </w:tcPr>
          <w:p w:rsidR="00462950" w:rsidRPr="00F61236" w:rsidRDefault="00462950" w:rsidP="00462950">
            <w:pPr>
              <w:ind w:left="520"/>
              <w:rPr>
                <w:sz w:val="20"/>
                <w:szCs w:val="20"/>
              </w:rPr>
            </w:pPr>
            <w:r>
              <w:rPr>
                <w:sz w:val="24"/>
                <w:szCs w:val="24"/>
              </w:rPr>
              <w:t>Формы</w:t>
            </w:r>
          </w:p>
        </w:tc>
        <w:tc>
          <w:tcPr>
            <w:tcW w:w="2160" w:type="dxa"/>
            <w:tcBorders>
              <w:top w:val="single" w:sz="8" w:space="0" w:color="auto"/>
              <w:right w:val="single" w:sz="8" w:space="0" w:color="auto"/>
            </w:tcBorders>
            <w:vAlign w:val="bottom"/>
          </w:tcPr>
          <w:p w:rsidR="00462950" w:rsidRPr="00F61236" w:rsidRDefault="00462950" w:rsidP="00462950">
            <w:pPr>
              <w:rPr>
                <w:sz w:val="24"/>
                <w:szCs w:val="24"/>
              </w:rPr>
            </w:pPr>
          </w:p>
        </w:tc>
      </w:tr>
      <w:tr w:rsidR="00462950" w:rsidRPr="00F61236" w:rsidTr="00833FF0">
        <w:trPr>
          <w:gridAfter w:val="1"/>
          <w:wAfter w:w="16" w:type="dxa"/>
          <w:trHeight w:val="51"/>
        </w:trPr>
        <w:tc>
          <w:tcPr>
            <w:tcW w:w="4720" w:type="dxa"/>
            <w:gridSpan w:val="8"/>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5520" w:type="dxa"/>
            <w:gridSpan w:val="4"/>
            <w:tcBorders>
              <w:bottom w:val="single" w:sz="8" w:space="0" w:color="auto"/>
              <w:right w:val="single" w:sz="8" w:space="0" w:color="auto"/>
            </w:tcBorders>
            <w:vAlign w:val="bottom"/>
          </w:tcPr>
          <w:p w:rsidR="00462950" w:rsidRPr="00F61236" w:rsidRDefault="00462950" w:rsidP="00462950">
            <w:pPr>
              <w:rPr>
                <w:sz w:val="4"/>
                <w:szCs w:val="4"/>
              </w:rPr>
            </w:pPr>
          </w:p>
        </w:tc>
      </w:tr>
      <w:tr w:rsidR="00462950" w:rsidRPr="00A82B15" w:rsidTr="00833FF0">
        <w:trPr>
          <w:gridAfter w:val="1"/>
          <w:wAfter w:w="16" w:type="dxa"/>
          <w:trHeight w:val="268"/>
        </w:trPr>
        <w:tc>
          <w:tcPr>
            <w:tcW w:w="4720" w:type="dxa"/>
            <w:gridSpan w:val="8"/>
            <w:tcBorders>
              <w:left w:val="single" w:sz="8" w:space="0" w:color="auto"/>
              <w:right w:val="single" w:sz="8" w:space="0" w:color="auto"/>
            </w:tcBorders>
            <w:vAlign w:val="bottom"/>
          </w:tcPr>
          <w:p w:rsidR="00462950" w:rsidRPr="00F61236" w:rsidRDefault="00462950" w:rsidP="00462950">
            <w:pPr>
              <w:spacing w:line="264" w:lineRule="exact"/>
              <w:ind w:right="80"/>
              <w:jc w:val="right"/>
              <w:rPr>
                <w:sz w:val="20"/>
                <w:szCs w:val="20"/>
              </w:rPr>
            </w:pPr>
            <w:r>
              <w:rPr>
                <w:sz w:val="24"/>
                <w:szCs w:val="24"/>
              </w:rPr>
              <w:t>Получение элементарных представлений</w:t>
            </w:r>
          </w:p>
        </w:tc>
        <w:tc>
          <w:tcPr>
            <w:tcW w:w="5520" w:type="dxa"/>
            <w:gridSpan w:val="4"/>
            <w:tcBorders>
              <w:right w:val="single" w:sz="8" w:space="0" w:color="auto"/>
            </w:tcBorders>
            <w:vAlign w:val="bottom"/>
          </w:tcPr>
          <w:p w:rsidR="00462950" w:rsidRPr="00462950" w:rsidRDefault="00462950" w:rsidP="005D01B7">
            <w:pPr>
              <w:spacing w:line="267" w:lineRule="exact"/>
              <w:ind w:right="60"/>
              <w:rPr>
                <w:sz w:val="20"/>
                <w:szCs w:val="20"/>
                <w:lang w:val="ru-RU"/>
              </w:rPr>
            </w:pPr>
            <w:r w:rsidRPr="00462950">
              <w:rPr>
                <w:sz w:val="24"/>
                <w:szCs w:val="24"/>
                <w:lang w:val="ru-RU"/>
              </w:rPr>
              <w:t xml:space="preserve">В ходе изучения учебных дисциплин, экскурсий </w:t>
            </w:r>
          </w:p>
        </w:tc>
      </w:tr>
      <w:tr w:rsidR="00462950" w:rsidRPr="00D87BE8" w:rsidTr="00833FF0">
        <w:trPr>
          <w:gridAfter w:val="1"/>
          <w:wAfter w:w="16" w:type="dxa"/>
          <w:trHeight w:val="317"/>
        </w:trPr>
        <w:tc>
          <w:tcPr>
            <w:tcW w:w="680" w:type="dxa"/>
            <w:gridSpan w:val="2"/>
            <w:tcBorders>
              <w:left w:val="single" w:sz="8" w:space="0" w:color="auto"/>
            </w:tcBorders>
            <w:vAlign w:val="bottom"/>
          </w:tcPr>
          <w:p w:rsidR="00462950" w:rsidRPr="00F61236" w:rsidRDefault="00462950" w:rsidP="00462950">
            <w:pPr>
              <w:ind w:left="140"/>
              <w:rPr>
                <w:sz w:val="20"/>
                <w:szCs w:val="20"/>
              </w:rPr>
            </w:pPr>
            <w:r>
              <w:rPr>
                <w:sz w:val="24"/>
                <w:szCs w:val="24"/>
              </w:rPr>
              <w:t>об</w:t>
            </w:r>
          </w:p>
        </w:tc>
        <w:tc>
          <w:tcPr>
            <w:tcW w:w="1780" w:type="dxa"/>
            <w:gridSpan w:val="3"/>
            <w:vAlign w:val="bottom"/>
          </w:tcPr>
          <w:p w:rsidR="00462950" w:rsidRPr="00F61236" w:rsidRDefault="00462950" w:rsidP="00462950">
            <w:pPr>
              <w:ind w:left="320"/>
              <w:rPr>
                <w:sz w:val="20"/>
                <w:szCs w:val="20"/>
              </w:rPr>
            </w:pPr>
            <w:r>
              <w:rPr>
                <w:sz w:val="24"/>
                <w:szCs w:val="24"/>
              </w:rPr>
              <w:t>эстетических</w:t>
            </w:r>
          </w:p>
        </w:tc>
        <w:tc>
          <w:tcPr>
            <w:tcW w:w="1320" w:type="dxa"/>
            <w:vAlign w:val="bottom"/>
          </w:tcPr>
          <w:p w:rsidR="00462950" w:rsidRPr="00F61236" w:rsidRDefault="00462950" w:rsidP="00462950">
            <w:pPr>
              <w:jc w:val="right"/>
              <w:rPr>
                <w:sz w:val="20"/>
                <w:szCs w:val="20"/>
              </w:rPr>
            </w:pPr>
            <w:r>
              <w:rPr>
                <w:sz w:val="24"/>
                <w:szCs w:val="24"/>
              </w:rPr>
              <w:t>идеалах</w:t>
            </w:r>
          </w:p>
        </w:tc>
        <w:tc>
          <w:tcPr>
            <w:tcW w:w="420" w:type="dxa"/>
            <w:vAlign w:val="bottom"/>
          </w:tcPr>
          <w:p w:rsidR="00462950" w:rsidRPr="00F61236" w:rsidRDefault="00462950" w:rsidP="00462950">
            <w:pPr>
              <w:rPr>
                <w:sz w:val="24"/>
                <w:szCs w:val="24"/>
              </w:rPr>
            </w:pPr>
          </w:p>
        </w:tc>
        <w:tc>
          <w:tcPr>
            <w:tcW w:w="520" w:type="dxa"/>
            <w:tcBorders>
              <w:right w:val="single" w:sz="8" w:space="0" w:color="auto"/>
            </w:tcBorders>
            <w:vAlign w:val="bottom"/>
          </w:tcPr>
          <w:p w:rsidR="00462950" w:rsidRPr="00F61236" w:rsidRDefault="00462950" w:rsidP="00462950">
            <w:pPr>
              <w:ind w:right="80"/>
              <w:jc w:val="right"/>
              <w:rPr>
                <w:sz w:val="20"/>
                <w:szCs w:val="20"/>
              </w:rPr>
            </w:pPr>
            <w:r>
              <w:rPr>
                <w:sz w:val="24"/>
                <w:szCs w:val="24"/>
              </w:rPr>
              <w:t>и</w:t>
            </w:r>
          </w:p>
        </w:tc>
        <w:tc>
          <w:tcPr>
            <w:tcW w:w="5520" w:type="dxa"/>
            <w:gridSpan w:val="4"/>
            <w:tcBorders>
              <w:right w:val="single" w:sz="8" w:space="0" w:color="auto"/>
            </w:tcBorders>
            <w:vAlign w:val="bottom"/>
          </w:tcPr>
          <w:p w:rsidR="00462950" w:rsidRPr="00462950" w:rsidRDefault="00BA4C2A" w:rsidP="005D01B7">
            <w:pPr>
              <w:ind w:right="60"/>
              <w:rPr>
                <w:sz w:val="20"/>
                <w:szCs w:val="20"/>
                <w:lang w:val="ru-RU"/>
              </w:rPr>
            </w:pPr>
            <w:r>
              <w:rPr>
                <w:sz w:val="24"/>
                <w:szCs w:val="24"/>
                <w:lang w:val="ru-RU"/>
              </w:rPr>
              <w:t>виртуальные знакомства</w:t>
            </w:r>
            <w:r w:rsidR="00462950" w:rsidRPr="00462950">
              <w:rPr>
                <w:sz w:val="24"/>
                <w:szCs w:val="24"/>
                <w:lang w:val="ru-RU"/>
              </w:rPr>
              <w:t xml:space="preserve"> с </w:t>
            </w:r>
            <w:proofErr w:type="gramStart"/>
            <w:r w:rsidR="00462950" w:rsidRPr="00462950">
              <w:rPr>
                <w:sz w:val="24"/>
                <w:szCs w:val="24"/>
                <w:lang w:val="ru-RU"/>
              </w:rPr>
              <w:t>лучшими</w:t>
            </w:r>
            <w:proofErr w:type="gramEnd"/>
          </w:p>
        </w:tc>
      </w:tr>
      <w:tr w:rsidR="00462950" w:rsidRPr="00A82B15" w:rsidTr="00833FF0">
        <w:trPr>
          <w:gridAfter w:val="1"/>
          <w:wAfter w:w="16" w:type="dxa"/>
          <w:trHeight w:val="317"/>
        </w:trPr>
        <w:tc>
          <w:tcPr>
            <w:tcW w:w="1980" w:type="dxa"/>
            <w:gridSpan w:val="4"/>
            <w:tcBorders>
              <w:left w:val="single" w:sz="8" w:space="0" w:color="auto"/>
            </w:tcBorders>
            <w:vAlign w:val="bottom"/>
          </w:tcPr>
          <w:p w:rsidR="00462950" w:rsidRPr="00F61236" w:rsidRDefault="00581558" w:rsidP="00462950">
            <w:pPr>
              <w:ind w:left="140"/>
              <w:rPr>
                <w:sz w:val="20"/>
                <w:szCs w:val="20"/>
              </w:rPr>
            </w:pPr>
            <w:r>
              <w:rPr>
                <w:sz w:val="24"/>
                <w:szCs w:val="24"/>
              </w:rPr>
              <w:t>Х</w:t>
            </w:r>
            <w:r w:rsidR="00462950">
              <w:rPr>
                <w:sz w:val="24"/>
                <w:szCs w:val="24"/>
              </w:rPr>
              <w:t>удожественных</w:t>
            </w:r>
          </w:p>
        </w:tc>
        <w:tc>
          <w:tcPr>
            <w:tcW w:w="2740" w:type="dxa"/>
            <w:gridSpan w:val="4"/>
            <w:tcBorders>
              <w:right w:val="single" w:sz="8" w:space="0" w:color="auto"/>
            </w:tcBorders>
            <w:vAlign w:val="bottom"/>
          </w:tcPr>
          <w:p w:rsidR="00462950" w:rsidRPr="00F61236" w:rsidRDefault="00462950" w:rsidP="00462950">
            <w:pPr>
              <w:ind w:right="80"/>
              <w:jc w:val="right"/>
              <w:rPr>
                <w:sz w:val="20"/>
                <w:szCs w:val="20"/>
              </w:rPr>
            </w:pPr>
            <w:r>
              <w:rPr>
                <w:sz w:val="24"/>
                <w:szCs w:val="24"/>
              </w:rPr>
              <w:t>ценностях    культуры</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r w:rsidRPr="00462950">
              <w:rPr>
                <w:sz w:val="24"/>
                <w:szCs w:val="24"/>
                <w:lang w:val="ru-RU"/>
              </w:rPr>
              <w:t>произведениями искусства в музеях, на выставках,</w:t>
            </w:r>
          </w:p>
        </w:tc>
      </w:tr>
      <w:tr w:rsidR="00462950" w:rsidRPr="0080324A" w:rsidTr="00833FF0">
        <w:trPr>
          <w:gridAfter w:val="1"/>
          <w:wAfter w:w="16" w:type="dxa"/>
          <w:trHeight w:val="317"/>
        </w:trPr>
        <w:tc>
          <w:tcPr>
            <w:tcW w:w="3780" w:type="dxa"/>
            <w:gridSpan w:val="6"/>
            <w:tcBorders>
              <w:left w:val="single" w:sz="8" w:space="0" w:color="auto"/>
            </w:tcBorders>
            <w:vAlign w:val="bottom"/>
          </w:tcPr>
          <w:p w:rsidR="00462950" w:rsidRPr="00F61236" w:rsidRDefault="00462950" w:rsidP="00462950">
            <w:pPr>
              <w:ind w:left="140"/>
              <w:rPr>
                <w:sz w:val="20"/>
                <w:szCs w:val="20"/>
              </w:rPr>
            </w:pPr>
            <w:r>
              <w:rPr>
                <w:sz w:val="24"/>
                <w:szCs w:val="24"/>
              </w:rPr>
              <w:t>России, культур народов России</w:t>
            </w:r>
          </w:p>
        </w:tc>
        <w:tc>
          <w:tcPr>
            <w:tcW w:w="420" w:type="dxa"/>
            <w:vAlign w:val="bottom"/>
          </w:tcPr>
          <w:p w:rsidR="00462950" w:rsidRPr="00F61236" w:rsidRDefault="00462950" w:rsidP="00462950">
            <w:pPr>
              <w:rPr>
                <w:sz w:val="24"/>
                <w:szCs w:val="24"/>
              </w:rPr>
            </w:pPr>
          </w:p>
        </w:tc>
        <w:tc>
          <w:tcPr>
            <w:tcW w:w="520" w:type="dxa"/>
            <w:tcBorders>
              <w:right w:val="single" w:sz="8" w:space="0" w:color="auto"/>
            </w:tcBorders>
            <w:vAlign w:val="bottom"/>
          </w:tcPr>
          <w:p w:rsidR="00462950" w:rsidRPr="00F61236" w:rsidRDefault="00462950" w:rsidP="00462950">
            <w:pPr>
              <w:rPr>
                <w:sz w:val="24"/>
                <w:szCs w:val="24"/>
              </w:rPr>
            </w:pP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r w:rsidRPr="00462950">
              <w:rPr>
                <w:sz w:val="24"/>
                <w:szCs w:val="24"/>
                <w:lang w:val="ru-RU"/>
              </w:rPr>
              <w:t xml:space="preserve">по   репродукциям,   учебным   фильмам  </w:t>
            </w:r>
          </w:p>
        </w:tc>
      </w:tr>
      <w:tr w:rsidR="00462950" w:rsidRPr="0080324A" w:rsidTr="00833FF0">
        <w:trPr>
          <w:gridAfter w:val="1"/>
          <w:wAfter w:w="16" w:type="dxa"/>
          <w:trHeight w:val="317"/>
        </w:trPr>
        <w:tc>
          <w:tcPr>
            <w:tcW w:w="680" w:type="dxa"/>
            <w:gridSpan w:val="2"/>
            <w:tcBorders>
              <w:left w:val="single" w:sz="8" w:space="0" w:color="auto"/>
            </w:tcBorders>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480" w:type="dxa"/>
            <w:vAlign w:val="bottom"/>
          </w:tcPr>
          <w:p w:rsidR="00462950" w:rsidRPr="00462950" w:rsidRDefault="00462950" w:rsidP="00462950">
            <w:pPr>
              <w:rPr>
                <w:sz w:val="24"/>
                <w:szCs w:val="24"/>
                <w:lang w:val="ru-RU"/>
              </w:rPr>
            </w:pPr>
          </w:p>
        </w:tc>
        <w:tc>
          <w:tcPr>
            <w:tcW w:w="132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520" w:type="dxa"/>
            <w:tcBorders>
              <w:right w:val="single" w:sz="8" w:space="0" w:color="auto"/>
            </w:tcBorders>
            <w:vAlign w:val="bottom"/>
          </w:tcPr>
          <w:p w:rsidR="00462950" w:rsidRPr="00462950" w:rsidRDefault="00462950" w:rsidP="00462950">
            <w:pPr>
              <w:rPr>
                <w:sz w:val="24"/>
                <w:szCs w:val="24"/>
                <w:lang w:val="ru-RU"/>
              </w:rPr>
            </w:pP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80324A" w:rsidTr="00833FF0">
        <w:trPr>
          <w:gridAfter w:val="1"/>
          <w:wAfter w:w="16" w:type="dxa"/>
          <w:trHeight w:val="319"/>
        </w:trPr>
        <w:tc>
          <w:tcPr>
            <w:tcW w:w="680" w:type="dxa"/>
            <w:gridSpan w:val="2"/>
            <w:tcBorders>
              <w:left w:val="single" w:sz="8" w:space="0" w:color="auto"/>
            </w:tcBorders>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480" w:type="dxa"/>
            <w:vAlign w:val="bottom"/>
          </w:tcPr>
          <w:p w:rsidR="00462950" w:rsidRPr="00462950" w:rsidRDefault="00462950" w:rsidP="00462950">
            <w:pPr>
              <w:rPr>
                <w:sz w:val="24"/>
                <w:szCs w:val="24"/>
                <w:lang w:val="ru-RU"/>
              </w:rPr>
            </w:pPr>
          </w:p>
        </w:tc>
        <w:tc>
          <w:tcPr>
            <w:tcW w:w="132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520" w:type="dxa"/>
            <w:tcBorders>
              <w:right w:val="single" w:sz="8" w:space="0" w:color="auto"/>
            </w:tcBorders>
            <w:vAlign w:val="bottom"/>
          </w:tcPr>
          <w:p w:rsidR="00462950" w:rsidRPr="00462950" w:rsidRDefault="00462950" w:rsidP="00462950">
            <w:pPr>
              <w:rPr>
                <w:sz w:val="24"/>
                <w:szCs w:val="24"/>
                <w:lang w:val="ru-RU"/>
              </w:rPr>
            </w:pP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80324A" w:rsidTr="00833FF0">
        <w:trPr>
          <w:gridAfter w:val="1"/>
          <w:wAfter w:w="16" w:type="dxa"/>
          <w:trHeight w:val="317"/>
        </w:trPr>
        <w:tc>
          <w:tcPr>
            <w:tcW w:w="680" w:type="dxa"/>
            <w:gridSpan w:val="2"/>
            <w:tcBorders>
              <w:left w:val="single" w:sz="8" w:space="0" w:color="auto"/>
            </w:tcBorders>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480" w:type="dxa"/>
            <w:vAlign w:val="bottom"/>
          </w:tcPr>
          <w:p w:rsidR="00462950" w:rsidRPr="00462950" w:rsidRDefault="00462950" w:rsidP="00462950">
            <w:pPr>
              <w:rPr>
                <w:sz w:val="24"/>
                <w:szCs w:val="24"/>
                <w:lang w:val="ru-RU"/>
              </w:rPr>
            </w:pPr>
          </w:p>
        </w:tc>
        <w:tc>
          <w:tcPr>
            <w:tcW w:w="132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520" w:type="dxa"/>
            <w:tcBorders>
              <w:right w:val="single" w:sz="8" w:space="0" w:color="auto"/>
            </w:tcBorders>
            <w:vAlign w:val="bottom"/>
          </w:tcPr>
          <w:p w:rsidR="00462950" w:rsidRPr="00462950" w:rsidRDefault="00462950" w:rsidP="00462950">
            <w:pPr>
              <w:rPr>
                <w:sz w:val="24"/>
                <w:szCs w:val="24"/>
                <w:lang w:val="ru-RU"/>
              </w:rPr>
            </w:pP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80324A" w:rsidTr="00833FF0">
        <w:trPr>
          <w:gridAfter w:val="1"/>
          <w:wAfter w:w="16" w:type="dxa"/>
          <w:trHeight w:val="317"/>
        </w:trPr>
        <w:tc>
          <w:tcPr>
            <w:tcW w:w="680" w:type="dxa"/>
            <w:gridSpan w:val="2"/>
            <w:tcBorders>
              <w:left w:val="single" w:sz="8" w:space="0" w:color="auto"/>
            </w:tcBorders>
            <w:vAlign w:val="bottom"/>
          </w:tcPr>
          <w:p w:rsidR="00462950" w:rsidRPr="00462950" w:rsidRDefault="00462950" w:rsidP="00462950">
            <w:pPr>
              <w:rPr>
                <w:sz w:val="24"/>
                <w:szCs w:val="24"/>
                <w:lang w:val="ru-RU"/>
              </w:rPr>
            </w:pPr>
          </w:p>
        </w:tc>
        <w:tc>
          <w:tcPr>
            <w:tcW w:w="88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480" w:type="dxa"/>
            <w:vAlign w:val="bottom"/>
          </w:tcPr>
          <w:p w:rsidR="00462950" w:rsidRPr="00462950" w:rsidRDefault="00462950" w:rsidP="00462950">
            <w:pPr>
              <w:rPr>
                <w:sz w:val="24"/>
                <w:szCs w:val="24"/>
                <w:lang w:val="ru-RU"/>
              </w:rPr>
            </w:pPr>
          </w:p>
        </w:tc>
        <w:tc>
          <w:tcPr>
            <w:tcW w:w="1320" w:type="dxa"/>
            <w:vAlign w:val="bottom"/>
          </w:tcPr>
          <w:p w:rsidR="00462950" w:rsidRPr="00462950" w:rsidRDefault="00462950" w:rsidP="00462950">
            <w:pPr>
              <w:rPr>
                <w:sz w:val="24"/>
                <w:szCs w:val="24"/>
                <w:lang w:val="ru-RU"/>
              </w:rPr>
            </w:pPr>
          </w:p>
        </w:tc>
        <w:tc>
          <w:tcPr>
            <w:tcW w:w="420" w:type="dxa"/>
            <w:vAlign w:val="bottom"/>
          </w:tcPr>
          <w:p w:rsidR="00462950" w:rsidRPr="00462950" w:rsidRDefault="00462950" w:rsidP="00462950">
            <w:pPr>
              <w:rPr>
                <w:sz w:val="24"/>
                <w:szCs w:val="24"/>
                <w:lang w:val="ru-RU"/>
              </w:rPr>
            </w:pPr>
          </w:p>
        </w:tc>
        <w:tc>
          <w:tcPr>
            <w:tcW w:w="520" w:type="dxa"/>
            <w:tcBorders>
              <w:right w:val="single" w:sz="8" w:space="0" w:color="auto"/>
            </w:tcBorders>
            <w:vAlign w:val="bottom"/>
          </w:tcPr>
          <w:p w:rsidR="00462950" w:rsidRPr="00462950" w:rsidRDefault="00462950" w:rsidP="00462950">
            <w:pPr>
              <w:rPr>
                <w:sz w:val="24"/>
                <w:szCs w:val="24"/>
                <w:lang w:val="ru-RU"/>
              </w:rPr>
            </w:pPr>
          </w:p>
        </w:tc>
        <w:tc>
          <w:tcPr>
            <w:tcW w:w="5520" w:type="dxa"/>
            <w:gridSpan w:val="4"/>
            <w:tcBorders>
              <w:right w:val="single" w:sz="8" w:space="0" w:color="auto"/>
            </w:tcBorders>
            <w:vAlign w:val="bottom"/>
          </w:tcPr>
          <w:p w:rsidR="00462950" w:rsidRPr="00462950" w:rsidRDefault="00462950" w:rsidP="005D01B7">
            <w:pPr>
              <w:ind w:left="100"/>
              <w:rPr>
                <w:sz w:val="20"/>
                <w:szCs w:val="20"/>
                <w:lang w:val="ru-RU"/>
              </w:rPr>
            </w:pPr>
          </w:p>
        </w:tc>
      </w:tr>
      <w:tr w:rsidR="00462950" w:rsidRPr="0080324A" w:rsidTr="00833FF0">
        <w:trPr>
          <w:gridAfter w:val="1"/>
          <w:wAfter w:w="16" w:type="dxa"/>
          <w:trHeight w:val="48"/>
        </w:trPr>
        <w:tc>
          <w:tcPr>
            <w:tcW w:w="1560" w:type="dxa"/>
            <w:gridSpan w:val="3"/>
            <w:tcBorders>
              <w:left w:val="single" w:sz="8" w:space="0" w:color="auto"/>
              <w:bottom w:val="single" w:sz="8" w:space="0" w:color="auto"/>
            </w:tcBorders>
            <w:vAlign w:val="bottom"/>
          </w:tcPr>
          <w:p w:rsidR="00462950" w:rsidRPr="00462950" w:rsidRDefault="00462950" w:rsidP="00462950">
            <w:pPr>
              <w:rPr>
                <w:sz w:val="4"/>
                <w:szCs w:val="4"/>
                <w:lang w:val="ru-RU"/>
              </w:rPr>
            </w:pPr>
          </w:p>
        </w:tc>
        <w:tc>
          <w:tcPr>
            <w:tcW w:w="900" w:type="dxa"/>
            <w:gridSpan w:val="2"/>
            <w:tcBorders>
              <w:bottom w:val="single" w:sz="8" w:space="0" w:color="auto"/>
            </w:tcBorders>
            <w:vAlign w:val="bottom"/>
          </w:tcPr>
          <w:p w:rsidR="00462950" w:rsidRPr="00462950" w:rsidRDefault="00462950" w:rsidP="00462950">
            <w:pPr>
              <w:rPr>
                <w:sz w:val="4"/>
                <w:szCs w:val="4"/>
                <w:lang w:val="ru-RU"/>
              </w:rPr>
            </w:pPr>
          </w:p>
        </w:tc>
        <w:tc>
          <w:tcPr>
            <w:tcW w:w="1740" w:type="dxa"/>
            <w:gridSpan w:val="2"/>
            <w:tcBorders>
              <w:bottom w:val="single" w:sz="8" w:space="0" w:color="auto"/>
            </w:tcBorders>
            <w:vAlign w:val="bottom"/>
          </w:tcPr>
          <w:p w:rsidR="00462950" w:rsidRPr="00462950" w:rsidRDefault="00462950" w:rsidP="00462950">
            <w:pPr>
              <w:rPr>
                <w:sz w:val="4"/>
                <w:szCs w:val="4"/>
                <w:lang w:val="ru-RU"/>
              </w:rPr>
            </w:pPr>
          </w:p>
        </w:tc>
        <w:tc>
          <w:tcPr>
            <w:tcW w:w="520" w:type="dxa"/>
            <w:tcBorders>
              <w:bottom w:val="single" w:sz="8" w:space="0" w:color="auto"/>
              <w:right w:val="single" w:sz="8" w:space="0" w:color="auto"/>
            </w:tcBorders>
            <w:vAlign w:val="bottom"/>
          </w:tcPr>
          <w:p w:rsidR="00462950" w:rsidRPr="00462950" w:rsidRDefault="00462950" w:rsidP="00462950">
            <w:pPr>
              <w:rPr>
                <w:sz w:val="4"/>
                <w:szCs w:val="4"/>
                <w:lang w:val="ru-RU"/>
              </w:rPr>
            </w:pPr>
          </w:p>
        </w:tc>
        <w:tc>
          <w:tcPr>
            <w:tcW w:w="5520" w:type="dxa"/>
            <w:gridSpan w:val="4"/>
            <w:tcBorders>
              <w:bottom w:val="single" w:sz="8" w:space="0" w:color="auto"/>
              <w:right w:val="single" w:sz="8" w:space="0" w:color="auto"/>
            </w:tcBorders>
            <w:vAlign w:val="bottom"/>
          </w:tcPr>
          <w:p w:rsidR="00462950" w:rsidRPr="00462950" w:rsidRDefault="00462950" w:rsidP="005D01B7">
            <w:pPr>
              <w:rPr>
                <w:sz w:val="4"/>
                <w:szCs w:val="4"/>
                <w:lang w:val="ru-RU"/>
              </w:rPr>
            </w:pPr>
          </w:p>
        </w:tc>
      </w:tr>
      <w:tr w:rsidR="00462950" w:rsidRPr="00A82B15" w:rsidTr="00833FF0">
        <w:trPr>
          <w:gridAfter w:val="1"/>
          <w:wAfter w:w="16" w:type="dxa"/>
          <w:trHeight w:val="260"/>
        </w:trPr>
        <w:tc>
          <w:tcPr>
            <w:tcW w:w="1560" w:type="dxa"/>
            <w:gridSpan w:val="3"/>
            <w:tcBorders>
              <w:left w:val="single" w:sz="8" w:space="0" w:color="auto"/>
            </w:tcBorders>
            <w:vAlign w:val="bottom"/>
          </w:tcPr>
          <w:p w:rsidR="00462950" w:rsidRPr="00F61236" w:rsidRDefault="00462950" w:rsidP="00462950">
            <w:pPr>
              <w:spacing w:line="260" w:lineRule="exact"/>
              <w:ind w:left="280"/>
              <w:rPr>
                <w:sz w:val="20"/>
                <w:szCs w:val="20"/>
              </w:rPr>
            </w:pPr>
            <w:r>
              <w:rPr>
                <w:sz w:val="24"/>
                <w:szCs w:val="24"/>
              </w:rPr>
              <w:t>Обучение</w:t>
            </w:r>
          </w:p>
        </w:tc>
        <w:tc>
          <w:tcPr>
            <w:tcW w:w="900" w:type="dxa"/>
            <w:gridSpan w:val="2"/>
            <w:vAlign w:val="bottom"/>
          </w:tcPr>
          <w:p w:rsidR="00462950" w:rsidRPr="00F61236" w:rsidRDefault="00462950" w:rsidP="00462950">
            <w:pPr>
              <w:spacing w:line="260" w:lineRule="exact"/>
              <w:ind w:left="160"/>
              <w:rPr>
                <w:sz w:val="20"/>
                <w:szCs w:val="20"/>
              </w:rPr>
            </w:pPr>
            <w:r>
              <w:rPr>
                <w:sz w:val="24"/>
                <w:szCs w:val="24"/>
              </w:rPr>
              <w:t>видеть</w:t>
            </w:r>
          </w:p>
        </w:tc>
        <w:tc>
          <w:tcPr>
            <w:tcW w:w="1740" w:type="dxa"/>
            <w:gridSpan w:val="2"/>
            <w:vAlign w:val="bottom"/>
          </w:tcPr>
          <w:p w:rsidR="00462950" w:rsidRPr="00F61236" w:rsidRDefault="00462950" w:rsidP="00462950">
            <w:pPr>
              <w:spacing w:line="260" w:lineRule="exact"/>
              <w:ind w:left="360"/>
              <w:rPr>
                <w:sz w:val="20"/>
                <w:szCs w:val="20"/>
              </w:rPr>
            </w:pPr>
            <w:r>
              <w:rPr>
                <w:sz w:val="24"/>
                <w:szCs w:val="24"/>
              </w:rPr>
              <w:t>прекрасное</w:t>
            </w:r>
          </w:p>
        </w:tc>
        <w:tc>
          <w:tcPr>
            <w:tcW w:w="520" w:type="dxa"/>
            <w:tcBorders>
              <w:right w:val="single" w:sz="8" w:space="0" w:color="auto"/>
            </w:tcBorders>
            <w:vAlign w:val="bottom"/>
          </w:tcPr>
          <w:p w:rsidR="00462950" w:rsidRPr="00F61236" w:rsidRDefault="00462950" w:rsidP="00462950">
            <w:pPr>
              <w:spacing w:line="260" w:lineRule="exact"/>
              <w:ind w:right="80"/>
              <w:jc w:val="right"/>
              <w:rPr>
                <w:sz w:val="20"/>
                <w:szCs w:val="20"/>
              </w:rPr>
            </w:pPr>
            <w:r>
              <w:rPr>
                <w:sz w:val="24"/>
                <w:szCs w:val="24"/>
              </w:rPr>
              <w:t>в</w:t>
            </w:r>
          </w:p>
        </w:tc>
        <w:tc>
          <w:tcPr>
            <w:tcW w:w="5520" w:type="dxa"/>
            <w:gridSpan w:val="4"/>
            <w:tcBorders>
              <w:right w:val="single" w:sz="8" w:space="0" w:color="auto"/>
            </w:tcBorders>
            <w:vAlign w:val="bottom"/>
          </w:tcPr>
          <w:p w:rsidR="00462950" w:rsidRPr="005D01B7" w:rsidRDefault="005D01B7" w:rsidP="005D01B7">
            <w:pPr>
              <w:spacing w:line="260" w:lineRule="exact"/>
              <w:ind w:right="60"/>
              <w:rPr>
                <w:sz w:val="20"/>
                <w:szCs w:val="20"/>
                <w:lang w:val="ru-RU"/>
              </w:rPr>
            </w:pPr>
            <w:r w:rsidRPr="005D01B7">
              <w:rPr>
                <w:sz w:val="24"/>
                <w:szCs w:val="24"/>
                <w:lang w:val="ru-RU"/>
              </w:rPr>
              <w:t>Посещение  театров</w:t>
            </w:r>
            <w:r>
              <w:rPr>
                <w:sz w:val="24"/>
                <w:szCs w:val="24"/>
                <w:lang w:val="ru-RU"/>
              </w:rPr>
              <w:t>, совместный просмотр видео (музыкальных и театразизованыых спектактей)</w:t>
            </w:r>
          </w:p>
        </w:tc>
      </w:tr>
      <w:tr w:rsidR="00462950" w:rsidRPr="00A82B15"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окружающем</w:t>
            </w:r>
            <w:proofErr w:type="gramEnd"/>
            <w:r w:rsidRPr="00462950">
              <w:rPr>
                <w:sz w:val="24"/>
                <w:szCs w:val="24"/>
                <w:lang w:val="ru-RU"/>
              </w:rPr>
              <w:t xml:space="preserve"> мире, природе родного края,</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A82B15"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r w:rsidRPr="00462950">
              <w:rPr>
                <w:sz w:val="24"/>
                <w:szCs w:val="24"/>
                <w:lang w:val="ru-RU"/>
              </w:rPr>
              <w:t xml:space="preserve">в  том,  что  окружает  </w:t>
            </w:r>
            <w:proofErr w:type="gramStart"/>
            <w:r w:rsidRPr="00462950">
              <w:rPr>
                <w:sz w:val="24"/>
                <w:szCs w:val="24"/>
                <w:lang w:val="ru-RU"/>
              </w:rPr>
              <w:t>обучающихся</w:t>
            </w:r>
            <w:proofErr w:type="gramEnd"/>
            <w:r w:rsidRPr="00462950">
              <w:rPr>
                <w:sz w:val="24"/>
                <w:szCs w:val="24"/>
                <w:lang w:val="ru-RU"/>
              </w:rPr>
              <w:t xml:space="preserve">  в</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A82B15"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пространстве</w:t>
            </w:r>
            <w:proofErr w:type="gramEnd"/>
            <w:r w:rsidRPr="00462950">
              <w:rPr>
                <w:sz w:val="24"/>
                <w:szCs w:val="24"/>
                <w:lang w:val="ru-RU"/>
              </w:rPr>
              <w:t xml:space="preserve">  школы  и  дома,  городском</w:t>
            </w:r>
          </w:p>
        </w:tc>
        <w:tc>
          <w:tcPr>
            <w:tcW w:w="1900" w:type="dxa"/>
            <w:gridSpan w:val="2"/>
            <w:vAlign w:val="bottom"/>
          </w:tcPr>
          <w:p w:rsidR="00462950" w:rsidRPr="00D87BE8" w:rsidRDefault="00462950" w:rsidP="005D01B7">
            <w:pPr>
              <w:ind w:left="100"/>
              <w:rPr>
                <w:sz w:val="20"/>
                <w:szCs w:val="20"/>
                <w:lang w:val="ru-RU"/>
              </w:rPr>
            </w:pPr>
          </w:p>
        </w:tc>
        <w:tc>
          <w:tcPr>
            <w:tcW w:w="1460" w:type="dxa"/>
            <w:vAlign w:val="bottom"/>
          </w:tcPr>
          <w:p w:rsidR="00462950" w:rsidRPr="00D87BE8" w:rsidRDefault="00462950" w:rsidP="005D01B7">
            <w:pPr>
              <w:ind w:left="240"/>
              <w:rPr>
                <w:sz w:val="20"/>
                <w:szCs w:val="20"/>
                <w:lang w:val="ru-RU"/>
              </w:rPr>
            </w:pPr>
          </w:p>
        </w:tc>
        <w:tc>
          <w:tcPr>
            <w:tcW w:w="2160" w:type="dxa"/>
            <w:tcBorders>
              <w:right w:val="single" w:sz="8" w:space="0" w:color="auto"/>
            </w:tcBorders>
            <w:vAlign w:val="bottom"/>
          </w:tcPr>
          <w:p w:rsidR="00462950" w:rsidRPr="00D87BE8" w:rsidRDefault="00462950" w:rsidP="005D01B7">
            <w:pPr>
              <w:ind w:right="60"/>
              <w:rPr>
                <w:sz w:val="20"/>
                <w:szCs w:val="20"/>
                <w:lang w:val="ru-RU"/>
              </w:rPr>
            </w:pPr>
          </w:p>
        </w:tc>
      </w:tr>
      <w:tr w:rsidR="00462950" w:rsidRPr="00A82B15" w:rsidTr="00833FF0">
        <w:trPr>
          <w:gridAfter w:val="1"/>
          <w:wAfter w:w="16" w:type="dxa"/>
          <w:trHeight w:val="319"/>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ландшафте</w:t>
            </w:r>
            <w:proofErr w:type="gramEnd"/>
            <w:r w:rsidRPr="00462950">
              <w:rPr>
                <w:sz w:val="24"/>
                <w:szCs w:val="24"/>
                <w:lang w:val="ru-RU"/>
              </w:rPr>
              <w:t>, в природе в разное время суток</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A82B15"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r w:rsidRPr="00462950">
              <w:rPr>
                <w:sz w:val="24"/>
                <w:szCs w:val="24"/>
                <w:lang w:val="ru-RU"/>
              </w:rPr>
              <w:t>и года, в различную погоду; разучивание</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80324A"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F61236" w:rsidRDefault="00462950" w:rsidP="00462950">
            <w:pPr>
              <w:ind w:right="80"/>
              <w:jc w:val="right"/>
              <w:rPr>
                <w:sz w:val="20"/>
                <w:szCs w:val="20"/>
              </w:rPr>
            </w:pPr>
            <w:r>
              <w:rPr>
                <w:sz w:val="24"/>
                <w:szCs w:val="24"/>
              </w:rPr>
              <w:t>стихотворений,  знакомство  с  картинами,</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A82B15"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r w:rsidRPr="00462950">
              <w:rPr>
                <w:sz w:val="24"/>
                <w:szCs w:val="24"/>
                <w:lang w:val="ru-RU"/>
              </w:rPr>
              <w:t>участие в просмотре фильмов о природе,</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80324A" w:rsidTr="00833FF0">
        <w:trPr>
          <w:gridAfter w:val="1"/>
          <w:wAfter w:w="16" w:type="dxa"/>
          <w:trHeight w:val="319"/>
        </w:trPr>
        <w:tc>
          <w:tcPr>
            <w:tcW w:w="4720" w:type="dxa"/>
            <w:gridSpan w:val="8"/>
            <w:tcBorders>
              <w:left w:val="single" w:sz="8" w:space="0" w:color="auto"/>
              <w:right w:val="single" w:sz="8" w:space="0" w:color="auto"/>
            </w:tcBorders>
            <w:vAlign w:val="bottom"/>
          </w:tcPr>
          <w:p w:rsidR="00462950" w:rsidRPr="00F61236" w:rsidRDefault="00462950" w:rsidP="00462950">
            <w:pPr>
              <w:ind w:right="80"/>
              <w:jc w:val="right"/>
              <w:rPr>
                <w:sz w:val="20"/>
                <w:szCs w:val="20"/>
              </w:rPr>
            </w:pPr>
            <w:r>
              <w:rPr>
                <w:sz w:val="24"/>
                <w:szCs w:val="24"/>
              </w:rPr>
              <w:t>обучение понимать красоту окружающего</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p>
        </w:tc>
      </w:tr>
      <w:tr w:rsidR="00462950" w:rsidRPr="00F61236" w:rsidTr="00833FF0">
        <w:trPr>
          <w:gridAfter w:val="1"/>
          <w:wAfter w:w="16" w:type="dxa"/>
          <w:trHeight w:val="317"/>
        </w:trPr>
        <w:tc>
          <w:tcPr>
            <w:tcW w:w="4200" w:type="dxa"/>
            <w:gridSpan w:val="7"/>
            <w:tcBorders>
              <w:left w:val="single" w:sz="8" w:space="0" w:color="auto"/>
            </w:tcBorders>
            <w:vAlign w:val="bottom"/>
          </w:tcPr>
          <w:p w:rsidR="00462950" w:rsidRPr="00F61236" w:rsidRDefault="00462950" w:rsidP="00462950">
            <w:pPr>
              <w:ind w:left="140"/>
              <w:rPr>
                <w:sz w:val="20"/>
                <w:szCs w:val="20"/>
              </w:rPr>
            </w:pPr>
            <w:r>
              <w:rPr>
                <w:sz w:val="24"/>
                <w:szCs w:val="24"/>
              </w:rPr>
              <w:t>мира через художественные образы</w:t>
            </w:r>
          </w:p>
        </w:tc>
        <w:tc>
          <w:tcPr>
            <w:tcW w:w="520" w:type="dxa"/>
            <w:tcBorders>
              <w:right w:val="single" w:sz="8" w:space="0" w:color="auto"/>
            </w:tcBorders>
            <w:vAlign w:val="bottom"/>
          </w:tcPr>
          <w:p w:rsidR="00462950" w:rsidRPr="00F61236" w:rsidRDefault="00462950" w:rsidP="00462950">
            <w:pPr>
              <w:rPr>
                <w:sz w:val="24"/>
                <w:szCs w:val="24"/>
              </w:rPr>
            </w:pPr>
          </w:p>
        </w:tc>
        <w:tc>
          <w:tcPr>
            <w:tcW w:w="1900" w:type="dxa"/>
            <w:gridSpan w:val="2"/>
            <w:vAlign w:val="bottom"/>
          </w:tcPr>
          <w:p w:rsidR="00462950" w:rsidRPr="00F61236" w:rsidRDefault="00462950" w:rsidP="005D01B7">
            <w:pPr>
              <w:ind w:left="100"/>
              <w:rPr>
                <w:sz w:val="20"/>
                <w:szCs w:val="20"/>
              </w:rPr>
            </w:pPr>
          </w:p>
        </w:tc>
        <w:tc>
          <w:tcPr>
            <w:tcW w:w="1460" w:type="dxa"/>
            <w:vAlign w:val="bottom"/>
          </w:tcPr>
          <w:p w:rsidR="00462950" w:rsidRPr="00F61236" w:rsidRDefault="00462950" w:rsidP="005D01B7">
            <w:pPr>
              <w:rPr>
                <w:sz w:val="24"/>
                <w:szCs w:val="24"/>
              </w:rPr>
            </w:pPr>
          </w:p>
        </w:tc>
        <w:tc>
          <w:tcPr>
            <w:tcW w:w="2160" w:type="dxa"/>
            <w:tcBorders>
              <w:right w:val="single" w:sz="8" w:space="0" w:color="auto"/>
            </w:tcBorders>
            <w:vAlign w:val="bottom"/>
          </w:tcPr>
          <w:p w:rsidR="00462950" w:rsidRPr="00F61236" w:rsidRDefault="00462950" w:rsidP="005D01B7">
            <w:pPr>
              <w:rPr>
                <w:sz w:val="24"/>
                <w:szCs w:val="24"/>
              </w:rPr>
            </w:pPr>
          </w:p>
        </w:tc>
      </w:tr>
      <w:tr w:rsidR="00462950" w:rsidRPr="00F61236" w:rsidTr="00833FF0">
        <w:trPr>
          <w:gridAfter w:val="1"/>
          <w:wAfter w:w="16" w:type="dxa"/>
          <w:trHeight w:val="135"/>
        </w:trPr>
        <w:tc>
          <w:tcPr>
            <w:tcW w:w="1560" w:type="dxa"/>
            <w:gridSpan w:val="3"/>
            <w:tcBorders>
              <w:left w:val="single" w:sz="8" w:space="0" w:color="auto"/>
              <w:bottom w:val="single" w:sz="8" w:space="0" w:color="auto"/>
            </w:tcBorders>
            <w:vAlign w:val="bottom"/>
          </w:tcPr>
          <w:p w:rsidR="00462950" w:rsidRPr="00F61236" w:rsidRDefault="00462950" w:rsidP="00462950">
            <w:pPr>
              <w:rPr>
                <w:sz w:val="11"/>
                <w:szCs w:val="11"/>
              </w:rPr>
            </w:pPr>
          </w:p>
        </w:tc>
        <w:tc>
          <w:tcPr>
            <w:tcW w:w="2220" w:type="dxa"/>
            <w:gridSpan w:val="3"/>
            <w:tcBorders>
              <w:bottom w:val="single" w:sz="8" w:space="0" w:color="auto"/>
            </w:tcBorders>
            <w:vAlign w:val="bottom"/>
          </w:tcPr>
          <w:p w:rsidR="00462950" w:rsidRPr="00F61236" w:rsidRDefault="00462950" w:rsidP="00462950">
            <w:pPr>
              <w:rPr>
                <w:sz w:val="11"/>
                <w:szCs w:val="11"/>
              </w:rPr>
            </w:pPr>
          </w:p>
        </w:tc>
        <w:tc>
          <w:tcPr>
            <w:tcW w:w="940" w:type="dxa"/>
            <w:gridSpan w:val="2"/>
            <w:tcBorders>
              <w:bottom w:val="single" w:sz="8" w:space="0" w:color="auto"/>
              <w:right w:val="single" w:sz="8" w:space="0" w:color="auto"/>
            </w:tcBorders>
            <w:vAlign w:val="bottom"/>
          </w:tcPr>
          <w:p w:rsidR="00462950" w:rsidRPr="00F61236" w:rsidRDefault="00462950" w:rsidP="00462950">
            <w:pPr>
              <w:rPr>
                <w:sz w:val="11"/>
                <w:szCs w:val="11"/>
              </w:rPr>
            </w:pPr>
          </w:p>
        </w:tc>
        <w:tc>
          <w:tcPr>
            <w:tcW w:w="5520" w:type="dxa"/>
            <w:gridSpan w:val="4"/>
            <w:tcBorders>
              <w:bottom w:val="single" w:sz="8" w:space="0" w:color="auto"/>
              <w:right w:val="single" w:sz="8" w:space="0" w:color="auto"/>
            </w:tcBorders>
            <w:vAlign w:val="bottom"/>
          </w:tcPr>
          <w:p w:rsidR="00462950" w:rsidRPr="00F61236" w:rsidRDefault="00462950" w:rsidP="005D01B7">
            <w:pPr>
              <w:rPr>
                <w:sz w:val="11"/>
                <w:szCs w:val="11"/>
              </w:rPr>
            </w:pPr>
          </w:p>
        </w:tc>
      </w:tr>
      <w:tr w:rsidR="00462950" w:rsidRPr="00A82B15" w:rsidTr="00833FF0">
        <w:trPr>
          <w:gridAfter w:val="1"/>
          <w:wAfter w:w="16" w:type="dxa"/>
          <w:trHeight w:val="260"/>
        </w:trPr>
        <w:tc>
          <w:tcPr>
            <w:tcW w:w="1560" w:type="dxa"/>
            <w:gridSpan w:val="3"/>
            <w:tcBorders>
              <w:left w:val="single" w:sz="8" w:space="0" w:color="auto"/>
            </w:tcBorders>
            <w:vAlign w:val="bottom"/>
          </w:tcPr>
          <w:p w:rsidR="00462950" w:rsidRPr="00F61236" w:rsidRDefault="00462950" w:rsidP="00462950">
            <w:pPr>
              <w:spacing w:line="260" w:lineRule="exact"/>
              <w:ind w:left="280"/>
              <w:rPr>
                <w:sz w:val="20"/>
                <w:szCs w:val="20"/>
              </w:rPr>
            </w:pPr>
            <w:r>
              <w:rPr>
                <w:sz w:val="24"/>
                <w:szCs w:val="24"/>
              </w:rPr>
              <w:lastRenderedPageBreak/>
              <w:t>Получение</w:t>
            </w:r>
          </w:p>
        </w:tc>
        <w:tc>
          <w:tcPr>
            <w:tcW w:w="2220" w:type="dxa"/>
            <w:gridSpan w:val="3"/>
            <w:vAlign w:val="bottom"/>
          </w:tcPr>
          <w:p w:rsidR="00462950" w:rsidRPr="00F61236" w:rsidRDefault="00462950" w:rsidP="00462950">
            <w:pPr>
              <w:spacing w:line="260" w:lineRule="exact"/>
              <w:ind w:right="140"/>
              <w:jc w:val="right"/>
              <w:rPr>
                <w:sz w:val="20"/>
                <w:szCs w:val="20"/>
              </w:rPr>
            </w:pPr>
            <w:r>
              <w:rPr>
                <w:sz w:val="24"/>
                <w:szCs w:val="24"/>
              </w:rPr>
              <w:t>первоначального</w:t>
            </w:r>
          </w:p>
        </w:tc>
        <w:tc>
          <w:tcPr>
            <w:tcW w:w="940" w:type="dxa"/>
            <w:gridSpan w:val="2"/>
            <w:tcBorders>
              <w:right w:val="single" w:sz="8" w:space="0" w:color="auto"/>
            </w:tcBorders>
            <w:vAlign w:val="bottom"/>
          </w:tcPr>
          <w:p w:rsidR="00462950" w:rsidRPr="00F61236" w:rsidRDefault="00462950" w:rsidP="00462950">
            <w:pPr>
              <w:spacing w:line="260" w:lineRule="exact"/>
              <w:ind w:right="80"/>
              <w:jc w:val="right"/>
              <w:rPr>
                <w:sz w:val="20"/>
                <w:szCs w:val="20"/>
              </w:rPr>
            </w:pPr>
            <w:r>
              <w:rPr>
                <w:sz w:val="24"/>
                <w:szCs w:val="24"/>
              </w:rPr>
              <w:t>опыта</w:t>
            </w:r>
          </w:p>
        </w:tc>
        <w:tc>
          <w:tcPr>
            <w:tcW w:w="5520" w:type="dxa"/>
            <w:gridSpan w:val="4"/>
            <w:tcBorders>
              <w:right w:val="single" w:sz="8" w:space="0" w:color="auto"/>
            </w:tcBorders>
            <w:vAlign w:val="bottom"/>
          </w:tcPr>
          <w:p w:rsidR="00462950" w:rsidRPr="00462950" w:rsidRDefault="00462950" w:rsidP="005D01B7">
            <w:pPr>
              <w:spacing w:line="260" w:lineRule="exact"/>
              <w:ind w:right="60"/>
              <w:rPr>
                <w:sz w:val="20"/>
                <w:szCs w:val="20"/>
                <w:lang w:val="ru-RU"/>
              </w:rPr>
            </w:pPr>
            <w:r w:rsidRPr="00462950">
              <w:rPr>
                <w:sz w:val="24"/>
                <w:szCs w:val="24"/>
                <w:lang w:val="ru-RU"/>
              </w:rPr>
              <w:t>Занятия   на   уроках   художественного   труда,</w:t>
            </w:r>
          </w:p>
        </w:tc>
      </w:tr>
      <w:tr w:rsidR="00462950" w:rsidRPr="00A82B15" w:rsidTr="00833FF0">
        <w:trPr>
          <w:gridAfter w:val="1"/>
          <w:wAfter w:w="16" w:type="dxa"/>
          <w:trHeight w:val="317"/>
        </w:trPr>
        <w:tc>
          <w:tcPr>
            <w:tcW w:w="1980" w:type="dxa"/>
            <w:gridSpan w:val="4"/>
            <w:tcBorders>
              <w:left w:val="single" w:sz="8" w:space="0" w:color="auto"/>
            </w:tcBorders>
            <w:vAlign w:val="bottom"/>
          </w:tcPr>
          <w:p w:rsidR="00462950" w:rsidRPr="00F61236" w:rsidRDefault="00581558" w:rsidP="00462950">
            <w:pPr>
              <w:ind w:left="140"/>
              <w:rPr>
                <w:sz w:val="20"/>
                <w:szCs w:val="20"/>
              </w:rPr>
            </w:pPr>
            <w:r>
              <w:rPr>
                <w:sz w:val="24"/>
                <w:szCs w:val="24"/>
              </w:rPr>
              <w:t>С</w:t>
            </w:r>
            <w:r w:rsidR="00462950">
              <w:rPr>
                <w:sz w:val="24"/>
                <w:szCs w:val="24"/>
              </w:rPr>
              <w:t>амореализации</w:t>
            </w:r>
          </w:p>
        </w:tc>
        <w:tc>
          <w:tcPr>
            <w:tcW w:w="480" w:type="dxa"/>
            <w:vAlign w:val="bottom"/>
          </w:tcPr>
          <w:p w:rsidR="00462950" w:rsidRPr="00F61236" w:rsidRDefault="00462950" w:rsidP="00462950">
            <w:pPr>
              <w:ind w:left="120"/>
              <w:rPr>
                <w:sz w:val="20"/>
                <w:szCs w:val="20"/>
              </w:rPr>
            </w:pPr>
            <w:r>
              <w:rPr>
                <w:sz w:val="24"/>
                <w:szCs w:val="24"/>
              </w:rPr>
              <w:t>в</w:t>
            </w:r>
          </w:p>
        </w:tc>
        <w:tc>
          <w:tcPr>
            <w:tcW w:w="1320" w:type="dxa"/>
            <w:vAlign w:val="bottom"/>
          </w:tcPr>
          <w:p w:rsidR="00462950" w:rsidRPr="00F61236" w:rsidRDefault="00462950" w:rsidP="00462950">
            <w:pPr>
              <w:ind w:right="40"/>
              <w:jc w:val="right"/>
              <w:rPr>
                <w:sz w:val="20"/>
                <w:szCs w:val="20"/>
              </w:rPr>
            </w:pPr>
            <w:r>
              <w:rPr>
                <w:sz w:val="24"/>
                <w:szCs w:val="24"/>
              </w:rPr>
              <w:t>различных</w:t>
            </w:r>
          </w:p>
        </w:tc>
        <w:tc>
          <w:tcPr>
            <w:tcW w:w="940" w:type="dxa"/>
            <w:gridSpan w:val="2"/>
            <w:tcBorders>
              <w:right w:val="single" w:sz="8" w:space="0" w:color="auto"/>
            </w:tcBorders>
            <w:vAlign w:val="bottom"/>
          </w:tcPr>
          <w:p w:rsidR="00462950" w:rsidRPr="00F61236" w:rsidRDefault="00462950" w:rsidP="00462950">
            <w:pPr>
              <w:ind w:right="80"/>
              <w:jc w:val="right"/>
              <w:rPr>
                <w:sz w:val="20"/>
                <w:szCs w:val="20"/>
              </w:rPr>
            </w:pPr>
            <w:r>
              <w:rPr>
                <w:sz w:val="24"/>
                <w:szCs w:val="24"/>
              </w:rPr>
              <w:t>видах</w:t>
            </w:r>
          </w:p>
        </w:tc>
        <w:tc>
          <w:tcPr>
            <w:tcW w:w="5520" w:type="dxa"/>
            <w:gridSpan w:val="4"/>
            <w:tcBorders>
              <w:right w:val="single" w:sz="8" w:space="0" w:color="auto"/>
            </w:tcBorders>
            <w:vAlign w:val="bottom"/>
          </w:tcPr>
          <w:p w:rsidR="00462950" w:rsidRPr="00462950" w:rsidRDefault="00462950" w:rsidP="005D01B7">
            <w:pPr>
              <w:ind w:right="60"/>
              <w:rPr>
                <w:sz w:val="20"/>
                <w:szCs w:val="20"/>
                <w:lang w:val="ru-RU"/>
              </w:rPr>
            </w:pPr>
            <w:r w:rsidRPr="00462950">
              <w:rPr>
                <w:sz w:val="24"/>
                <w:szCs w:val="24"/>
                <w:lang w:val="ru-RU"/>
              </w:rPr>
              <w:t xml:space="preserve">коррекционных  </w:t>
            </w:r>
            <w:proofErr w:type="gramStart"/>
            <w:r w:rsidRPr="00462950">
              <w:rPr>
                <w:sz w:val="24"/>
                <w:szCs w:val="24"/>
                <w:lang w:val="ru-RU"/>
              </w:rPr>
              <w:t>занятиях</w:t>
            </w:r>
            <w:proofErr w:type="gramEnd"/>
            <w:r w:rsidRPr="00462950">
              <w:rPr>
                <w:sz w:val="24"/>
                <w:szCs w:val="24"/>
                <w:lang w:val="ru-RU"/>
              </w:rPr>
              <w:t xml:space="preserve">  ИЗО  и  ритмики</w:t>
            </w:r>
          </w:p>
        </w:tc>
      </w:tr>
      <w:tr w:rsidR="00462950" w:rsidRPr="0080324A" w:rsidTr="00833FF0">
        <w:trPr>
          <w:gridAfter w:val="1"/>
          <w:wAfter w:w="16" w:type="dxa"/>
          <w:trHeight w:val="317"/>
        </w:trPr>
        <w:tc>
          <w:tcPr>
            <w:tcW w:w="1560" w:type="dxa"/>
            <w:gridSpan w:val="3"/>
            <w:tcBorders>
              <w:left w:val="single" w:sz="8" w:space="0" w:color="auto"/>
            </w:tcBorders>
            <w:vAlign w:val="bottom"/>
          </w:tcPr>
          <w:p w:rsidR="00462950" w:rsidRPr="00F61236" w:rsidRDefault="00B879B9" w:rsidP="00462950">
            <w:pPr>
              <w:ind w:left="140"/>
              <w:rPr>
                <w:sz w:val="20"/>
                <w:szCs w:val="20"/>
              </w:rPr>
            </w:pPr>
            <w:r>
              <w:rPr>
                <w:sz w:val="24"/>
                <w:szCs w:val="24"/>
              </w:rPr>
              <w:t>Т</w:t>
            </w:r>
            <w:r w:rsidR="00462950">
              <w:rPr>
                <w:sz w:val="24"/>
                <w:szCs w:val="24"/>
              </w:rPr>
              <w:t>ворческой</w:t>
            </w:r>
          </w:p>
        </w:tc>
        <w:tc>
          <w:tcPr>
            <w:tcW w:w="2220" w:type="dxa"/>
            <w:gridSpan w:val="3"/>
            <w:vAlign w:val="bottom"/>
          </w:tcPr>
          <w:p w:rsidR="00462950" w:rsidRPr="00F61236" w:rsidRDefault="00462950" w:rsidP="00462950">
            <w:pPr>
              <w:ind w:right="400"/>
              <w:jc w:val="right"/>
              <w:rPr>
                <w:sz w:val="20"/>
                <w:szCs w:val="20"/>
              </w:rPr>
            </w:pPr>
            <w:r>
              <w:rPr>
                <w:sz w:val="24"/>
                <w:szCs w:val="24"/>
              </w:rPr>
              <w:t>деятельности,</w:t>
            </w:r>
          </w:p>
        </w:tc>
        <w:tc>
          <w:tcPr>
            <w:tcW w:w="940" w:type="dxa"/>
            <w:gridSpan w:val="2"/>
            <w:tcBorders>
              <w:right w:val="single" w:sz="8" w:space="0" w:color="auto"/>
            </w:tcBorders>
            <w:vAlign w:val="bottom"/>
          </w:tcPr>
          <w:p w:rsidR="00462950" w:rsidRPr="00F61236" w:rsidRDefault="00462950" w:rsidP="00462950">
            <w:pPr>
              <w:ind w:right="80"/>
              <w:jc w:val="right"/>
              <w:rPr>
                <w:sz w:val="20"/>
                <w:szCs w:val="20"/>
              </w:rPr>
            </w:pPr>
            <w:r>
              <w:rPr>
                <w:w w:val="96"/>
                <w:sz w:val="24"/>
                <w:szCs w:val="24"/>
              </w:rPr>
              <w:t>умения</w:t>
            </w:r>
          </w:p>
        </w:tc>
        <w:tc>
          <w:tcPr>
            <w:tcW w:w="5520" w:type="dxa"/>
            <w:gridSpan w:val="4"/>
            <w:tcBorders>
              <w:right w:val="single" w:sz="8" w:space="0" w:color="auto"/>
            </w:tcBorders>
            <w:vAlign w:val="bottom"/>
          </w:tcPr>
          <w:p w:rsidR="00462950" w:rsidRPr="00462950" w:rsidRDefault="00C25DC1" w:rsidP="005D01B7">
            <w:pPr>
              <w:ind w:right="60"/>
              <w:rPr>
                <w:sz w:val="20"/>
                <w:szCs w:val="20"/>
                <w:lang w:val="ru-RU"/>
              </w:rPr>
            </w:pPr>
            <w:r>
              <w:rPr>
                <w:sz w:val="24"/>
                <w:szCs w:val="24"/>
                <w:lang w:val="ru-RU"/>
              </w:rPr>
              <w:t>участие</w:t>
            </w:r>
            <w:r w:rsidRPr="00462950">
              <w:rPr>
                <w:sz w:val="24"/>
                <w:szCs w:val="24"/>
                <w:lang w:val="ru-RU"/>
              </w:rPr>
              <w:t xml:space="preserve">  Новогоднем   </w:t>
            </w:r>
            <w:proofErr w:type="gramStart"/>
            <w:r w:rsidRPr="00462950">
              <w:rPr>
                <w:sz w:val="24"/>
                <w:szCs w:val="24"/>
                <w:lang w:val="ru-RU"/>
              </w:rPr>
              <w:t>празднике</w:t>
            </w:r>
            <w:proofErr w:type="gramEnd"/>
            <w:r w:rsidRPr="00462950">
              <w:rPr>
                <w:sz w:val="24"/>
                <w:szCs w:val="24"/>
                <w:lang w:val="ru-RU"/>
              </w:rPr>
              <w:t xml:space="preserve">   </w:t>
            </w:r>
          </w:p>
        </w:tc>
      </w:tr>
      <w:tr w:rsidR="00462950" w:rsidRPr="00A82B15"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ind w:right="80"/>
              <w:jc w:val="right"/>
              <w:rPr>
                <w:sz w:val="20"/>
                <w:szCs w:val="20"/>
                <w:lang w:val="ru-RU"/>
              </w:rPr>
            </w:pPr>
            <w:r w:rsidRPr="00462950">
              <w:rPr>
                <w:sz w:val="24"/>
                <w:szCs w:val="24"/>
                <w:lang w:val="ru-RU"/>
              </w:rPr>
              <w:t>выражать  себя  в  доступных  видах  и</w:t>
            </w:r>
          </w:p>
        </w:tc>
        <w:tc>
          <w:tcPr>
            <w:tcW w:w="5520" w:type="dxa"/>
            <w:gridSpan w:val="4"/>
            <w:tcBorders>
              <w:right w:val="single" w:sz="8" w:space="0" w:color="auto"/>
            </w:tcBorders>
            <w:vAlign w:val="bottom"/>
          </w:tcPr>
          <w:p w:rsidR="00462950" w:rsidRPr="00D87BE8" w:rsidRDefault="00462950" w:rsidP="005D01B7">
            <w:pPr>
              <w:ind w:right="60"/>
              <w:rPr>
                <w:sz w:val="20"/>
                <w:szCs w:val="20"/>
                <w:lang w:val="ru-RU"/>
              </w:rPr>
            </w:pPr>
          </w:p>
        </w:tc>
      </w:tr>
      <w:tr w:rsidR="00462950" w:rsidRPr="00F61236" w:rsidTr="00833FF0">
        <w:trPr>
          <w:gridAfter w:val="1"/>
          <w:wAfter w:w="16" w:type="dxa"/>
          <w:trHeight w:val="317"/>
        </w:trPr>
        <w:tc>
          <w:tcPr>
            <w:tcW w:w="4200" w:type="dxa"/>
            <w:gridSpan w:val="7"/>
            <w:tcBorders>
              <w:left w:val="single" w:sz="8" w:space="0" w:color="auto"/>
            </w:tcBorders>
            <w:vAlign w:val="bottom"/>
          </w:tcPr>
          <w:p w:rsidR="00462950" w:rsidRPr="00F61236" w:rsidRDefault="00462950" w:rsidP="00462950">
            <w:pPr>
              <w:ind w:left="140"/>
              <w:rPr>
                <w:sz w:val="20"/>
                <w:szCs w:val="20"/>
              </w:rPr>
            </w:pPr>
            <w:r>
              <w:rPr>
                <w:sz w:val="24"/>
                <w:szCs w:val="24"/>
              </w:rPr>
              <w:t>формах художественного творчества</w:t>
            </w:r>
          </w:p>
        </w:tc>
        <w:tc>
          <w:tcPr>
            <w:tcW w:w="520" w:type="dxa"/>
            <w:tcBorders>
              <w:right w:val="single" w:sz="8" w:space="0" w:color="auto"/>
            </w:tcBorders>
            <w:vAlign w:val="bottom"/>
          </w:tcPr>
          <w:p w:rsidR="00462950" w:rsidRPr="00F61236" w:rsidRDefault="00462950" w:rsidP="00462950">
            <w:pPr>
              <w:rPr>
                <w:sz w:val="24"/>
                <w:szCs w:val="24"/>
              </w:rPr>
            </w:pPr>
          </w:p>
        </w:tc>
        <w:tc>
          <w:tcPr>
            <w:tcW w:w="5520" w:type="dxa"/>
            <w:gridSpan w:val="4"/>
            <w:tcBorders>
              <w:right w:val="single" w:sz="8" w:space="0" w:color="auto"/>
            </w:tcBorders>
            <w:vAlign w:val="bottom"/>
          </w:tcPr>
          <w:p w:rsidR="00462950" w:rsidRPr="00F61236" w:rsidRDefault="00462950" w:rsidP="005D01B7">
            <w:pPr>
              <w:ind w:right="60"/>
              <w:rPr>
                <w:sz w:val="20"/>
                <w:szCs w:val="20"/>
              </w:rPr>
            </w:pPr>
          </w:p>
        </w:tc>
      </w:tr>
      <w:tr w:rsidR="00462950" w:rsidRPr="00F61236" w:rsidTr="00833FF0">
        <w:trPr>
          <w:gridAfter w:val="1"/>
          <w:wAfter w:w="16" w:type="dxa"/>
          <w:trHeight w:val="268"/>
        </w:trPr>
        <w:tc>
          <w:tcPr>
            <w:tcW w:w="4720" w:type="dxa"/>
            <w:gridSpan w:val="8"/>
            <w:tcBorders>
              <w:left w:val="single" w:sz="8" w:space="0" w:color="auto"/>
              <w:right w:val="single" w:sz="8" w:space="0" w:color="auto"/>
            </w:tcBorders>
            <w:vAlign w:val="bottom"/>
          </w:tcPr>
          <w:p w:rsidR="00462950" w:rsidRPr="00462950" w:rsidRDefault="00462950" w:rsidP="00462950">
            <w:pPr>
              <w:spacing w:line="267" w:lineRule="exact"/>
              <w:ind w:right="60"/>
              <w:jc w:val="right"/>
              <w:rPr>
                <w:sz w:val="20"/>
                <w:szCs w:val="20"/>
                <w:lang w:val="ru-RU"/>
              </w:rPr>
            </w:pPr>
            <w:proofErr w:type="gramStart"/>
            <w:r w:rsidRPr="00462950">
              <w:rPr>
                <w:sz w:val="24"/>
                <w:szCs w:val="24"/>
                <w:lang w:val="ru-RU"/>
              </w:rPr>
              <w:t>Участие вместе с родителями (законными</w:t>
            </w:r>
            <w:proofErr w:type="gramEnd"/>
          </w:p>
        </w:tc>
        <w:tc>
          <w:tcPr>
            <w:tcW w:w="5520" w:type="dxa"/>
            <w:gridSpan w:val="4"/>
            <w:tcBorders>
              <w:right w:val="single" w:sz="8" w:space="0" w:color="auto"/>
            </w:tcBorders>
            <w:vAlign w:val="bottom"/>
          </w:tcPr>
          <w:p w:rsidR="00462950" w:rsidRPr="00F61236" w:rsidRDefault="00462950" w:rsidP="005D01B7">
            <w:pPr>
              <w:spacing w:line="267" w:lineRule="exact"/>
              <w:ind w:right="60"/>
              <w:rPr>
                <w:sz w:val="20"/>
                <w:szCs w:val="20"/>
              </w:rPr>
            </w:pPr>
            <w:r>
              <w:rPr>
                <w:sz w:val="24"/>
                <w:szCs w:val="24"/>
              </w:rPr>
              <w:t>Совместно  посещение  спектаклей,  концертов,</w:t>
            </w:r>
          </w:p>
        </w:tc>
      </w:tr>
      <w:tr w:rsidR="00462950" w:rsidRPr="00F61236"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F61236" w:rsidRDefault="00462950" w:rsidP="00462950">
            <w:pPr>
              <w:ind w:right="80"/>
              <w:jc w:val="right"/>
              <w:rPr>
                <w:sz w:val="20"/>
                <w:szCs w:val="20"/>
              </w:rPr>
            </w:pPr>
            <w:r>
              <w:rPr>
                <w:sz w:val="24"/>
                <w:szCs w:val="24"/>
              </w:rPr>
              <w:t>представителями) в реализации культурно-</w:t>
            </w:r>
          </w:p>
        </w:tc>
        <w:tc>
          <w:tcPr>
            <w:tcW w:w="1900" w:type="dxa"/>
            <w:gridSpan w:val="2"/>
            <w:vAlign w:val="bottom"/>
          </w:tcPr>
          <w:p w:rsidR="00462950" w:rsidRPr="00F61236" w:rsidRDefault="00462950" w:rsidP="005D01B7">
            <w:pPr>
              <w:ind w:left="100"/>
              <w:rPr>
                <w:sz w:val="20"/>
                <w:szCs w:val="20"/>
              </w:rPr>
            </w:pPr>
            <w:r>
              <w:rPr>
                <w:sz w:val="24"/>
                <w:szCs w:val="24"/>
              </w:rPr>
              <w:t>выставок</w:t>
            </w:r>
          </w:p>
        </w:tc>
        <w:tc>
          <w:tcPr>
            <w:tcW w:w="1460" w:type="dxa"/>
            <w:vAlign w:val="bottom"/>
          </w:tcPr>
          <w:p w:rsidR="00462950" w:rsidRPr="00F61236" w:rsidRDefault="00462950" w:rsidP="005D01B7">
            <w:pPr>
              <w:rPr>
                <w:sz w:val="24"/>
                <w:szCs w:val="24"/>
              </w:rPr>
            </w:pPr>
          </w:p>
        </w:tc>
        <w:tc>
          <w:tcPr>
            <w:tcW w:w="2160" w:type="dxa"/>
            <w:tcBorders>
              <w:right w:val="single" w:sz="8" w:space="0" w:color="auto"/>
            </w:tcBorders>
            <w:vAlign w:val="bottom"/>
          </w:tcPr>
          <w:p w:rsidR="00462950" w:rsidRPr="00F61236" w:rsidRDefault="00462950" w:rsidP="005D01B7">
            <w:pPr>
              <w:rPr>
                <w:sz w:val="24"/>
                <w:szCs w:val="24"/>
              </w:rPr>
            </w:pPr>
          </w:p>
        </w:tc>
      </w:tr>
      <w:tr w:rsidR="00462950" w:rsidRPr="00F61236" w:rsidTr="00833FF0">
        <w:trPr>
          <w:gridAfter w:val="1"/>
          <w:wAfter w:w="16" w:type="dxa"/>
          <w:trHeight w:val="317"/>
        </w:trPr>
        <w:tc>
          <w:tcPr>
            <w:tcW w:w="4720" w:type="dxa"/>
            <w:gridSpan w:val="8"/>
            <w:tcBorders>
              <w:left w:val="single" w:sz="8" w:space="0" w:color="auto"/>
              <w:right w:val="single" w:sz="8" w:space="0" w:color="auto"/>
            </w:tcBorders>
            <w:vAlign w:val="bottom"/>
          </w:tcPr>
          <w:p w:rsidR="00462950" w:rsidRPr="00F61236" w:rsidRDefault="00462950" w:rsidP="00462950">
            <w:pPr>
              <w:ind w:right="80"/>
              <w:jc w:val="right"/>
              <w:rPr>
                <w:sz w:val="20"/>
                <w:szCs w:val="20"/>
              </w:rPr>
            </w:pPr>
            <w:r>
              <w:rPr>
                <w:sz w:val="24"/>
                <w:szCs w:val="24"/>
              </w:rPr>
              <w:t>досуговых программ, включая посещение</w:t>
            </w:r>
          </w:p>
        </w:tc>
        <w:tc>
          <w:tcPr>
            <w:tcW w:w="1900" w:type="dxa"/>
            <w:gridSpan w:val="2"/>
            <w:vAlign w:val="bottom"/>
          </w:tcPr>
          <w:p w:rsidR="00462950" w:rsidRPr="00F61236" w:rsidRDefault="00462950" w:rsidP="00462950">
            <w:pPr>
              <w:rPr>
                <w:sz w:val="24"/>
                <w:szCs w:val="24"/>
              </w:rPr>
            </w:pPr>
          </w:p>
        </w:tc>
        <w:tc>
          <w:tcPr>
            <w:tcW w:w="1460" w:type="dxa"/>
            <w:vAlign w:val="bottom"/>
          </w:tcPr>
          <w:p w:rsidR="00462950" w:rsidRPr="00F61236" w:rsidRDefault="00462950" w:rsidP="00462950">
            <w:pPr>
              <w:rPr>
                <w:sz w:val="24"/>
                <w:szCs w:val="24"/>
              </w:rPr>
            </w:pPr>
          </w:p>
        </w:tc>
        <w:tc>
          <w:tcPr>
            <w:tcW w:w="2160" w:type="dxa"/>
            <w:tcBorders>
              <w:right w:val="single" w:sz="8" w:space="0" w:color="auto"/>
            </w:tcBorders>
            <w:vAlign w:val="bottom"/>
          </w:tcPr>
          <w:p w:rsidR="00462950" w:rsidRPr="00F61236" w:rsidRDefault="00462950" w:rsidP="00462950">
            <w:pPr>
              <w:rPr>
                <w:sz w:val="24"/>
                <w:szCs w:val="24"/>
              </w:rPr>
            </w:pPr>
          </w:p>
        </w:tc>
      </w:tr>
      <w:tr w:rsidR="00462950" w:rsidRPr="00F61236" w:rsidTr="00833FF0">
        <w:trPr>
          <w:gridAfter w:val="1"/>
          <w:wAfter w:w="16" w:type="dxa"/>
          <w:trHeight w:val="351"/>
        </w:trPr>
        <w:tc>
          <w:tcPr>
            <w:tcW w:w="4200" w:type="dxa"/>
            <w:gridSpan w:val="7"/>
            <w:tcBorders>
              <w:left w:val="single" w:sz="8" w:space="0" w:color="auto"/>
            </w:tcBorders>
            <w:vAlign w:val="bottom"/>
          </w:tcPr>
          <w:p w:rsidR="00462950" w:rsidRPr="00F61236" w:rsidRDefault="00462950" w:rsidP="00462950">
            <w:pPr>
              <w:ind w:left="140"/>
              <w:rPr>
                <w:sz w:val="20"/>
                <w:szCs w:val="20"/>
              </w:rPr>
            </w:pPr>
            <w:r>
              <w:rPr>
                <w:sz w:val="24"/>
                <w:szCs w:val="24"/>
              </w:rPr>
              <w:t>объектов художественной культуры</w:t>
            </w:r>
          </w:p>
        </w:tc>
        <w:tc>
          <w:tcPr>
            <w:tcW w:w="520" w:type="dxa"/>
            <w:tcBorders>
              <w:right w:val="single" w:sz="8" w:space="0" w:color="auto"/>
            </w:tcBorders>
            <w:vAlign w:val="bottom"/>
          </w:tcPr>
          <w:p w:rsidR="00462950" w:rsidRPr="00F61236" w:rsidRDefault="00462950" w:rsidP="00462950">
            <w:pPr>
              <w:rPr>
                <w:sz w:val="24"/>
                <w:szCs w:val="24"/>
              </w:rPr>
            </w:pPr>
          </w:p>
        </w:tc>
        <w:tc>
          <w:tcPr>
            <w:tcW w:w="1900" w:type="dxa"/>
            <w:gridSpan w:val="2"/>
            <w:vAlign w:val="bottom"/>
          </w:tcPr>
          <w:p w:rsidR="00462950" w:rsidRPr="00F61236" w:rsidRDefault="00462950" w:rsidP="00462950">
            <w:pPr>
              <w:rPr>
                <w:sz w:val="24"/>
                <w:szCs w:val="24"/>
              </w:rPr>
            </w:pPr>
          </w:p>
        </w:tc>
        <w:tc>
          <w:tcPr>
            <w:tcW w:w="1460" w:type="dxa"/>
            <w:vAlign w:val="bottom"/>
          </w:tcPr>
          <w:p w:rsidR="00462950" w:rsidRPr="00F61236" w:rsidRDefault="00462950" w:rsidP="00462950">
            <w:pPr>
              <w:rPr>
                <w:sz w:val="24"/>
                <w:szCs w:val="24"/>
              </w:rPr>
            </w:pPr>
          </w:p>
        </w:tc>
        <w:tc>
          <w:tcPr>
            <w:tcW w:w="2160" w:type="dxa"/>
            <w:tcBorders>
              <w:right w:val="single" w:sz="8" w:space="0" w:color="auto"/>
            </w:tcBorders>
            <w:vAlign w:val="bottom"/>
          </w:tcPr>
          <w:p w:rsidR="00462950" w:rsidRPr="00F61236" w:rsidRDefault="00462950" w:rsidP="00462950">
            <w:pPr>
              <w:rPr>
                <w:sz w:val="24"/>
                <w:szCs w:val="24"/>
              </w:rPr>
            </w:pPr>
          </w:p>
        </w:tc>
      </w:tr>
      <w:tr w:rsidR="00462950" w:rsidRPr="00A82B15" w:rsidTr="00833FF0">
        <w:trPr>
          <w:gridBefore w:val="1"/>
          <w:wBefore w:w="16" w:type="dxa"/>
          <w:trHeight w:val="261"/>
        </w:trPr>
        <w:tc>
          <w:tcPr>
            <w:tcW w:w="4720" w:type="dxa"/>
            <w:gridSpan w:val="8"/>
            <w:tcBorders>
              <w:left w:val="single" w:sz="8" w:space="0" w:color="auto"/>
              <w:right w:val="single" w:sz="8" w:space="0" w:color="auto"/>
            </w:tcBorders>
            <w:vAlign w:val="bottom"/>
          </w:tcPr>
          <w:p w:rsidR="00462950" w:rsidRPr="00F61236" w:rsidRDefault="00462950" w:rsidP="00462950">
            <w:pPr>
              <w:spacing w:line="262" w:lineRule="exact"/>
              <w:ind w:left="280"/>
              <w:rPr>
                <w:sz w:val="20"/>
                <w:szCs w:val="20"/>
              </w:rPr>
            </w:pPr>
            <w:r>
              <w:rPr>
                <w:sz w:val="24"/>
                <w:szCs w:val="24"/>
              </w:rPr>
              <w:t>Участие в художественном оформлении</w:t>
            </w:r>
          </w:p>
        </w:tc>
        <w:tc>
          <w:tcPr>
            <w:tcW w:w="5520" w:type="dxa"/>
            <w:gridSpan w:val="4"/>
            <w:tcBorders>
              <w:right w:val="single" w:sz="8" w:space="0" w:color="auto"/>
            </w:tcBorders>
            <w:vAlign w:val="bottom"/>
          </w:tcPr>
          <w:p w:rsidR="00462950" w:rsidRPr="00462950" w:rsidRDefault="00833FF0" w:rsidP="00833FF0">
            <w:pPr>
              <w:spacing w:line="262" w:lineRule="exact"/>
              <w:ind w:right="68"/>
              <w:rPr>
                <w:sz w:val="20"/>
                <w:szCs w:val="20"/>
                <w:lang w:val="ru-RU"/>
              </w:rPr>
            </w:pPr>
            <w:r>
              <w:rPr>
                <w:sz w:val="24"/>
                <w:szCs w:val="24"/>
                <w:lang w:val="ru-RU"/>
              </w:rPr>
              <w:t xml:space="preserve">Оформление школы, класса </w:t>
            </w:r>
            <w:r w:rsidR="00462950" w:rsidRPr="00462950">
              <w:rPr>
                <w:sz w:val="24"/>
                <w:szCs w:val="24"/>
                <w:lang w:val="ru-RU"/>
              </w:rPr>
              <w:t xml:space="preserve"> к праздникам</w:t>
            </w:r>
          </w:p>
        </w:tc>
      </w:tr>
      <w:tr w:rsidR="00462950" w:rsidRPr="00A82B15" w:rsidTr="00833FF0">
        <w:trPr>
          <w:gridBefore w:val="1"/>
          <w:wBefore w:w="16" w:type="dxa"/>
          <w:trHeight w:val="317"/>
        </w:trPr>
        <w:tc>
          <w:tcPr>
            <w:tcW w:w="4720" w:type="dxa"/>
            <w:gridSpan w:val="8"/>
            <w:tcBorders>
              <w:left w:val="single" w:sz="8" w:space="0" w:color="auto"/>
              <w:right w:val="single" w:sz="8" w:space="0" w:color="auto"/>
            </w:tcBorders>
            <w:vAlign w:val="bottom"/>
          </w:tcPr>
          <w:p w:rsidR="00462950" w:rsidRPr="00F61236" w:rsidRDefault="00462950" w:rsidP="00462950">
            <w:pPr>
              <w:ind w:left="140"/>
              <w:rPr>
                <w:sz w:val="20"/>
                <w:szCs w:val="20"/>
              </w:rPr>
            </w:pPr>
            <w:r>
              <w:rPr>
                <w:sz w:val="24"/>
                <w:szCs w:val="24"/>
              </w:rPr>
              <w:t>помещений:</w:t>
            </w:r>
          </w:p>
        </w:tc>
        <w:tc>
          <w:tcPr>
            <w:tcW w:w="5520" w:type="dxa"/>
            <w:gridSpan w:val="4"/>
            <w:tcBorders>
              <w:right w:val="single" w:sz="8" w:space="0" w:color="auto"/>
            </w:tcBorders>
            <w:vAlign w:val="bottom"/>
          </w:tcPr>
          <w:p w:rsidR="00462950" w:rsidRPr="00462950" w:rsidRDefault="00462950" w:rsidP="00833FF0">
            <w:pPr>
              <w:ind w:right="68"/>
              <w:rPr>
                <w:sz w:val="20"/>
                <w:szCs w:val="20"/>
                <w:lang w:val="ru-RU"/>
              </w:rPr>
            </w:pPr>
            <w:r w:rsidRPr="00462950">
              <w:rPr>
                <w:sz w:val="24"/>
                <w:szCs w:val="24"/>
                <w:lang w:val="ru-RU"/>
              </w:rPr>
              <w:t>-  Праздник  осени,  Новый  год,  Международный</w:t>
            </w:r>
          </w:p>
        </w:tc>
      </w:tr>
      <w:tr w:rsidR="00462950" w:rsidRPr="00A82B15" w:rsidTr="00833FF0">
        <w:trPr>
          <w:gridBefore w:val="1"/>
          <w:wBefore w:w="16" w:type="dxa"/>
          <w:trHeight w:val="317"/>
        </w:trPr>
        <w:tc>
          <w:tcPr>
            <w:tcW w:w="4720" w:type="dxa"/>
            <w:gridSpan w:val="8"/>
            <w:tcBorders>
              <w:left w:val="single" w:sz="8" w:space="0" w:color="auto"/>
              <w:right w:val="single" w:sz="8" w:space="0" w:color="auto"/>
            </w:tcBorders>
            <w:vAlign w:val="bottom"/>
          </w:tcPr>
          <w:p w:rsidR="00462950" w:rsidRPr="00462950" w:rsidRDefault="00462950" w:rsidP="00462950">
            <w:pPr>
              <w:rPr>
                <w:sz w:val="24"/>
                <w:szCs w:val="24"/>
                <w:lang w:val="ru-RU"/>
              </w:rPr>
            </w:pPr>
          </w:p>
        </w:tc>
        <w:tc>
          <w:tcPr>
            <w:tcW w:w="5520" w:type="dxa"/>
            <w:gridSpan w:val="4"/>
            <w:tcBorders>
              <w:right w:val="single" w:sz="8" w:space="0" w:color="auto"/>
            </w:tcBorders>
            <w:vAlign w:val="bottom"/>
          </w:tcPr>
          <w:p w:rsidR="00462950" w:rsidRPr="00462950" w:rsidRDefault="00462950" w:rsidP="00833FF0">
            <w:pPr>
              <w:ind w:right="68"/>
              <w:rPr>
                <w:sz w:val="20"/>
                <w:szCs w:val="20"/>
                <w:lang w:val="ru-RU"/>
              </w:rPr>
            </w:pPr>
            <w:r w:rsidRPr="00462950">
              <w:rPr>
                <w:sz w:val="24"/>
                <w:szCs w:val="24"/>
                <w:lang w:val="ru-RU"/>
              </w:rPr>
              <w:t>женский  день,  День  Победы,  День  защитника</w:t>
            </w:r>
          </w:p>
        </w:tc>
      </w:tr>
      <w:tr w:rsidR="00462950" w:rsidRPr="00F61236" w:rsidTr="00833FF0">
        <w:trPr>
          <w:gridBefore w:val="1"/>
          <w:wBefore w:w="16" w:type="dxa"/>
          <w:trHeight w:val="319"/>
        </w:trPr>
        <w:tc>
          <w:tcPr>
            <w:tcW w:w="4720" w:type="dxa"/>
            <w:gridSpan w:val="8"/>
            <w:tcBorders>
              <w:left w:val="single" w:sz="8" w:space="0" w:color="auto"/>
              <w:right w:val="single" w:sz="8" w:space="0" w:color="auto"/>
            </w:tcBorders>
            <w:vAlign w:val="bottom"/>
          </w:tcPr>
          <w:p w:rsidR="00462950" w:rsidRPr="00462950" w:rsidRDefault="00462950" w:rsidP="00462950">
            <w:pPr>
              <w:rPr>
                <w:sz w:val="24"/>
                <w:szCs w:val="24"/>
                <w:lang w:val="ru-RU"/>
              </w:rPr>
            </w:pPr>
          </w:p>
        </w:tc>
        <w:tc>
          <w:tcPr>
            <w:tcW w:w="5520" w:type="dxa"/>
            <w:gridSpan w:val="4"/>
            <w:tcBorders>
              <w:right w:val="single" w:sz="8" w:space="0" w:color="auto"/>
            </w:tcBorders>
            <w:vAlign w:val="bottom"/>
          </w:tcPr>
          <w:p w:rsidR="00462950" w:rsidRPr="00F61236" w:rsidRDefault="00462950" w:rsidP="00833FF0">
            <w:pPr>
              <w:ind w:right="4268"/>
              <w:rPr>
                <w:sz w:val="20"/>
                <w:szCs w:val="20"/>
              </w:rPr>
            </w:pPr>
            <w:r>
              <w:rPr>
                <w:sz w:val="24"/>
                <w:szCs w:val="24"/>
              </w:rPr>
              <w:t>Отечества</w:t>
            </w:r>
          </w:p>
        </w:tc>
      </w:tr>
      <w:tr w:rsidR="00462950" w:rsidRPr="00F61236" w:rsidTr="00833FF0">
        <w:trPr>
          <w:gridBefore w:val="1"/>
          <w:wBefore w:w="16" w:type="dxa"/>
          <w:trHeight w:val="51"/>
        </w:trPr>
        <w:tc>
          <w:tcPr>
            <w:tcW w:w="4720" w:type="dxa"/>
            <w:gridSpan w:val="8"/>
            <w:tcBorders>
              <w:left w:val="single" w:sz="8" w:space="0" w:color="auto"/>
              <w:bottom w:val="single" w:sz="8" w:space="0" w:color="auto"/>
              <w:right w:val="single" w:sz="8" w:space="0" w:color="auto"/>
            </w:tcBorders>
            <w:vAlign w:val="bottom"/>
          </w:tcPr>
          <w:p w:rsidR="00462950" w:rsidRPr="00F61236" w:rsidRDefault="00462950" w:rsidP="00462950">
            <w:pPr>
              <w:rPr>
                <w:sz w:val="4"/>
                <w:szCs w:val="4"/>
              </w:rPr>
            </w:pPr>
          </w:p>
        </w:tc>
        <w:tc>
          <w:tcPr>
            <w:tcW w:w="5520" w:type="dxa"/>
            <w:gridSpan w:val="4"/>
            <w:tcBorders>
              <w:bottom w:val="single" w:sz="8" w:space="0" w:color="auto"/>
              <w:right w:val="single" w:sz="8" w:space="0" w:color="auto"/>
            </w:tcBorders>
            <w:vAlign w:val="bottom"/>
          </w:tcPr>
          <w:p w:rsidR="00462950" w:rsidRPr="00F61236" w:rsidRDefault="00462950" w:rsidP="00462950">
            <w:pPr>
              <w:rPr>
                <w:sz w:val="4"/>
                <w:szCs w:val="4"/>
              </w:rPr>
            </w:pPr>
          </w:p>
        </w:tc>
      </w:tr>
    </w:tbl>
    <w:p w:rsidR="00462950" w:rsidRDefault="00462950" w:rsidP="00462950">
      <w:pPr>
        <w:spacing w:line="314" w:lineRule="exact"/>
        <w:rPr>
          <w:sz w:val="20"/>
          <w:szCs w:val="20"/>
          <w:lang w:val="ru-RU"/>
        </w:rPr>
      </w:pPr>
    </w:p>
    <w:p w:rsidR="00462950" w:rsidRDefault="00462950" w:rsidP="00462950">
      <w:pPr>
        <w:ind w:right="-385"/>
        <w:jc w:val="center"/>
        <w:rPr>
          <w:sz w:val="20"/>
          <w:szCs w:val="20"/>
        </w:rPr>
      </w:pPr>
      <w:proofErr w:type="gramStart"/>
      <w:r>
        <w:rPr>
          <w:b/>
          <w:bCs/>
          <w:sz w:val="24"/>
          <w:szCs w:val="24"/>
        </w:rPr>
        <w:t>Планируемые результаты.</w:t>
      </w:r>
      <w:proofErr w:type="gramEnd"/>
    </w:p>
    <w:p w:rsidR="00462950" w:rsidRDefault="00462950" w:rsidP="00462950">
      <w:pPr>
        <w:spacing w:line="48" w:lineRule="exact"/>
        <w:rPr>
          <w:sz w:val="20"/>
          <w:szCs w:val="20"/>
        </w:rPr>
      </w:pPr>
    </w:p>
    <w:p w:rsidR="00462950" w:rsidRPr="00462950" w:rsidRDefault="00462950" w:rsidP="00462950">
      <w:pPr>
        <w:spacing w:line="287" w:lineRule="auto"/>
        <w:ind w:left="6" w:right="180" w:firstLine="567"/>
        <w:jc w:val="both"/>
        <w:rPr>
          <w:sz w:val="20"/>
          <w:szCs w:val="20"/>
          <w:lang w:val="ru-RU"/>
        </w:rPr>
      </w:pPr>
      <w:r w:rsidRPr="00462950">
        <w:rPr>
          <w:sz w:val="23"/>
          <w:szCs w:val="23"/>
          <w:lang w:val="ru-RU"/>
        </w:rPr>
        <w:t>Элементарные представления об эстетических и художественных ценностях отечественной культуры. Первоначальный опыт эмоционального постижения народного творчества, этнокультурных традиций, фольклора народов России. Первоначальный опыт эстетических переживаний, наблюдений эстетических объектов в природе и социуме, эстетического отношения</w:t>
      </w:r>
    </w:p>
    <w:p w:rsidR="00462950" w:rsidRPr="00462950" w:rsidRDefault="00462950" w:rsidP="00462950">
      <w:pPr>
        <w:spacing w:line="5" w:lineRule="exact"/>
        <w:rPr>
          <w:sz w:val="20"/>
          <w:szCs w:val="20"/>
          <w:lang w:val="ru-RU"/>
        </w:rPr>
      </w:pPr>
    </w:p>
    <w:p w:rsidR="00462950" w:rsidRPr="00462950" w:rsidRDefault="00462950" w:rsidP="0080615D">
      <w:pPr>
        <w:numPr>
          <w:ilvl w:val="0"/>
          <w:numId w:val="98"/>
        </w:numPr>
        <w:tabs>
          <w:tab w:val="left" w:pos="201"/>
        </w:tabs>
        <w:spacing w:line="270" w:lineRule="auto"/>
        <w:ind w:left="6" w:right="180" w:hanging="6"/>
        <w:jc w:val="both"/>
        <w:rPr>
          <w:sz w:val="24"/>
          <w:szCs w:val="24"/>
          <w:lang w:val="ru-RU"/>
        </w:rPr>
      </w:pPr>
      <w:r w:rsidRPr="00462950">
        <w:rPr>
          <w:sz w:val="24"/>
          <w:szCs w:val="24"/>
          <w:lang w:val="ru-RU"/>
        </w:rPr>
        <w:t>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62950" w:rsidRPr="00462950" w:rsidRDefault="00462950" w:rsidP="00462950">
      <w:pPr>
        <w:spacing w:line="15" w:lineRule="exact"/>
        <w:rPr>
          <w:sz w:val="20"/>
          <w:szCs w:val="20"/>
          <w:lang w:val="ru-RU"/>
        </w:rPr>
      </w:pPr>
    </w:p>
    <w:p w:rsidR="00462950" w:rsidRPr="00462950" w:rsidRDefault="00462950" w:rsidP="00462950">
      <w:pPr>
        <w:ind w:right="-385"/>
        <w:jc w:val="center"/>
        <w:rPr>
          <w:sz w:val="20"/>
          <w:szCs w:val="20"/>
          <w:lang w:val="ru-RU"/>
        </w:rPr>
      </w:pPr>
      <w:r w:rsidRPr="00462950">
        <w:rPr>
          <w:b/>
          <w:bCs/>
          <w:sz w:val="24"/>
          <w:szCs w:val="24"/>
          <w:lang w:val="ru-RU"/>
        </w:rPr>
        <w:t>Совместная деятельность школы и семьи</w:t>
      </w:r>
    </w:p>
    <w:p w:rsidR="00462950" w:rsidRPr="00462950" w:rsidRDefault="00462950" w:rsidP="00462950">
      <w:pPr>
        <w:spacing w:line="41" w:lineRule="exact"/>
        <w:rPr>
          <w:sz w:val="20"/>
          <w:szCs w:val="20"/>
          <w:lang w:val="ru-RU"/>
        </w:rPr>
      </w:pPr>
    </w:p>
    <w:p w:rsidR="00462950" w:rsidRPr="00462950" w:rsidRDefault="00462950" w:rsidP="00462950">
      <w:pPr>
        <w:ind w:right="-385"/>
        <w:jc w:val="center"/>
        <w:rPr>
          <w:sz w:val="20"/>
          <w:szCs w:val="20"/>
          <w:lang w:val="ru-RU"/>
        </w:rPr>
      </w:pPr>
      <w:r w:rsidRPr="00462950">
        <w:rPr>
          <w:b/>
          <w:bCs/>
          <w:sz w:val="24"/>
          <w:szCs w:val="24"/>
          <w:lang w:val="ru-RU"/>
        </w:rPr>
        <w:t>по духовно-нравственному развитию и воспитанию учащихся.</w:t>
      </w:r>
    </w:p>
    <w:p w:rsidR="00462950" w:rsidRPr="00462950" w:rsidRDefault="00462950" w:rsidP="00462950">
      <w:pPr>
        <w:spacing w:line="48" w:lineRule="exact"/>
        <w:rPr>
          <w:sz w:val="20"/>
          <w:szCs w:val="20"/>
          <w:lang w:val="ru-RU"/>
        </w:rPr>
      </w:pPr>
    </w:p>
    <w:p w:rsidR="00462950" w:rsidRPr="00462950" w:rsidRDefault="00462950" w:rsidP="00462950">
      <w:pPr>
        <w:spacing w:line="273" w:lineRule="auto"/>
        <w:ind w:left="6" w:right="180" w:firstLine="567"/>
        <w:jc w:val="both"/>
        <w:rPr>
          <w:sz w:val="20"/>
          <w:szCs w:val="20"/>
          <w:lang w:val="ru-RU"/>
        </w:rPr>
      </w:pPr>
      <w:r w:rsidRPr="00462950">
        <w:rPr>
          <w:sz w:val="24"/>
          <w:szCs w:val="24"/>
          <w:lang w:val="ru-RU"/>
        </w:rPr>
        <w:t>Взаимодействие классного руководителя и родителей заключается в том, что обе стороны должны быть заинтересованы в изучении ребенка, раскрытии и развитии в нем лучших качеств и свойств, необходимых для самоопределения и самореализации. В основе такого взаимодействия лежат принципы взаимного уважения и доверия, взаимной поддержки и помощи, терпения и терпимости по отношению друг к другу.</w:t>
      </w:r>
    </w:p>
    <w:p w:rsidR="00462950" w:rsidRPr="00462950" w:rsidRDefault="00462950" w:rsidP="00462950">
      <w:pPr>
        <w:spacing w:line="17" w:lineRule="exact"/>
        <w:rPr>
          <w:sz w:val="20"/>
          <w:szCs w:val="20"/>
          <w:lang w:val="ru-RU"/>
        </w:rPr>
      </w:pPr>
    </w:p>
    <w:p w:rsidR="00462950" w:rsidRPr="00462950" w:rsidRDefault="00462950" w:rsidP="00462950">
      <w:pPr>
        <w:spacing w:line="275" w:lineRule="auto"/>
        <w:ind w:left="6" w:right="180" w:firstLine="567"/>
        <w:jc w:val="both"/>
        <w:rPr>
          <w:sz w:val="20"/>
          <w:szCs w:val="20"/>
          <w:lang w:val="ru-RU"/>
        </w:rPr>
      </w:pPr>
      <w:proofErr w:type="gramStart"/>
      <w:r w:rsidRPr="00462950">
        <w:rPr>
          <w:sz w:val="24"/>
          <w:szCs w:val="24"/>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психолого-педагогического лектория, выпуска информационных материалов и публичных докладов школы по итогам работы за год и других</w:t>
      </w:r>
      <w:proofErr w:type="gramEnd"/>
      <w:r w:rsidRPr="00462950">
        <w:rPr>
          <w:sz w:val="24"/>
          <w:szCs w:val="24"/>
          <w:lang w:val="ru-RU"/>
        </w:rPr>
        <w:t xml:space="preserve"> форм работы; совершенствования межличностных отношений педагогов, учащихся и родителей путем организации совместных мероприятий, праздников, акций (например, Дня семьи в школе, праздник «Посвящение в первоклассники», концерты ко Дню учителя и Дню матери, семейных спортивных праздников, трудовых десантов, творческих выставок и других); расширение партнерских взаимоотношений с родителями путём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другое.</w:t>
      </w:r>
    </w:p>
    <w:p w:rsidR="00462950" w:rsidRPr="00462950" w:rsidRDefault="00462950" w:rsidP="00462950">
      <w:pPr>
        <w:spacing w:line="11" w:lineRule="exact"/>
        <w:rPr>
          <w:sz w:val="20"/>
          <w:szCs w:val="20"/>
          <w:lang w:val="ru-RU"/>
        </w:rPr>
      </w:pPr>
    </w:p>
    <w:p w:rsidR="00462950" w:rsidRPr="00462950" w:rsidRDefault="00462950" w:rsidP="00462950">
      <w:pPr>
        <w:ind w:left="566"/>
        <w:rPr>
          <w:sz w:val="20"/>
          <w:szCs w:val="20"/>
          <w:lang w:val="ru-RU"/>
        </w:rPr>
      </w:pPr>
      <w:r w:rsidRPr="00462950">
        <w:rPr>
          <w:b/>
          <w:bCs/>
          <w:sz w:val="24"/>
          <w:szCs w:val="24"/>
          <w:lang w:val="ru-RU"/>
        </w:rPr>
        <w:t>Планируемые воспитательные результаты:</w:t>
      </w:r>
    </w:p>
    <w:p w:rsidR="00462950" w:rsidRPr="00462950" w:rsidRDefault="00462950" w:rsidP="00462950">
      <w:pPr>
        <w:spacing w:line="48" w:lineRule="exact"/>
        <w:rPr>
          <w:sz w:val="20"/>
          <w:szCs w:val="20"/>
          <w:lang w:val="ru-RU"/>
        </w:rPr>
      </w:pPr>
    </w:p>
    <w:p w:rsidR="00462950" w:rsidRPr="00462950" w:rsidRDefault="00462950" w:rsidP="00462950">
      <w:pPr>
        <w:spacing w:line="273" w:lineRule="auto"/>
        <w:ind w:left="6" w:right="180" w:firstLine="567"/>
        <w:jc w:val="both"/>
        <w:rPr>
          <w:sz w:val="20"/>
          <w:szCs w:val="20"/>
          <w:lang w:val="ru-RU"/>
        </w:rPr>
      </w:pPr>
      <w:r w:rsidRPr="00462950">
        <w:rPr>
          <w:sz w:val="24"/>
          <w:szCs w:val="24"/>
          <w:lang w:val="ru-RU"/>
        </w:rPr>
        <w:t xml:space="preserve">Предполагаемым результатом данной духовно-нравственной воспитательной программы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w:t>
      </w:r>
      <w:r w:rsidRPr="00462950">
        <w:rPr>
          <w:sz w:val="24"/>
          <w:szCs w:val="24"/>
          <w:lang w:val="ru-RU"/>
        </w:rPr>
        <w:lastRenderedPageBreak/>
        <w:t>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462950" w:rsidRPr="00462950" w:rsidRDefault="00462950" w:rsidP="00462950">
      <w:pPr>
        <w:spacing w:line="17" w:lineRule="exact"/>
        <w:rPr>
          <w:sz w:val="20"/>
          <w:szCs w:val="20"/>
          <w:lang w:val="ru-RU"/>
        </w:rPr>
      </w:pPr>
    </w:p>
    <w:p w:rsidR="00462950" w:rsidRPr="00462950" w:rsidRDefault="00462950" w:rsidP="00462950">
      <w:pPr>
        <w:spacing w:line="271" w:lineRule="auto"/>
        <w:ind w:left="6" w:right="180" w:firstLine="567"/>
        <w:jc w:val="both"/>
        <w:rPr>
          <w:sz w:val="20"/>
          <w:szCs w:val="20"/>
          <w:lang w:val="ru-RU"/>
        </w:rPr>
      </w:pPr>
      <w:r w:rsidRPr="00462950">
        <w:rPr>
          <w:sz w:val="24"/>
          <w:szCs w:val="24"/>
          <w:lang w:val="ru-RU"/>
        </w:rPr>
        <w:t>Изучение особенностей учащихся,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462950" w:rsidRPr="00462950" w:rsidRDefault="00462950" w:rsidP="00462950">
      <w:pPr>
        <w:spacing w:line="6"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Основные результаты духовно-нравственного развития и воспитания учащихся оцениваются</w:t>
      </w:r>
    </w:p>
    <w:p w:rsidR="00462950" w:rsidRPr="00462950" w:rsidRDefault="00462950" w:rsidP="00462950">
      <w:pPr>
        <w:spacing w:line="41" w:lineRule="exact"/>
        <w:rPr>
          <w:sz w:val="20"/>
          <w:szCs w:val="20"/>
          <w:lang w:val="ru-RU"/>
        </w:rPr>
      </w:pPr>
    </w:p>
    <w:p w:rsidR="00462950" w:rsidRPr="00784942" w:rsidRDefault="00462950" w:rsidP="00784942">
      <w:pPr>
        <w:pStyle w:val="a6"/>
        <w:spacing w:line="276" w:lineRule="auto"/>
        <w:rPr>
          <w:sz w:val="24"/>
          <w:lang w:val="ru-RU"/>
        </w:rPr>
      </w:pPr>
      <w:proofErr w:type="gramStart"/>
      <w:r w:rsidRPr="00784942">
        <w:rPr>
          <w:sz w:val="24"/>
          <w:lang w:val="ru-RU"/>
        </w:rPr>
        <w:t>рамках</w:t>
      </w:r>
      <w:proofErr w:type="gramEnd"/>
      <w:r w:rsidRPr="00784942">
        <w:rPr>
          <w:sz w:val="24"/>
          <w:lang w:val="ru-RU"/>
        </w:rPr>
        <w:t xml:space="preserve"> мониторинговых процедур, в которых ведущими методами будут: экспертные суждения</w:t>
      </w:r>
    </w:p>
    <w:p w:rsidR="00462950" w:rsidRPr="00784942" w:rsidRDefault="00462950" w:rsidP="00784942">
      <w:pPr>
        <w:pStyle w:val="a6"/>
        <w:spacing w:line="276" w:lineRule="auto"/>
        <w:rPr>
          <w:szCs w:val="20"/>
          <w:lang w:val="ru-RU"/>
        </w:rPr>
      </w:pPr>
      <w:r w:rsidRPr="00784942">
        <w:rPr>
          <w:sz w:val="24"/>
          <w:lang w:val="ru-RU"/>
        </w:rPr>
        <w:t>(родителей,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462950" w:rsidRPr="00462950" w:rsidRDefault="00462950" w:rsidP="00784942">
      <w:pPr>
        <w:pStyle w:val="a6"/>
        <w:spacing w:line="276" w:lineRule="auto"/>
        <w:rPr>
          <w:sz w:val="20"/>
          <w:szCs w:val="20"/>
          <w:lang w:val="ru-RU"/>
        </w:rPr>
      </w:pPr>
      <w:r w:rsidRPr="00784942">
        <w:rPr>
          <w:b/>
          <w:bCs/>
          <w:sz w:val="24"/>
          <w:lang w:val="ru-RU"/>
        </w:rPr>
        <w:t>Основные планируемые результаты</w:t>
      </w:r>
      <w:r w:rsidRPr="00462950">
        <w:rPr>
          <w:b/>
          <w:bCs/>
          <w:lang w:val="ru-RU"/>
        </w:rPr>
        <w:t>:</w:t>
      </w:r>
    </w:p>
    <w:p w:rsidR="00462950" w:rsidRPr="00462950" w:rsidRDefault="00462950" w:rsidP="00462950">
      <w:pPr>
        <w:spacing w:line="51" w:lineRule="exact"/>
        <w:rPr>
          <w:sz w:val="20"/>
          <w:szCs w:val="20"/>
          <w:lang w:val="ru-RU"/>
        </w:rPr>
      </w:pPr>
    </w:p>
    <w:p w:rsidR="00462950" w:rsidRPr="00462950" w:rsidRDefault="00462950" w:rsidP="00462950">
      <w:pPr>
        <w:spacing w:line="271" w:lineRule="auto"/>
        <w:ind w:firstLine="567"/>
        <w:jc w:val="both"/>
        <w:rPr>
          <w:sz w:val="20"/>
          <w:szCs w:val="20"/>
          <w:lang w:val="ru-RU"/>
        </w:rPr>
      </w:pPr>
      <w:r w:rsidRPr="00462950">
        <w:rPr>
          <w:sz w:val="24"/>
          <w:szCs w:val="24"/>
          <w:lang w:val="ru-RU"/>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462950" w:rsidRPr="00462950" w:rsidRDefault="00462950" w:rsidP="00462950">
      <w:pPr>
        <w:spacing w:line="23"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462950" w:rsidRPr="00462950" w:rsidRDefault="00462950" w:rsidP="00462950">
      <w:pPr>
        <w:spacing w:line="19"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462950" w:rsidRPr="00462950" w:rsidRDefault="00462950" w:rsidP="00462950">
      <w:pPr>
        <w:spacing w:line="19" w:lineRule="exact"/>
        <w:rPr>
          <w:sz w:val="20"/>
          <w:szCs w:val="20"/>
          <w:lang w:val="ru-RU"/>
        </w:rPr>
      </w:pPr>
    </w:p>
    <w:p w:rsidR="00462950" w:rsidRPr="00462950" w:rsidRDefault="00462950" w:rsidP="00462950">
      <w:pPr>
        <w:spacing w:line="264" w:lineRule="auto"/>
        <w:ind w:left="560"/>
        <w:rPr>
          <w:sz w:val="20"/>
          <w:szCs w:val="20"/>
          <w:lang w:val="ru-RU"/>
        </w:rPr>
      </w:pPr>
      <w:r w:rsidRPr="00462950">
        <w:rPr>
          <w:sz w:val="24"/>
          <w:szCs w:val="24"/>
          <w:lang w:val="ru-RU"/>
        </w:rPr>
        <w:t>Развитость нравственно-духовного компонента в преподавании учебных дисциплин; Высокий уровень самосознания, самодисциплины, способность сделать правильный</w:t>
      </w:r>
    </w:p>
    <w:p w:rsidR="00462950" w:rsidRPr="00462950" w:rsidRDefault="00462950" w:rsidP="00462950">
      <w:pPr>
        <w:spacing w:line="17" w:lineRule="exact"/>
        <w:rPr>
          <w:sz w:val="20"/>
          <w:szCs w:val="20"/>
          <w:lang w:val="ru-RU"/>
        </w:rPr>
      </w:pPr>
    </w:p>
    <w:p w:rsidR="00462950" w:rsidRPr="00462950" w:rsidRDefault="00462950" w:rsidP="00462950">
      <w:pPr>
        <w:rPr>
          <w:sz w:val="20"/>
          <w:szCs w:val="20"/>
          <w:lang w:val="ru-RU"/>
        </w:rPr>
      </w:pPr>
      <w:r w:rsidRPr="00462950">
        <w:rPr>
          <w:sz w:val="24"/>
          <w:szCs w:val="24"/>
          <w:lang w:val="ru-RU"/>
        </w:rPr>
        <w:t>нравственный выбор.</w:t>
      </w:r>
    </w:p>
    <w:p w:rsidR="00462950" w:rsidRPr="00462950" w:rsidRDefault="00462950" w:rsidP="00462950">
      <w:pPr>
        <w:spacing w:line="53"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462950" w:rsidRPr="00462950" w:rsidRDefault="00462950" w:rsidP="00462950">
      <w:pPr>
        <w:spacing w:line="21"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Знание и понимание учащимися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462950" w:rsidRPr="00462950" w:rsidRDefault="00462950" w:rsidP="00462950">
      <w:pPr>
        <w:spacing w:line="19"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Убежденность учащихся в том, что настоящий гражданин любит и гордится своей Родиной, изучает ее историко-культурное, духовное наследие, верен своему гражданскому долгу и готов к защите Отечества.</w:t>
      </w:r>
    </w:p>
    <w:p w:rsidR="00462950" w:rsidRPr="00462950" w:rsidRDefault="00462950" w:rsidP="00462950">
      <w:pPr>
        <w:spacing w:line="19"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462950" w:rsidRPr="00462950" w:rsidRDefault="00462950" w:rsidP="00462950">
      <w:pPr>
        <w:spacing w:line="19" w:lineRule="exact"/>
        <w:rPr>
          <w:sz w:val="20"/>
          <w:szCs w:val="20"/>
          <w:lang w:val="ru-RU"/>
        </w:rPr>
      </w:pPr>
    </w:p>
    <w:p w:rsidR="00462950" w:rsidRPr="00462950" w:rsidRDefault="00462950" w:rsidP="00462950">
      <w:pPr>
        <w:spacing w:line="266" w:lineRule="auto"/>
        <w:ind w:left="560"/>
        <w:rPr>
          <w:sz w:val="20"/>
          <w:szCs w:val="20"/>
          <w:lang w:val="ru-RU"/>
        </w:rPr>
      </w:pPr>
      <w:r w:rsidRPr="00462950">
        <w:rPr>
          <w:sz w:val="24"/>
          <w:szCs w:val="24"/>
          <w:lang w:val="ru-RU"/>
        </w:rPr>
        <w:t>Развитость нравственно-духовного компонента в преподавании учебных дисциплин. Высокий уровень самосознания, самодисциплины, способность сделать правильный</w:t>
      </w:r>
    </w:p>
    <w:p w:rsidR="00462950" w:rsidRPr="00462950" w:rsidRDefault="00462950" w:rsidP="00462950">
      <w:pPr>
        <w:spacing w:line="13" w:lineRule="exact"/>
        <w:rPr>
          <w:sz w:val="20"/>
          <w:szCs w:val="20"/>
          <w:lang w:val="ru-RU"/>
        </w:rPr>
      </w:pPr>
    </w:p>
    <w:p w:rsidR="00462950" w:rsidRPr="00462950" w:rsidRDefault="00462950" w:rsidP="00462950">
      <w:pPr>
        <w:rPr>
          <w:sz w:val="20"/>
          <w:szCs w:val="20"/>
          <w:lang w:val="ru-RU"/>
        </w:rPr>
      </w:pPr>
      <w:r w:rsidRPr="00462950">
        <w:rPr>
          <w:sz w:val="24"/>
          <w:szCs w:val="24"/>
          <w:lang w:val="ru-RU"/>
        </w:rPr>
        <w:t>нравственный выбор.</w:t>
      </w:r>
    </w:p>
    <w:p w:rsidR="00462950" w:rsidRPr="00462950" w:rsidRDefault="00462950" w:rsidP="00462950">
      <w:pPr>
        <w:spacing w:line="53"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w:t>
      </w:r>
    </w:p>
    <w:p w:rsidR="00462950" w:rsidRPr="00462950" w:rsidRDefault="00462950" w:rsidP="00462950">
      <w:pPr>
        <w:spacing w:line="21"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462950" w:rsidRPr="00462950" w:rsidRDefault="00462950" w:rsidP="00462950">
      <w:pPr>
        <w:spacing w:line="19" w:lineRule="exact"/>
        <w:rPr>
          <w:sz w:val="20"/>
          <w:szCs w:val="20"/>
          <w:lang w:val="ru-RU"/>
        </w:rPr>
      </w:pPr>
    </w:p>
    <w:p w:rsidR="00462950" w:rsidRPr="00784942" w:rsidRDefault="00462950" w:rsidP="0080615D">
      <w:pPr>
        <w:numPr>
          <w:ilvl w:val="0"/>
          <w:numId w:val="99"/>
        </w:numPr>
        <w:tabs>
          <w:tab w:val="left" w:pos="771"/>
        </w:tabs>
        <w:spacing w:line="266" w:lineRule="auto"/>
        <w:ind w:firstLine="560"/>
        <w:rPr>
          <w:i/>
          <w:iCs/>
          <w:sz w:val="24"/>
          <w:szCs w:val="24"/>
          <w:lang w:val="ru-RU"/>
        </w:rPr>
      </w:pPr>
      <w:r w:rsidRPr="00462950">
        <w:rPr>
          <w:i/>
          <w:iCs/>
          <w:sz w:val="24"/>
          <w:szCs w:val="24"/>
          <w:lang w:val="ru-RU"/>
        </w:rPr>
        <w:lastRenderedPageBreak/>
        <w:t>результатам, не подлежащим итоговой оценке индивидуальных достижений выпускников начальной школы, относятся:</w:t>
      </w:r>
    </w:p>
    <w:p w:rsidR="00462950" w:rsidRPr="00462950" w:rsidRDefault="00462950" w:rsidP="0080615D">
      <w:pPr>
        <w:numPr>
          <w:ilvl w:val="0"/>
          <w:numId w:val="100"/>
        </w:numPr>
        <w:tabs>
          <w:tab w:val="left" w:pos="867"/>
        </w:tabs>
        <w:spacing w:line="270" w:lineRule="auto"/>
        <w:ind w:firstLine="560"/>
        <w:jc w:val="both"/>
        <w:rPr>
          <w:sz w:val="24"/>
          <w:szCs w:val="24"/>
          <w:lang w:val="ru-RU"/>
        </w:rPr>
      </w:pPr>
      <w:r w:rsidRPr="00462950">
        <w:rPr>
          <w:sz w:val="24"/>
          <w:szCs w:val="24"/>
          <w:lang w:val="ru-RU"/>
        </w:rPr>
        <w:t>ценностные ориентации выпускника начальной школы, которые отражают его индивидуально-личностные позиции (этические, эстетические, религиозные взгляды, политические предпочтения и др.);</w:t>
      </w:r>
    </w:p>
    <w:p w:rsidR="00462950" w:rsidRPr="00462950" w:rsidRDefault="00462950" w:rsidP="00462950">
      <w:pPr>
        <w:spacing w:line="7" w:lineRule="exact"/>
        <w:rPr>
          <w:sz w:val="24"/>
          <w:szCs w:val="24"/>
          <w:lang w:val="ru-RU"/>
        </w:rPr>
      </w:pPr>
    </w:p>
    <w:p w:rsidR="00462950" w:rsidRPr="00462950" w:rsidRDefault="00462950" w:rsidP="0080615D">
      <w:pPr>
        <w:numPr>
          <w:ilvl w:val="0"/>
          <w:numId w:val="100"/>
        </w:numPr>
        <w:tabs>
          <w:tab w:val="left" w:pos="700"/>
        </w:tabs>
        <w:ind w:left="700" w:hanging="140"/>
        <w:rPr>
          <w:sz w:val="24"/>
          <w:szCs w:val="24"/>
          <w:lang w:val="ru-RU"/>
        </w:rPr>
      </w:pPr>
      <w:r w:rsidRPr="00462950">
        <w:rPr>
          <w:sz w:val="24"/>
          <w:szCs w:val="24"/>
          <w:lang w:val="ru-RU"/>
        </w:rPr>
        <w:t>характеристика социальных чувств (патриотизм, толерантность, гуманизм и др.);</w:t>
      </w:r>
    </w:p>
    <w:p w:rsidR="00462950" w:rsidRPr="00462950" w:rsidRDefault="00462950" w:rsidP="00462950">
      <w:pPr>
        <w:spacing w:line="55" w:lineRule="exact"/>
        <w:rPr>
          <w:sz w:val="24"/>
          <w:szCs w:val="24"/>
          <w:lang w:val="ru-RU"/>
        </w:rPr>
      </w:pPr>
    </w:p>
    <w:p w:rsidR="00462950" w:rsidRDefault="00462950" w:rsidP="0080615D">
      <w:pPr>
        <w:numPr>
          <w:ilvl w:val="0"/>
          <w:numId w:val="100"/>
        </w:numPr>
        <w:tabs>
          <w:tab w:val="left" w:pos="699"/>
        </w:tabs>
        <w:spacing w:line="264" w:lineRule="auto"/>
        <w:ind w:left="560"/>
        <w:rPr>
          <w:sz w:val="24"/>
          <w:szCs w:val="24"/>
        </w:rPr>
      </w:pPr>
      <w:r w:rsidRPr="00462950">
        <w:rPr>
          <w:sz w:val="24"/>
          <w:szCs w:val="24"/>
          <w:lang w:val="ru-RU"/>
        </w:rPr>
        <w:t xml:space="preserve">индивидуальные личностные характеристики (доброта, дружелюбие, честность и другие). </w:t>
      </w:r>
      <w:r>
        <w:rPr>
          <w:sz w:val="24"/>
          <w:szCs w:val="24"/>
        </w:rPr>
        <w:t>Оценка и коррекция развития этих и других личностных результатов образовательной</w:t>
      </w:r>
    </w:p>
    <w:p w:rsidR="00462950" w:rsidRDefault="00462950" w:rsidP="00462950">
      <w:pPr>
        <w:spacing w:line="26" w:lineRule="exact"/>
        <w:rPr>
          <w:sz w:val="20"/>
          <w:szCs w:val="20"/>
        </w:rPr>
      </w:pPr>
    </w:p>
    <w:p w:rsidR="00784942" w:rsidRDefault="00462950" w:rsidP="00462950">
      <w:pPr>
        <w:spacing w:line="264" w:lineRule="auto"/>
        <w:jc w:val="both"/>
        <w:rPr>
          <w:sz w:val="24"/>
          <w:szCs w:val="24"/>
          <w:lang w:val="ru-RU"/>
        </w:rPr>
      </w:pPr>
      <w:r w:rsidRPr="00462950">
        <w:rPr>
          <w:sz w:val="24"/>
          <w:szCs w:val="24"/>
          <w:lang w:val="ru-RU"/>
        </w:rPr>
        <w:t>деятельности учащихся осуществляется в ходе постоянного наблюдения педагога в тесном сотрудничестве с семьей ученика</w:t>
      </w:r>
      <w:r w:rsidR="00843509">
        <w:rPr>
          <w:sz w:val="24"/>
          <w:szCs w:val="24"/>
          <w:lang w:val="ru-RU"/>
        </w:rPr>
        <w:t>.</w:t>
      </w:r>
    </w:p>
    <w:p w:rsidR="002772F1" w:rsidRPr="00462950" w:rsidRDefault="002772F1" w:rsidP="00462950">
      <w:pPr>
        <w:spacing w:line="338" w:lineRule="exact"/>
        <w:rPr>
          <w:sz w:val="20"/>
          <w:szCs w:val="20"/>
          <w:lang w:val="ru-RU"/>
        </w:rPr>
      </w:pPr>
    </w:p>
    <w:p w:rsidR="00462950" w:rsidRPr="00462950" w:rsidRDefault="00462950" w:rsidP="00462950">
      <w:pPr>
        <w:ind w:right="-839"/>
        <w:jc w:val="center"/>
        <w:rPr>
          <w:sz w:val="20"/>
          <w:szCs w:val="20"/>
          <w:lang w:val="ru-RU"/>
        </w:rPr>
      </w:pPr>
      <w:r>
        <w:rPr>
          <w:b/>
          <w:bCs/>
          <w:sz w:val="24"/>
          <w:szCs w:val="24"/>
        </w:rPr>
        <w:t>II</w:t>
      </w:r>
      <w:r w:rsidRPr="00462950">
        <w:rPr>
          <w:b/>
          <w:bCs/>
          <w:sz w:val="24"/>
          <w:szCs w:val="24"/>
          <w:lang w:val="ru-RU"/>
        </w:rPr>
        <w:t>.5. Программа формирования экологической культуры,</w:t>
      </w:r>
    </w:p>
    <w:p w:rsidR="00462950" w:rsidRPr="00462950" w:rsidRDefault="00462950" w:rsidP="00462950">
      <w:pPr>
        <w:spacing w:line="41" w:lineRule="exact"/>
        <w:rPr>
          <w:sz w:val="20"/>
          <w:szCs w:val="20"/>
          <w:lang w:val="ru-RU"/>
        </w:rPr>
      </w:pPr>
    </w:p>
    <w:p w:rsidR="00462950" w:rsidRPr="00462950" w:rsidRDefault="00462950" w:rsidP="00462950">
      <w:pPr>
        <w:ind w:left="3040"/>
        <w:rPr>
          <w:sz w:val="20"/>
          <w:szCs w:val="20"/>
          <w:lang w:val="ru-RU"/>
        </w:rPr>
      </w:pPr>
      <w:r w:rsidRPr="00462950">
        <w:rPr>
          <w:b/>
          <w:bCs/>
          <w:sz w:val="24"/>
          <w:szCs w:val="24"/>
          <w:lang w:val="ru-RU"/>
        </w:rPr>
        <w:t>здорового и безопасного образа жизни с ЗПР</w:t>
      </w:r>
    </w:p>
    <w:p w:rsidR="00462950" w:rsidRPr="00462950" w:rsidRDefault="00462950" w:rsidP="00462950">
      <w:pPr>
        <w:spacing w:line="48" w:lineRule="exact"/>
        <w:rPr>
          <w:sz w:val="20"/>
          <w:szCs w:val="20"/>
          <w:lang w:val="ru-RU"/>
        </w:rPr>
      </w:pPr>
    </w:p>
    <w:p w:rsidR="00462950" w:rsidRPr="00462950" w:rsidRDefault="00462950" w:rsidP="00462950">
      <w:pPr>
        <w:spacing w:line="274" w:lineRule="auto"/>
        <w:ind w:firstLine="567"/>
        <w:jc w:val="both"/>
        <w:rPr>
          <w:sz w:val="20"/>
          <w:szCs w:val="20"/>
          <w:lang w:val="ru-RU"/>
        </w:rPr>
      </w:pPr>
      <w:proofErr w:type="gramStart"/>
      <w:r w:rsidRPr="00462950">
        <w:rPr>
          <w:sz w:val="24"/>
          <w:szCs w:val="24"/>
          <w:lang w:val="ru-RU"/>
        </w:rPr>
        <w:t>Программа формирования экологической культуры, здорового и безопасного образа жизни обучающихся с ЗПР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w:t>
      </w:r>
      <w:r w:rsidR="00784942">
        <w:rPr>
          <w:sz w:val="24"/>
          <w:szCs w:val="24"/>
          <w:lang w:val="ru-RU"/>
        </w:rPr>
        <w:t xml:space="preserve">овательной программы начального </w:t>
      </w:r>
      <w:r w:rsidRPr="00462950">
        <w:rPr>
          <w:sz w:val="24"/>
          <w:szCs w:val="24"/>
          <w:lang w:val="ru-RU"/>
        </w:rPr>
        <w:t>общего образования.</w:t>
      </w:r>
      <w:proofErr w:type="gramEnd"/>
    </w:p>
    <w:p w:rsidR="00462950" w:rsidRPr="00462950" w:rsidRDefault="00462950" w:rsidP="00462950">
      <w:pPr>
        <w:spacing w:line="17" w:lineRule="exact"/>
        <w:rPr>
          <w:sz w:val="20"/>
          <w:szCs w:val="20"/>
          <w:lang w:val="ru-RU"/>
        </w:rPr>
      </w:pPr>
    </w:p>
    <w:p w:rsidR="00462950" w:rsidRPr="00462950" w:rsidRDefault="00462950" w:rsidP="00462950">
      <w:pPr>
        <w:spacing w:line="273" w:lineRule="auto"/>
        <w:ind w:firstLine="567"/>
        <w:jc w:val="both"/>
        <w:rPr>
          <w:sz w:val="20"/>
          <w:szCs w:val="20"/>
          <w:lang w:val="ru-RU"/>
        </w:rPr>
      </w:pPr>
      <w:proofErr w:type="gramStart"/>
      <w:r w:rsidRPr="00462950">
        <w:rPr>
          <w:sz w:val="24"/>
          <w:szCs w:val="24"/>
          <w:lang w:val="ru-RU"/>
        </w:rPr>
        <w:t>Наиболее эффективным путём формирования ценности здоровья и здорового образа жизни является направляемая и организуемая взрослыми (педагогами, воспитателями и взрослыми в семье) самостоятельная работа, способствующая активной и успешной социализации ребёнка с ограниченными возможностями здоровья (ОВЗ)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462950" w:rsidRPr="00462950" w:rsidRDefault="00462950" w:rsidP="00462950">
      <w:pPr>
        <w:spacing w:line="20" w:lineRule="exact"/>
        <w:rPr>
          <w:sz w:val="20"/>
          <w:szCs w:val="20"/>
          <w:lang w:val="ru-RU"/>
        </w:rPr>
      </w:pPr>
    </w:p>
    <w:p w:rsidR="00462950" w:rsidRPr="00462950" w:rsidRDefault="00462950" w:rsidP="00462950">
      <w:pPr>
        <w:spacing w:line="274" w:lineRule="auto"/>
        <w:ind w:firstLine="567"/>
        <w:jc w:val="both"/>
        <w:rPr>
          <w:sz w:val="20"/>
          <w:szCs w:val="20"/>
          <w:lang w:val="ru-RU"/>
        </w:rPr>
      </w:pPr>
      <w:proofErr w:type="gramStart"/>
      <w:r w:rsidRPr="00462950">
        <w:rPr>
          <w:sz w:val="24"/>
          <w:szCs w:val="24"/>
          <w:lang w:val="ru-RU"/>
        </w:rPr>
        <w:t>При выборе стратегии воспитания культуры здоровья в младшем школьном возрасте необходимо учитывать психофизиологические характеристики ребёнка с ограниченными возможностями здоровья,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коррекционного образовательного учрежднения,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w:t>
      </w:r>
      <w:proofErr w:type="gramEnd"/>
      <w:r w:rsidRPr="00462950">
        <w:rPr>
          <w:sz w:val="24"/>
          <w:szCs w:val="24"/>
          <w:lang w:val="ru-RU"/>
        </w:rPr>
        <w:t xml:space="preserve"> рациональной организации учебного процесса, эффективной физкультурно-оздоровительной работы, рационального питания.</w:t>
      </w:r>
    </w:p>
    <w:p w:rsidR="00462950" w:rsidRPr="00462950" w:rsidRDefault="00462950" w:rsidP="00462950">
      <w:pPr>
        <w:spacing w:line="23"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462950" w:rsidRPr="00462950" w:rsidRDefault="00462950" w:rsidP="00462950">
      <w:pPr>
        <w:spacing w:line="17"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Программа формирования ценности экологической культуры и здорового образа жизни сформирована с учётом факторов, оказывающих существенное влияние на состояние здоровья детей:</w:t>
      </w:r>
    </w:p>
    <w:p w:rsidR="00462950" w:rsidRPr="00462950" w:rsidRDefault="00462950" w:rsidP="00462950">
      <w:pPr>
        <w:spacing w:line="6" w:lineRule="exact"/>
        <w:rPr>
          <w:sz w:val="20"/>
          <w:szCs w:val="20"/>
          <w:lang w:val="ru-RU"/>
        </w:rPr>
      </w:pPr>
    </w:p>
    <w:p w:rsidR="00462950" w:rsidRPr="00462950" w:rsidRDefault="00462950" w:rsidP="0080615D">
      <w:pPr>
        <w:numPr>
          <w:ilvl w:val="0"/>
          <w:numId w:val="101"/>
        </w:numPr>
        <w:tabs>
          <w:tab w:val="left" w:pos="700"/>
        </w:tabs>
        <w:ind w:left="700" w:hanging="140"/>
        <w:rPr>
          <w:sz w:val="24"/>
          <w:szCs w:val="24"/>
          <w:lang w:val="ru-RU"/>
        </w:rPr>
      </w:pPr>
      <w:r w:rsidRPr="00462950">
        <w:rPr>
          <w:sz w:val="24"/>
          <w:szCs w:val="24"/>
          <w:lang w:val="ru-RU"/>
        </w:rPr>
        <w:t>неблагоприятные социальные, экономические и экологические условия;</w:t>
      </w:r>
    </w:p>
    <w:p w:rsidR="00462950" w:rsidRPr="00462950" w:rsidRDefault="00462950" w:rsidP="00462950">
      <w:pPr>
        <w:spacing w:line="55" w:lineRule="exact"/>
        <w:rPr>
          <w:sz w:val="24"/>
          <w:szCs w:val="24"/>
          <w:lang w:val="ru-RU"/>
        </w:rPr>
      </w:pPr>
    </w:p>
    <w:p w:rsidR="00462950" w:rsidRPr="00784942" w:rsidRDefault="00462950" w:rsidP="0080615D">
      <w:pPr>
        <w:numPr>
          <w:ilvl w:val="0"/>
          <w:numId w:val="101"/>
        </w:numPr>
        <w:tabs>
          <w:tab w:val="left" w:pos="754"/>
        </w:tabs>
        <w:spacing w:line="264" w:lineRule="auto"/>
        <w:ind w:right="20" w:firstLine="560"/>
        <w:rPr>
          <w:sz w:val="24"/>
          <w:szCs w:val="24"/>
          <w:lang w:val="ru-RU"/>
        </w:rPr>
      </w:pPr>
      <w:r w:rsidRPr="00462950">
        <w:rPr>
          <w:sz w:val="24"/>
          <w:szCs w:val="24"/>
          <w:lang w:val="ru-RU"/>
        </w:rPr>
        <w:t>факторы риска, имеющие место в образовательных организациях, которые приводят к ухудшению здоровья обучающихся;</w:t>
      </w:r>
    </w:p>
    <w:p w:rsidR="00462950" w:rsidRPr="00462950" w:rsidRDefault="00462950" w:rsidP="0080615D">
      <w:pPr>
        <w:numPr>
          <w:ilvl w:val="1"/>
          <w:numId w:val="102"/>
        </w:numPr>
        <w:tabs>
          <w:tab w:val="left" w:pos="734"/>
        </w:tabs>
        <w:spacing w:line="264" w:lineRule="auto"/>
        <w:ind w:left="6" w:firstLine="560"/>
        <w:jc w:val="both"/>
        <w:rPr>
          <w:sz w:val="24"/>
          <w:szCs w:val="24"/>
          <w:lang w:val="ru-RU"/>
        </w:rPr>
      </w:pPr>
      <w:r w:rsidRPr="00462950">
        <w:rPr>
          <w:sz w:val="24"/>
          <w:szCs w:val="24"/>
          <w:lang w:val="ru-RU"/>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w:t>
      </w:r>
      <w:proofErr w:type="gramStart"/>
      <w:r w:rsidRPr="00462950">
        <w:rPr>
          <w:sz w:val="24"/>
          <w:szCs w:val="24"/>
          <w:lang w:val="ru-RU"/>
        </w:rPr>
        <w:t>между</w:t>
      </w:r>
      <w:proofErr w:type="gramEnd"/>
      <w:r w:rsidRPr="00462950">
        <w:rPr>
          <w:sz w:val="24"/>
          <w:szCs w:val="24"/>
          <w:lang w:val="ru-RU"/>
        </w:rPr>
        <w:t xml:space="preserve"> начальным</w:t>
      </w:r>
    </w:p>
    <w:p w:rsidR="00462950" w:rsidRPr="00462950" w:rsidRDefault="00462950" w:rsidP="00462950">
      <w:pPr>
        <w:spacing w:line="14" w:lineRule="exact"/>
        <w:rPr>
          <w:sz w:val="24"/>
          <w:szCs w:val="24"/>
          <w:lang w:val="ru-RU"/>
        </w:rPr>
      </w:pPr>
    </w:p>
    <w:p w:rsidR="00462950" w:rsidRPr="00462950" w:rsidRDefault="00462950" w:rsidP="0080615D">
      <w:pPr>
        <w:numPr>
          <w:ilvl w:val="0"/>
          <w:numId w:val="102"/>
        </w:numPr>
        <w:tabs>
          <w:tab w:val="left" w:pos="186"/>
        </w:tabs>
        <w:ind w:left="186" w:hanging="186"/>
        <w:rPr>
          <w:sz w:val="24"/>
          <w:szCs w:val="24"/>
          <w:lang w:val="ru-RU"/>
        </w:rPr>
      </w:pPr>
      <w:r w:rsidRPr="00462950">
        <w:rPr>
          <w:sz w:val="24"/>
          <w:szCs w:val="24"/>
          <w:lang w:val="ru-RU"/>
        </w:rPr>
        <w:t>существенным проявлением неблагополучных сдвигов в здоровье обучающихся;</w:t>
      </w:r>
    </w:p>
    <w:p w:rsidR="00462950" w:rsidRPr="00462950" w:rsidRDefault="00462950" w:rsidP="00462950">
      <w:pPr>
        <w:spacing w:line="40" w:lineRule="exact"/>
        <w:rPr>
          <w:sz w:val="24"/>
          <w:szCs w:val="24"/>
          <w:lang w:val="ru-RU"/>
        </w:rPr>
      </w:pPr>
    </w:p>
    <w:p w:rsidR="00462950" w:rsidRPr="00462950" w:rsidRDefault="00462950" w:rsidP="0080615D">
      <w:pPr>
        <w:numPr>
          <w:ilvl w:val="1"/>
          <w:numId w:val="102"/>
        </w:numPr>
        <w:tabs>
          <w:tab w:val="left" w:pos="706"/>
        </w:tabs>
        <w:ind w:left="706" w:hanging="140"/>
        <w:rPr>
          <w:sz w:val="24"/>
          <w:szCs w:val="24"/>
          <w:lang w:val="ru-RU"/>
        </w:rPr>
      </w:pPr>
      <w:r w:rsidRPr="00462950">
        <w:rPr>
          <w:sz w:val="24"/>
          <w:szCs w:val="24"/>
          <w:lang w:val="ru-RU"/>
        </w:rPr>
        <w:t>формируемые в школьном возрасте правила поведения, привычки;</w:t>
      </w:r>
    </w:p>
    <w:p w:rsidR="00462950" w:rsidRPr="00462950" w:rsidRDefault="00462950" w:rsidP="00462950">
      <w:pPr>
        <w:spacing w:line="55" w:lineRule="exact"/>
        <w:rPr>
          <w:sz w:val="24"/>
          <w:szCs w:val="24"/>
          <w:lang w:val="ru-RU"/>
        </w:rPr>
      </w:pPr>
    </w:p>
    <w:p w:rsidR="00462950" w:rsidRPr="00462950" w:rsidRDefault="00462950" w:rsidP="0080615D">
      <w:pPr>
        <w:numPr>
          <w:ilvl w:val="1"/>
          <w:numId w:val="102"/>
        </w:numPr>
        <w:tabs>
          <w:tab w:val="left" w:pos="751"/>
        </w:tabs>
        <w:spacing w:line="270" w:lineRule="auto"/>
        <w:ind w:left="6" w:firstLine="560"/>
        <w:jc w:val="both"/>
        <w:rPr>
          <w:sz w:val="24"/>
          <w:szCs w:val="24"/>
          <w:lang w:val="ru-RU"/>
        </w:rPr>
      </w:pPr>
      <w:r w:rsidRPr="00462950">
        <w:rPr>
          <w:sz w:val="24"/>
          <w:szCs w:val="24"/>
          <w:lang w:val="ru-RU"/>
        </w:rPr>
        <w:lastRenderedPageBreak/>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w:t>
      </w:r>
    </w:p>
    <w:p w:rsidR="00462950" w:rsidRPr="00462950" w:rsidRDefault="00462950" w:rsidP="00462950">
      <w:pPr>
        <w:spacing w:line="6" w:lineRule="exact"/>
        <w:rPr>
          <w:sz w:val="24"/>
          <w:szCs w:val="24"/>
          <w:lang w:val="ru-RU"/>
        </w:rPr>
      </w:pPr>
    </w:p>
    <w:p w:rsidR="00462950" w:rsidRPr="00462950" w:rsidRDefault="00462950" w:rsidP="0080615D">
      <w:pPr>
        <w:numPr>
          <w:ilvl w:val="1"/>
          <w:numId w:val="102"/>
        </w:numPr>
        <w:tabs>
          <w:tab w:val="left" w:pos="706"/>
        </w:tabs>
        <w:ind w:left="706" w:hanging="140"/>
        <w:rPr>
          <w:sz w:val="24"/>
          <w:szCs w:val="24"/>
          <w:lang w:val="ru-RU"/>
        </w:rPr>
      </w:pPr>
      <w:r w:rsidRPr="00462950">
        <w:rPr>
          <w:sz w:val="24"/>
          <w:szCs w:val="24"/>
          <w:lang w:val="ru-RU"/>
        </w:rPr>
        <w:t>неспособность прогнозировать последствия своего отношения к здоровью.</w:t>
      </w:r>
    </w:p>
    <w:p w:rsidR="00462950" w:rsidRPr="00462950" w:rsidRDefault="00462950" w:rsidP="00462950">
      <w:pPr>
        <w:spacing w:line="55" w:lineRule="exact"/>
        <w:rPr>
          <w:sz w:val="20"/>
          <w:szCs w:val="20"/>
          <w:lang w:val="ru-RU"/>
        </w:rPr>
      </w:pPr>
    </w:p>
    <w:p w:rsidR="00462950" w:rsidRPr="00462950" w:rsidRDefault="00462950" w:rsidP="00462950">
      <w:pPr>
        <w:ind w:left="566"/>
        <w:rPr>
          <w:sz w:val="20"/>
          <w:szCs w:val="20"/>
          <w:lang w:val="ru-RU"/>
        </w:rPr>
      </w:pPr>
      <w:r w:rsidRPr="00462950">
        <w:rPr>
          <w:b/>
          <w:bCs/>
          <w:sz w:val="23"/>
          <w:szCs w:val="23"/>
          <w:lang w:val="ru-RU"/>
        </w:rPr>
        <w:t xml:space="preserve">Цель программы </w:t>
      </w:r>
      <w:r w:rsidRPr="00462950">
        <w:rPr>
          <w:sz w:val="23"/>
          <w:szCs w:val="23"/>
          <w:lang w:val="ru-RU"/>
        </w:rPr>
        <w:t>-</w:t>
      </w:r>
      <w:r w:rsidRPr="00462950">
        <w:rPr>
          <w:b/>
          <w:bCs/>
          <w:sz w:val="23"/>
          <w:szCs w:val="23"/>
          <w:lang w:val="ru-RU"/>
        </w:rPr>
        <w:t xml:space="preserve"> </w:t>
      </w:r>
      <w:r w:rsidRPr="00462950">
        <w:rPr>
          <w:sz w:val="23"/>
          <w:szCs w:val="23"/>
          <w:lang w:val="ru-RU"/>
        </w:rPr>
        <w:t>комплексное формирование знаний,</w:t>
      </w:r>
      <w:r w:rsidRPr="00462950">
        <w:rPr>
          <w:b/>
          <w:bCs/>
          <w:sz w:val="23"/>
          <w:szCs w:val="23"/>
          <w:lang w:val="ru-RU"/>
        </w:rPr>
        <w:t xml:space="preserve"> </w:t>
      </w:r>
      <w:r w:rsidRPr="00462950">
        <w:rPr>
          <w:sz w:val="23"/>
          <w:szCs w:val="23"/>
          <w:lang w:val="ru-RU"/>
        </w:rPr>
        <w:t>установок,</w:t>
      </w:r>
      <w:r w:rsidRPr="00462950">
        <w:rPr>
          <w:b/>
          <w:bCs/>
          <w:sz w:val="23"/>
          <w:szCs w:val="23"/>
          <w:lang w:val="ru-RU"/>
        </w:rPr>
        <w:t xml:space="preserve"> </w:t>
      </w:r>
      <w:r w:rsidRPr="00462950">
        <w:rPr>
          <w:sz w:val="23"/>
          <w:szCs w:val="23"/>
          <w:lang w:val="ru-RU"/>
        </w:rPr>
        <w:t>личностных ориентиров</w:t>
      </w:r>
    </w:p>
    <w:p w:rsidR="00462950" w:rsidRPr="00462950" w:rsidRDefault="00462950" w:rsidP="00462950">
      <w:pPr>
        <w:spacing w:line="53" w:lineRule="exact"/>
        <w:rPr>
          <w:sz w:val="20"/>
          <w:szCs w:val="20"/>
          <w:lang w:val="ru-RU"/>
        </w:rPr>
      </w:pPr>
    </w:p>
    <w:p w:rsidR="00784942" w:rsidRPr="00843509" w:rsidRDefault="00462950" w:rsidP="0080615D">
      <w:pPr>
        <w:numPr>
          <w:ilvl w:val="0"/>
          <w:numId w:val="103"/>
        </w:numPr>
        <w:tabs>
          <w:tab w:val="left" w:pos="220"/>
        </w:tabs>
        <w:spacing w:line="272" w:lineRule="auto"/>
        <w:ind w:left="6" w:hanging="6"/>
        <w:jc w:val="both"/>
        <w:rPr>
          <w:sz w:val="24"/>
          <w:szCs w:val="24"/>
          <w:lang w:val="ru-RU"/>
        </w:rPr>
      </w:pPr>
      <w:r w:rsidRPr="00462950">
        <w:rPr>
          <w:sz w:val="24"/>
          <w:szCs w:val="24"/>
          <w:lang w:val="ru-RU"/>
        </w:rPr>
        <w:t>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адаптированной основной образовательной программы начального общего образования.</w:t>
      </w:r>
    </w:p>
    <w:p w:rsidR="00462950" w:rsidRPr="00462950" w:rsidRDefault="00462950" w:rsidP="00462950">
      <w:pPr>
        <w:spacing w:line="264" w:lineRule="auto"/>
        <w:ind w:left="6" w:firstLine="567"/>
        <w:rPr>
          <w:sz w:val="24"/>
          <w:szCs w:val="24"/>
          <w:lang w:val="ru-RU"/>
        </w:rPr>
      </w:pPr>
      <w:r w:rsidRPr="00462950">
        <w:rPr>
          <w:b/>
          <w:bCs/>
          <w:sz w:val="24"/>
          <w:szCs w:val="24"/>
          <w:lang w:val="ru-RU"/>
        </w:rPr>
        <w:t xml:space="preserve">Задачи формирования </w:t>
      </w:r>
      <w:r w:rsidRPr="00462950">
        <w:rPr>
          <w:sz w:val="24"/>
          <w:szCs w:val="24"/>
          <w:lang w:val="ru-RU"/>
        </w:rPr>
        <w:t>экологической культуры,</w:t>
      </w:r>
      <w:r w:rsidRPr="00462950">
        <w:rPr>
          <w:b/>
          <w:bCs/>
          <w:sz w:val="24"/>
          <w:szCs w:val="24"/>
          <w:lang w:val="ru-RU"/>
        </w:rPr>
        <w:t xml:space="preserve"> </w:t>
      </w:r>
      <w:r w:rsidRPr="00462950">
        <w:rPr>
          <w:sz w:val="24"/>
          <w:szCs w:val="24"/>
          <w:lang w:val="ru-RU"/>
        </w:rPr>
        <w:t>здорового и безопасного образа жизни</w:t>
      </w:r>
      <w:r w:rsidRPr="00462950">
        <w:rPr>
          <w:b/>
          <w:bCs/>
          <w:sz w:val="24"/>
          <w:szCs w:val="24"/>
          <w:lang w:val="ru-RU"/>
        </w:rPr>
        <w:t xml:space="preserve"> </w:t>
      </w:r>
      <w:proofErr w:type="gramStart"/>
      <w:r w:rsidRPr="00462950">
        <w:rPr>
          <w:sz w:val="24"/>
          <w:szCs w:val="24"/>
          <w:lang w:val="ru-RU"/>
        </w:rPr>
        <w:t>обучающихся</w:t>
      </w:r>
      <w:proofErr w:type="gramEnd"/>
      <w:r w:rsidRPr="00462950">
        <w:rPr>
          <w:sz w:val="24"/>
          <w:szCs w:val="24"/>
          <w:lang w:val="ru-RU"/>
        </w:rPr>
        <w:t>:</w:t>
      </w:r>
    </w:p>
    <w:p w:rsidR="00462950" w:rsidRPr="00462950" w:rsidRDefault="00462950" w:rsidP="00462950">
      <w:pPr>
        <w:spacing w:line="26" w:lineRule="exact"/>
        <w:rPr>
          <w:sz w:val="24"/>
          <w:szCs w:val="24"/>
          <w:lang w:val="ru-RU"/>
        </w:rPr>
      </w:pPr>
    </w:p>
    <w:p w:rsidR="00462950" w:rsidRPr="00462950" w:rsidRDefault="00462950" w:rsidP="0080615D">
      <w:pPr>
        <w:numPr>
          <w:ilvl w:val="1"/>
          <w:numId w:val="103"/>
        </w:numPr>
        <w:tabs>
          <w:tab w:val="left" w:pos="700"/>
        </w:tabs>
        <w:spacing w:line="286" w:lineRule="auto"/>
        <w:ind w:left="6" w:firstLine="560"/>
        <w:rPr>
          <w:sz w:val="23"/>
          <w:szCs w:val="23"/>
          <w:lang w:val="ru-RU"/>
        </w:rPr>
      </w:pPr>
      <w:r w:rsidRPr="00462950">
        <w:rPr>
          <w:sz w:val="23"/>
          <w:szCs w:val="23"/>
          <w:lang w:val="ru-RU"/>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62950" w:rsidRPr="00462950" w:rsidRDefault="00462950" w:rsidP="00462950">
      <w:pPr>
        <w:spacing w:line="5" w:lineRule="exact"/>
        <w:rPr>
          <w:sz w:val="23"/>
          <w:szCs w:val="23"/>
          <w:lang w:val="ru-RU"/>
        </w:rPr>
      </w:pPr>
    </w:p>
    <w:p w:rsidR="00462950" w:rsidRPr="00462950" w:rsidRDefault="00462950" w:rsidP="0080615D">
      <w:pPr>
        <w:numPr>
          <w:ilvl w:val="1"/>
          <w:numId w:val="103"/>
        </w:numPr>
        <w:tabs>
          <w:tab w:val="left" w:pos="746"/>
        </w:tabs>
        <w:spacing w:line="264" w:lineRule="auto"/>
        <w:ind w:left="6" w:firstLine="560"/>
        <w:rPr>
          <w:sz w:val="24"/>
          <w:szCs w:val="24"/>
          <w:lang w:val="ru-RU"/>
        </w:rPr>
      </w:pPr>
      <w:r w:rsidRPr="00462950">
        <w:rPr>
          <w:sz w:val="24"/>
          <w:szCs w:val="24"/>
          <w:lang w:val="ru-RU"/>
        </w:rPr>
        <w:t>сформировать представления об основных компонентах культуры здоровья и здорового образа жизни;</w:t>
      </w:r>
    </w:p>
    <w:p w:rsidR="00462950" w:rsidRPr="00462950" w:rsidRDefault="00462950" w:rsidP="00462950">
      <w:pPr>
        <w:spacing w:line="26" w:lineRule="exact"/>
        <w:rPr>
          <w:sz w:val="24"/>
          <w:szCs w:val="24"/>
          <w:lang w:val="ru-RU"/>
        </w:rPr>
      </w:pPr>
    </w:p>
    <w:p w:rsidR="00462950" w:rsidRPr="00462950" w:rsidRDefault="00462950" w:rsidP="0080615D">
      <w:pPr>
        <w:numPr>
          <w:ilvl w:val="1"/>
          <w:numId w:val="103"/>
        </w:numPr>
        <w:tabs>
          <w:tab w:val="left" w:pos="775"/>
        </w:tabs>
        <w:spacing w:line="271" w:lineRule="auto"/>
        <w:ind w:left="6" w:firstLine="560"/>
        <w:jc w:val="both"/>
        <w:rPr>
          <w:sz w:val="24"/>
          <w:szCs w:val="24"/>
          <w:lang w:val="ru-RU"/>
        </w:rPr>
      </w:pPr>
      <w:r w:rsidRPr="00462950">
        <w:rPr>
          <w:sz w:val="24"/>
          <w:szCs w:val="24"/>
          <w:lang w:val="ru-RU"/>
        </w:rPr>
        <w:t>научить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62950" w:rsidRPr="00462950" w:rsidRDefault="00462950" w:rsidP="00462950">
      <w:pPr>
        <w:spacing w:line="5" w:lineRule="exact"/>
        <w:rPr>
          <w:sz w:val="24"/>
          <w:szCs w:val="24"/>
          <w:lang w:val="ru-RU"/>
        </w:rPr>
      </w:pPr>
    </w:p>
    <w:p w:rsidR="00462950" w:rsidRPr="00462950" w:rsidRDefault="00462950" w:rsidP="0080615D">
      <w:pPr>
        <w:numPr>
          <w:ilvl w:val="1"/>
          <w:numId w:val="103"/>
        </w:numPr>
        <w:tabs>
          <w:tab w:val="left" w:pos="706"/>
        </w:tabs>
        <w:ind w:left="706" w:hanging="140"/>
        <w:rPr>
          <w:sz w:val="24"/>
          <w:szCs w:val="24"/>
          <w:lang w:val="ru-RU"/>
        </w:rPr>
      </w:pPr>
      <w:r w:rsidRPr="00462950">
        <w:rPr>
          <w:sz w:val="24"/>
          <w:szCs w:val="24"/>
          <w:lang w:val="ru-RU"/>
        </w:rPr>
        <w:t>сформировать представления о позитивных факторах, влияющих на здоровье;</w:t>
      </w:r>
    </w:p>
    <w:p w:rsidR="00462950" w:rsidRPr="00462950" w:rsidRDefault="00462950" w:rsidP="00462950">
      <w:pPr>
        <w:spacing w:line="53" w:lineRule="exact"/>
        <w:rPr>
          <w:sz w:val="24"/>
          <w:szCs w:val="24"/>
          <w:lang w:val="ru-RU"/>
        </w:rPr>
      </w:pPr>
    </w:p>
    <w:p w:rsidR="00462950" w:rsidRPr="00462950" w:rsidRDefault="00462950" w:rsidP="0080615D">
      <w:pPr>
        <w:numPr>
          <w:ilvl w:val="1"/>
          <w:numId w:val="103"/>
        </w:numPr>
        <w:tabs>
          <w:tab w:val="left" w:pos="756"/>
        </w:tabs>
        <w:spacing w:line="264" w:lineRule="auto"/>
        <w:ind w:left="6" w:right="20" w:firstLine="560"/>
        <w:rPr>
          <w:sz w:val="24"/>
          <w:szCs w:val="24"/>
          <w:lang w:val="ru-RU"/>
        </w:rPr>
      </w:pPr>
      <w:r w:rsidRPr="00462950">
        <w:rPr>
          <w:sz w:val="24"/>
          <w:szCs w:val="24"/>
          <w:lang w:val="ru-RU"/>
        </w:rPr>
        <w:t>сформировать представления о правильном (здоровом) питании, его режиме, полезных продуктах и формирование установки на использование здорового питания;</w:t>
      </w:r>
    </w:p>
    <w:p w:rsidR="00462950" w:rsidRPr="00462950" w:rsidRDefault="00462950" w:rsidP="00462950">
      <w:pPr>
        <w:spacing w:line="16" w:lineRule="exact"/>
        <w:rPr>
          <w:sz w:val="24"/>
          <w:szCs w:val="24"/>
          <w:lang w:val="ru-RU"/>
        </w:rPr>
      </w:pPr>
    </w:p>
    <w:p w:rsidR="00462950" w:rsidRPr="00462950" w:rsidRDefault="00462950" w:rsidP="0080615D">
      <w:pPr>
        <w:numPr>
          <w:ilvl w:val="1"/>
          <w:numId w:val="103"/>
        </w:numPr>
        <w:tabs>
          <w:tab w:val="left" w:pos="706"/>
        </w:tabs>
        <w:ind w:left="706" w:hanging="140"/>
        <w:rPr>
          <w:sz w:val="24"/>
          <w:szCs w:val="24"/>
          <w:lang w:val="ru-RU"/>
        </w:rPr>
      </w:pPr>
      <w:r w:rsidRPr="00462950">
        <w:rPr>
          <w:sz w:val="24"/>
          <w:szCs w:val="24"/>
          <w:lang w:val="ru-RU"/>
        </w:rPr>
        <w:t>научить выполнять правила личной гигиены, сформировать потребность её соблюдения;</w:t>
      </w:r>
    </w:p>
    <w:p w:rsidR="00462950" w:rsidRPr="00462950" w:rsidRDefault="00462950" w:rsidP="00462950">
      <w:pPr>
        <w:spacing w:line="53" w:lineRule="exact"/>
        <w:rPr>
          <w:sz w:val="24"/>
          <w:szCs w:val="24"/>
          <w:lang w:val="ru-RU"/>
        </w:rPr>
      </w:pPr>
    </w:p>
    <w:p w:rsidR="00462950" w:rsidRPr="00462950" w:rsidRDefault="00462950" w:rsidP="0080615D">
      <w:pPr>
        <w:numPr>
          <w:ilvl w:val="1"/>
          <w:numId w:val="103"/>
        </w:numPr>
        <w:tabs>
          <w:tab w:val="left" w:pos="717"/>
        </w:tabs>
        <w:spacing w:line="264" w:lineRule="auto"/>
        <w:ind w:left="6" w:right="20" w:firstLine="560"/>
        <w:rPr>
          <w:sz w:val="24"/>
          <w:szCs w:val="24"/>
          <w:lang w:val="ru-RU"/>
        </w:rPr>
      </w:pPr>
      <w:r w:rsidRPr="00462950">
        <w:rPr>
          <w:sz w:val="24"/>
          <w:szCs w:val="24"/>
          <w:lang w:val="ru-RU"/>
        </w:rPr>
        <w:t>сформировать представление о рациональной организации режима дня, умение соблюдать здоровье-сберегающий режим дня;</w:t>
      </w:r>
    </w:p>
    <w:p w:rsidR="00462950" w:rsidRPr="00462950" w:rsidRDefault="00462950" w:rsidP="00462950">
      <w:pPr>
        <w:spacing w:line="26" w:lineRule="exact"/>
        <w:rPr>
          <w:sz w:val="24"/>
          <w:szCs w:val="24"/>
          <w:lang w:val="ru-RU"/>
        </w:rPr>
      </w:pPr>
    </w:p>
    <w:p w:rsidR="00462950" w:rsidRPr="00462950" w:rsidRDefault="00462950" w:rsidP="0080615D">
      <w:pPr>
        <w:numPr>
          <w:ilvl w:val="1"/>
          <w:numId w:val="103"/>
        </w:numPr>
        <w:tabs>
          <w:tab w:val="left" w:pos="700"/>
        </w:tabs>
        <w:spacing w:line="271" w:lineRule="auto"/>
        <w:ind w:left="6" w:firstLine="560"/>
        <w:jc w:val="both"/>
        <w:rPr>
          <w:sz w:val="24"/>
          <w:szCs w:val="24"/>
          <w:lang w:val="ru-RU"/>
        </w:rPr>
      </w:pPr>
      <w:r w:rsidRPr="00462950">
        <w:rPr>
          <w:sz w:val="24"/>
          <w:szCs w:val="24"/>
          <w:lang w:val="ru-RU"/>
        </w:rPr>
        <w:t xml:space="preserve">сформировать негативное отношение к факторам риска здоровью </w:t>
      </w:r>
      <w:proofErr w:type="gramStart"/>
      <w:r w:rsidRPr="00462950">
        <w:rPr>
          <w:sz w:val="24"/>
          <w:szCs w:val="24"/>
          <w:lang w:val="ru-RU"/>
        </w:rPr>
        <w:t>обучающихся</w:t>
      </w:r>
      <w:proofErr w:type="gramEnd"/>
      <w:r w:rsidRPr="00462950">
        <w:rPr>
          <w:sz w:val="24"/>
          <w:szCs w:val="24"/>
          <w:lang w:val="ru-RU"/>
        </w:rPr>
        <w:t xml:space="preserve"> (сниженная двигательная активность, курение, алкоголь, наркотики и другие психоактивные вещества, инфекционные заболевания, переутомление);</w:t>
      </w:r>
    </w:p>
    <w:p w:rsidR="00462950" w:rsidRPr="00462950" w:rsidRDefault="00462950" w:rsidP="00462950">
      <w:pPr>
        <w:spacing w:line="17" w:lineRule="exact"/>
        <w:rPr>
          <w:sz w:val="24"/>
          <w:szCs w:val="24"/>
          <w:lang w:val="ru-RU"/>
        </w:rPr>
      </w:pPr>
    </w:p>
    <w:p w:rsidR="00462950" w:rsidRPr="00462950" w:rsidRDefault="00462950" w:rsidP="0080615D">
      <w:pPr>
        <w:numPr>
          <w:ilvl w:val="1"/>
          <w:numId w:val="103"/>
        </w:numPr>
        <w:tabs>
          <w:tab w:val="left" w:pos="712"/>
        </w:tabs>
        <w:spacing w:line="288" w:lineRule="auto"/>
        <w:ind w:left="6" w:firstLine="560"/>
        <w:jc w:val="both"/>
        <w:rPr>
          <w:sz w:val="23"/>
          <w:szCs w:val="23"/>
          <w:lang w:val="ru-RU"/>
        </w:rPr>
      </w:pPr>
      <w:r w:rsidRPr="00462950">
        <w:rPr>
          <w:sz w:val="23"/>
          <w:szCs w:val="23"/>
          <w:lang w:val="ru-RU"/>
        </w:rPr>
        <w:t>сформировать потребность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62950" w:rsidRPr="00462950" w:rsidRDefault="00462950" w:rsidP="00462950">
      <w:pPr>
        <w:spacing w:line="1" w:lineRule="exact"/>
        <w:rPr>
          <w:sz w:val="23"/>
          <w:szCs w:val="23"/>
          <w:lang w:val="ru-RU"/>
        </w:rPr>
      </w:pPr>
    </w:p>
    <w:p w:rsidR="00462950" w:rsidRPr="00462950" w:rsidRDefault="00462950" w:rsidP="0080615D">
      <w:pPr>
        <w:numPr>
          <w:ilvl w:val="1"/>
          <w:numId w:val="103"/>
        </w:numPr>
        <w:tabs>
          <w:tab w:val="left" w:pos="739"/>
        </w:tabs>
        <w:spacing w:line="270" w:lineRule="auto"/>
        <w:ind w:left="6" w:firstLine="560"/>
        <w:jc w:val="both"/>
        <w:rPr>
          <w:sz w:val="24"/>
          <w:szCs w:val="24"/>
          <w:lang w:val="ru-RU"/>
        </w:rPr>
      </w:pPr>
      <w:r w:rsidRPr="00462950">
        <w:rPr>
          <w:sz w:val="24"/>
          <w:szCs w:val="24"/>
          <w:lang w:val="ru-RU"/>
        </w:rPr>
        <w:t>сформировать основы здоровье-сберегающей учебной культуры: умение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62950" w:rsidRPr="00462950" w:rsidRDefault="00462950" w:rsidP="00462950">
      <w:pPr>
        <w:spacing w:line="18" w:lineRule="exact"/>
        <w:rPr>
          <w:sz w:val="24"/>
          <w:szCs w:val="24"/>
          <w:lang w:val="ru-RU"/>
        </w:rPr>
      </w:pPr>
    </w:p>
    <w:p w:rsidR="00462950" w:rsidRPr="00462950" w:rsidRDefault="00462950" w:rsidP="0080615D">
      <w:pPr>
        <w:numPr>
          <w:ilvl w:val="1"/>
          <w:numId w:val="103"/>
        </w:numPr>
        <w:tabs>
          <w:tab w:val="left" w:pos="729"/>
        </w:tabs>
        <w:spacing w:line="271" w:lineRule="auto"/>
        <w:ind w:left="6" w:firstLine="560"/>
        <w:jc w:val="both"/>
        <w:rPr>
          <w:sz w:val="24"/>
          <w:szCs w:val="24"/>
          <w:lang w:val="ru-RU"/>
        </w:rPr>
      </w:pPr>
      <w:r w:rsidRPr="00462950">
        <w:rPr>
          <w:sz w:val="24"/>
          <w:szCs w:val="24"/>
          <w:lang w:val="ru-RU"/>
        </w:rPr>
        <w:t>сформировать представления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62950" w:rsidRPr="00462950" w:rsidRDefault="00462950" w:rsidP="00462950">
      <w:pPr>
        <w:spacing w:line="17" w:lineRule="exact"/>
        <w:rPr>
          <w:sz w:val="24"/>
          <w:szCs w:val="24"/>
          <w:lang w:val="ru-RU"/>
        </w:rPr>
      </w:pPr>
    </w:p>
    <w:p w:rsidR="00462950" w:rsidRPr="00462950" w:rsidRDefault="00462950" w:rsidP="0080615D">
      <w:pPr>
        <w:numPr>
          <w:ilvl w:val="1"/>
          <w:numId w:val="103"/>
        </w:numPr>
        <w:tabs>
          <w:tab w:val="left" w:pos="727"/>
        </w:tabs>
        <w:spacing w:line="264" w:lineRule="auto"/>
        <w:ind w:left="6" w:right="20" w:firstLine="560"/>
        <w:rPr>
          <w:sz w:val="24"/>
          <w:szCs w:val="24"/>
          <w:lang w:val="ru-RU"/>
        </w:rPr>
      </w:pPr>
      <w:r w:rsidRPr="00462950">
        <w:rPr>
          <w:sz w:val="24"/>
          <w:szCs w:val="24"/>
          <w:lang w:val="ru-RU"/>
        </w:rPr>
        <w:t>сформировать умения безопасного поведения в окружающей среде и простейших умений поведения в экстремальных (чрезвычайных) ситуациях;</w:t>
      </w:r>
    </w:p>
    <w:p w:rsidR="00462950" w:rsidRPr="00462950" w:rsidRDefault="00462950" w:rsidP="00462950">
      <w:pPr>
        <w:spacing w:line="16" w:lineRule="exact"/>
        <w:rPr>
          <w:sz w:val="24"/>
          <w:szCs w:val="24"/>
          <w:lang w:val="ru-RU"/>
        </w:rPr>
      </w:pPr>
    </w:p>
    <w:p w:rsidR="00462950" w:rsidRPr="00462950" w:rsidRDefault="00462950" w:rsidP="0080615D">
      <w:pPr>
        <w:numPr>
          <w:ilvl w:val="1"/>
          <w:numId w:val="103"/>
        </w:numPr>
        <w:tabs>
          <w:tab w:val="left" w:pos="706"/>
        </w:tabs>
        <w:ind w:left="706" w:hanging="140"/>
        <w:rPr>
          <w:sz w:val="24"/>
          <w:szCs w:val="24"/>
          <w:lang w:val="ru-RU"/>
        </w:rPr>
      </w:pPr>
      <w:r w:rsidRPr="00462950">
        <w:rPr>
          <w:sz w:val="24"/>
          <w:szCs w:val="24"/>
          <w:lang w:val="ru-RU"/>
        </w:rPr>
        <w:t>сформировать познавательный интерес и бережное отношение к природе.</w:t>
      </w:r>
    </w:p>
    <w:p w:rsidR="00462950" w:rsidRPr="00462950" w:rsidRDefault="00462950" w:rsidP="00462950">
      <w:pPr>
        <w:spacing w:line="53" w:lineRule="exact"/>
        <w:rPr>
          <w:sz w:val="20"/>
          <w:szCs w:val="20"/>
          <w:lang w:val="ru-RU"/>
        </w:rPr>
      </w:pPr>
    </w:p>
    <w:p w:rsidR="00462950" w:rsidRPr="00462950" w:rsidRDefault="00462950" w:rsidP="00784942">
      <w:pPr>
        <w:spacing w:line="265" w:lineRule="auto"/>
        <w:ind w:left="6" w:right="20" w:firstLine="567"/>
        <w:rPr>
          <w:sz w:val="20"/>
          <w:szCs w:val="20"/>
          <w:lang w:val="ru-RU"/>
        </w:rPr>
      </w:pPr>
      <w:r w:rsidRPr="00462950">
        <w:rPr>
          <w:sz w:val="24"/>
          <w:szCs w:val="24"/>
          <w:lang w:val="ru-RU"/>
        </w:rPr>
        <w:t xml:space="preserve">Модель организации работы по формированию у </w:t>
      </w:r>
      <w:proofErr w:type="gramStart"/>
      <w:r w:rsidRPr="00462950">
        <w:rPr>
          <w:sz w:val="24"/>
          <w:szCs w:val="24"/>
          <w:lang w:val="ru-RU"/>
        </w:rPr>
        <w:t>обучающихся</w:t>
      </w:r>
      <w:proofErr w:type="gramEnd"/>
      <w:r w:rsidRPr="00462950">
        <w:rPr>
          <w:sz w:val="24"/>
          <w:szCs w:val="24"/>
          <w:lang w:val="ru-RU"/>
        </w:rPr>
        <w:t xml:space="preserve"> экологической культуры, здорового и безопасного образа жизни:</w:t>
      </w:r>
    </w:p>
    <w:p w:rsidR="00784942" w:rsidRDefault="00462950" w:rsidP="002A4C46">
      <w:pPr>
        <w:spacing w:line="274" w:lineRule="auto"/>
        <w:ind w:left="120" w:firstLine="567"/>
        <w:jc w:val="both"/>
        <w:rPr>
          <w:sz w:val="24"/>
          <w:szCs w:val="24"/>
          <w:lang w:val="ru-RU"/>
        </w:rPr>
      </w:pPr>
      <w:proofErr w:type="gramStart"/>
      <w:r w:rsidRPr="00462950">
        <w:rPr>
          <w:sz w:val="24"/>
          <w:szCs w:val="24"/>
          <w:lang w:val="ru-RU"/>
        </w:rPr>
        <w:t xml:space="preserve">Системная работа на </w:t>
      </w:r>
      <w:r w:rsidR="00784942">
        <w:rPr>
          <w:sz w:val="24"/>
          <w:szCs w:val="24"/>
          <w:lang w:val="ru-RU"/>
        </w:rPr>
        <w:t>уровне</w:t>
      </w:r>
      <w:r w:rsidRPr="00462950">
        <w:rPr>
          <w:sz w:val="24"/>
          <w:szCs w:val="24"/>
          <w:lang w:val="ru-RU"/>
        </w:rPr>
        <w:t xml:space="preserve"> начального общего образования по формированию культуры здорового и безопасного образа жизни представлена в виде пяти взаимосвязанных блоков — по созданию здоровьесберагающей инфраструктуры, рациональной организации учебной и внеучебной деятельности обучающихся, эффективной организации физкультурно - 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ценности здоровья, сохранению и укреплению у них</w:t>
      </w:r>
      <w:proofErr w:type="gramEnd"/>
      <w:r w:rsidRPr="00462950">
        <w:rPr>
          <w:sz w:val="24"/>
          <w:szCs w:val="24"/>
          <w:lang w:val="ru-RU"/>
        </w:rPr>
        <w:t xml:space="preserve"> здоровья.</w:t>
      </w:r>
    </w:p>
    <w:p w:rsidR="002A4C46" w:rsidRDefault="002A4C46" w:rsidP="002A4C46">
      <w:pPr>
        <w:spacing w:line="274" w:lineRule="auto"/>
        <w:ind w:left="120" w:firstLine="567"/>
        <w:jc w:val="both"/>
        <w:rPr>
          <w:b/>
          <w:bCs/>
          <w:sz w:val="24"/>
          <w:szCs w:val="24"/>
          <w:lang w:val="ru-RU"/>
        </w:rPr>
      </w:pPr>
    </w:p>
    <w:p w:rsidR="00462950" w:rsidRDefault="00462950" w:rsidP="00462950">
      <w:pPr>
        <w:spacing w:line="237" w:lineRule="auto"/>
        <w:ind w:left="680"/>
        <w:rPr>
          <w:sz w:val="20"/>
          <w:szCs w:val="20"/>
        </w:rPr>
      </w:pPr>
      <w:r>
        <w:rPr>
          <w:b/>
          <w:bCs/>
          <w:sz w:val="24"/>
          <w:szCs w:val="24"/>
        </w:rPr>
        <w:lastRenderedPageBreak/>
        <w:t>Направления реализации программы:</w:t>
      </w:r>
    </w:p>
    <w:p w:rsidR="00462950" w:rsidRDefault="00462950" w:rsidP="00462950">
      <w:pPr>
        <w:spacing w:line="56" w:lineRule="exact"/>
        <w:rPr>
          <w:sz w:val="20"/>
          <w:szCs w:val="20"/>
        </w:rPr>
      </w:pPr>
    </w:p>
    <w:p w:rsidR="00462950" w:rsidRPr="00462950" w:rsidRDefault="00462950" w:rsidP="0080615D">
      <w:pPr>
        <w:numPr>
          <w:ilvl w:val="1"/>
          <w:numId w:val="104"/>
        </w:numPr>
        <w:tabs>
          <w:tab w:val="left" w:pos="1104"/>
        </w:tabs>
        <w:spacing w:line="264" w:lineRule="auto"/>
        <w:ind w:left="120" w:firstLine="560"/>
        <w:rPr>
          <w:b/>
          <w:bCs/>
          <w:sz w:val="24"/>
          <w:szCs w:val="24"/>
          <w:lang w:val="ru-RU"/>
        </w:rPr>
      </w:pPr>
      <w:r w:rsidRPr="00462950">
        <w:rPr>
          <w:b/>
          <w:bCs/>
          <w:sz w:val="24"/>
          <w:szCs w:val="24"/>
          <w:lang w:val="ru-RU"/>
        </w:rPr>
        <w:t>Создание здоровьесб</w:t>
      </w:r>
      <w:r w:rsidR="00C25DC1">
        <w:rPr>
          <w:b/>
          <w:bCs/>
          <w:sz w:val="24"/>
          <w:szCs w:val="24"/>
          <w:lang w:val="ru-RU"/>
        </w:rPr>
        <w:t>ерегающей инфраструктуры школы</w:t>
      </w:r>
      <w:r w:rsidRPr="00462950">
        <w:rPr>
          <w:b/>
          <w:bCs/>
          <w:sz w:val="24"/>
          <w:szCs w:val="24"/>
          <w:lang w:val="ru-RU"/>
        </w:rPr>
        <w:t>. Обеспечение безопасности участников образовательного процесса.</w:t>
      </w:r>
    </w:p>
    <w:p w:rsidR="00462950" w:rsidRPr="00462950" w:rsidRDefault="00462950" w:rsidP="00462950">
      <w:pPr>
        <w:spacing w:line="9" w:lineRule="exact"/>
        <w:rPr>
          <w:b/>
          <w:bCs/>
          <w:sz w:val="24"/>
          <w:szCs w:val="24"/>
          <w:lang w:val="ru-RU"/>
        </w:rPr>
      </w:pPr>
    </w:p>
    <w:p w:rsidR="00462950" w:rsidRPr="00462950" w:rsidRDefault="00462950" w:rsidP="00462950">
      <w:pPr>
        <w:ind w:left="680"/>
        <w:rPr>
          <w:b/>
          <w:bCs/>
          <w:sz w:val="24"/>
          <w:szCs w:val="24"/>
          <w:lang w:val="ru-RU"/>
        </w:rPr>
      </w:pPr>
      <w:r w:rsidRPr="00462950">
        <w:rPr>
          <w:sz w:val="24"/>
          <w:szCs w:val="24"/>
          <w:lang w:val="ru-RU"/>
        </w:rPr>
        <w:t>Эк</w:t>
      </w:r>
      <w:r w:rsidR="00C25DC1">
        <w:rPr>
          <w:sz w:val="24"/>
          <w:szCs w:val="24"/>
          <w:lang w:val="ru-RU"/>
        </w:rPr>
        <w:t>ологически безопасная, здоровье</w:t>
      </w:r>
      <w:r w:rsidRPr="00462950">
        <w:rPr>
          <w:sz w:val="24"/>
          <w:szCs w:val="24"/>
          <w:lang w:val="ru-RU"/>
        </w:rPr>
        <w:t>сб</w:t>
      </w:r>
      <w:r w:rsidR="00C25DC1">
        <w:rPr>
          <w:sz w:val="24"/>
          <w:szCs w:val="24"/>
          <w:lang w:val="ru-RU"/>
        </w:rPr>
        <w:t xml:space="preserve">ерегающая инфраструктура </w:t>
      </w:r>
      <w:r w:rsidRPr="00462950">
        <w:rPr>
          <w:sz w:val="24"/>
          <w:szCs w:val="24"/>
          <w:lang w:val="ru-RU"/>
        </w:rPr>
        <w:t xml:space="preserve"> включает:</w:t>
      </w:r>
    </w:p>
    <w:p w:rsidR="00462950" w:rsidRPr="00462950" w:rsidRDefault="00462950" w:rsidP="00462950">
      <w:pPr>
        <w:spacing w:line="53" w:lineRule="exact"/>
        <w:rPr>
          <w:b/>
          <w:bCs/>
          <w:sz w:val="24"/>
          <w:szCs w:val="24"/>
          <w:lang w:val="ru-RU"/>
        </w:rPr>
      </w:pPr>
    </w:p>
    <w:p w:rsidR="00462950" w:rsidRPr="00462950" w:rsidRDefault="00462950" w:rsidP="00462950">
      <w:pPr>
        <w:spacing w:line="271" w:lineRule="auto"/>
        <w:ind w:left="120" w:firstLine="567"/>
        <w:jc w:val="both"/>
        <w:rPr>
          <w:b/>
          <w:bCs/>
          <w:sz w:val="24"/>
          <w:szCs w:val="24"/>
          <w:lang w:val="ru-RU"/>
        </w:rPr>
      </w:pPr>
      <w:r w:rsidRPr="00462950">
        <w:rPr>
          <w:sz w:val="24"/>
          <w:szCs w:val="24"/>
          <w:lang w:val="ru-RU"/>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62950" w:rsidRPr="00462950" w:rsidRDefault="00462950" w:rsidP="00462950">
      <w:pPr>
        <w:spacing w:line="18" w:lineRule="exact"/>
        <w:rPr>
          <w:b/>
          <w:bCs/>
          <w:sz w:val="24"/>
          <w:szCs w:val="24"/>
          <w:lang w:val="ru-RU"/>
        </w:rPr>
      </w:pPr>
    </w:p>
    <w:p w:rsidR="00462950" w:rsidRPr="00462950" w:rsidRDefault="00462950" w:rsidP="00462950">
      <w:pPr>
        <w:spacing w:line="264" w:lineRule="auto"/>
        <w:ind w:left="120" w:right="20" w:firstLine="567"/>
        <w:rPr>
          <w:b/>
          <w:bCs/>
          <w:sz w:val="24"/>
          <w:szCs w:val="24"/>
          <w:lang w:val="ru-RU"/>
        </w:rPr>
      </w:pPr>
      <w:r w:rsidRPr="00462950">
        <w:rPr>
          <w:sz w:val="24"/>
          <w:szCs w:val="24"/>
          <w:lang w:val="ru-RU"/>
        </w:rPr>
        <w:t>- наличие и необходимое оснащение помещений для питания обучающихся, а также для хранения и приготовления пищи;</w:t>
      </w:r>
    </w:p>
    <w:p w:rsidR="00462950" w:rsidRPr="00462950" w:rsidRDefault="00462950" w:rsidP="00462950">
      <w:pPr>
        <w:spacing w:line="16" w:lineRule="exact"/>
        <w:rPr>
          <w:b/>
          <w:bCs/>
          <w:sz w:val="24"/>
          <w:szCs w:val="24"/>
          <w:lang w:val="ru-RU"/>
        </w:rPr>
      </w:pPr>
    </w:p>
    <w:p w:rsidR="00462950" w:rsidRPr="00462950" w:rsidRDefault="00462950" w:rsidP="00462950">
      <w:pPr>
        <w:ind w:left="680"/>
        <w:rPr>
          <w:b/>
          <w:bCs/>
          <w:sz w:val="24"/>
          <w:szCs w:val="24"/>
          <w:lang w:val="ru-RU"/>
        </w:rPr>
      </w:pPr>
      <w:r w:rsidRPr="00462950">
        <w:rPr>
          <w:sz w:val="24"/>
          <w:szCs w:val="24"/>
          <w:lang w:val="ru-RU"/>
        </w:rPr>
        <w:t xml:space="preserve">- организацию качественного горячего питания </w:t>
      </w:r>
      <w:proofErr w:type="gramStart"/>
      <w:r w:rsidRPr="00462950">
        <w:rPr>
          <w:sz w:val="24"/>
          <w:szCs w:val="24"/>
          <w:lang w:val="ru-RU"/>
        </w:rPr>
        <w:t>обучающихся</w:t>
      </w:r>
      <w:proofErr w:type="gramEnd"/>
      <w:r w:rsidRPr="00462950">
        <w:rPr>
          <w:sz w:val="24"/>
          <w:szCs w:val="24"/>
          <w:lang w:val="ru-RU"/>
        </w:rPr>
        <w:t>;</w:t>
      </w:r>
    </w:p>
    <w:p w:rsidR="00462950" w:rsidRPr="00462950" w:rsidRDefault="00462950" w:rsidP="00462950">
      <w:pPr>
        <w:spacing w:line="53" w:lineRule="exact"/>
        <w:rPr>
          <w:b/>
          <w:bCs/>
          <w:sz w:val="24"/>
          <w:szCs w:val="24"/>
          <w:lang w:val="ru-RU"/>
        </w:rPr>
      </w:pPr>
    </w:p>
    <w:p w:rsidR="00462950" w:rsidRPr="00462950" w:rsidRDefault="00462950" w:rsidP="00462950">
      <w:pPr>
        <w:spacing w:line="264" w:lineRule="auto"/>
        <w:ind w:left="120" w:firstLine="567"/>
        <w:rPr>
          <w:b/>
          <w:bCs/>
          <w:sz w:val="24"/>
          <w:szCs w:val="24"/>
          <w:lang w:val="ru-RU"/>
        </w:rPr>
      </w:pPr>
      <w:r w:rsidRPr="00462950">
        <w:rPr>
          <w:sz w:val="24"/>
          <w:szCs w:val="24"/>
          <w:lang w:val="ru-RU"/>
        </w:rPr>
        <w:t>- оснащённость кабинетов, физкультурного зала, спортплощадок необходимым игровым и спортивным оборудованием и инвентарём;</w:t>
      </w:r>
    </w:p>
    <w:p w:rsidR="00462950" w:rsidRPr="00462950" w:rsidRDefault="00462950" w:rsidP="00462950">
      <w:pPr>
        <w:spacing w:line="14" w:lineRule="exact"/>
        <w:rPr>
          <w:b/>
          <w:bCs/>
          <w:sz w:val="24"/>
          <w:szCs w:val="24"/>
          <w:lang w:val="ru-RU"/>
        </w:rPr>
      </w:pPr>
    </w:p>
    <w:p w:rsidR="00462950" w:rsidRPr="00462950" w:rsidRDefault="00462950" w:rsidP="00462950">
      <w:pPr>
        <w:ind w:left="680"/>
        <w:rPr>
          <w:b/>
          <w:bCs/>
          <w:sz w:val="24"/>
          <w:szCs w:val="24"/>
          <w:lang w:val="ru-RU"/>
        </w:rPr>
      </w:pPr>
      <w:r w:rsidRPr="00462950">
        <w:rPr>
          <w:sz w:val="24"/>
          <w:szCs w:val="24"/>
          <w:lang w:val="ru-RU"/>
        </w:rPr>
        <w:t>- наличие помещений для медицинского персонала;</w:t>
      </w:r>
    </w:p>
    <w:p w:rsidR="00462950" w:rsidRPr="00462950" w:rsidRDefault="00462950" w:rsidP="00462950">
      <w:pPr>
        <w:spacing w:line="53" w:lineRule="exact"/>
        <w:rPr>
          <w:b/>
          <w:bCs/>
          <w:sz w:val="24"/>
          <w:szCs w:val="24"/>
          <w:lang w:val="ru-RU"/>
        </w:rPr>
      </w:pPr>
    </w:p>
    <w:p w:rsidR="00462950" w:rsidRPr="00235BC1" w:rsidRDefault="00462950" w:rsidP="00462950">
      <w:pPr>
        <w:spacing w:line="271" w:lineRule="auto"/>
        <w:ind w:left="120" w:firstLine="567"/>
        <w:jc w:val="both"/>
        <w:rPr>
          <w:b/>
          <w:bCs/>
          <w:sz w:val="24"/>
          <w:szCs w:val="24"/>
          <w:lang w:val="ru-RU"/>
        </w:rPr>
      </w:pPr>
      <w:proofErr w:type="gramStart"/>
      <w:r w:rsidRPr="00462950">
        <w:rPr>
          <w:sz w:val="24"/>
          <w:szCs w:val="24"/>
          <w:lang w:val="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r w:rsidR="00BA4C2A" w:rsidRPr="00235BC1">
        <w:rPr>
          <w:sz w:val="24"/>
          <w:szCs w:val="24"/>
          <w:lang w:val="ru-RU"/>
        </w:rPr>
        <w:t>(учитель</w:t>
      </w:r>
      <w:r w:rsidRPr="00235BC1">
        <w:rPr>
          <w:sz w:val="24"/>
          <w:szCs w:val="24"/>
          <w:lang w:val="ru-RU"/>
        </w:rPr>
        <w:t xml:space="preserve"> физической культуры, </w:t>
      </w:r>
      <w:r w:rsidR="00140FAD" w:rsidRPr="00235BC1">
        <w:rPr>
          <w:sz w:val="24"/>
          <w:szCs w:val="24"/>
          <w:lang w:val="ru-RU"/>
        </w:rPr>
        <w:t>узкие специалисты на Договорной основе (</w:t>
      </w:r>
      <w:r w:rsidRPr="00235BC1">
        <w:rPr>
          <w:sz w:val="24"/>
          <w:szCs w:val="24"/>
          <w:lang w:val="ru-RU"/>
        </w:rPr>
        <w:t xml:space="preserve">психологи, </w:t>
      </w:r>
      <w:r w:rsidR="00BA4C2A" w:rsidRPr="00235BC1">
        <w:rPr>
          <w:sz w:val="24"/>
          <w:szCs w:val="24"/>
          <w:lang w:val="ru-RU"/>
        </w:rPr>
        <w:t>логопеды,</w:t>
      </w:r>
      <w:r w:rsidR="00140FAD" w:rsidRPr="00235BC1">
        <w:rPr>
          <w:sz w:val="24"/>
          <w:szCs w:val="24"/>
          <w:lang w:val="ru-RU"/>
        </w:rPr>
        <w:t xml:space="preserve"> </w:t>
      </w:r>
      <w:r w:rsidRPr="00235BC1">
        <w:rPr>
          <w:sz w:val="24"/>
          <w:szCs w:val="24"/>
          <w:lang w:val="ru-RU"/>
        </w:rPr>
        <w:t>медицинские работники).</w:t>
      </w:r>
      <w:proofErr w:type="gramEnd"/>
    </w:p>
    <w:p w:rsidR="00462950" w:rsidRPr="00462950" w:rsidRDefault="00462950" w:rsidP="00462950">
      <w:pPr>
        <w:spacing w:line="18" w:lineRule="exact"/>
        <w:rPr>
          <w:b/>
          <w:bCs/>
          <w:sz w:val="24"/>
          <w:szCs w:val="24"/>
          <w:lang w:val="ru-RU"/>
        </w:rPr>
      </w:pPr>
    </w:p>
    <w:p w:rsidR="00462950" w:rsidRPr="00462950" w:rsidRDefault="00462950" w:rsidP="00462950">
      <w:pPr>
        <w:spacing w:line="264" w:lineRule="auto"/>
        <w:ind w:left="120" w:firstLine="567"/>
        <w:rPr>
          <w:b/>
          <w:bCs/>
          <w:sz w:val="24"/>
          <w:szCs w:val="24"/>
          <w:lang w:val="ru-RU"/>
        </w:rPr>
      </w:pPr>
      <w:r w:rsidRPr="00462950">
        <w:rPr>
          <w:sz w:val="24"/>
          <w:szCs w:val="24"/>
          <w:lang w:val="ru-RU"/>
        </w:rPr>
        <w:t>Ответственность и контроль за реализацию этого направления возл</w:t>
      </w:r>
      <w:r w:rsidR="00C25DC1">
        <w:rPr>
          <w:sz w:val="24"/>
          <w:szCs w:val="24"/>
          <w:lang w:val="ru-RU"/>
        </w:rPr>
        <w:t>агаются на администрацию ОУ</w:t>
      </w:r>
      <w:r w:rsidRPr="00462950">
        <w:rPr>
          <w:sz w:val="24"/>
          <w:szCs w:val="24"/>
          <w:lang w:val="ru-RU"/>
        </w:rPr>
        <w:t>.</w:t>
      </w:r>
    </w:p>
    <w:p w:rsidR="00462950" w:rsidRPr="00462950" w:rsidRDefault="00462950" w:rsidP="00462950">
      <w:pPr>
        <w:spacing w:line="28" w:lineRule="exact"/>
        <w:rPr>
          <w:b/>
          <w:bCs/>
          <w:sz w:val="24"/>
          <w:szCs w:val="24"/>
          <w:lang w:val="ru-RU"/>
        </w:rPr>
      </w:pPr>
    </w:p>
    <w:p w:rsidR="00462950" w:rsidRPr="00462950" w:rsidRDefault="00C25DC1" w:rsidP="00462950">
      <w:pPr>
        <w:spacing w:line="264" w:lineRule="auto"/>
        <w:ind w:left="120" w:firstLine="567"/>
        <w:rPr>
          <w:b/>
          <w:bCs/>
          <w:sz w:val="24"/>
          <w:szCs w:val="24"/>
          <w:lang w:val="ru-RU"/>
        </w:rPr>
      </w:pPr>
      <w:r>
        <w:rPr>
          <w:sz w:val="24"/>
          <w:szCs w:val="24"/>
          <w:lang w:val="ru-RU"/>
        </w:rPr>
        <w:t xml:space="preserve">В ОУ </w:t>
      </w:r>
      <w:r w:rsidR="00462950" w:rsidRPr="00462950">
        <w:rPr>
          <w:sz w:val="24"/>
          <w:szCs w:val="24"/>
          <w:lang w:val="ru-RU"/>
        </w:rPr>
        <w:t>вопросы безопасности решаются комплексно. Они включают в себя систему мер по следующим направлениям:</w:t>
      </w:r>
    </w:p>
    <w:p w:rsidR="00462950" w:rsidRPr="00462950" w:rsidRDefault="00462950" w:rsidP="00462950">
      <w:pPr>
        <w:spacing w:line="19" w:lineRule="exact"/>
        <w:rPr>
          <w:b/>
          <w:bCs/>
          <w:sz w:val="24"/>
          <w:szCs w:val="24"/>
          <w:lang w:val="ru-RU"/>
        </w:rPr>
      </w:pPr>
    </w:p>
    <w:p w:rsidR="00462950" w:rsidRPr="00462950" w:rsidRDefault="00462950" w:rsidP="00462950">
      <w:pPr>
        <w:ind w:left="680"/>
        <w:rPr>
          <w:b/>
          <w:bCs/>
          <w:sz w:val="24"/>
          <w:szCs w:val="24"/>
          <w:lang w:val="ru-RU"/>
        </w:rPr>
      </w:pPr>
      <w:r w:rsidRPr="00462950">
        <w:rPr>
          <w:b/>
          <w:bCs/>
          <w:i/>
          <w:iCs/>
          <w:sz w:val="24"/>
          <w:szCs w:val="24"/>
          <w:lang w:val="ru-RU"/>
        </w:rPr>
        <w:t>Обеспечение антитеррористической защищённости:</w:t>
      </w:r>
    </w:p>
    <w:p w:rsidR="00462950" w:rsidRPr="00462950" w:rsidRDefault="00462950" w:rsidP="00462950">
      <w:pPr>
        <w:spacing w:line="36" w:lineRule="exact"/>
        <w:rPr>
          <w:b/>
          <w:bCs/>
          <w:sz w:val="24"/>
          <w:szCs w:val="24"/>
          <w:lang w:val="ru-RU"/>
        </w:rPr>
      </w:pPr>
    </w:p>
    <w:p w:rsidR="00462950" w:rsidRPr="00462950" w:rsidRDefault="00462950" w:rsidP="00462950">
      <w:pPr>
        <w:ind w:left="680"/>
        <w:rPr>
          <w:b/>
          <w:bCs/>
          <w:sz w:val="24"/>
          <w:szCs w:val="24"/>
          <w:lang w:val="ru-RU"/>
        </w:rPr>
      </w:pPr>
      <w:r w:rsidRPr="00462950">
        <w:rPr>
          <w:sz w:val="24"/>
          <w:szCs w:val="24"/>
          <w:lang w:val="ru-RU"/>
        </w:rPr>
        <w:t>- разработаны инструкции,</w:t>
      </w:r>
    </w:p>
    <w:p w:rsidR="00462950" w:rsidRPr="00462950" w:rsidRDefault="00462950" w:rsidP="00462950">
      <w:pPr>
        <w:spacing w:line="43" w:lineRule="exact"/>
        <w:rPr>
          <w:b/>
          <w:bCs/>
          <w:sz w:val="24"/>
          <w:szCs w:val="24"/>
          <w:lang w:val="ru-RU"/>
        </w:rPr>
      </w:pPr>
    </w:p>
    <w:p w:rsidR="00462950" w:rsidRPr="00462950" w:rsidRDefault="00462950" w:rsidP="00462950">
      <w:pPr>
        <w:ind w:left="680"/>
        <w:rPr>
          <w:b/>
          <w:bCs/>
          <w:sz w:val="24"/>
          <w:szCs w:val="24"/>
          <w:lang w:val="ru-RU"/>
        </w:rPr>
      </w:pPr>
      <w:r w:rsidRPr="00462950">
        <w:rPr>
          <w:sz w:val="24"/>
          <w:szCs w:val="24"/>
          <w:lang w:val="ru-RU"/>
        </w:rPr>
        <w:t>- проводятся теоретические и практические занятия, по рациональным действиям учащихся</w:t>
      </w:r>
    </w:p>
    <w:p w:rsidR="00462950" w:rsidRPr="00462950" w:rsidRDefault="00462950" w:rsidP="00462950">
      <w:pPr>
        <w:spacing w:line="40" w:lineRule="exact"/>
        <w:rPr>
          <w:b/>
          <w:bCs/>
          <w:sz w:val="24"/>
          <w:szCs w:val="24"/>
          <w:lang w:val="ru-RU"/>
        </w:rPr>
      </w:pPr>
    </w:p>
    <w:p w:rsidR="00462950" w:rsidRPr="00462950" w:rsidRDefault="00462950" w:rsidP="0080615D">
      <w:pPr>
        <w:numPr>
          <w:ilvl w:val="0"/>
          <w:numId w:val="104"/>
        </w:numPr>
        <w:tabs>
          <w:tab w:val="left" w:pos="300"/>
        </w:tabs>
        <w:ind w:left="300" w:hanging="186"/>
        <w:rPr>
          <w:sz w:val="24"/>
          <w:szCs w:val="24"/>
          <w:lang w:val="ru-RU"/>
        </w:rPr>
      </w:pPr>
      <w:r w:rsidRPr="00462950">
        <w:rPr>
          <w:sz w:val="24"/>
          <w:szCs w:val="24"/>
          <w:lang w:val="ru-RU"/>
        </w:rPr>
        <w:t>сотрудников школы в опасных ситуациях.</w:t>
      </w:r>
    </w:p>
    <w:p w:rsidR="00462950" w:rsidRPr="00462950" w:rsidRDefault="00462950" w:rsidP="00462950">
      <w:pPr>
        <w:spacing w:line="46" w:lineRule="exact"/>
        <w:rPr>
          <w:sz w:val="20"/>
          <w:szCs w:val="20"/>
          <w:lang w:val="ru-RU"/>
        </w:rPr>
      </w:pPr>
    </w:p>
    <w:p w:rsidR="00462950" w:rsidRPr="00462950" w:rsidRDefault="00462950" w:rsidP="00462950">
      <w:pPr>
        <w:ind w:left="680"/>
        <w:rPr>
          <w:sz w:val="20"/>
          <w:szCs w:val="20"/>
          <w:lang w:val="ru-RU"/>
        </w:rPr>
      </w:pPr>
      <w:r w:rsidRPr="00462950">
        <w:rPr>
          <w:b/>
          <w:bCs/>
          <w:i/>
          <w:iCs/>
          <w:sz w:val="24"/>
          <w:szCs w:val="24"/>
          <w:lang w:val="ru-RU"/>
        </w:rPr>
        <w:t>Обеспечение охраны сооружений и территории образовательного учреждения:</w:t>
      </w:r>
    </w:p>
    <w:p w:rsidR="00462950" w:rsidRPr="00462950" w:rsidRDefault="00462950" w:rsidP="00462950">
      <w:pPr>
        <w:spacing w:line="36" w:lineRule="exact"/>
        <w:rPr>
          <w:sz w:val="20"/>
          <w:szCs w:val="20"/>
          <w:lang w:val="ru-RU"/>
        </w:rPr>
      </w:pPr>
    </w:p>
    <w:p w:rsidR="00462950" w:rsidRDefault="00462950" w:rsidP="0080615D">
      <w:pPr>
        <w:numPr>
          <w:ilvl w:val="0"/>
          <w:numId w:val="105"/>
        </w:numPr>
        <w:tabs>
          <w:tab w:val="left" w:pos="820"/>
        </w:tabs>
        <w:ind w:left="820" w:hanging="140"/>
        <w:rPr>
          <w:sz w:val="24"/>
          <w:szCs w:val="24"/>
        </w:rPr>
      </w:pPr>
      <w:r>
        <w:rPr>
          <w:sz w:val="24"/>
          <w:szCs w:val="24"/>
        </w:rPr>
        <w:t>физическую охрану объекта;</w:t>
      </w:r>
    </w:p>
    <w:p w:rsidR="00462950" w:rsidRDefault="00462950" w:rsidP="00462950">
      <w:pPr>
        <w:spacing w:line="43" w:lineRule="exact"/>
        <w:rPr>
          <w:sz w:val="24"/>
          <w:szCs w:val="24"/>
        </w:rPr>
      </w:pPr>
    </w:p>
    <w:p w:rsidR="00462950" w:rsidRPr="00784942" w:rsidRDefault="00462950" w:rsidP="0080615D">
      <w:pPr>
        <w:numPr>
          <w:ilvl w:val="0"/>
          <w:numId w:val="105"/>
        </w:numPr>
        <w:tabs>
          <w:tab w:val="left" w:pos="820"/>
        </w:tabs>
        <w:ind w:left="820" w:hanging="140"/>
        <w:rPr>
          <w:sz w:val="24"/>
          <w:szCs w:val="24"/>
        </w:rPr>
      </w:pPr>
      <w:r>
        <w:rPr>
          <w:sz w:val="24"/>
          <w:szCs w:val="24"/>
        </w:rPr>
        <w:t>инженерно-техническое обеспечение безопасности;</w:t>
      </w:r>
    </w:p>
    <w:p w:rsidR="00462950" w:rsidRPr="00462950" w:rsidRDefault="00462950" w:rsidP="00462950">
      <w:pPr>
        <w:spacing w:line="264" w:lineRule="auto"/>
        <w:ind w:right="20" w:firstLine="567"/>
        <w:jc w:val="both"/>
        <w:rPr>
          <w:sz w:val="20"/>
          <w:szCs w:val="20"/>
          <w:lang w:val="ru-RU"/>
        </w:rPr>
      </w:pPr>
      <w:r w:rsidRPr="00462950">
        <w:rPr>
          <w:sz w:val="24"/>
          <w:szCs w:val="24"/>
          <w:lang w:val="ru-RU"/>
        </w:rPr>
        <w:t>Охрана объекта осуществляется в соответствии с разработанными и утверждёнными и</w:t>
      </w:r>
      <w:r w:rsidR="00C25DC1">
        <w:rPr>
          <w:sz w:val="24"/>
          <w:szCs w:val="24"/>
          <w:lang w:val="ru-RU"/>
        </w:rPr>
        <w:t xml:space="preserve">нструкциями и правилами. ОУ </w:t>
      </w:r>
      <w:r w:rsidRPr="00462950">
        <w:rPr>
          <w:sz w:val="24"/>
          <w:szCs w:val="24"/>
          <w:lang w:val="ru-RU"/>
        </w:rPr>
        <w:t xml:space="preserve"> обеспечено «тревожной кнопкой».</w:t>
      </w:r>
    </w:p>
    <w:p w:rsidR="00462950" w:rsidRPr="00462950" w:rsidRDefault="00462950" w:rsidP="00462950">
      <w:pPr>
        <w:spacing w:line="19" w:lineRule="exact"/>
        <w:rPr>
          <w:sz w:val="20"/>
          <w:szCs w:val="20"/>
          <w:lang w:val="ru-RU"/>
        </w:rPr>
      </w:pPr>
    </w:p>
    <w:p w:rsidR="00462950" w:rsidRPr="00462950" w:rsidRDefault="00462950" w:rsidP="00462950">
      <w:pPr>
        <w:ind w:left="560"/>
        <w:rPr>
          <w:sz w:val="20"/>
          <w:szCs w:val="20"/>
          <w:lang w:val="ru-RU"/>
        </w:rPr>
      </w:pPr>
      <w:r w:rsidRPr="00462950">
        <w:rPr>
          <w:b/>
          <w:bCs/>
          <w:i/>
          <w:iCs/>
          <w:sz w:val="24"/>
          <w:szCs w:val="24"/>
          <w:lang w:val="ru-RU"/>
        </w:rPr>
        <w:t>Обеспечение пожарной безопасности и электробезопасности.</w:t>
      </w:r>
    </w:p>
    <w:p w:rsidR="00462950" w:rsidRPr="00462950" w:rsidRDefault="00462950" w:rsidP="00462950">
      <w:pPr>
        <w:spacing w:line="48" w:lineRule="exact"/>
        <w:rPr>
          <w:sz w:val="20"/>
          <w:szCs w:val="20"/>
          <w:lang w:val="ru-RU"/>
        </w:rPr>
      </w:pPr>
    </w:p>
    <w:p w:rsidR="00462950" w:rsidRDefault="00462950" w:rsidP="00462950">
      <w:pPr>
        <w:spacing w:line="271" w:lineRule="auto"/>
        <w:ind w:firstLine="567"/>
        <w:jc w:val="both"/>
        <w:rPr>
          <w:sz w:val="20"/>
          <w:szCs w:val="20"/>
        </w:rPr>
      </w:pPr>
      <w:r w:rsidRPr="00462950">
        <w:rPr>
          <w:sz w:val="24"/>
          <w:szCs w:val="24"/>
          <w:lang w:val="ru-RU"/>
        </w:rPr>
        <w:t xml:space="preserve">Регламентируется системой государственных стандартов, норм и правил по предупреждению пожаров, созданию условий по эвакуации людей из горящих зданий. </w:t>
      </w:r>
      <w:r>
        <w:rPr>
          <w:sz w:val="24"/>
          <w:szCs w:val="24"/>
        </w:rPr>
        <w:t>В школе создан противопожарный режим, разработаны меры, которые предусматривают:</w:t>
      </w:r>
    </w:p>
    <w:p w:rsidR="00462950" w:rsidRDefault="00462950" w:rsidP="00462950">
      <w:pPr>
        <w:spacing w:line="6" w:lineRule="exact"/>
        <w:rPr>
          <w:sz w:val="20"/>
          <w:szCs w:val="20"/>
        </w:rPr>
      </w:pPr>
    </w:p>
    <w:p w:rsidR="00462950" w:rsidRDefault="00462950" w:rsidP="0080615D">
      <w:pPr>
        <w:numPr>
          <w:ilvl w:val="0"/>
          <w:numId w:val="106"/>
        </w:numPr>
        <w:tabs>
          <w:tab w:val="left" w:pos="700"/>
        </w:tabs>
        <w:ind w:left="700" w:hanging="140"/>
        <w:rPr>
          <w:sz w:val="24"/>
          <w:szCs w:val="24"/>
        </w:rPr>
      </w:pPr>
      <w:r>
        <w:rPr>
          <w:sz w:val="24"/>
          <w:szCs w:val="24"/>
        </w:rPr>
        <w:t>наличие огнетушителей различных модификаций;</w:t>
      </w:r>
    </w:p>
    <w:p w:rsidR="00462950" w:rsidRDefault="00462950" w:rsidP="00462950">
      <w:pPr>
        <w:spacing w:line="53" w:lineRule="exact"/>
        <w:rPr>
          <w:sz w:val="24"/>
          <w:szCs w:val="24"/>
        </w:rPr>
      </w:pPr>
    </w:p>
    <w:p w:rsidR="00462950" w:rsidRPr="00462950" w:rsidRDefault="00462950" w:rsidP="0080615D">
      <w:pPr>
        <w:numPr>
          <w:ilvl w:val="0"/>
          <w:numId w:val="106"/>
        </w:numPr>
        <w:tabs>
          <w:tab w:val="left" w:pos="742"/>
        </w:tabs>
        <w:spacing w:line="266" w:lineRule="auto"/>
        <w:ind w:firstLine="560"/>
        <w:rPr>
          <w:sz w:val="24"/>
          <w:szCs w:val="24"/>
          <w:lang w:val="ru-RU"/>
        </w:rPr>
      </w:pPr>
      <w:r w:rsidRPr="00462950">
        <w:rPr>
          <w:sz w:val="24"/>
          <w:szCs w:val="24"/>
          <w:lang w:val="ru-RU"/>
        </w:rPr>
        <w:t>ежегодное проведение замеров сопротивления изоляции токоведущих частей силовой и осветительной электросети;</w:t>
      </w:r>
    </w:p>
    <w:p w:rsidR="00462950" w:rsidRPr="00462950" w:rsidRDefault="00462950" w:rsidP="00462950">
      <w:pPr>
        <w:spacing w:line="24" w:lineRule="exact"/>
        <w:rPr>
          <w:sz w:val="24"/>
          <w:szCs w:val="24"/>
          <w:lang w:val="ru-RU"/>
        </w:rPr>
      </w:pPr>
    </w:p>
    <w:p w:rsidR="00462950" w:rsidRPr="00462950" w:rsidRDefault="00462950" w:rsidP="0080615D">
      <w:pPr>
        <w:numPr>
          <w:ilvl w:val="0"/>
          <w:numId w:val="106"/>
        </w:numPr>
        <w:tabs>
          <w:tab w:val="left" w:pos="816"/>
        </w:tabs>
        <w:spacing w:line="264" w:lineRule="auto"/>
        <w:ind w:firstLine="560"/>
        <w:rPr>
          <w:sz w:val="24"/>
          <w:szCs w:val="24"/>
          <w:lang w:val="ru-RU"/>
        </w:rPr>
      </w:pPr>
      <w:r w:rsidRPr="00462950">
        <w:rPr>
          <w:sz w:val="24"/>
          <w:szCs w:val="24"/>
          <w:lang w:val="ru-RU"/>
        </w:rPr>
        <w:t>оснащение здания школы автоматической пожарной сигнализацией и техническая поддержка её функционирования.</w:t>
      </w:r>
    </w:p>
    <w:p w:rsidR="00462950" w:rsidRPr="00462950" w:rsidRDefault="00462950" w:rsidP="00462950">
      <w:pPr>
        <w:spacing w:line="14" w:lineRule="exact"/>
        <w:rPr>
          <w:sz w:val="24"/>
          <w:szCs w:val="24"/>
          <w:lang w:val="ru-RU"/>
        </w:rPr>
      </w:pPr>
    </w:p>
    <w:p w:rsidR="00462950" w:rsidRPr="00462950" w:rsidRDefault="00462950" w:rsidP="0080615D">
      <w:pPr>
        <w:numPr>
          <w:ilvl w:val="0"/>
          <w:numId w:val="106"/>
        </w:numPr>
        <w:tabs>
          <w:tab w:val="left" w:pos="700"/>
        </w:tabs>
        <w:ind w:left="700" w:hanging="140"/>
        <w:rPr>
          <w:sz w:val="24"/>
          <w:szCs w:val="24"/>
          <w:lang w:val="ru-RU"/>
        </w:rPr>
      </w:pPr>
      <w:r w:rsidRPr="00462950">
        <w:rPr>
          <w:sz w:val="24"/>
          <w:szCs w:val="24"/>
          <w:lang w:val="ru-RU"/>
        </w:rPr>
        <w:t>учебную эвакуацию (1 раз в четверть)</w:t>
      </w:r>
    </w:p>
    <w:p w:rsidR="00462950" w:rsidRPr="00462950" w:rsidRDefault="00462950" w:rsidP="00462950">
      <w:pPr>
        <w:spacing w:line="48" w:lineRule="exact"/>
        <w:rPr>
          <w:sz w:val="20"/>
          <w:szCs w:val="20"/>
          <w:lang w:val="ru-RU"/>
        </w:rPr>
      </w:pPr>
    </w:p>
    <w:p w:rsidR="00462950" w:rsidRPr="00462950" w:rsidRDefault="00462950" w:rsidP="00462950">
      <w:pPr>
        <w:ind w:left="560"/>
        <w:rPr>
          <w:sz w:val="20"/>
          <w:szCs w:val="20"/>
          <w:lang w:val="ru-RU"/>
        </w:rPr>
      </w:pPr>
      <w:r w:rsidRPr="00462950">
        <w:rPr>
          <w:b/>
          <w:bCs/>
          <w:i/>
          <w:iCs/>
          <w:sz w:val="24"/>
          <w:szCs w:val="24"/>
          <w:lang w:val="ru-RU"/>
        </w:rPr>
        <w:t>Организация мероприятий по гражданской обороне.</w:t>
      </w:r>
    </w:p>
    <w:p w:rsidR="00462950" w:rsidRPr="00462950" w:rsidRDefault="00462950" w:rsidP="00462950">
      <w:pPr>
        <w:spacing w:line="37" w:lineRule="exact"/>
        <w:rPr>
          <w:sz w:val="20"/>
          <w:szCs w:val="20"/>
          <w:lang w:val="ru-RU"/>
        </w:rPr>
      </w:pPr>
    </w:p>
    <w:p w:rsidR="00462950" w:rsidRPr="00462950" w:rsidRDefault="00462950" w:rsidP="0080615D">
      <w:pPr>
        <w:numPr>
          <w:ilvl w:val="0"/>
          <w:numId w:val="107"/>
        </w:numPr>
        <w:tabs>
          <w:tab w:val="left" w:pos="700"/>
        </w:tabs>
        <w:ind w:left="700" w:hanging="140"/>
        <w:rPr>
          <w:sz w:val="24"/>
          <w:szCs w:val="24"/>
          <w:lang w:val="ru-RU"/>
        </w:rPr>
      </w:pPr>
      <w:r w:rsidRPr="00462950">
        <w:rPr>
          <w:sz w:val="24"/>
          <w:szCs w:val="24"/>
          <w:lang w:val="ru-RU"/>
        </w:rPr>
        <w:t>обучение учащихся и сотрудников способам защиты от опасностей;</w:t>
      </w:r>
    </w:p>
    <w:p w:rsidR="00462950" w:rsidRPr="00462950" w:rsidRDefault="00462950" w:rsidP="00462950">
      <w:pPr>
        <w:spacing w:line="40" w:lineRule="exact"/>
        <w:rPr>
          <w:sz w:val="24"/>
          <w:szCs w:val="24"/>
          <w:lang w:val="ru-RU"/>
        </w:rPr>
      </w:pPr>
    </w:p>
    <w:p w:rsidR="00462950" w:rsidRPr="00462950" w:rsidRDefault="00462950" w:rsidP="0080615D">
      <w:pPr>
        <w:numPr>
          <w:ilvl w:val="0"/>
          <w:numId w:val="107"/>
        </w:numPr>
        <w:tabs>
          <w:tab w:val="left" w:pos="700"/>
        </w:tabs>
        <w:ind w:left="700" w:hanging="140"/>
        <w:rPr>
          <w:sz w:val="24"/>
          <w:szCs w:val="24"/>
          <w:lang w:val="ru-RU"/>
        </w:rPr>
      </w:pPr>
      <w:r w:rsidRPr="00462950">
        <w:rPr>
          <w:sz w:val="24"/>
          <w:szCs w:val="24"/>
          <w:lang w:val="ru-RU"/>
        </w:rPr>
        <w:t>оповещение об опасности, возникающей в этих случаях;</w:t>
      </w:r>
    </w:p>
    <w:p w:rsidR="00462950" w:rsidRPr="00462950" w:rsidRDefault="00462950" w:rsidP="00462950">
      <w:pPr>
        <w:spacing w:line="40" w:lineRule="exact"/>
        <w:rPr>
          <w:sz w:val="24"/>
          <w:szCs w:val="24"/>
          <w:lang w:val="ru-RU"/>
        </w:rPr>
      </w:pPr>
    </w:p>
    <w:p w:rsidR="00462950" w:rsidRPr="00462950" w:rsidRDefault="00462950" w:rsidP="0080615D">
      <w:pPr>
        <w:numPr>
          <w:ilvl w:val="0"/>
          <w:numId w:val="107"/>
        </w:numPr>
        <w:tabs>
          <w:tab w:val="left" w:pos="700"/>
        </w:tabs>
        <w:ind w:left="700" w:hanging="140"/>
        <w:rPr>
          <w:sz w:val="24"/>
          <w:szCs w:val="24"/>
          <w:lang w:val="ru-RU"/>
        </w:rPr>
      </w:pPr>
      <w:r w:rsidRPr="00462950">
        <w:rPr>
          <w:sz w:val="24"/>
          <w:szCs w:val="24"/>
          <w:lang w:val="ru-RU"/>
        </w:rPr>
        <w:t>обеспечение детей и сотрудников средствами индивидуальной защиты.</w:t>
      </w:r>
    </w:p>
    <w:p w:rsidR="00462950" w:rsidRPr="00462950" w:rsidRDefault="00462950" w:rsidP="00462950">
      <w:pPr>
        <w:spacing w:line="53" w:lineRule="exact"/>
        <w:rPr>
          <w:sz w:val="20"/>
          <w:szCs w:val="20"/>
          <w:lang w:val="ru-RU"/>
        </w:rPr>
      </w:pPr>
    </w:p>
    <w:p w:rsidR="00784942" w:rsidRPr="00843509" w:rsidRDefault="00462950" w:rsidP="00843509">
      <w:pPr>
        <w:spacing w:line="271" w:lineRule="auto"/>
        <w:ind w:firstLine="567"/>
        <w:jc w:val="both"/>
        <w:rPr>
          <w:sz w:val="20"/>
          <w:szCs w:val="20"/>
          <w:lang w:val="ru-RU"/>
        </w:rPr>
      </w:pPr>
      <w:r w:rsidRPr="00462950">
        <w:rPr>
          <w:sz w:val="24"/>
          <w:szCs w:val="24"/>
          <w:lang w:val="ru-RU"/>
        </w:rPr>
        <w:t>Для реализации этих задач разработан план основных мероприятий, включающий в себя занятия и тренировки по действию в условиях возникшей ЧС, направленные на максимально возможное уменьшение их риска.</w:t>
      </w:r>
    </w:p>
    <w:p w:rsidR="00462950" w:rsidRPr="00462950" w:rsidRDefault="00462950" w:rsidP="00462950">
      <w:pPr>
        <w:ind w:left="560"/>
        <w:rPr>
          <w:sz w:val="20"/>
          <w:szCs w:val="20"/>
          <w:lang w:val="ru-RU"/>
        </w:rPr>
      </w:pPr>
      <w:r w:rsidRPr="00462950">
        <w:rPr>
          <w:b/>
          <w:bCs/>
          <w:i/>
          <w:iCs/>
          <w:sz w:val="24"/>
          <w:szCs w:val="24"/>
          <w:lang w:val="ru-RU"/>
        </w:rPr>
        <w:t>Профилактика правонарушений:</w:t>
      </w:r>
    </w:p>
    <w:p w:rsidR="00462950" w:rsidRPr="00462950" w:rsidRDefault="00462950" w:rsidP="00462950">
      <w:pPr>
        <w:spacing w:line="36"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Профилактическая работа ведётся по разным направлениям:</w:t>
      </w:r>
    </w:p>
    <w:p w:rsidR="00462950" w:rsidRPr="00462950" w:rsidRDefault="00462950" w:rsidP="00462950">
      <w:pPr>
        <w:spacing w:line="55" w:lineRule="exact"/>
        <w:rPr>
          <w:sz w:val="20"/>
          <w:szCs w:val="20"/>
          <w:lang w:val="ru-RU"/>
        </w:rPr>
      </w:pPr>
    </w:p>
    <w:p w:rsidR="00462950" w:rsidRPr="00462950" w:rsidRDefault="00462950" w:rsidP="0080615D">
      <w:pPr>
        <w:numPr>
          <w:ilvl w:val="0"/>
          <w:numId w:val="108"/>
        </w:numPr>
        <w:tabs>
          <w:tab w:val="left" w:pos="694"/>
        </w:tabs>
        <w:spacing w:line="264" w:lineRule="auto"/>
        <w:ind w:firstLine="560"/>
        <w:rPr>
          <w:sz w:val="24"/>
          <w:szCs w:val="24"/>
          <w:lang w:val="ru-RU"/>
        </w:rPr>
      </w:pPr>
      <w:r w:rsidRPr="00462950">
        <w:rPr>
          <w:sz w:val="24"/>
          <w:szCs w:val="24"/>
          <w:lang w:val="ru-RU"/>
        </w:rPr>
        <w:t>своевременное выявление несовершеннолетних и семей, находящихся в социально опасном положении, их социальная реабилитация;</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08"/>
        </w:numPr>
        <w:tabs>
          <w:tab w:val="left" w:pos="737"/>
        </w:tabs>
        <w:spacing w:line="264" w:lineRule="auto"/>
        <w:ind w:firstLine="560"/>
        <w:rPr>
          <w:sz w:val="24"/>
          <w:szCs w:val="24"/>
          <w:lang w:val="ru-RU"/>
        </w:rPr>
      </w:pPr>
      <w:r w:rsidRPr="00462950">
        <w:rPr>
          <w:sz w:val="24"/>
          <w:szCs w:val="24"/>
          <w:lang w:val="ru-RU"/>
        </w:rPr>
        <w:t>совместные мероприятия с органами опеки и попечительства, подразделениями органов внутренних дел;</w:t>
      </w:r>
    </w:p>
    <w:p w:rsidR="00462950" w:rsidRPr="00462950" w:rsidRDefault="00462950" w:rsidP="00462950">
      <w:pPr>
        <w:spacing w:line="16" w:lineRule="exact"/>
        <w:rPr>
          <w:sz w:val="24"/>
          <w:szCs w:val="24"/>
          <w:lang w:val="ru-RU"/>
        </w:rPr>
      </w:pPr>
    </w:p>
    <w:p w:rsidR="00462950" w:rsidRPr="00462950" w:rsidRDefault="00462950" w:rsidP="0080615D">
      <w:pPr>
        <w:numPr>
          <w:ilvl w:val="0"/>
          <w:numId w:val="108"/>
        </w:numPr>
        <w:tabs>
          <w:tab w:val="left" w:pos="700"/>
        </w:tabs>
        <w:ind w:left="700" w:hanging="140"/>
        <w:rPr>
          <w:sz w:val="24"/>
          <w:szCs w:val="24"/>
          <w:lang w:val="ru-RU"/>
        </w:rPr>
      </w:pPr>
      <w:r w:rsidRPr="00462950">
        <w:rPr>
          <w:sz w:val="24"/>
          <w:szCs w:val="24"/>
          <w:lang w:val="ru-RU"/>
        </w:rPr>
        <w:t>участие в работе комиссии по делам несовершеннолетних;</w:t>
      </w:r>
    </w:p>
    <w:p w:rsidR="00462950" w:rsidRPr="00462950" w:rsidRDefault="00462950" w:rsidP="00462950">
      <w:pPr>
        <w:spacing w:line="40" w:lineRule="exact"/>
        <w:rPr>
          <w:sz w:val="24"/>
          <w:szCs w:val="24"/>
          <w:lang w:val="ru-RU"/>
        </w:rPr>
      </w:pPr>
    </w:p>
    <w:p w:rsidR="00462950" w:rsidRPr="00462950" w:rsidRDefault="00462950" w:rsidP="0080615D">
      <w:pPr>
        <w:numPr>
          <w:ilvl w:val="0"/>
          <w:numId w:val="108"/>
        </w:numPr>
        <w:tabs>
          <w:tab w:val="left" w:pos="700"/>
        </w:tabs>
        <w:ind w:left="700" w:hanging="140"/>
        <w:rPr>
          <w:sz w:val="24"/>
          <w:szCs w:val="24"/>
          <w:lang w:val="ru-RU"/>
        </w:rPr>
      </w:pPr>
      <w:r w:rsidRPr="00462950">
        <w:rPr>
          <w:sz w:val="24"/>
          <w:szCs w:val="24"/>
          <w:lang w:val="ru-RU"/>
        </w:rPr>
        <w:t>привлечение максимальное количество детей в кружки и спортивные секции;</w:t>
      </w:r>
    </w:p>
    <w:p w:rsidR="00462950" w:rsidRPr="00462950" w:rsidRDefault="00462950" w:rsidP="00462950">
      <w:pPr>
        <w:spacing w:line="40" w:lineRule="exact"/>
        <w:rPr>
          <w:sz w:val="24"/>
          <w:szCs w:val="24"/>
          <w:lang w:val="ru-RU"/>
        </w:rPr>
      </w:pPr>
    </w:p>
    <w:p w:rsidR="00462950" w:rsidRPr="00462950" w:rsidRDefault="00462950" w:rsidP="0080615D">
      <w:pPr>
        <w:numPr>
          <w:ilvl w:val="0"/>
          <w:numId w:val="108"/>
        </w:numPr>
        <w:tabs>
          <w:tab w:val="left" w:pos="700"/>
        </w:tabs>
        <w:ind w:left="700" w:hanging="140"/>
        <w:rPr>
          <w:sz w:val="24"/>
          <w:szCs w:val="24"/>
          <w:lang w:val="ru-RU"/>
        </w:rPr>
      </w:pPr>
      <w:r w:rsidRPr="00462950">
        <w:rPr>
          <w:sz w:val="24"/>
          <w:szCs w:val="24"/>
          <w:lang w:val="ru-RU"/>
        </w:rPr>
        <w:t>организация летнего отдыха детей, занятости несовершеннолетних;</w:t>
      </w:r>
    </w:p>
    <w:p w:rsidR="00462950" w:rsidRPr="00462950" w:rsidRDefault="00462950" w:rsidP="00462950">
      <w:pPr>
        <w:spacing w:line="46" w:lineRule="exact"/>
        <w:rPr>
          <w:sz w:val="20"/>
          <w:szCs w:val="20"/>
          <w:lang w:val="ru-RU"/>
        </w:rPr>
      </w:pPr>
    </w:p>
    <w:p w:rsidR="00462950" w:rsidRPr="00462950" w:rsidRDefault="00462950" w:rsidP="00462950">
      <w:pPr>
        <w:ind w:left="560"/>
        <w:rPr>
          <w:sz w:val="20"/>
          <w:szCs w:val="20"/>
          <w:lang w:val="ru-RU"/>
        </w:rPr>
      </w:pPr>
      <w:r w:rsidRPr="00462950">
        <w:rPr>
          <w:b/>
          <w:bCs/>
          <w:i/>
          <w:iCs/>
          <w:sz w:val="24"/>
          <w:szCs w:val="24"/>
          <w:lang w:val="ru-RU"/>
        </w:rPr>
        <w:t>Орган</w:t>
      </w:r>
      <w:r w:rsidR="00235BC1">
        <w:rPr>
          <w:b/>
          <w:bCs/>
          <w:i/>
          <w:iCs/>
          <w:sz w:val="24"/>
          <w:szCs w:val="24"/>
          <w:lang w:val="ru-RU"/>
        </w:rPr>
        <w:t>изация работы по профилактике Д</w:t>
      </w:r>
      <w:r w:rsidRPr="00462950">
        <w:rPr>
          <w:b/>
          <w:bCs/>
          <w:i/>
          <w:iCs/>
          <w:sz w:val="24"/>
          <w:szCs w:val="24"/>
          <w:lang w:val="ru-RU"/>
        </w:rPr>
        <w:t>Т</w:t>
      </w:r>
      <w:r w:rsidR="00235BC1">
        <w:rPr>
          <w:b/>
          <w:bCs/>
          <w:i/>
          <w:iCs/>
          <w:sz w:val="24"/>
          <w:szCs w:val="24"/>
          <w:lang w:val="ru-RU"/>
        </w:rPr>
        <w:t>П</w:t>
      </w:r>
      <w:r w:rsidRPr="00462950">
        <w:rPr>
          <w:b/>
          <w:bCs/>
          <w:i/>
          <w:iCs/>
          <w:sz w:val="24"/>
          <w:szCs w:val="24"/>
          <w:lang w:val="ru-RU"/>
        </w:rPr>
        <w:t>.</w:t>
      </w:r>
    </w:p>
    <w:p w:rsidR="00462950" w:rsidRPr="00462950" w:rsidRDefault="00462950" w:rsidP="00462950">
      <w:pPr>
        <w:spacing w:line="51" w:lineRule="exact"/>
        <w:rPr>
          <w:sz w:val="20"/>
          <w:szCs w:val="20"/>
          <w:lang w:val="ru-RU"/>
        </w:rPr>
      </w:pPr>
    </w:p>
    <w:p w:rsidR="00462950" w:rsidRPr="00462950" w:rsidRDefault="00462950" w:rsidP="0080615D">
      <w:pPr>
        <w:numPr>
          <w:ilvl w:val="0"/>
          <w:numId w:val="109"/>
        </w:numPr>
        <w:tabs>
          <w:tab w:val="left" w:pos="732"/>
        </w:tabs>
        <w:spacing w:line="264" w:lineRule="auto"/>
        <w:ind w:firstLine="560"/>
        <w:rPr>
          <w:sz w:val="24"/>
          <w:szCs w:val="24"/>
          <w:lang w:val="ru-RU"/>
        </w:rPr>
      </w:pPr>
      <w:r w:rsidRPr="00462950">
        <w:rPr>
          <w:sz w:val="24"/>
          <w:szCs w:val="24"/>
          <w:lang w:val="ru-RU"/>
        </w:rPr>
        <w:t>изучение правил дорожного движения с целью профилактики ДТП, совместные акции с сотрудниками ГИБДД;</w:t>
      </w:r>
    </w:p>
    <w:p w:rsidR="00462950" w:rsidRPr="00462950" w:rsidRDefault="00462950" w:rsidP="00462950">
      <w:pPr>
        <w:spacing w:line="31"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b/>
          <w:bCs/>
          <w:i/>
          <w:iCs/>
          <w:sz w:val="24"/>
          <w:szCs w:val="24"/>
          <w:lang w:val="ru-RU"/>
        </w:rPr>
        <w:t>Профилактика и противодействие незаконному обороту наркотиков и психотропных веществ.</w:t>
      </w:r>
    </w:p>
    <w:p w:rsidR="00462950" w:rsidRPr="00462950" w:rsidRDefault="00462950" w:rsidP="00462950">
      <w:pPr>
        <w:spacing w:line="24" w:lineRule="exact"/>
        <w:rPr>
          <w:sz w:val="24"/>
          <w:szCs w:val="24"/>
          <w:lang w:val="ru-RU"/>
        </w:rPr>
      </w:pPr>
    </w:p>
    <w:p w:rsidR="00462950" w:rsidRPr="00462950" w:rsidRDefault="00462950" w:rsidP="00462950">
      <w:pPr>
        <w:spacing w:line="270" w:lineRule="auto"/>
        <w:ind w:firstLine="567"/>
        <w:jc w:val="both"/>
        <w:rPr>
          <w:sz w:val="24"/>
          <w:szCs w:val="24"/>
          <w:lang w:val="ru-RU"/>
        </w:rPr>
      </w:pPr>
      <w:r w:rsidRPr="00462950">
        <w:rPr>
          <w:sz w:val="24"/>
          <w:szCs w:val="24"/>
          <w:lang w:val="ru-RU"/>
        </w:rPr>
        <w:t>Осуществляется совместно со специалистами, в соответствии с разработанными планами классных часов, родительских</w:t>
      </w:r>
      <w:r w:rsidR="00235BC1">
        <w:rPr>
          <w:sz w:val="24"/>
          <w:szCs w:val="24"/>
          <w:lang w:val="ru-RU"/>
        </w:rPr>
        <w:t xml:space="preserve"> собраний, открытых мероприятий.</w:t>
      </w:r>
    </w:p>
    <w:p w:rsidR="00784942" w:rsidRPr="00784942" w:rsidRDefault="00784942" w:rsidP="00784942">
      <w:pPr>
        <w:spacing w:line="265" w:lineRule="auto"/>
        <w:ind w:firstLine="567"/>
        <w:rPr>
          <w:sz w:val="24"/>
          <w:szCs w:val="24"/>
          <w:lang w:val="ru-RU"/>
        </w:rPr>
      </w:pPr>
    </w:p>
    <w:p w:rsidR="00462950" w:rsidRPr="00462950" w:rsidRDefault="00462950" w:rsidP="00462950">
      <w:pPr>
        <w:ind w:left="560"/>
        <w:rPr>
          <w:sz w:val="24"/>
          <w:szCs w:val="24"/>
          <w:lang w:val="ru-RU"/>
        </w:rPr>
      </w:pPr>
      <w:r w:rsidRPr="00462950">
        <w:rPr>
          <w:b/>
          <w:bCs/>
          <w:sz w:val="24"/>
          <w:szCs w:val="24"/>
          <w:lang w:val="ru-RU"/>
        </w:rPr>
        <w:t xml:space="preserve">Оснащенность помещений ОУ </w:t>
      </w:r>
    </w:p>
    <w:p w:rsidR="00462950" w:rsidRPr="00462950" w:rsidRDefault="00462950" w:rsidP="00462950">
      <w:pPr>
        <w:spacing w:line="48"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sz w:val="24"/>
          <w:szCs w:val="24"/>
          <w:lang w:val="ru-RU"/>
        </w:rPr>
        <w:t>Состояние и содержание зданий и помещений школы находится в соответствии с гигиеническими нормативами.</w:t>
      </w:r>
    </w:p>
    <w:p w:rsidR="00462950" w:rsidRPr="00462950" w:rsidRDefault="00462950" w:rsidP="00462950">
      <w:pPr>
        <w:spacing w:line="28" w:lineRule="exact"/>
        <w:rPr>
          <w:sz w:val="24"/>
          <w:szCs w:val="24"/>
          <w:lang w:val="ru-RU"/>
        </w:rPr>
      </w:pPr>
    </w:p>
    <w:p w:rsidR="00462950" w:rsidRPr="00462950" w:rsidRDefault="00235BC1" w:rsidP="00462950">
      <w:pPr>
        <w:spacing w:line="264" w:lineRule="auto"/>
        <w:ind w:firstLine="567"/>
        <w:rPr>
          <w:sz w:val="24"/>
          <w:szCs w:val="24"/>
          <w:lang w:val="ru-RU"/>
        </w:rPr>
      </w:pPr>
      <w:r>
        <w:rPr>
          <w:sz w:val="24"/>
          <w:szCs w:val="24"/>
          <w:lang w:val="ru-RU"/>
        </w:rPr>
        <w:t>В ОУ работае</w:t>
      </w:r>
      <w:r w:rsidR="00C25DC1">
        <w:rPr>
          <w:sz w:val="24"/>
          <w:szCs w:val="24"/>
          <w:lang w:val="ru-RU"/>
        </w:rPr>
        <w:t>т оснащённы</w:t>
      </w:r>
      <w:r>
        <w:rPr>
          <w:sz w:val="24"/>
          <w:szCs w:val="24"/>
          <w:lang w:val="ru-RU"/>
        </w:rPr>
        <w:t>й</w:t>
      </w:r>
      <w:r w:rsidR="00C25DC1">
        <w:rPr>
          <w:sz w:val="24"/>
          <w:szCs w:val="24"/>
          <w:lang w:val="ru-RU"/>
        </w:rPr>
        <w:t xml:space="preserve"> спортивный</w:t>
      </w:r>
      <w:r w:rsidR="00462950" w:rsidRPr="00462950">
        <w:rPr>
          <w:sz w:val="24"/>
          <w:szCs w:val="24"/>
          <w:lang w:val="ru-RU"/>
        </w:rPr>
        <w:t xml:space="preserve"> зал</w:t>
      </w:r>
      <w:r w:rsidR="00C25DC1">
        <w:rPr>
          <w:sz w:val="24"/>
          <w:szCs w:val="24"/>
          <w:lang w:val="ru-RU"/>
        </w:rPr>
        <w:t>.</w:t>
      </w:r>
      <w:r w:rsidR="00462950" w:rsidRPr="00462950">
        <w:rPr>
          <w:sz w:val="24"/>
          <w:szCs w:val="24"/>
          <w:lang w:val="ru-RU"/>
        </w:rPr>
        <w:t xml:space="preserve"> </w:t>
      </w:r>
    </w:p>
    <w:p w:rsidR="00462950" w:rsidRPr="00462950" w:rsidRDefault="00462950" w:rsidP="00462950">
      <w:pPr>
        <w:spacing w:line="14" w:lineRule="exact"/>
        <w:rPr>
          <w:sz w:val="24"/>
          <w:szCs w:val="24"/>
          <w:lang w:val="ru-RU"/>
        </w:rPr>
      </w:pPr>
    </w:p>
    <w:p w:rsidR="00462950" w:rsidRPr="00462950" w:rsidRDefault="00462950" w:rsidP="00462950">
      <w:pPr>
        <w:spacing w:line="53" w:lineRule="exact"/>
        <w:rPr>
          <w:sz w:val="24"/>
          <w:szCs w:val="24"/>
          <w:lang w:val="ru-RU"/>
        </w:rPr>
      </w:pPr>
    </w:p>
    <w:p w:rsidR="00462950" w:rsidRPr="00462950" w:rsidRDefault="00462950" w:rsidP="00462950">
      <w:pPr>
        <w:spacing w:line="272" w:lineRule="auto"/>
        <w:ind w:firstLine="567"/>
        <w:jc w:val="both"/>
        <w:rPr>
          <w:sz w:val="24"/>
          <w:szCs w:val="24"/>
          <w:lang w:val="ru-RU"/>
        </w:rPr>
      </w:pPr>
      <w:r w:rsidRPr="00462950">
        <w:rPr>
          <w:sz w:val="24"/>
          <w:szCs w:val="24"/>
          <w:lang w:val="ru-RU"/>
        </w:rPr>
        <w:t>Эффект</w:t>
      </w:r>
      <w:r w:rsidR="00C25DC1">
        <w:rPr>
          <w:sz w:val="24"/>
          <w:szCs w:val="24"/>
          <w:lang w:val="ru-RU"/>
        </w:rPr>
        <w:t>ивное функционирование здоровье</w:t>
      </w:r>
      <w:r w:rsidRPr="00462950">
        <w:rPr>
          <w:sz w:val="24"/>
          <w:szCs w:val="24"/>
          <w:lang w:val="ru-RU"/>
        </w:rPr>
        <w:t>сберегающей инфраструктуры в школе поддерживает квалифицированный состав специалистов: учитель физической культуры, социальный педагог, преподавател</w:t>
      </w:r>
      <w:r w:rsidR="00C25DC1">
        <w:rPr>
          <w:sz w:val="24"/>
          <w:szCs w:val="24"/>
          <w:lang w:val="ru-RU"/>
        </w:rPr>
        <w:t>ь-организатор ОБЖ, педагог</w:t>
      </w:r>
      <w:r w:rsidRPr="00462950">
        <w:rPr>
          <w:sz w:val="24"/>
          <w:szCs w:val="24"/>
          <w:lang w:val="ru-RU"/>
        </w:rPr>
        <w:t>-организатор.</w:t>
      </w:r>
    </w:p>
    <w:p w:rsidR="00462950" w:rsidRPr="00462950" w:rsidRDefault="00462950" w:rsidP="00462950">
      <w:pPr>
        <w:spacing w:line="18" w:lineRule="exact"/>
        <w:rPr>
          <w:sz w:val="24"/>
          <w:szCs w:val="24"/>
          <w:lang w:val="ru-RU"/>
        </w:rPr>
      </w:pPr>
    </w:p>
    <w:p w:rsidR="00462950" w:rsidRPr="00462950" w:rsidRDefault="00462950" w:rsidP="00C25DC1">
      <w:pPr>
        <w:spacing w:line="271" w:lineRule="auto"/>
        <w:ind w:firstLine="567"/>
        <w:jc w:val="both"/>
        <w:rPr>
          <w:sz w:val="24"/>
          <w:szCs w:val="24"/>
          <w:lang w:val="ru-RU"/>
        </w:rPr>
      </w:pPr>
      <w:r w:rsidRPr="00462950">
        <w:rPr>
          <w:sz w:val="24"/>
          <w:szCs w:val="24"/>
          <w:lang w:val="ru-RU"/>
        </w:rPr>
        <w:t>Специали</w:t>
      </w:r>
      <w:r w:rsidR="00C25DC1">
        <w:rPr>
          <w:sz w:val="24"/>
          <w:szCs w:val="24"/>
          <w:lang w:val="ru-RU"/>
        </w:rPr>
        <w:t>стами, обеспечивающими здоровье</w:t>
      </w:r>
      <w:r w:rsidRPr="00462950">
        <w:rPr>
          <w:sz w:val="24"/>
          <w:szCs w:val="24"/>
          <w:lang w:val="ru-RU"/>
        </w:rPr>
        <w:t xml:space="preserve">сберегающее направление в школе, осуществляется психолого-медико-педагогическое сопровождение </w:t>
      </w:r>
      <w:proofErr w:type="gramStart"/>
      <w:r w:rsidRPr="00462950">
        <w:rPr>
          <w:sz w:val="24"/>
          <w:szCs w:val="24"/>
          <w:lang w:val="ru-RU"/>
        </w:rPr>
        <w:t>обучающихся</w:t>
      </w:r>
      <w:proofErr w:type="gramEnd"/>
      <w:r w:rsidRPr="00462950">
        <w:rPr>
          <w:sz w:val="24"/>
          <w:szCs w:val="24"/>
          <w:lang w:val="ru-RU"/>
        </w:rPr>
        <w:t xml:space="preserve">. </w:t>
      </w:r>
      <w:proofErr w:type="gramStart"/>
      <w:r w:rsidR="00C25DC1">
        <w:rPr>
          <w:sz w:val="24"/>
          <w:szCs w:val="24"/>
          <w:lang w:val="ru-RU"/>
        </w:rPr>
        <w:t>Целью ПМПк</w:t>
      </w:r>
      <w:r w:rsidRPr="00462950">
        <w:rPr>
          <w:sz w:val="24"/>
          <w:szCs w:val="24"/>
          <w:lang w:val="ru-RU"/>
        </w:rPr>
        <w:t xml:space="preserve"> является обеспечение диагностико-коррекционного психолого-медико-педагогического сопровождения обучающихся с ЗПР,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roofErr w:type="gramEnd"/>
    </w:p>
    <w:p w:rsidR="00462950" w:rsidRPr="00462950" w:rsidRDefault="00462950" w:rsidP="00462950">
      <w:pPr>
        <w:spacing w:line="16" w:lineRule="exact"/>
        <w:rPr>
          <w:sz w:val="24"/>
          <w:szCs w:val="24"/>
          <w:lang w:val="ru-RU"/>
        </w:rPr>
      </w:pPr>
    </w:p>
    <w:p w:rsidR="00462950" w:rsidRDefault="00462950" w:rsidP="00C25DC1">
      <w:pPr>
        <w:spacing w:line="266" w:lineRule="auto"/>
        <w:ind w:right="20" w:firstLine="567"/>
        <w:rPr>
          <w:sz w:val="24"/>
          <w:szCs w:val="24"/>
          <w:lang w:val="ru-RU"/>
        </w:rPr>
      </w:pPr>
      <w:r w:rsidRPr="00462950">
        <w:rPr>
          <w:sz w:val="24"/>
          <w:szCs w:val="24"/>
          <w:lang w:val="ru-RU"/>
        </w:rPr>
        <w:t>Программа формирования культуры здорового и безопасного образа жизни может быть реализована УМК «Школа России».</w:t>
      </w:r>
      <w:r w:rsidR="00C25DC1">
        <w:rPr>
          <w:sz w:val="24"/>
          <w:szCs w:val="24"/>
          <w:lang w:val="ru-RU"/>
        </w:rPr>
        <w:t xml:space="preserve"> </w:t>
      </w:r>
      <w:r w:rsidRPr="00462950">
        <w:rPr>
          <w:sz w:val="24"/>
          <w:szCs w:val="24"/>
          <w:lang w:val="ru-RU"/>
        </w:rPr>
        <w:t>Система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84942" w:rsidRPr="00462950" w:rsidRDefault="00784942" w:rsidP="00C25DC1">
      <w:pPr>
        <w:spacing w:line="266" w:lineRule="auto"/>
        <w:ind w:right="20" w:firstLine="567"/>
        <w:rPr>
          <w:sz w:val="24"/>
          <w:szCs w:val="24"/>
          <w:lang w:val="ru-RU"/>
        </w:rPr>
      </w:pPr>
    </w:p>
    <w:p w:rsidR="00462950" w:rsidRPr="00462950" w:rsidRDefault="00462950" w:rsidP="00462950">
      <w:pPr>
        <w:spacing w:line="27"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b/>
          <w:bCs/>
          <w:sz w:val="24"/>
          <w:szCs w:val="24"/>
          <w:lang w:val="ru-RU"/>
        </w:rPr>
        <w:t>2. Использование возможностей предметов УМК «Школа России» при формировании здорового и безопасного образа жизни через образовательный процесс.</w:t>
      </w:r>
    </w:p>
    <w:p w:rsidR="00462950" w:rsidRPr="00462950" w:rsidRDefault="00462950" w:rsidP="00462950">
      <w:pPr>
        <w:spacing w:line="21" w:lineRule="exact"/>
        <w:rPr>
          <w:sz w:val="24"/>
          <w:szCs w:val="24"/>
          <w:lang w:val="ru-RU"/>
        </w:rPr>
      </w:pPr>
    </w:p>
    <w:p w:rsidR="00462950" w:rsidRPr="009E6F03" w:rsidRDefault="00462950" w:rsidP="009E6F03">
      <w:pPr>
        <w:spacing w:line="273" w:lineRule="auto"/>
        <w:ind w:firstLine="567"/>
        <w:jc w:val="both"/>
        <w:rPr>
          <w:sz w:val="24"/>
          <w:szCs w:val="24"/>
          <w:lang w:val="ru-RU"/>
        </w:rPr>
      </w:pPr>
      <w:r w:rsidRPr="00462950">
        <w:rPr>
          <w:sz w:val="24"/>
          <w:szCs w:val="24"/>
          <w:lang w:val="ru-RU"/>
        </w:rPr>
        <w:t>Система учебников «Школа России» направлена на формирование экологической культуры младших школьников, установку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экологической этикой, безопасностью жизни, укреплением собственного физического, нравственного и духовного здоровья, активным отдыхом.</w:t>
      </w:r>
    </w:p>
    <w:p w:rsidR="00462950" w:rsidRPr="00462950" w:rsidRDefault="00462950" w:rsidP="00462950">
      <w:pPr>
        <w:spacing w:line="11" w:lineRule="exact"/>
        <w:rPr>
          <w:sz w:val="20"/>
          <w:szCs w:val="20"/>
          <w:lang w:val="ru-RU"/>
        </w:rPr>
      </w:pPr>
    </w:p>
    <w:p w:rsidR="00462950" w:rsidRPr="00462950" w:rsidRDefault="00462950" w:rsidP="00462950">
      <w:pPr>
        <w:spacing w:line="272" w:lineRule="auto"/>
        <w:ind w:left="6" w:firstLine="567"/>
        <w:jc w:val="both"/>
        <w:rPr>
          <w:sz w:val="20"/>
          <w:szCs w:val="20"/>
          <w:lang w:val="ru-RU"/>
        </w:rPr>
      </w:pPr>
      <w:r w:rsidRPr="00462950">
        <w:rPr>
          <w:sz w:val="24"/>
          <w:szCs w:val="24"/>
          <w:lang w:val="ru-RU"/>
        </w:rPr>
        <w:t>Курс «Окружающий мир» обладает широкими возможностями для формирования у младших школьников фундамента экологической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462950" w:rsidRPr="00462950" w:rsidRDefault="00462950" w:rsidP="00462950">
      <w:pPr>
        <w:spacing w:line="19" w:lineRule="exact"/>
        <w:rPr>
          <w:sz w:val="20"/>
          <w:szCs w:val="20"/>
          <w:lang w:val="ru-RU"/>
        </w:rPr>
      </w:pPr>
    </w:p>
    <w:p w:rsidR="00462950" w:rsidRPr="00462950" w:rsidRDefault="00462950" w:rsidP="00462950">
      <w:pPr>
        <w:spacing w:line="274" w:lineRule="auto"/>
        <w:ind w:left="6" w:firstLine="567"/>
        <w:jc w:val="both"/>
        <w:rPr>
          <w:sz w:val="20"/>
          <w:szCs w:val="20"/>
          <w:lang w:val="ru-RU"/>
        </w:rPr>
      </w:pPr>
      <w:r w:rsidRPr="00462950">
        <w:rPr>
          <w:sz w:val="24"/>
          <w:szCs w:val="24"/>
          <w:lang w:val="ru-RU"/>
        </w:rPr>
        <w:t xml:space="preserve">Ориентируясь на планируемые результаты, уже в первом классе обучающиеся знакомятся с понятием «экология» в теме: «Почему мы часто слышим слово «экология»?», узнают о правилах </w:t>
      </w:r>
      <w:r w:rsidRPr="00462950">
        <w:rPr>
          <w:sz w:val="24"/>
          <w:szCs w:val="24"/>
          <w:lang w:val="ru-RU"/>
        </w:rPr>
        <w:lastRenderedPageBreak/>
        <w:t>безопасного поведения в автомобиле и поезде, на корабле и самолёте «Почему в автомобиле и поезде нужно соблюдать правила безопасности?», «Почему на корабле и в самолете нужно соблюдать правила безопасности?». Изучая тему: «Почему нужно есть много овощей и фруктов?», младшие школьники учатся различать овощи и фрукты, узнают, что такое витамины. Позитивному отношению к здоровому образу жизни способствуют темы: «Что вокруг нас может быть опасным?», «Зачем мы спим ночью?», «Почему нужно чистить зубы и мыть руки?»</w:t>
      </w:r>
    </w:p>
    <w:p w:rsidR="00462950" w:rsidRPr="00462950" w:rsidRDefault="00462950" w:rsidP="00462950">
      <w:pPr>
        <w:spacing w:line="19" w:lineRule="exact"/>
        <w:rPr>
          <w:sz w:val="20"/>
          <w:szCs w:val="20"/>
          <w:lang w:val="ru-RU"/>
        </w:rPr>
      </w:pPr>
    </w:p>
    <w:p w:rsidR="00462950" w:rsidRPr="00462950" w:rsidRDefault="00462950" w:rsidP="0080615D">
      <w:pPr>
        <w:numPr>
          <w:ilvl w:val="1"/>
          <w:numId w:val="110"/>
        </w:numPr>
        <w:tabs>
          <w:tab w:val="left" w:pos="859"/>
        </w:tabs>
        <w:spacing w:line="272" w:lineRule="auto"/>
        <w:ind w:left="6" w:firstLine="560"/>
        <w:jc w:val="both"/>
        <w:rPr>
          <w:sz w:val="24"/>
          <w:szCs w:val="24"/>
          <w:lang w:val="ru-RU"/>
        </w:rPr>
      </w:pPr>
      <w:proofErr w:type="gramStart"/>
      <w:r w:rsidRPr="00462950">
        <w:rPr>
          <w:sz w:val="24"/>
          <w:szCs w:val="24"/>
          <w:lang w:val="ru-RU"/>
        </w:rPr>
        <w:t>курсе</w:t>
      </w:r>
      <w:proofErr w:type="gramEnd"/>
      <w:r w:rsidRPr="00462950">
        <w:rPr>
          <w:sz w:val="24"/>
          <w:szCs w:val="24"/>
          <w:lang w:val="ru-RU"/>
        </w:rPr>
        <w:t xml:space="preserve"> с первого по четвёртый класс предусмотрена деятельность по распознаванию (определению) природных объектов с помощью атласа-определителя «От земли до неба». Большую роль играют задания учебника, связанные с чтением и анализом материалов книг «Зелёные страницы» и «Великан на поляне, или</w:t>
      </w:r>
      <w:proofErr w:type="gramStart"/>
      <w:r w:rsidRPr="00462950">
        <w:rPr>
          <w:sz w:val="24"/>
          <w:szCs w:val="24"/>
          <w:lang w:val="ru-RU"/>
        </w:rPr>
        <w:t xml:space="preserve"> П</w:t>
      </w:r>
      <w:proofErr w:type="gramEnd"/>
      <w:r w:rsidRPr="00462950">
        <w:rPr>
          <w:sz w:val="24"/>
          <w:szCs w:val="24"/>
          <w:lang w:val="ru-RU"/>
        </w:rPr>
        <w:t>ервые уроки экологической этики», которые посвящены нравственным аспектам общения человека с природой.</w:t>
      </w:r>
    </w:p>
    <w:p w:rsidR="00462950" w:rsidRPr="00462950" w:rsidRDefault="00462950" w:rsidP="00462950">
      <w:pPr>
        <w:spacing w:line="23" w:lineRule="exact"/>
        <w:rPr>
          <w:sz w:val="24"/>
          <w:szCs w:val="24"/>
          <w:lang w:val="ru-RU"/>
        </w:rPr>
      </w:pPr>
    </w:p>
    <w:p w:rsidR="00462950" w:rsidRPr="00462950" w:rsidRDefault="00462950" w:rsidP="00462950">
      <w:pPr>
        <w:spacing w:line="270" w:lineRule="auto"/>
        <w:ind w:left="6" w:right="20" w:firstLine="567"/>
        <w:jc w:val="both"/>
        <w:rPr>
          <w:sz w:val="24"/>
          <w:szCs w:val="24"/>
          <w:lang w:val="ru-RU"/>
        </w:rPr>
      </w:pPr>
      <w:r w:rsidRPr="00462950">
        <w:rPr>
          <w:sz w:val="24"/>
          <w:szCs w:val="24"/>
          <w:lang w:val="ru-RU"/>
        </w:rPr>
        <w:t>Таким образом, учебный предмет «Окружающий мир» становится системообразующим в решении задач воспитания экологической культуры младших школьников, привитию основ здорового образа жизни.</w:t>
      </w:r>
    </w:p>
    <w:p w:rsidR="00462950" w:rsidRPr="00462950" w:rsidRDefault="00462950" w:rsidP="00462950">
      <w:pPr>
        <w:spacing w:line="18" w:lineRule="exact"/>
        <w:rPr>
          <w:sz w:val="24"/>
          <w:szCs w:val="24"/>
          <w:lang w:val="ru-RU"/>
        </w:rPr>
      </w:pPr>
    </w:p>
    <w:p w:rsidR="00462950" w:rsidRPr="00462950" w:rsidRDefault="00462950" w:rsidP="00462950">
      <w:pPr>
        <w:spacing w:line="266" w:lineRule="auto"/>
        <w:ind w:left="6" w:firstLine="567"/>
        <w:jc w:val="both"/>
        <w:rPr>
          <w:sz w:val="24"/>
          <w:szCs w:val="24"/>
          <w:lang w:val="ru-RU"/>
        </w:rPr>
      </w:pPr>
      <w:r w:rsidRPr="00462950">
        <w:rPr>
          <w:sz w:val="24"/>
          <w:szCs w:val="24"/>
          <w:lang w:val="ru-RU"/>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62950" w:rsidRPr="00462950" w:rsidRDefault="00462950" w:rsidP="00462950">
      <w:pPr>
        <w:spacing w:line="24"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sz w:val="24"/>
          <w:szCs w:val="24"/>
          <w:lang w:val="ru-RU"/>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462950" w:rsidRPr="00462950" w:rsidRDefault="00462950" w:rsidP="00462950">
      <w:pPr>
        <w:spacing w:line="21" w:lineRule="exact"/>
        <w:rPr>
          <w:sz w:val="24"/>
          <w:szCs w:val="24"/>
          <w:lang w:val="ru-RU"/>
        </w:rPr>
      </w:pPr>
    </w:p>
    <w:p w:rsidR="00462950" w:rsidRDefault="00462950" w:rsidP="00462950">
      <w:pPr>
        <w:spacing w:line="264" w:lineRule="auto"/>
        <w:ind w:left="6" w:firstLine="567"/>
        <w:jc w:val="both"/>
        <w:rPr>
          <w:sz w:val="24"/>
          <w:szCs w:val="24"/>
        </w:rPr>
      </w:pPr>
      <w:r w:rsidRPr="00462950">
        <w:rPr>
          <w:sz w:val="24"/>
          <w:szCs w:val="24"/>
          <w:lang w:val="ru-RU"/>
        </w:rPr>
        <w:t xml:space="preserve">Вопрос безопасности и здоровья на уроках в курсе «Технология» прежде всего, связан с правилами безопасной работы с инструментами. </w:t>
      </w:r>
      <w:r>
        <w:rPr>
          <w:sz w:val="24"/>
          <w:szCs w:val="24"/>
        </w:rPr>
        <w:t>Знакомство с этими инструментами проводится</w:t>
      </w:r>
    </w:p>
    <w:p w:rsidR="00462950" w:rsidRDefault="00462950" w:rsidP="00462950">
      <w:pPr>
        <w:spacing w:line="26" w:lineRule="exact"/>
        <w:rPr>
          <w:sz w:val="24"/>
          <w:szCs w:val="24"/>
        </w:rPr>
      </w:pPr>
    </w:p>
    <w:p w:rsidR="00462950" w:rsidRPr="00462950" w:rsidRDefault="00462950" w:rsidP="0080615D">
      <w:pPr>
        <w:numPr>
          <w:ilvl w:val="0"/>
          <w:numId w:val="110"/>
        </w:numPr>
        <w:tabs>
          <w:tab w:val="left" w:pos="299"/>
        </w:tabs>
        <w:spacing w:line="286" w:lineRule="auto"/>
        <w:ind w:left="6" w:hanging="6"/>
        <w:jc w:val="both"/>
        <w:rPr>
          <w:sz w:val="23"/>
          <w:szCs w:val="23"/>
          <w:lang w:val="ru-RU"/>
        </w:rPr>
      </w:pPr>
      <w:r w:rsidRPr="00462950">
        <w:rPr>
          <w:sz w:val="23"/>
          <w:szCs w:val="23"/>
          <w:lang w:val="ru-RU"/>
        </w:rPr>
        <w:t>форме исследования конструктивных особенностей, выявления возможных опасностей. Младшие школьники учатся бережному отношению к природе как источнику сырьевых ресурсов.</w:t>
      </w:r>
    </w:p>
    <w:p w:rsidR="00462950" w:rsidRPr="00462950" w:rsidRDefault="00462950" w:rsidP="00462950">
      <w:pPr>
        <w:spacing w:line="5" w:lineRule="exact"/>
        <w:rPr>
          <w:sz w:val="23"/>
          <w:szCs w:val="23"/>
          <w:lang w:val="ru-RU"/>
        </w:rPr>
      </w:pPr>
    </w:p>
    <w:p w:rsidR="00462950" w:rsidRPr="00462950" w:rsidRDefault="00462950" w:rsidP="0080615D">
      <w:pPr>
        <w:numPr>
          <w:ilvl w:val="1"/>
          <w:numId w:val="110"/>
        </w:numPr>
        <w:tabs>
          <w:tab w:val="left" w:pos="808"/>
        </w:tabs>
        <w:spacing w:line="270" w:lineRule="auto"/>
        <w:ind w:left="6" w:firstLine="560"/>
        <w:jc w:val="both"/>
        <w:rPr>
          <w:sz w:val="24"/>
          <w:szCs w:val="24"/>
          <w:lang w:val="ru-RU"/>
        </w:rPr>
      </w:pPr>
      <w:proofErr w:type="gramStart"/>
      <w:r w:rsidRPr="00462950">
        <w:rPr>
          <w:sz w:val="24"/>
          <w:szCs w:val="24"/>
          <w:lang w:val="ru-RU"/>
        </w:rPr>
        <w:t>учебнике</w:t>
      </w:r>
      <w:proofErr w:type="gramEnd"/>
      <w:r w:rsidRPr="00462950">
        <w:rPr>
          <w:sz w:val="24"/>
          <w:szCs w:val="24"/>
          <w:lang w:val="ru-RU"/>
        </w:rPr>
        <w:t xml:space="preserve">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462950" w:rsidRPr="00462950" w:rsidRDefault="00462950" w:rsidP="00462950">
      <w:pPr>
        <w:spacing w:line="18" w:lineRule="exact"/>
        <w:rPr>
          <w:sz w:val="24"/>
          <w:szCs w:val="24"/>
          <w:lang w:val="ru-RU"/>
        </w:rPr>
      </w:pPr>
    </w:p>
    <w:p w:rsidR="00462950" w:rsidRPr="00462950" w:rsidRDefault="00462950" w:rsidP="00462950">
      <w:pPr>
        <w:spacing w:line="272" w:lineRule="auto"/>
        <w:ind w:left="6" w:firstLine="567"/>
        <w:jc w:val="both"/>
        <w:rPr>
          <w:sz w:val="24"/>
          <w:szCs w:val="24"/>
          <w:lang w:val="ru-RU"/>
        </w:rPr>
      </w:pPr>
      <w:r w:rsidRPr="00462950">
        <w:rPr>
          <w:sz w:val="24"/>
          <w:szCs w:val="24"/>
          <w:lang w:val="ru-RU"/>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окружающий мир.</w:t>
      </w:r>
    </w:p>
    <w:p w:rsidR="00462950" w:rsidRPr="00462950" w:rsidRDefault="00462950" w:rsidP="00462950">
      <w:pPr>
        <w:spacing w:line="19" w:lineRule="exact"/>
        <w:rPr>
          <w:sz w:val="24"/>
          <w:szCs w:val="24"/>
          <w:lang w:val="ru-RU"/>
        </w:rPr>
      </w:pPr>
    </w:p>
    <w:p w:rsidR="00462950" w:rsidRPr="00462950" w:rsidRDefault="00462950" w:rsidP="00462950">
      <w:pPr>
        <w:spacing w:line="264" w:lineRule="auto"/>
        <w:ind w:left="6" w:firstLine="567"/>
        <w:rPr>
          <w:sz w:val="24"/>
          <w:szCs w:val="24"/>
          <w:lang w:val="ru-RU"/>
        </w:rPr>
      </w:pPr>
      <w:r w:rsidRPr="00462950">
        <w:rPr>
          <w:sz w:val="24"/>
          <w:szCs w:val="24"/>
          <w:lang w:val="ru-RU"/>
        </w:rPr>
        <w:t>Содержание материала рубрики «Наши проекты» способствует интеграции учебной и внеурочной деятельности.</w:t>
      </w:r>
    </w:p>
    <w:p w:rsidR="00462950" w:rsidRPr="00462950" w:rsidRDefault="00462950" w:rsidP="00462950">
      <w:pPr>
        <w:spacing w:line="28"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sz w:val="24"/>
          <w:szCs w:val="24"/>
          <w:lang w:val="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462950" w:rsidRPr="00462950" w:rsidRDefault="00462950" w:rsidP="00462950">
      <w:pPr>
        <w:spacing w:line="18" w:lineRule="exact"/>
        <w:rPr>
          <w:sz w:val="24"/>
          <w:szCs w:val="24"/>
          <w:lang w:val="ru-RU"/>
        </w:rPr>
      </w:pPr>
    </w:p>
    <w:p w:rsidR="00462950" w:rsidRPr="00462950" w:rsidRDefault="00462950" w:rsidP="00462950">
      <w:pPr>
        <w:spacing w:line="266" w:lineRule="auto"/>
        <w:ind w:left="6" w:firstLine="567"/>
        <w:rPr>
          <w:sz w:val="24"/>
          <w:szCs w:val="24"/>
          <w:lang w:val="ru-RU"/>
        </w:rPr>
      </w:pPr>
      <w:r w:rsidRPr="00462950">
        <w:rPr>
          <w:sz w:val="24"/>
          <w:szCs w:val="24"/>
          <w:lang w:val="ru-RU"/>
        </w:rPr>
        <w:t xml:space="preserve">Для детей с ЗПР </w:t>
      </w:r>
      <w:r w:rsidR="00784942">
        <w:rPr>
          <w:sz w:val="24"/>
          <w:szCs w:val="24"/>
          <w:lang w:val="ru-RU"/>
        </w:rPr>
        <w:t xml:space="preserve">могут быть </w:t>
      </w:r>
      <w:r w:rsidRPr="00462950">
        <w:rPr>
          <w:sz w:val="24"/>
          <w:szCs w:val="24"/>
          <w:lang w:val="ru-RU"/>
        </w:rPr>
        <w:t xml:space="preserve">организованы занятия с </w:t>
      </w:r>
      <w:r w:rsidR="00784942">
        <w:rPr>
          <w:sz w:val="24"/>
          <w:szCs w:val="24"/>
          <w:lang w:val="ru-RU"/>
        </w:rPr>
        <w:t>педагогом-</w:t>
      </w:r>
      <w:r w:rsidRPr="00462950">
        <w:rPr>
          <w:sz w:val="24"/>
          <w:szCs w:val="24"/>
          <w:lang w:val="ru-RU"/>
        </w:rPr>
        <w:t>психологом, дефектоло</w:t>
      </w:r>
      <w:r w:rsidR="00784942">
        <w:rPr>
          <w:sz w:val="24"/>
          <w:szCs w:val="24"/>
          <w:lang w:val="ru-RU"/>
        </w:rPr>
        <w:t>гом, логопедом. Организуется проведение занятий по ритмике</w:t>
      </w:r>
      <w:r w:rsidRPr="00462950">
        <w:rPr>
          <w:sz w:val="24"/>
          <w:szCs w:val="24"/>
          <w:lang w:val="ru-RU"/>
        </w:rPr>
        <w:t>.</w:t>
      </w:r>
    </w:p>
    <w:p w:rsidR="00462950" w:rsidRPr="00462950" w:rsidRDefault="00462950" w:rsidP="00462950">
      <w:pPr>
        <w:spacing w:line="24" w:lineRule="exact"/>
        <w:rPr>
          <w:sz w:val="24"/>
          <w:szCs w:val="24"/>
          <w:lang w:val="ru-RU"/>
        </w:rPr>
      </w:pPr>
    </w:p>
    <w:p w:rsidR="009E6F03" w:rsidRDefault="00462950" w:rsidP="009E6F03">
      <w:pPr>
        <w:spacing w:line="265" w:lineRule="auto"/>
        <w:ind w:left="6" w:firstLine="567"/>
        <w:rPr>
          <w:sz w:val="24"/>
          <w:szCs w:val="24"/>
          <w:lang w:val="ru-RU"/>
        </w:rPr>
      </w:pPr>
      <w:r w:rsidRPr="00462950">
        <w:rPr>
          <w:sz w:val="24"/>
          <w:szCs w:val="24"/>
          <w:lang w:val="ru-RU"/>
        </w:rPr>
        <w:t>Введение любых инноваций в учебный процесс осуществляется под контролем специалистов</w:t>
      </w:r>
      <w:r w:rsidR="009E6F03">
        <w:rPr>
          <w:sz w:val="24"/>
          <w:szCs w:val="24"/>
          <w:lang w:val="ru-RU"/>
        </w:rPr>
        <w:t>.</w:t>
      </w:r>
    </w:p>
    <w:p w:rsidR="00462950" w:rsidRPr="00462950" w:rsidRDefault="009E6F03" w:rsidP="009E6F03">
      <w:pPr>
        <w:spacing w:line="265" w:lineRule="auto"/>
        <w:ind w:left="6" w:firstLine="567"/>
        <w:rPr>
          <w:sz w:val="24"/>
          <w:szCs w:val="24"/>
          <w:lang w:val="ru-RU"/>
        </w:rPr>
      </w:pPr>
      <w:r>
        <w:rPr>
          <w:sz w:val="24"/>
          <w:szCs w:val="24"/>
          <w:lang w:val="ru-RU"/>
        </w:rPr>
        <w:t xml:space="preserve">В </w:t>
      </w:r>
      <w:r w:rsidR="00462950" w:rsidRPr="00462950">
        <w:rPr>
          <w:sz w:val="24"/>
          <w:szCs w:val="24"/>
          <w:lang w:val="ru-RU"/>
        </w:rPr>
        <w:t>курсе «Физическая культура» весь материал учебника (1-4 кл.) способствует выработке установки на безопасный, здоровый образ жизни.</w:t>
      </w:r>
    </w:p>
    <w:p w:rsidR="00462950" w:rsidRPr="00462950" w:rsidRDefault="00462950" w:rsidP="00462950">
      <w:pPr>
        <w:spacing w:line="14"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t>Разделы учебника ориентированы:</w:t>
      </w:r>
    </w:p>
    <w:p w:rsidR="00462950" w:rsidRPr="00462950" w:rsidRDefault="00462950" w:rsidP="00462950">
      <w:pPr>
        <w:spacing w:line="40" w:lineRule="exact"/>
        <w:rPr>
          <w:sz w:val="24"/>
          <w:szCs w:val="24"/>
          <w:lang w:val="ru-RU"/>
        </w:rPr>
      </w:pPr>
    </w:p>
    <w:p w:rsidR="00462950" w:rsidRPr="00462950" w:rsidRDefault="00462950" w:rsidP="00462950">
      <w:pPr>
        <w:ind w:left="560"/>
        <w:rPr>
          <w:sz w:val="24"/>
          <w:szCs w:val="24"/>
          <w:lang w:val="ru-RU"/>
        </w:rPr>
      </w:pPr>
      <w:r w:rsidRPr="00462950">
        <w:rPr>
          <w:i/>
          <w:iCs/>
          <w:sz w:val="24"/>
          <w:szCs w:val="24"/>
          <w:lang w:val="ru-RU"/>
        </w:rPr>
        <w:t>Знания</w:t>
      </w:r>
    </w:p>
    <w:p w:rsidR="00462950" w:rsidRPr="00462950" w:rsidRDefault="00462950" w:rsidP="00462950">
      <w:pPr>
        <w:spacing w:line="55" w:lineRule="exact"/>
        <w:rPr>
          <w:sz w:val="24"/>
          <w:szCs w:val="24"/>
          <w:lang w:val="ru-RU"/>
        </w:rPr>
      </w:pPr>
    </w:p>
    <w:p w:rsidR="00462950" w:rsidRPr="00F31E66" w:rsidRDefault="00462950" w:rsidP="00462950">
      <w:pPr>
        <w:spacing w:line="264" w:lineRule="auto"/>
        <w:ind w:firstLine="567"/>
        <w:rPr>
          <w:sz w:val="24"/>
          <w:szCs w:val="24"/>
          <w:lang w:val="ru-RU"/>
        </w:rPr>
      </w:pPr>
      <w:r w:rsidRPr="00462950">
        <w:rPr>
          <w:sz w:val="24"/>
          <w:szCs w:val="24"/>
          <w:lang w:val="ru-RU"/>
        </w:rPr>
        <w:t>- истории развития физической культуры и первых соревнований</w:t>
      </w:r>
      <w:r w:rsidRPr="00F31E66">
        <w:rPr>
          <w:sz w:val="24"/>
          <w:szCs w:val="24"/>
          <w:lang w:val="ru-RU"/>
        </w:rPr>
        <w:t>. Связь физической культуры с трудовой и военной деятельностью;</w:t>
      </w:r>
    </w:p>
    <w:p w:rsidR="00462950" w:rsidRPr="00F31E66" w:rsidRDefault="00462950" w:rsidP="00462950">
      <w:pPr>
        <w:spacing w:line="26" w:lineRule="exact"/>
        <w:rPr>
          <w:sz w:val="24"/>
          <w:szCs w:val="24"/>
          <w:lang w:val="ru-RU"/>
        </w:rPr>
      </w:pPr>
    </w:p>
    <w:p w:rsidR="00462950" w:rsidRPr="00462950" w:rsidRDefault="00462950" w:rsidP="00462950">
      <w:pPr>
        <w:spacing w:line="271" w:lineRule="auto"/>
        <w:ind w:left="560" w:right="1020"/>
        <w:rPr>
          <w:sz w:val="24"/>
          <w:szCs w:val="24"/>
          <w:lang w:val="ru-RU"/>
        </w:rPr>
      </w:pPr>
      <w:r w:rsidRPr="00F31E66">
        <w:rPr>
          <w:sz w:val="24"/>
          <w:szCs w:val="24"/>
          <w:lang w:val="ru-RU"/>
        </w:rPr>
        <w:t>- сведения по освоению и соблюдению режима дня, личной гигиены, закаливания; - сведения приема пищи и питательных веществ, воды и питьевого режима; - необходимости оказания первой помощи при травмах.</w:t>
      </w:r>
    </w:p>
    <w:p w:rsidR="00462950" w:rsidRPr="00462950" w:rsidRDefault="00462950" w:rsidP="00462950">
      <w:pPr>
        <w:spacing w:line="17" w:lineRule="exact"/>
        <w:rPr>
          <w:sz w:val="24"/>
          <w:szCs w:val="24"/>
          <w:lang w:val="ru-RU"/>
        </w:rPr>
      </w:pPr>
    </w:p>
    <w:p w:rsidR="00462950" w:rsidRPr="00462950" w:rsidRDefault="00462950" w:rsidP="00462950">
      <w:pPr>
        <w:spacing w:line="270" w:lineRule="auto"/>
        <w:ind w:firstLine="567"/>
        <w:jc w:val="both"/>
        <w:rPr>
          <w:sz w:val="24"/>
          <w:szCs w:val="24"/>
          <w:lang w:val="ru-RU"/>
        </w:rPr>
      </w:pPr>
      <w:r w:rsidRPr="00462950">
        <w:rPr>
          <w:sz w:val="24"/>
          <w:szCs w:val="24"/>
          <w:lang w:val="ru-RU"/>
        </w:rPr>
        <w:lastRenderedPageBreak/>
        <w:t>- сведения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462950" w:rsidRPr="00462950" w:rsidRDefault="00462950" w:rsidP="00462950">
      <w:pPr>
        <w:spacing w:line="21" w:lineRule="exact"/>
        <w:rPr>
          <w:sz w:val="24"/>
          <w:szCs w:val="24"/>
          <w:lang w:val="ru-RU"/>
        </w:rPr>
      </w:pPr>
    </w:p>
    <w:p w:rsidR="00462950" w:rsidRPr="00462950" w:rsidRDefault="00462950" w:rsidP="00462950">
      <w:pPr>
        <w:spacing w:line="265" w:lineRule="auto"/>
        <w:ind w:firstLine="567"/>
        <w:rPr>
          <w:sz w:val="24"/>
          <w:szCs w:val="24"/>
          <w:lang w:val="ru-RU"/>
        </w:rPr>
      </w:pPr>
      <w:r w:rsidRPr="00462950">
        <w:rPr>
          <w:sz w:val="24"/>
          <w:szCs w:val="24"/>
          <w:lang w:val="ru-RU"/>
        </w:rPr>
        <w:t>- понятие о физических упражнениях, их влияние на физическое развитие и развитие физических качеств;</w:t>
      </w:r>
    </w:p>
    <w:p w:rsidR="00462950" w:rsidRPr="00462950" w:rsidRDefault="00462950" w:rsidP="00462950">
      <w:pPr>
        <w:spacing w:line="12"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t>- понятие о физической подготовке и её связь с развитием основных физических качеств;</w:t>
      </w:r>
    </w:p>
    <w:p w:rsidR="00462950" w:rsidRPr="00462950" w:rsidRDefault="00462950" w:rsidP="00462950">
      <w:pPr>
        <w:spacing w:line="53" w:lineRule="exact"/>
        <w:rPr>
          <w:sz w:val="24"/>
          <w:szCs w:val="24"/>
          <w:lang w:val="ru-RU"/>
        </w:rPr>
      </w:pPr>
    </w:p>
    <w:p w:rsidR="00462950" w:rsidRPr="00462950" w:rsidRDefault="00462950" w:rsidP="00462950">
      <w:pPr>
        <w:spacing w:line="286" w:lineRule="auto"/>
        <w:ind w:left="560"/>
        <w:jc w:val="both"/>
        <w:rPr>
          <w:sz w:val="24"/>
          <w:szCs w:val="24"/>
          <w:lang w:val="ru-RU"/>
        </w:rPr>
      </w:pPr>
      <w:r w:rsidRPr="00462950">
        <w:rPr>
          <w:sz w:val="23"/>
          <w:szCs w:val="23"/>
          <w:lang w:val="ru-RU"/>
        </w:rPr>
        <w:t>- понятие о физической нагрузке и её влияние на повышение частоты сердечных сокращений; - правила предупреждения травматизма во время занятий физическими упражнениями</w:t>
      </w:r>
    </w:p>
    <w:p w:rsidR="00462950" w:rsidRPr="00462950" w:rsidRDefault="00462950" w:rsidP="00462950">
      <w:pPr>
        <w:rPr>
          <w:sz w:val="24"/>
          <w:szCs w:val="24"/>
          <w:lang w:val="ru-RU"/>
        </w:rPr>
      </w:pPr>
      <w:r w:rsidRPr="00462950">
        <w:rPr>
          <w:sz w:val="24"/>
          <w:szCs w:val="24"/>
          <w:lang w:val="ru-RU"/>
        </w:rPr>
        <w:t>(технику безопасности, организацию мест занятий, подбор одежды, обуви и инвентаря).</w:t>
      </w:r>
    </w:p>
    <w:p w:rsidR="00462950" w:rsidRPr="00462950" w:rsidRDefault="00462950" w:rsidP="00462950">
      <w:pPr>
        <w:spacing w:line="40" w:lineRule="exact"/>
        <w:rPr>
          <w:sz w:val="24"/>
          <w:szCs w:val="24"/>
          <w:lang w:val="ru-RU"/>
        </w:rPr>
      </w:pPr>
    </w:p>
    <w:p w:rsidR="00462950" w:rsidRPr="00462950" w:rsidRDefault="00462950" w:rsidP="00462950">
      <w:pPr>
        <w:ind w:left="560"/>
        <w:rPr>
          <w:sz w:val="24"/>
          <w:szCs w:val="24"/>
          <w:lang w:val="ru-RU"/>
        </w:rPr>
      </w:pPr>
      <w:r w:rsidRPr="00462950">
        <w:rPr>
          <w:i/>
          <w:iCs/>
          <w:sz w:val="24"/>
          <w:szCs w:val="24"/>
          <w:lang w:val="ru-RU"/>
        </w:rPr>
        <w:t>Умения</w:t>
      </w:r>
    </w:p>
    <w:p w:rsidR="00462950" w:rsidRPr="00462950" w:rsidRDefault="00462950" w:rsidP="00462950">
      <w:pPr>
        <w:spacing w:line="40"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t>- составлять режим дня;</w:t>
      </w:r>
    </w:p>
    <w:p w:rsidR="00462950" w:rsidRPr="00462950" w:rsidRDefault="00462950" w:rsidP="00462950">
      <w:pPr>
        <w:spacing w:line="40"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t>- выполнять простейшие закаливающие процедуры;</w:t>
      </w:r>
    </w:p>
    <w:p w:rsidR="00462950" w:rsidRPr="00462950" w:rsidRDefault="00462950" w:rsidP="00462950">
      <w:pPr>
        <w:spacing w:line="55"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sz w:val="24"/>
          <w:szCs w:val="24"/>
          <w:lang w:val="ru-RU"/>
        </w:rPr>
        <w:t>- составлять простейшие комплексы упражнений для формирования правильной осанки и развития мышц туловища, развития основных физических качеств;</w:t>
      </w:r>
    </w:p>
    <w:p w:rsidR="00462950" w:rsidRPr="00462950" w:rsidRDefault="00462950" w:rsidP="00462950">
      <w:pPr>
        <w:spacing w:line="26" w:lineRule="exact"/>
        <w:rPr>
          <w:sz w:val="24"/>
          <w:szCs w:val="24"/>
          <w:lang w:val="ru-RU"/>
        </w:rPr>
      </w:pPr>
    </w:p>
    <w:p w:rsidR="00462950" w:rsidRPr="00462950" w:rsidRDefault="00462950" w:rsidP="00462950">
      <w:pPr>
        <w:spacing w:line="264" w:lineRule="auto"/>
        <w:ind w:right="20" w:firstLine="567"/>
        <w:rPr>
          <w:sz w:val="24"/>
          <w:szCs w:val="24"/>
          <w:lang w:val="ru-RU"/>
        </w:rPr>
      </w:pPr>
      <w:r w:rsidRPr="00462950">
        <w:rPr>
          <w:sz w:val="24"/>
          <w:szCs w:val="24"/>
          <w:lang w:val="ru-RU"/>
        </w:rPr>
        <w:t>- проводить оздоровительные занятий в режиме дня (утреннюю зарядку, физкультминутки, упражнения для снятия напряжения глаз, дыхательную гимнастику);</w:t>
      </w:r>
    </w:p>
    <w:p w:rsidR="00462950" w:rsidRPr="00462950" w:rsidRDefault="00462950" w:rsidP="00462950">
      <w:pPr>
        <w:spacing w:line="28" w:lineRule="exact"/>
        <w:rPr>
          <w:sz w:val="24"/>
          <w:szCs w:val="24"/>
          <w:lang w:val="ru-RU"/>
        </w:rPr>
      </w:pPr>
    </w:p>
    <w:p w:rsidR="00462950" w:rsidRPr="00462950" w:rsidRDefault="00462950" w:rsidP="00462950">
      <w:pPr>
        <w:spacing w:line="264" w:lineRule="auto"/>
        <w:ind w:right="20" w:firstLine="567"/>
        <w:rPr>
          <w:sz w:val="24"/>
          <w:szCs w:val="24"/>
          <w:lang w:val="ru-RU"/>
        </w:rPr>
      </w:pPr>
      <w:r w:rsidRPr="00462950">
        <w:rPr>
          <w:sz w:val="24"/>
          <w:szCs w:val="24"/>
          <w:lang w:val="ru-RU"/>
        </w:rPr>
        <w:t>- самостоятельно наблюдать за своим физическим развитием и физической подготовленностью;</w:t>
      </w:r>
    </w:p>
    <w:p w:rsidR="00462950" w:rsidRPr="00462950" w:rsidRDefault="00462950" w:rsidP="00462950">
      <w:pPr>
        <w:spacing w:line="26"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sz w:val="24"/>
          <w:szCs w:val="24"/>
          <w:lang w:val="ru-RU"/>
        </w:rPr>
        <w:t>- самостоятельно измерять частоту сердечных сокращений во время выполнения физических упражнений;</w:t>
      </w:r>
    </w:p>
    <w:p w:rsidR="00462950" w:rsidRPr="00462950" w:rsidRDefault="00462950" w:rsidP="00462950">
      <w:pPr>
        <w:spacing w:line="28"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sz w:val="24"/>
          <w:szCs w:val="24"/>
          <w:lang w:val="ru-RU"/>
        </w:rPr>
        <w:t>- организовывать и проводить подвижные игры, простейшие спортивные игры со сверстниками.</w:t>
      </w:r>
    </w:p>
    <w:p w:rsidR="00462950" w:rsidRPr="00462950" w:rsidRDefault="00462950" w:rsidP="00462950">
      <w:pPr>
        <w:spacing w:line="19" w:lineRule="exact"/>
        <w:rPr>
          <w:sz w:val="24"/>
          <w:szCs w:val="24"/>
          <w:lang w:val="ru-RU"/>
        </w:rPr>
      </w:pPr>
    </w:p>
    <w:p w:rsidR="00462950" w:rsidRPr="00462950" w:rsidRDefault="00462950" w:rsidP="00462950">
      <w:pPr>
        <w:ind w:left="560"/>
        <w:rPr>
          <w:sz w:val="24"/>
          <w:szCs w:val="24"/>
          <w:lang w:val="ru-RU"/>
        </w:rPr>
      </w:pPr>
      <w:r w:rsidRPr="00462950">
        <w:rPr>
          <w:b/>
          <w:bCs/>
          <w:sz w:val="24"/>
          <w:szCs w:val="24"/>
          <w:lang w:val="ru-RU"/>
        </w:rPr>
        <w:t xml:space="preserve">3. Рациональная организация учебной и внеучебной деятельности </w:t>
      </w:r>
      <w:proofErr w:type="gramStart"/>
      <w:r w:rsidRPr="00462950">
        <w:rPr>
          <w:b/>
          <w:bCs/>
          <w:sz w:val="24"/>
          <w:szCs w:val="24"/>
          <w:lang w:val="ru-RU"/>
        </w:rPr>
        <w:t>обучающихся</w:t>
      </w:r>
      <w:proofErr w:type="gramEnd"/>
      <w:r w:rsidRPr="00462950">
        <w:rPr>
          <w:b/>
          <w:bCs/>
          <w:sz w:val="24"/>
          <w:szCs w:val="24"/>
          <w:lang w:val="ru-RU"/>
        </w:rPr>
        <w:t>.</w:t>
      </w:r>
    </w:p>
    <w:p w:rsidR="00462950" w:rsidRPr="00462950" w:rsidRDefault="00462950" w:rsidP="00462950">
      <w:pPr>
        <w:spacing w:line="48" w:lineRule="exact"/>
        <w:rPr>
          <w:sz w:val="24"/>
          <w:szCs w:val="24"/>
          <w:lang w:val="ru-RU"/>
        </w:rPr>
      </w:pPr>
    </w:p>
    <w:p w:rsidR="00462950" w:rsidRPr="00462950" w:rsidRDefault="00462950" w:rsidP="00462950">
      <w:pPr>
        <w:spacing w:line="266" w:lineRule="auto"/>
        <w:ind w:firstLine="567"/>
        <w:rPr>
          <w:sz w:val="24"/>
          <w:szCs w:val="24"/>
          <w:lang w:val="ru-RU"/>
        </w:rPr>
      </w:pPr>
      <w:r w:rsidRPr="00462950">
        <w:rPr>
          <w:sz w:val="24"/>
          <w:szCs w:val="24"/>
          <w:lang w:val="ru-RU"/>
        </w:rPr>
        <w:t xml:space="preserve">Организация учебной и внеурочной деятельности </w:t>
      </w:r>
      <w:proofErr w:type="gramStart"/>
      <w:r w:rsidRPr="00462950">
        <w:rPr>
          <w:sz w:val="24"/>
          <w:szCs w:val="24"/>
          <w:lang w:val="ru-RU"/>
        </w:rPr>
        <w:t>обучающихся</w:t>
      </w:r>
      <w:proofErr w:type="gramEnd"/>
      <w:r w:rsidRPr="00462950">
        <w:rPr>
          <w:sz w:val="24"/>
          <w:szCs w:val="24"/>
          <w:lang w:val="ru-RU"/>
        </w:rPr>
        <w:t>, направленная на повышение эффективности учебного процесса, при чередовании обучения и отдыха включает:</w:t>
      </w:r>
    </w:p>
    <w:p w:rsidR="00462950" w:rsidRPr="00462950" w:rsidRDefault="00462950" w:rsidP="00462950">
      <w:pPr>
        <w:spacing w:line="24" w:lineRule="exact"/>
        <w:rPr>
          <w:sz w:val="24"/>
          <w:szCs w:val="24"/>
          <w:lang w:val="ru-RU"/>
        </w:rPr>
      </w:pPr>
    </w:p>
    <w:p w:rsidR="00462950" w:rsidRPr="00462950" w:rsidRDefault="00462950" w:rsidP="00462950">
      <w:pPr>
        <w:spacing w:line="270" w:lineRule="auto"/>
        <w:ind w:right="20" w:firstLine="567"/>
        <w:jc w:val="both"/>
        <w:rPr>
          <w:sz w:val="24"/>
          <w:szCs w:val="24"/>
          <w:lang w:val="ru-RU"/>
        </w:rPr>
      </w:pPr>
      <w:r w:rsidRPr="00462950">
        <w:rPr>
          <w:sz w:val="24"/>
          <w:szCs w:val="24"/>
          <w:lang w:val="ru-RU"/>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462950" w:rsidRPr="00462950" w:rsidRDefault="00462950" w:rsidP="00462950">
      <w:pPr>
        <w:spacing w:line="18" w:lineRule="exact"/>
        <w:rPr>
          <w:sz w:val="24"/>
          <w:szCs w:val="24"/>
          <w:lang w:val="ru-RU"/>
        </w:rPr>
      </w:pPr>
    </w:p>
    <w:p w:rsidR="00462950" w:rsidRPr="00462950" w:rsidRDefault="00462950" w:rsidP="00462950">
      <w:pPr>
        <w:spacing w:line="266" w:lineRule="auto"/>
        <w:ind w:right="20" w:firstLine="567"/>
        <w:rPr>
          <w:sz w:val="24"/>
          <w:szCs w:val="24"/>
          <w:lang w:val="ru-RU"/>
        </w:rPr>
      </w:pPr>
      <w:r w:rsidRPr="00462950">
        <w:rPr>
          <w:sz w:val="24"/>
          <w:szCs w:val="24"/>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62950" w:rsidRPr="00462950" w:rsidRDefault="00462950" w:rsidP="00462950">
      <w:pPr>
        <w:spacing w:line="12"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t>- введение любых инноваций в учебный процесс только под контролем специалистов;</w:t>
      </w:r>
    </w:p>
    <w:p w:rsidR="00462950" w:rsidRPr="00462950" w:rsidRDefault="00462950" w:rsidP="00462950">
      <w:pPr>
        <w:spacing w:line="53" w:lineRule="exact"/>
        <w:rPr>
          <w:sz w:val="24"/>
          <w:szCs w:val="24"/>
          <w:lang w:val="ru-RU"/>
        </w:rPr>
      </w:pPr>
    </w:p>
    <w:p w:rsidR="00462950" w:rsidRPr="00462950" w:rsidRDefault="00462950" w:rsidP="00462950">
      <w:pPr>
        <w:spacing w:line="264" w:lineRule="auto"/>
        <w:ind w:firstLine="567"/>
        <w:rPr>
          <w:sz w:val="24"/>
          <w:szCs w:val="24"/>
          <w:lang w:val="ru-RU"/>
        </w:rPr>
      </w:pPr>
      <w:r w:rsidRPr="00462950">
        <w:rPr>
          <w:sz w:val="24"/>
          <w:szCs w:val="24"/>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462950" w:rsidRPr="00462950" w:rsidRDefault="00462950" w:rsidP="00462950">
      <w:pPr>
        <w:spacing w:line="28" w:lineRule="exact"/>
        <w:rPr>
          <w:sz w:val="24"/>
          <w:szCs w:val="24"/>
          <w:lang w:val="ru-RU"/>
        </w:rPr>
      </w:pPr>
    </w:p>
    <w:p w:rsidR="00462950" w:rsidRPr="00462950" w:rsidRDefault="00462950" w:rsidP="00462950">
      <w:pPr>
        <w:spacing w:line="264" w:lineRule="auto"/>
        <w:ind w:left="560"/>
        <w:jc w:val="both"/>
        <w:rPr>
          <w:sz w:val="24"/>
          <w:szCs w:val="24"/>
          <w:lang w:val="ru-RU"/>
        </w:rPr>
      </w:pPr>
      <w:r w:rsidRPr="00462950">
        <w:rPr>
          <w:sz w:val="24"/>
          <w:szCs w:val="24"/>
          <w:lang w:val="ru-RU"/>
        </w:rPr>
        <w:t xml:space="preserve">- индивидуализацию обучения, учёт индивидуальных особенностей развития обучающихся: - темпа развития и темпа деятельности, обучение по </w:t>
      </w:r>
      <w:proofErr w:type="gramStart"/>
      <w:r w:rsidRPr="00462950">
        <w:rPr>
          <w:sz w:val="24"/>
          <w:szCs w:val="24"/>
          <w:lang w:val="ru-RU"/>
        </w:rPr>
        <w:t>индивидуальным</w:t>
      </w:r>
      <w:proofErr w:type="gramEnd"/>
      <w:r w:rsidRPr="00462950">
        <w:rPr>
          <w:sz w:val="24"/>
          <w:szCs w:val="24"/>
          <w:lang w:val="ru-RU"/>
        </w:rPr>
        <w:t xml:space="preserve"> образовательным</w:t>
      </w:r>
    </w:p>
    <w:p w:rsidR="00462950" w:rsidRPr="00462950" w:rsidRDefault="00462950" w:rsidP="00462950">
      <w:pPr>
        <w:spacing w:line="14" w:lineRule="exact"/>
        <w:rPr>
          <w:sz w:val="24"/>
          <w:szCs w:val="24"/>
          <w:lang w:val="ru-RU"/>
        </w:rPr>
      </w:pPr>
    </w:p>
    <w:p w:rsidR="00462950" w:rsidRPr="009E6F03" w:rsidRDefault="00462950" w:rsidP="009E6F03">
      <w:pPr>
        <w:rPr>
          <w:sz w:val="24"/>
          <w:szCs w:val="24"/>
          <w:lang w:val="ru-RU"/>
        </w:rPr>
      </w:pPr>
      <w:r w:rsidRPr="00462950">
        <w:rPr>
          <w:sz w:val="24"/>
          <w:szCs w:val="24"/>
          <w:lang w:val="ru-RU"/>
        </w:rPr>
        <w:t>траекториям;</w:t>
      </w:r>
    </w:p>
    <w:p w:rsidR="00462950" w:rsidRDefault="00462950" w:rsidP="00462950">
      <w:pPr>
        <w:spacing w:line="11" w:lineRule="exact"/>
        <w:rPr>
          <w:sz w:val="20"/>
          <w:szCs w:val="20"/>
        </w:rPr>
      </w:pPr>
    </w:p>
    <w:p w:rsidR="00462950" w:rsidRPr="00462950" w:rsidRDefault="00462950" w:rsidP="0080615D">
      <w:pPr>
        <w:numPr>
          <w:ilvl w:val="1"/>
          <w:numId w:val="111"/>
        </w:numPr>
        <w:tabs>
          <w:tab w:val="left" w:pos="744"/>
        </w:tabs>
        <w:spacing w:line="270" w:lineRule="auto"/>
        <w:ind w:left="6" w:right="20" w:firstLine="560"/>
        <w:jc w:val="both"/>
        <w:rPr>
          <w:sz w:val="24"/>
          <w:szCs w:val="24"/>
          <w:lang w:val="ru-RU"/>
        </w:rPr>
      </w:pPr>
      <w:r w:rsidRPr="00462950">
        <w:rPr>
          <w:sz w:val="24"/>
          <w:szCs w:val="24"/>
          <w:lang w:val="ru-RU"/>
        </w:rPr>
        <w:t>ведение систематической работы с детьми с ослабленным здоровьем и с детьми с ОВЗ, посещающими специальные медицинские группы под строгим контролем медицинских работников.</w:t>
      </w:r>
    </w:p>
    <w:p w:rsidR="00462950" w:rsidRPr="00462950" w:rsidRDefault="00462950" w:rsidP="00462950">
      <w:pPr>
        <w:spacing w:line="19" w:lineRule="exact"/>
        <w:rPr>
          <w:sz w:val="24"/>
          <w:szCs w:val="24"/>
          <w:lang w:val="ru-RU"/>
        </w:rPr>
      </w:pPr>
    </w:p>
    <w:p w:rsidR="00462950" w:rsidRPr="00462950" w:rsidRDefault="00462950" w:rsidP="00462950">
      <w:pPr>
        <w:spacing w:line="266" w:lineRule="auto"/>
        <w:ind w:left="566"/>
        <w:rPr>
          <w:sz w:val="24"/>
          <w:szCs w:val="24"/>
          <w:lang w:val="ru-RU"/>
        </w:rPr>
      </w:pPr>
      <w:r w:rsidRPr="00462950">
        <w:rPr>
          <w:sz w:val="24"/>
          <w:szCs w:val="24"/>
          <w:lang w:val="ru-RU"/>
        </w:rPr>
        <w:t>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 здоровья,</w:t>
      </w:r>
    </w:p>
    <w:p w:rsidR="00462950" w:rsidRPr="00462950" w:rsidRDefault="00462950" w:rsidP="00462950">
      <w:pPr>
        <w:spacing w:line="24" w:lineRule="exact"/>
        <w:rPr>
          <w:sz w:val="24"/>
          <w:szCs w:val="24"/>
          <w:lang w:val="ru-RU"/>
        </w:rPr>
      </w:pPr>
    </w:p>
    <w:p w:rsidR="00462950" w:rsidRPr="00462950" w:rsidRDefault="00462950" w:rsidP="00462950">
      <w:pPr>
        <w:spacing w:line="273" w:lineRule="auto"/>
        <w:ind w:left="6"/>
        <w:jc w:val="both"/>
        <w:rPr>
          <w:sz w:val="24"/>
          <w:szCs w:val="24"/>
          <w:lang w:val="ru-RU"/>
        </w:rPr>
      </w:pPr>
      <w:r w:rsidRPr="00462950">
        <w:rPr>
          <w:sz w:val="24"/>
          <w:szCs w:val="24"/>
          <w:lang w:val="ru-RU"/>
        </w:rPr>
        <w:t xml:space="preserve">здорового образа жизни - самостоятельная работа </w:t>
      </w:r>
      <w:proofErr w:type="gramStart"/>
      <w:r w:rsidRPr="00462950">
        <w:rPr>
          <w:sz w:val="24"/>
          <w:szCs w:val="24"/>
          <w:lang w:val="ru-RU"/>
        </w:rPr>
        <w:t>обучающихся</w:t>
      </w:r>
      <w:proofErr w:type="gramEnd"/>
      <w:r w:rsidRPr="00462950">
        <w:rPr>
          <w:sz w:val="24"/>
          <w:szCs w:val="24"/>
          <w:lang w:val="ru-RU"/>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62950" w:rsidRPr="00462950" w:rsidRDefault="00462950" w:rsidP="00462950">
      <w:pPr>
        <w:spacing w:line="16" w:lineRule="exact"/>
        <w:rPr>
          <w:sz w:val="24"/>
          <w:szCs w:val="24"/>
          <w:lang w:val="ru-RU"/>
        </w:rPr>
      </w:pPr>
    </w:p>
    <w:p w:rsidR="00462950" w:rsidRPr="00462950" w:rsidRDefault="00462950" w:rsidP="00462950">
      <w:pPr>
        <w:spacing w:line="271" w:lineRule="auto"/>
        <w:ind w:left="6" w:firstLine="567"/>
        <w:jc w:val="both"/>
        <w:rPr>
          <w:sz w:val="24"/>
          <w:szCs w:val="24"/>
          <w:lang w:val="ru-RU"/>
        </w:rPr>
      </w:pPr>
      <w:r w:rsidRPr="00462950">
        <w:rPr>
          <w:sz w:val="24"/>
          <w:szCs w:val="24"/>
          <w:lang w:val="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 творческая и общественно полезная практика.</w:t>
      </w:r>
    </w:p>
    <w:p w:rsidR="00462950" w:rsidRPr="00462950" w:rsidRDefault="00462950" w:rsidP="00462950">
      <w:pPr>
        <w:spacing w:line="18" w:lineRule="exact"/>
        <w:rPr>
          <w:sz w:val="24"/>
          <w:szCs w:val="24"/>
          <w:lang w:val="ru-RU"/>
        </w:rPr>
      </w:pPr>
    </w:p>
    <w:p w:rsidR="00462950" w:rsidRPr="00462950" w:rsidRDefault="00462950" w:rsidP="00462950">
      <w:pPr>
        <w:spacing w:line="271" w:lineRule="auto"/>
        <w:ind w:left="6" w:firstLine="567"/>
        <w:jc w:val="both"/>
        <w:rPr>
          <w:sz w:val="24"/>
          <w:szCs w:val="24"/>
          <w:lang w:val="ru-RU"/>
        </w:rPr>
      </w:pPr>
      <w:r w:rsidRPr="00462950">
        <w:rPr>
          <w:sz w:val="24"/>
          <w:szCs w:val="24"/>
          <w:lang w:val="ru-RU"/>
        </w:rPr>
        <w:lastRenderedPageBreak/>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62950" w:rsidRPr="00462950" w:rsidRDefault="00462950" w:rsidP="00462950">
      <w:pPr>
        <w:spacing w:line="23"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b/>
          <w:bCs/>
          <w:sz w:val="24"/>
          <w:szCs w:val="24"/>
          <w:lang w:val="ru-RU"/>
        </w:rPr>
        <w:t>Задача</w:t>
      </w:r>
      <w:r w:rsidRPr="00462950">
        <w:rPr>
          <w:sz w:val="24"/>
          <w:szCs w:val="24"/>
          <w:lang w:val="ru-RU"/>
        </w:rPr>
        <w:t>:</w:t>
      </w:r>
      <w:r w:rsidRPr="00462950">
        <w:rPr>
          <w:b/>
          <w:bCs/>
          <w:sz w:val="24"/>
          <w:szCs w:val="24"/>
          <w:lang w:val="ru-RU"/>
        </w:rPr>
        <w:t xml:space="preserve"> </w:t>
      </w:r>
      <w:r w:rsidRPr="00462950">
        <w:rPr>
          <w:sz w:val="24"/>
          <w:szCs w:val="24"/>
          <w:lang w:val="ru-RU"/>
        </w:rPr>
        <w:t>повышение эффективности учебного процесса,</w:t>
      </w:r>
      <w:r w:rsidRPr="00462950">
        <w:rPr>
          <w:b/>
          <w:bCs/>
          <w:sz w:val="24"/>
          <w:szCs w:val="24"/>
          <w:lang w:val="ru-RU"/>
        </w:rPr>
        <w:t xml:space="preserve"> </w:t>
      </w:r>
      <w:r w:rsidRPr="00462950">
        <w:rPr>
          <w:sz w:val="24"/>
          <w:szCs w:val="24"/>
          <w:lang w:val="ru-RU"/>
        </w:rPr>
        <w:t>снижение при этом чрезмерного</w:t>
      </w:r>
      <w:r w:rsidRPr="00462950">
        <w:rPr>
          <w:b/>
          <w:bCs/>
          <w:sz w:val="24"/>
          <w:szCs w:val="24"/>
          <w:lang w:val="ru-RU"/>
        </w:rPr>
        <w:t xml:space="preserve"> </w:t>
      </w:r>
      <w:r w:rsidRPr="00462950">
        <w:rPr>
          <w:sz w:val="24"/>
          <w:szCs w:val="24"/>
          <w:lang w:val="ru-RU"/>
        </w:rPr>
        <w:t>функционального напряжения и утомления, создание условий для снятия перегрузки, нормального чередования труда и отдыха.</w:t>
      </w:r>
    </w:p>
    <w:p w:rsidR="00462950" w:rsidRPr="00462950" w:rsidRDefault="00462950" w:rsidP="00462950">
      <w:pPr>
        <w:spacing w:line="11" w:lineRule="exact"/>
        <w:rPr>
          <w:sz w:val="24"/>
          <w:szCs w:val="24"/>
          <w:lang w:val="ru-RU"/>
        </w:rPr>
      </w:pPr>
    </w:p>
    <w:p w:rsidR="00462950" w:rsidRDefault="00462950" w:rsidP="00462950">
      <w:pPr>
        <w:ind w:left="566"/>
        <w:rPr>
          <w:sz w:val="24"/>
          <w:szCs w:val="24"/>
        </w:rPr>
      </w:pPr>
      <w:r>
        <w:rPr>
          <w:b/>
          <w:bCs/>
          <w:sz w:val="24"/>
          <w:szCs w:val="24"/>
        </w:rPr>
        <w:t>Планируемый результат:</w:t>
      </w:r>
    </w:p>
    <w:p w:rsidR="00462950" w:rsidRDefault="00462950" w:rsidP="00462950">
      <w:pPr>
        <w:spacing w:line="50" w:lineRule="exact"/>
        <w:rPr>
          <w:sz w:val="24"/>
          <w:szCs w:val="24"/>
        </w:rPr>
      </w:pPr>
    </w:p>
    <w:p w:rsidR="00462950" w:rsidRPr="00462950" w:rsidRDefault="00462950" w:rsidP="0080615D">
      <w:pPr>
        <w:numPr>
          <w:ilvl w:val="1"/>
          <w:numId w:val="111"/>
        </w:numPr>
        <w:tabs>
          <w:tab w:val="left" w:pos="796"/>
        </w:tabs>
        <w:spacing w:line="272" w:lineRule="auto"/>
        <w:ind w:left="6" w:firstLine="560"/>
        <w:jc w:val="both"/>
        <w:rPr>
          <w:sz w:val="24"/>
          <w:szCs w:val="24"/>
          <w:lang w:val="ru-RU"/>
        </w:rPr>
      </w:pPr>
      <w:r w:rsidRPr="00462950">
        <w:rPr>
          <w:sz w:val="24"/>
          <w:szCs w:val="24"/>
          <w:lang w:val="ru-RU"/>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462950" w:rsidRPr="00462950" w:rsidRDefault="00462950" w:rsidP="00462950">
      <w:pPr>
        <w:spacing w:line="18" w:lineRule="exact"/>
        <w:rPr>
          <w:sz w:val="24"/>
          <w:szCs w:val="24"/>
          <w:lang w:val="ru-RU"/>
        </w:rPr>
      </w:pPr>
    </w:p>
    <w:p w:rsidR="00462950" w:rsidRPr="00462950" w:rsidRDefault="00462950" w:rsidP="0080615D">
      <w:pPr>
        <w:numPr>
          <w:ilvl w:val="1"/>
          <w:numId w:val="111"/>
        </w:numPr>
        <w:tabs>
          <w:tab w:val="left" w:pos="741"/>
        </w:tabs>
        <w:spacing w:line="264" w:lineRule="auto"/>
        <w:ind w:left="6" w:firstLine="560"/>
        <w:rPr>
          <w:sz w:val="24"/>
          <w:szCs w:val="24"/>
          <w:lang w:val="ru-RU"/>
        </w:rPr>
      </w:pPr>
      <w:r w:rsidRPr="00462950">
        <w:rPr>
          <w:sz w:val="24"/>
          <w:szCs w:val="24"/>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462950" w:rsidRPr="00462950" w:rsidRDefault="00462950" w:rsidP="00462950">
      <w:pPr>
        <w:spacing w:line="25" w:lineRule="exact"/>
        <w:rPr>
          <w:sz w:val="24"/>
          <w:szCs w:val="24"/>
          <w:lang w:val="ru-RU"/>
        </w:rPr>
      </w:pPr>
    </w:p>
    <w:p w:rsidR="00462950" w:rsidRPr="00462950" w:rsidRDefault="00462950" w:rsidP="0080615D">
      <w:pPr>
        <w:numPr>
          <w:ilvl w:val="1"/>
          <w:numId w:val="111"/>
        </w:numPr>
        <w:tabs>
          <w:tab w:val="left" w:pos="706"/>
        </w:tabs>
        <w:ind w:left="706" w:hanging="140"/>
        <w:rPr>
          <w:sz w:val="23"/>
          <w:szCs w:val="23"/>
          <w:lang w:val="ru-RU"/>
        </w:rPr>
      </w:pPr>
      <w:proofErr w:type="gramStart"/>
      <w:r w:rsidRPr="00462950">
        <w:rPr>
          <w:sz w:val="23"/>
          <w:szCs w:val="23"/>
          <w:lang w:val="ru-RU"/>
        </w:rPr>
        <w:t>индивидуализация обучения (учёт индивидуальных особенностей развития: темпа развития</w:t>
      </w:r>
      <w:proofErr w:type="gramEnd"/>
    </w:p>
    <w:p w:rsidR="00462950" w:rsidRPr="00462950" w:rsidRDefault="00462950" w:rsidP="00462950">
      <w:pPr>
        <w:spacing w:line="40" w:lineRule="exact"/>
        <w:rPr>
          <w:sz w:val="23"/>
          <w:szCs w:val="23"/>
          <w:lang w:val="ru-RU"/>
        </w:rPr>
      </w:pPr>
    </w:p>
    <w:p w:rsidR="00462950" w:rsidRPr="00462950" w:rsidRDefault="00462950" w:rsidP="0080615D">
      <w:pPr>
        <w:numPr>
          <w:ilvl w:val="0"/>
          <w:numId w:val="111"/>
        </w:numPr>
        <w:tabs>
          <w:tab w:val="left" w:pos="186"/>
        </w:tabs>
        <w:ind w:left="186" w:hanging="186"/>
        <w:rPr>
          <w:sz w:val="24"/>
          <w:szCs w:val="24"/>
          <w:lang w:val="ru-RU"/>
        </w:rPr>
      </w:pPr>
      <w:r w:rsidRPr="00462950">
        <w:rPr>
          <w:sz w:val="24"/>
          <w:szCs w:val="24"/>
          <w:lang w:val="ru-RU"/>
        </w:rPr>
        <w:t>темпа деятельности), работа по индивидуальным программам начального общего образования/</w:t>
      </w:r>
    </w:p>
    <w:p w:rsidR="00462950" w:rsidRPr="00462950" w:rsidRDefault="00462950" w:rsidP="00462950">
      <w:pPr>
        <w:spacing w:line="48" w:lineRule="exact"/>
        <w:rPr>
          <w:sz w:val="24"/>
          <w:szCs w:val="24"/>
          <w:lang w:val="ru-RU"/>
        </w:rPr>
      </w:pPr>
    </w:p>
    <w:p w:rsidR="00462950" w:rsidRPr="00462950" w:rsidRDefault="00462950" w:rsidP="00462950">
      <w:pPr>
        <w:ind w:left="566"/>
        <w:rPr>
          <w:sz w:val="24"/>
          <w:szCs w:val="24"/>
          <w:lang w:val="ru-RU"/>
        </w:rPr>
      </w:pPr>
      <w:r w:rsidRPr="00462950">
        <w:rPr>
          <w:b/>
          <w:bCs/>
          <w:sz w:val="24"/>
          <w:szCs w:val="24"/>
          <w:lang w:val="ru-RU"/>
        </w:rPr>
        <w:t>Направления деятельности</w:t>
      </w:r>
    </w:p>
    <w:p w:rsidR="00462950" w:rsidRPr="00462950" w:rsidRDefault="00462950" w:rsidP="00462950">
      <w:pPr>
        <w:spacing w:line="36" w:lineRule="exact"/>
        <w:rPr>
          <w:sz w:val="24"/>
          <w:szCs w:val="24"/>
          <w:lang w:val="ru-RU"/>
        </w:rPr>
      </w:pPr>
    </w:p>
    <w:p w:rsidR="00462950" w:rsidRPr="00462950" w:rsidRDefault="00462950" w:rsidP="00462950">
      <w:pPr>
        <w:ind w:left="566"/>
        <w:rPr>
          <w:sz w:val="24"/>
          <w:szCs w:val="24"/>
          <w:lang w:val="ru-RU"/>
        </w:rPr>
      </w:pPr>
      <w:r w:rsidRPr="00462950">
        <w:rPr>
          <w:sz w:val="24"/>
          <w:szCs w:val="24"/>
          <w:lang w:val="ru-RU"/>
        </w:rPr>
        <w:t>1.Организация режима школьной жизни.</w:t>
      </w:r>
    </w:p>
    <w:p w:rsidR="00462950" w:rsidRPr="00462950" w:rsidRDefault="00462950" w:rsidP="00462950">
      <w:pPr>
        <w:spacing w:line="40" w:lineRule="exact"/>
        <w:rPr>
          <w:sz w:val="24"/>
          <w:szCs w:val="24"/>
          <w:lang w:val="ru-RU"/>
        </w:rPr>
      </w:pPr>
    </w:p>
    <w:p w:rsidR="00462950" w:rsidRDefault="00462950" w:rsidP="00462950">
      <w:pPr>
        <w:ind w:left="566"/>
        <w:rPr>
          <w:sz w:val="24"/>
          <w:szCs w:val="24"/>
        </w:rPr>
      </w:pPr>
      <w:r>
        <w:rPr>
          <w:sz w:val="24"/>
          <w:szCs w:val="24"/>
        </w:rPr>
        <w:t>2. Снятие физических нагрузок через:</w:t>
      </w:r>
    </w:p>
    <w:p w:rsidR="00462950" w:rsidRDefault="00462950" w:rsidP="00462950">
      <w:pPr>
        <w:spacing w:line="53" w:lineRule="exact"/>
        <w:rPr>
          <w:sz w:val="24"/>
          <w:szCs w:val="24"/>
        </w:rPr>
      </w:pPr>
    </w:p>
    <w:p w:rsidR="00462950" w:rsidRDefault="00462950" w:rsidP="0080615D">
      <w:pPr>
        <w:numPr>
          <w:ilvl w:val="1"/>
          <w:numId w:val="111"/>
        </w:numPr>
        <w:tabs>
          <w:tab w:val="left" w:pos="830"/>
        </w:tabs>
        <w:spacing w:line="272" w:lineRule="auto"/>
        <w:ind w:left="6" w:firstLine="560"/>
        <w:jc w:val="both"/>
        <w:rPr>
          <w:sz w:val="24"/>
          <w:szCs w:val="24"/>
        </w:rPr>
      </w:pPr>
      <w:r w:rsidRPr="00462950">
        <w:rPr>
          <w:sz w:val="24"/>
          <w:szCs w:val="24"/>
          <w:lang w:val="ru-RU"/>
        </w:rPr>
        <w:t xml:space="preserve">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w:t>
      </w:r>
      <w:r>
        <w:rPr>
          <w:sz w:val="24"/>
          <w:szCs w:val="24"/>
        </w:rPr>
        <w:t>2-4 классы - 34 учебные недель. Максимально допустимая нагрузка соответствует требованиям СанПиН,</w:t>
      </w:r>
    </w:p>
    <w:p w:rsidR="00462950" w:rsidRDefault="00462950" w:rsidP="00462950">
      <w:pPr>
        <w:spacing w:line="19" w:lineRule="exact"/>
        <w:rPr>
          <w:sz w:val="24"/>
          <w:szCs w:val="24"/>
        </w:rPr>
      </w:pPr>
    </w:p>
    <w:p w:rsidR="00462950" w:rsidRPr="00462950" w:rsidRDefault="00462950" w:rsidP="0080615D">
      <w:pPr>
        <w:numPr>
          <w:ilvl w:val="1"/>
          <w:numId w:val="111"/>
        </w:numPr>
        <w:tabs>
          <w:tab w:val="left" w:pos="794"/>
        </w:tabs>
        <w:spacing w:line="264" w:lineRule="auto"/>
        <w:ind w:left="6" w:firstLine="560"/>
        <w:rPr>
          <w:sz w:val="24"/>
          <w:szCs w:val="24"/>
          <w:lang w:val="ru-RU"/>
        </w:rPr>
      </w:pPr>
      <w:r w:rsidRPr="00462950">
        <w:rPr>
          <w:sz w:val="24"/>
          <w:szCs w:val="24"/>
          <w:lang w:val="ru-RU"/>
        </w:rPr>
        <w:t>пятидневный режим обучения с соблюдением требований к максимальному объёму учебной нагрузки,</w:t>
      </w:r>
    </w:p>
    <w:p w:rsidR="00462950" w:rsidRPr="00462950" w:rsidRDefault="00462950" w:rsidP="00462950">
      <w:pPr>
        <w:spacing w:line="28" w:lineRule="exact"/>
        <w:rPr>
          <w:sz w:val="24"/>
          <w:szCs w:val="24"/>
          <w:lang w:val="ru-RU"/>
        </w:rPr>
      </w:pPr>
    </w:p>
    <w:p w:rsidR="00462950" w:rsidRPr="00462950" w:rsidRDefault="00462950" w:rsidP="0080615D">
      <w:pPr>
        <w:numPr>
          <w:ilvl w:val="1"/>
          <w:numId w:val="111"/>
        </w:numPr>
        <w:tabs>
          <w:tab w:val="left" w:pos="712"/>
        </w:tabs>
        <w:spacing w:line="264" w:lineRule="auto"/>
        <w:ind w:left="6" w:firstLine="560"/>
        <w:rPr>
          <w:sz w:val="24"/>
          <w:szCs w:val="24"/>
          <w:lang w:val="ru-RU"/>
        </w:rPr>
      </w:pPr>
      <w:r w:rsidRPr="00462950">
        <w:rPr>
          <w:sz w:val="24"/>
          <w:szCs w:val="24"/>
          <w:lang w:val="ru-RU"/>
        </w:rPr>
        <w:t>«ступенчатый режим» постепенного наращивания учебного процесса: в сентябре-октябре в 1-х классах,</w:t>
      </w:r>
    </w:p>
    <w:p w:rsidR="00462950" w:rsidRPr="00462950" w:rsidRDefault="00462950" w:rsidP="00462950">
      <w:pPr>
        <w:spacing w:line="26" w:lineRule="exact"/>
        <w:rPr>
          <w:sz w:val="24"/>
          <w:szCs w:val="24"/>
          <w:lang w:val="ru-RU"/>
        </w:rPr>
      </w:pPr>
    </w:p>
    <w:p w:rsidR="00462950" w:rsidRPr="00462950" w:rsidRDefault="00462950" w:rsidP="0080615D">
      <w:pPr>
        <w:numPr>
          <w:ilvl w:val="1"/>
          <w:numId w:val="111"/>
        </w:numPr>
        <w:tabs>
          <w:tab w:val="left" w:pos="751"/>
        </w:tabs>
        <w:spacing w:line="264" w:lineRule="auto"/>
        <w:ind w:left="6" w:firstLine="560"/>
        <w:rPr>
          <w:sz w:val="24"/>
          <w:szCs w:val="24"/>
          <w:lang w:val="ru-RU"/>
        </w:rPr>
      </w:pPr>
      <w:r w:rsidRPr="00462950">
        <w:rPr>
          <w:sz w:val="24"/>
          <w:szCs w:val="24"/>
          <w:lang w:val="ru-RU"/>
        </w:rPr>
        <w:t xml:space="preserve">30-минутный урок в течение </w:t>
      </w:r>
      <w:r>
        <w:rPr>
          <w:sz w:val="24"/>
          <w:szCs w:val="24"/>
        </w:rPr>
        <w:t>I</w:t>
      </w:r>
      <w:r w:rsidRPr="00462950">
        <w:rPr>
          <w:sz w:val="24"/>
          <w:szCs w:val="24"/>
          <w:lang w:val="ru-RU"/>
        </w:rPr>
        <w:t xml:space="preserve"> полугодия, и 35-минутный урок - во </w:t>
      </w:r>
      <w:r>
        <w:rPr>
          <w:sz w:val="24"/>
          <w:szCs w:val="24"/>
        </w:rPr>
        <w:t>II</w:t>
      </w:r>
      <w:r w:rsidRPr="00462950">
        <w:rPr>
          <w:sz w:val="24"/>
          <w:szCs w:val="24"/>
          <w:lang w:val="ru-RU"/>
        </w:rPr>
        <w:t xml:space="preserve"> полугодии в 1-х классах и 40-минутный во 2-4 классах,</w:t>
      </w:r>
    </w:p>
    <w:p w:rsidR="00462950" w:rsidRPr="00462950" w:rsidRDefault="00462950" w:rsidP="00462950">
      <w:pPr>
        <w:spacing w:line="16" w:lineRule="exact"/>
        <w:rPr>
          <w:sz w:val="24"/>
          <w:szCs w:val="24"/>
          <w:lang w:val="ru-RU"/>
        </w:rPr>
      </w:pPr>
    </w:p>
    <w:p w:rsidR="00462950" w:rsidRPr="00462950" w:rsidRDefault="00462950" w:rsidP="0080615D">
      <w:pPr>
        <w:numPr>
          <w:ilvl w:val="1"/>
          <w:numId w:val="111"/>
        </w:numPr>
        <w:tabs>
          <w:tab w:val="left" w:pos="706"/>
        </w:tabs>
        <w:ind w:left="706" w:hanging="140"/>
        <w:rPr>
          <w:sz w:val="24"/>
          <w:szCs w:val="24"/>
          <w:lang w:val="ru-RU"/>
        </w:rPr>
      </w:pPr>
      <w:r w:rsidRPr="00462950">
        <w:rPr>
          <w:sz w:val="24"/>
          <w:szCs w:val="24"/>
          <w:lang w:val="ru-RU"/>
        </w:rPr>
        <w:t>составление расписания с учётом динамики умственной работоспособности в течение дня</w:t>
      </w:r>
    </w:p>
    <w:p w:rsidR="00462950" w:rsidRPr="00462950" w:rsidRDefault="00462950" w:rsidP="00462950">
      <w:pPr>
        <w:spacing w:line="40" w:lineRule="exact"/>
        <w:rPr>
          <w:sz w:val="24"/>
          <w:szCs w:val="24"/>
          <w:lang w:val="ru-RU"/>
        </w:rPr>
      </w:pPr>
    </w:p>
    <w:p w:rsidR="00462950" w:rsidRDefault="00462950" w:rsidP="0080615D">
      <w:pPr>
        <w:numPr>
          <w:ilvl w:val="0"/>
          <w:numId w:val="111"/>
        </w:numPr>
        <w:tabs>
          <w:tab w:val="left" w:pos="186"/>
        </w:tabs>
        <w:ind w:left="186" w:hanging="186"/>
        <w:rPr>
          <w:sz w:val="24"/>
          <w:szCs w:val="24"/>
        </w:rPr>
      </w:pPr>
      <w:proofErr w:type="gramStart"/>
      <w:r>
        <w:rPr>
          <w:sz w:val="24"/>
          <w:szCs w:val="24"/>
        </w:rPr>
        <w:t>недели</w:t>
      </w:r>
      <w:proofErr w:type="gramEnd"/>
      <w:r>
        <w:rPr>
          <w:sz w:val="24"/>
          <w:szCs w:val="24"/>
        </w:rPr>
        <w:t>.</w:t>
      </w:r>
    </w:p>
    <w:p w:rsidR="00462950" w:rsidRDefault="00462950" w:rsidP="00462950">
      <w:pPr>
        <w:spacing w:line="41" w:lineRule="exact"/>
        <w:rPr>
          <w:sz w:val="20"/>
          <w:szCs w:val="20"/>
        </w:rPr>
      </w:pPr>
    </w:p>
    <w:p w:rsidR="009E6F03" w:rsidRDefault="00462950" w:rsidP="0080615D">
      <w:pPr>
        <w:numPr>
          <w:ilvl w:val="0"/>
          <w:numId w:val="112"/>
        </w:numPr>
        <w:tabs>
          <w:tab w:val="left" w:pos="806"/>
        </w:tabs>
        <w:spacing w:line="264" w:lineRule="auto"/>
        <w:ind w:left="680" w:hanging="240"/>
        <w:rPr>
          <w:sz w:val="24"/>
          <w:szCs w:val="24"/>
          <w:lang w:val="ru-RU"/>
        </w:rPr>
      </w:pPr>
      <w:r w:rsidRPr="009E6F03">
        <w:rPr>
          <w:sz w:val="24"/>
          <w:szCs w:val="24"/>
        </w:rPr>
        <w:t>Организация учебно-познавательной деятельности</w:t>
      </w:r>
    </w:p>
    <w:p w:rsidR="00462950" w:rsidRPr="009E6F03" w:rsidRDefault="00462950" w:rsidP="0080615D">
      <w:pPr>
        <w:numPr>
          <w:ilvl w:val="0"/>
          <w:numId w:val="112"/>
        </w:numPr>
        <w:tabs>
          <w:tab w:val="left" w:pos="806"/>
        </w:tabs>
        <w:spacing w:line="264" w:lineRule="auto"/>
        <w:ind w:left="680" w:hanging="240"/>
        <w:rPr>
          <w:sz w:val="24"/>
          <w:szCs w:val="24"/>
          <w:lang w:val="ru-RU"/>
        </w:rPr>
      </w:pPr>
      <w:r w:rsidRPr="009E6F03">
        <w:rPr>
          <w:sz w:val="24"/>
          <w:szCs w:val="24"/>
          <w:lang w:val="ru-RU"/>
        </w:rPr>
        <w:t>Использование в учебном процессе здоровье-сберегающих технологий, технологии личностно-ориентированного обучения.</w:t>
      </w:r>
    </w:p>
    <w:p w:rsidR="00462950" w:rsidRPr="00462950" w:rsidRDefault="00462950" w:rsidP="00462950">
      <w:pPr>
        <w:spacing w:line="14" w:lineRule="exact"/>
        <w:rPr>
          <w:sz w:val="24"/>
          <w:szCs w:val="24"/>
          <w:lang w:val="ru-RU"/>
        </w:rPr>
      </w:pPr>
    </w:p>
    <w:p w:rsidR="00462950" w:rsidRPr="00462950" w:rsidRDefault="00462950" w:rsidP="0080615D">
      <w:pPr>
        <w:numPr>
          <w:ilvl w:val="0"/>
          <w:numId w:val="113"/>
        </w:numPr>
        <w:tabs>
          <w:tab w:val="left" w:pos="920"/>
        </w:tabs>
        <w:ind w:left="920" w:hanging="240"/>
        <w:rPr>
          <w:sz w:val="24"/>
          <w:szCs w:val="24"/>
          <w:lang w:val="ru-RU"/>
        </w:rPr>
      </w:pPr>
      <w:r w:rsidRPr="00462950">
        <w:rPr>
          <w:sz w:val="24"/>
          <w:szCs w:val="24"/>
          <w:lang w:val="ru-RU"/>
        </w:rPr>
        <w:t>Корректировка учебных планов и программ:</w:t>
      </w:r>
    </w:p>
    <w:p w:rsidR="00462950" w:rsidRPr="00462950" w:rsidRDefault="00462950" w:rsidP="00462950">
      <w:pPr>
        <w:spacing w:line="41" w:lineRule="exact"/>
        <w:rPr>
          <w:sz w:val="20"/>
          <w:szCs w:val="20"/>
          <w:lang w:val="ru-RU"/>
        </w:rPr>
      </w:pPr>
    </w:p>
    <w:p w:rsidR="00462950" w:rsidRPr="00462950" w:rsidRDefault="00462950" w:rsidP="0080615D">
      <w:pPr>
        <w:numPr>
          <w:ilvl w:val="0"/>
          <w:numId w:val="114"/>
        </w:numPr>
        <w:tabs>
          <w:tab w:val="left" w:pos="820"/>
        </w:tabs>
        <w:ind w:left="820" w:hanging="140"/>
        <w:rPr>
          <w:sz w:val="24"/>
          <w:szCs w:val="24"/>
          <w:lang w:val="ru-RU"/>
        </w:rPr>
      </w:pPr>
      <w:r w:rsidRPr="00462950">
        <w:rPr>
          <w:sz w:val="24"/>
          <w:szCs w:val="24"/>
          <w:lang w:val="ru-RU"/>
        </w:rPr>
        <w:t>введение внеурочной деятельности, спортивно-оздоровительного направления;</w:t>
      </w:r>
    </w:p>
    <w:p w:rsidR="00462950" w:rsidRPr="00462950" w:rsidRDefault="00462950" w:rsidP="00462950">
      <w:pPr>
        <w:spacing w:line="43" w:lineRule="exact"/>
        <w:rPr>
          <w:sz w:val="24"/>
          <w:szCs w:val="24"/>
          <w:lang w:val="ru-RU"/>
        </w:rPr>
      </w:pPr>
    </w:p>
    <w:p w:rsidR="00462950" w:rsidRPr="00462950" w:rsidRDefault="00462950" w:rsidP="0080615D">
      <w:pPr>
        <w:numPr>
          <w:ilvl w:val="0"/>
          <w:numId w:val="114"/>
        </w:numPr>
        <w:tabs>
          <w:tab w:val="left" w:pos="820"/>
        </w:tabs>
        <w:ind w:left="820" w:hanging="140"/>
        <w:rPr>
          <w:sz w:val="24"/>
          <w:szCs w:val="24"/>
          <w:lang w:val="ru-RU"/>
        </w:rPr>
      </w:pPr>
      <w:r w:rsidRPr="00462950">
        <w:rPr>
          <w:sz w:val="24"/>
          <w:szCs w:val="24"/>
          <w:lang w:val="ru-RU"/>
        </w:rPr>
        <w:t>реализация планов индивидуального обучения для детей с ЗПР.</w:t>
      </w:r>
    </w:p>
    <w:p w:rsidR="00462950" w:rsidRPr="00462950" w:rsidRDefault="00462950" w:rsidP="00462950">
      <w:pPr>
        <w:spacing w:line="41" w:lineRule="exact"/>
        <w:rPr>
          <w:sz w:val="20"/>
          <w:szCs w:val="20"/>
          <w:lang w:val="ru-RU"/>
        </w:rPr>
      </w:pPr>
    </w:p>
    <w:p w:rsidR="00462950" w:rsidRPr="00462950" w:rsidRDefault="00462950" w:rsidP="0080615D">
      <w:pPr>
        <w:numPr>
          <w:ilvl w:val="1"/>
          <w:numId w:val="115"/>
        </w:numPr>
        <w:tabs>
          <w:tab w:val="left" w:pos="920"/>
        </w:tabs>
        <w:ind w:left="920" w:hanging="240"/>
        <w:rPr>
          <w:sz w:val="24"/>
          <w:szCs w:val="24"/>
          <w:lang w:val="ru-RU"/>
        </w:rPr>
      </w:pPr>
      <w:r w:rsidRPr="00462950">
        <w:rPr>
          <w:sz w:val="24"/>
          <w:szCs w:val="24"/>
          <w:lang w:val="ru-RU"/>
        </w:rPr>
        <w:t>Оптимальное использование содержания валеологического образовательного компонента</w:t>
      </w:r>
    </w:p>
    <w:p w:rsidR="00462950" w:rsidRPr="00462950" w:rsidRDefault="00462950" w:rsidP="00462950">
      <w:pPr>
        <w:spacing w:line="53" w:lineRule="exact"/>
        <w:rPr>
          <w:sz w:val="24"/>
          <w:szCs w:val="24"/>
          <w:lang w:val="ru-RU"/>
        </w:rPr>
      </w:pPr>
    </w:p>
    <w:p w:rsidR="00462950" w:rsidRPr="00462950" w:rsidRDefault="00462950" w:rsidP="0080615D">
      <w:pPr>
        <w:numPr>
          <w:ilvl w:val="0"/>
          <w:numId w:val="115"/>
        </w:numPr>
        <w:tabs>
          <w:tab w:val="left" w:pos="321"/>
        </w:tabs>
        <w:spacing w:line="264" w:lineRule="auto"/>
        <w:ind w:left="120" w:right="20" w:hanging="6"/>
        <w:rPr>
          <w:sz w:val="24"/>
          <w:szCs w:val="24"/>
          <w:lang w:val="ru-RU"/>
        </w:rPr>
      </w:pPr>
      <w:proofErr w:type="gramStart"/>
      <w:r w:rsidRPr="00462950">
        <w:rPr>
          <w:sz w:val="24"/>
          <w:szCs w:val="24"/>
          <w:lang w:val="ru-RU"/>
        </w:rPr>
        <w:t>предметах</w:t>
      </w:r>
      <w:proofErr w:type="gramEnd"/>
      <w:r w:rsidRPr="00462950">
        <w:rPr>
          <w:sz w:val="24"/>
          <w:szCs w:val="24"/>
          <w:lang w:val="ru-RU"/>
        </w:rPr>
        <w:t>, имеющих профилактическую направленность: физическая культура, окружающий мир.</w:t>
      </w:r>
    </w:p>
    <w:p w:rsidR="00462950" w:rsidRPr="00462950" w:rsidRDefault="00462950" w:rsidP="00462950">
      <w:pPr>
        <w:spacing w:line="16" w:lineRule="exact"/>
        <w:rPr>
          <w:sz w:val="24"/>
          <w:szCs w:val="24"/>
          <w:lang w:val="ru-RU"/>
        </w:rPr>
      </w:pPr>
    </w:p>
    <w:p w:rsidR="00462950" w:rsidRPr="00462950" w:rsidRDefault="00462950" w:rsidP="0080615D">
      <w:pPr>
        <w:numPr>
          <w:ilvl w:val="1"/>
          <w:numId w:val="116"/>
        </w:numPr>
        <w:tabs>
          <w:tab w:val="left" w:pos="920"/>
        </w:tabs>
        <w:ind w:left="920" w:hanging="240"/>
        <w:rPr>
          <w:sz w:val="24"/>
          <w:szCs w:val="24"/>
          <w:lang w:val="ru-RU"/>
        </w:rPr>
      </w:pPr>
      <w:r w:rsidRPr="00462950">
        <w:rPr>
          <w:sz w:val="24"/>
          <w:szCs w:val="24"/>
          <w:lang w:val="ru-RU"/>
        </w:rPr>
        <w:t>Безотметочное обучение в 1-х классах.</w:t>
      </w:r>
    </w:p>
    <w:p w:rsidR="00462950" w:rsidRPr="00462950" w:rsidRDefault="00462950" w:rsidP="00462950">
      <w:pPr>
        <w:spacing w:line="40" w:lineRule="exact"/>
        <w:rPr>
          <w:sz w:val="24"/>
          <w:szCs w:val="24"/>
          <w:lang w:val="ru-RU"/>
        </w:rPr>
      </w:pPr>
    </w:p>
    <w:p w:rsidR="00462950" w:rsidRPr="00462950" w:rsidRDefault="00462950" w:rsidP="0080615D">
      <w:pPr>
        <w:numPr>
          <w:ilvl w:val="1"/>
          <w:numId w:val="116"/>
        </w:numPr>
        <w:tabs>
          <w:tab w:val="left" w:pos="920"/>
        </w:tabs>
        <w:ind w:left="920" w:hanging="240"/>
        <w:rPr>
          <w:sz w:val="24"/>
          <w:szCs w:val="24"/>
          <w:lang w:val="ru-RU"/>
        </w:rPr>
      </w:pPr>
      <w:r w:rsidRPr="00462950">
        <w:rPr>
          <w:sz w:val="24"/>
          <w:szCs w:val="24"/>
          <w:lang w:val="ru-RU"/>
        </w:rPr>
        <w:t>Применение ИКТ с учётом требований СанПиН.</w:t>
      </w:r>
    </w:p>
    <w:p w:rsidR="00462950" w:rsidRPr="00462950" w:rsidRDefault="00462950" w:rsidP="00462950">
      <w:pPr>
        <w:spacing w:line="53" w:lineRule="exact"/>
        <w:rPr>
          <w:sz w:val="24"/>
          <w:szCs w:val="24"/>
          <w:lang w:val="ru-RU"/>
        </w:rPr>
      </w:pPr>
    </w:p>
    <w:p w:rsidR="00462950" w:rsidRPr="00462950" w:rsidRDefault="00462950" w:rsidP="0080615D">
      <w:pPr>
        <w:numPr>
          <w:ilvl w:val="1"/>
          <w:numId w:val="116"/>
        </w:numPr>
        <w:tabs>
          <w:tab w:val="left" w:pos="924"/>
        </w:tabs>
        <w:spacing w:line="271" w:lineRule="auto"/>
        <w:ind w:left="120" w:firstLine="560"/>
        <w:jc w:val="both"/>
        <w:rPr>
          <w:sz w:val="24"/>
          <w:szCs w:val="24"/>
          <w:lang w:val="ru-RU"/>
        </w:rPr>
      </w:pPr>
      <w:r w:rsidRPr="00462950">
        <w:rPr>
          <w:sz w:val="24"/>
          <w:szCs w:val="24"/>
          <w:lang w:val="ru-RU"/>
        </w:rPr>
        <w:t>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физическая культура, изобразительное искусство, музыка.</w:t>
      </w:r>
    </w:p>
    <w:p w:rsidR="00462950" w:rsidRPr="00462950" w:rsidRDefault="00462950" w:rsidP="00462950">
      <w:pPr>
        <w:spacing w:line="18" w:lineRule="exact"/>
        <w:rPr>
          <w:sz w:val="24"/>
          <w:szCs w:val="24"/>
          <w:lang w:val="ru-RU"/>
        </w:rPr>
      </w:pPr>
    </w:p>
    <w:p w:rsidR="00462950" w:rsidRDefault="00462950" w:rsidP="0080615D">
      <w:pPr>
        <w:numPr>
          <w:ilvl w:val="1"/>
          <w:numId w:val="116"/>
        </w:numPr>
        <w:tabs>
          <w:tab w:val="left" w:pos="1040"/>
        </w:tabs>
        <w:spacing w:line="264" w:lineRule="auto"/>
        <w:ind w:left="680" w:right="20"/>
        <w:rPr>
          <w:sz w:val="24"/>
          <w:szCs w:val="24"/>
        </w:rPr>
      </w:pPr>
      <w:r w:rsidRPr="00462950">
        <w:rPr>
          <w:sz w:val="24"/>
          <w:szCs w:val="24"/>
          <w:lang w:val="ru-RU"/>
        </w:rPr>
        <w:t xml:space="preserve">Реализация программы духовно-нравственного воспитания и развития личности. </w:t>
      </w:r>
      <w:r>
        <w:rPr>
          <w:sz w:val="24"/>
          <w:szCs w:val="24"/>
        </w:rPr>
        <w:t>Организация образовательного процесса строится с учетом гигиенических норм и</w:t>
      </w:r>
    </w:p>
    <w:p w:rsidR="00462950" w:rsidRDefault="00462950" w:rsidP="00462950">
      <w:pPr>
        <w:spacing w:line="26" w:lineRule="exact"/>
        <w:rPr>
          <w:sz w:val="20"/>
          <w:szCs w:val="20"/>
        </w:rPr>
      </w:pPr>
    </w:p>
    <w:p w:rsidR="00B32C1B" w:rsidRPr="00A70977" w:rsidRDefault="00462950" w:rsidP="00A70977">
      <w:pPr>
        <w:spacing w:line="264" w:lineRule="auto"/>
        <w:ind w:left="120" w:right="20"/>
        <w:rPr>
          <w:sz w:val="20"/>
          <w:szCs w:val="20"/>
          <w:lang w:val="ru-RU"/>
        </w:rPr>
      </w:pPr>
      <w:r w:rsidRPr="00462950">
        <w:rPr>
          <w:sz w:val="24"/>
          <w:szCs w:val="24"/>
          <w:lang w:val="ru-RU"/>
        </w:rPr>
        <w:t>требований к организации и объёму учебной и внеучебной нагрузки</w:t>
      </w:r>
      <w:r w:rsidR="009E6F03">
        <w:rPr>
          <w:sz w:val="24"/>
          <w:szCs w:val="24"/>
          <w:lang w:val="ru-RU"/>
        </w:rPr>
        <w:t>.</w:t>
      </w:r>
    </w:p>
    <w:p w:rsidR="00462950" w:rsidRPr="00462950" w:rsidRDefault="00462950" w:rsidP="00462950">
      <w:pPr>
        <w:spacing w:line="20" w:lineRule="exact"/>
        <w:rPr>
          <w:sz w:val="20"/>
          <w:szCs w:val="20"/>
          <w:lang w:val="ru-RU"/>
        </w:rPr>
      </w:pPr>
    </w:p>
    <w:p w:rsidR="00462950" w:rsidRPr="00462950" w:rsidRDefault="00462950" w:rsidP="00462950">
      <w:pPr>
        <w:spacing w:line="1" w:lineRule="exact"/>
        <w:rPr>
          <w:sz w:val="20"/>
          <w:szCs w:val="20"/>
          <w:lang w:val="ru-RU"/>
        </w:rPr>
      </w:pPr>
    </w:p>
    <w:p w:rsidR="00462950" w:rsidRPr="009E6F03" w:rsidRDefault="00462950" w:rsidP="0080615D">
      <w:pPr>
        <w:numPr>
          <w:ilvl w:val="1"/>
          <w:numId w:val="117"/>
        </w:numPr>
        <w:tabs>
          <w:tab w:val="left" w:pos="892"/>
        </w:tabs>
        <w:spacing w:line="288" w:lineRule="auto"/>
        <w:ind w:left="6" w:firstLine="560"/>
        <w:jc w:val="both"/>
        <w:rPr>
          <w:sz w:val="24"/>
          <w:szCs w:val="24"/>
          <w:lang w:val="ru-RU"/>
        </w:rPr>
      </w:pPr>
      <w:r w:rsidRPr="009E6F03">
        <w:rPr>
          <w:sz w:val="24"/>
          <w:szCs w:val="24"/>
          <w:lang w:val="ru-RU"/>
        </w:rPr>
        <w:lastRenderedPageBreak/>
        <w:t xml:space="preserve">учебном процессе педагоги применяют методы и методики обучения, адекватные возрастным возможностям и особенностям </w:t>
      </w:r>
      <w:proofErr w:type="gramStart"/>
      <w:r w:rsidRPr="009E6F03">
        <w:rPr>
          <w:sz w:val="24"/>
          <w:szCs w:val="24"/>
          <w:lang w:val="ru-RU"/>
        </w:rPr>
        <w:t>обучающихся</w:t>
      </w:r>
      <w:proofErr w:type="gramEnd"/>
      <w:r w:rsidRPr="009E6F03">
        <w:rPr>
          <w:sz w:val="24"/>
          <w:szCs w:val="24"/>
          <w:lang w:val="ru-RU"/>
        </w:rPr>
        <w:t xml:space="preserve">. </w:t>
      </w:r>
      <w:proofErr w:type="gramStart"/>
      <w:r w:rsidRPr="009E6F03">
        <w:rPr>
          <w:sz w:val="24"/>
          <w:szCs w:val="24"/>
          <w:lang w:val="ru-RU"/>
        </w:rPr>
        <w:t>Используемый в школе учебно-методический комплекс «Школа России» содержит материал для формирования у обучающихся с ЗПР установки на безопасный, здоровый образ жизни, предусматривающий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r w:rsidRPr="009E6F03">
        <w:rPr>
          <w:sz w:val="24"/>
          <w:szCs w:val="24"/>
          <w:lang w:val="ru-RU"/>
        </w:rPr>
        <w:t xml:space="preserve">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w:t>
      </w:r>
    </w:p>
    <w:p w:rsidR="00462950" w:rsidRPr="009E6F03" w:rsidRDefault="00462950" w:rsidP="0080615D">
      <w:pPr>
        <w:numPr>
          <w:ilvl w:val="0"/>
          <w:numId w:val="117"/>
        </w:numPr>
        <w:tabs>
          <w:tab w:val="left" w:pos="189"/>
        </w:tabs>
        <w:spacing w:line="273" w:lineRule="auto"/>
        <w:ind w:left="6" w:hanging="6"/>
        <w:jc w:val="both"/>
        <w:rPr>
          <w:sz w:val="24"/>
          <w:szCs w:val="24"/>
          <w:lang w:val="ru-RU"/>
        </w:rPr>
      </w:pPr>
      <w:r w:rsidRPr="009E6F03">
        <w:rPr>
          <w:sz w:val="24"/>
          <w:szCs w:val="24"/>
          <w:lang w:val="ru-RU"/>
        </w:rPr>
        <w:t>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462950" w:rsidRPr="009E6F03" w:rsidRDefault="00462950" w:rsidP="00462950">
      <w:pPr>
        <w:spacing w:line="17" w:lineRule="exact"/>
        <w:rPr>
          <w:sz w:val="24"/>
          <w:szCs w:val="24"/>
          <w:lang w:val="ru-RU"/>
        </w:rPr>
      </w:pPr>
    </w:p>
    <w:p w:rsidR="00462950" w:rsidRPr="009E6F03" w:rsidRDefault="00462950" w:rsidP="0080615D">
      <w:pPr>
        <w:numPr>
          <w:ilvl w:val="1"/>
          <w:numId w:val="117"/>
        </w:numPr>
        <w:tabs>
          <w:tab w:val="left" w:pos="799"/>
        </w:tabs>
        <w:spacing w:line="264" w:lineRule="auto"/>
        <w:ind w:left="6" w:firstLine="560"/>
        <w:rPr>
          <w:sz w:val="24"/>
          <w:szCs w:val="24"/>
          <w:lang w:val="ru-RU"/>
        </w:rPr>
      </w:pPr>
      <w:r w:rsidRPr="009E6F03">
        <w:rPr>
          <w:sz w:val="24"/>
          <w:szCs w:val="24"/>
          <w:lang w:val="ru-RU"/>
        </w:rPr>
        <w:t>ОУ строго соблюдаются все требования к использованию технических средств обучения, в том числе компьютеров и аудиовизуальных средств.</w:t>
      </w:r>
    </w:p>
    <w:p w:rsidR="00462950" w:rsidRPr="009E6F03" w:rsidRDefault="00462950" w:rsidP="00462950">
      <w:pPr>
        <w:spacing w:line="28" w:lineRule="exact"/>
        <w:rPr>
          <w:sz w:val="24"/>
          <w:szCs w:val="24"/>
          <w:lang w:val="ru-RU"/>
        </w:rPr>
      </w:pPr>
    </w:p>
    <w:p w:rsidR="00462950" w:rsidRPr="009E6F03" w:rsidRDefault="00462950" w:rsidP="00462950">
      <w:pPr>
        <w:spacing w:line="274" w:lineRule="auto"/>
        <w:ind w:left="6" w:firstLine="567"/>
        <w:jc w:val="both"/>
        <w:rPr>
          <w:sz w:val="24"/>
          <w:szCs w:val="24"/>
          <w:lang w:val="ru-RU"/>
        </w:rPr>
      </w:pPr>
      <w:proofErr w:type="gramStart"/>
      <w:r w:rsidRPr="009E6F03">
        <w:rPr>
          <w:sz w:val="24"/>
          <w:szCs w:val="24"/>
          <w:lang w:val="ru-RU"/>
        </w:rPr>
        <w:t>Режим использования компьютерной техники и ТСО осуществляется строго в соответствии с нормами СанПиН 2.4.2.2821-10 «Санитарно-эпидемиологические требования к условиям и организации обучения в общеобразовательных учреждениях», гигиеническими требованиями к видео-дисплейным терминалам, персональным электронно-вычислительным машинам и организации работы – СанПиН 2.2.2/2.4.1340-03, правилами работы учащихся со школьным ноутбуком, примерным комплексом упражнений для глаз, правилами поведения и техники безопасности в компьютерных классах.</w:t>
      </w:r>
      <w:proofErr w:type="gramEnd"/>
    </w:p>
    <w:p w:rsidR="00462950" w:rsidRPr="009E6F03" w:rsidRDefault="00462950" w:rsidP="00462950">
      <w:pPr>
        <w:spacing w:line="14" w:lineRule="exact"/>
        <w:rPr>
          <w:sz w:val="24"/>
          <w:szCs w:val="24"/>
          <w:lang w:val="ru-RU"/>
        </w:rPr>
      </w:pPr>
    </w:p>
    <w:p w:rsidR="00462950" w:rsidRPr="009E6F03" w:rsidRDefault="00462950" w:rsidP="00462950">
      <w:pPr>
        <w:spacing w:line="274" w:lineRule="auto"/>
        <w:ind w:left="6" w:firstLine="567"/>
        <w:jc w:val="both"/>
        <w:rPr>
          <w:sz w:val="24"/>
          <w:szCs w:val="24"/>
          <w:lang w:val="ru-RU"/>
        </w:rPr>
      </w:pPr>
      <w:r w:rsidRPr="009E6F03">
        <w:rPr>
          <w:sz w:val="24"/>
          <w:szCs w:val="24"/>
          <w:lang w:val="ru-RU"/>
        </w:rPr>
        <w:t xml:space="preserve">Педагогический коллектив учитывает в образовательной деятельности индивидуальные осо-бенности развития </w:t>
      </w:r>
      <w:proofErr w:type="gramStart"/>
      <w:r w:rsidRPr="009E6F03">
        <w:rPr>
          <w:sz w:val="24"/>
          <w:szCs w:val="24"/>
          <w:lang w:val="ru-RU"/>
        </w:rPr>
        <w:t>обучающихся</w:t>
      </w:r>
      <w:proofErr w:type="gramEnd"/>
      <w:r w:rsidRPr="009E6F03">
        <w:rPr>
          <w:sz w:val="24"/>
          <w:szCs w:val="24"/>
          <w:lang w:val="ru-RU"/>
        </w:rPr>
        <w:t xml:space="preserve">: темпа развития и темп деятельности. В используемой в школе системе программы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9E6F03">
        <w:rPr>
          <w:sz w:val="24"/>
          <w:szCs w:val="24"/>
          <w:lang w:val="ru-RU"/>
        </w:rPr>
        <w:t>к</w:t>
      </w:r>
      <w:proofErr w:type="gramEnd"/>
      <w:r w:rsidRPr="009E6F03">
        <w:rPr>
          <w:sz w:val="24"/>
          <w:szCs w:val="24"/>
          <w:lang w:val="ru-RU"/>
        </w:rPr>
        <w:t xml:space="preserve"> учебной.</w:t>
      </w:r>
    </w:p>
    <w:p w:rsidR="00462950" w:rsidRPr="009E6F03" w:rsidRDefault="00462950" w:rsidP="00462950">
      <w:pPr>
        <w:spacing w:line="20" w:lineRule="exact"/>
        <w:rPr>
          <w:sz w:val="24"/>
          <w:szCs w:val="24"/>
          <w:lang w:val="ru-RU"/>
        </w:rPr>
      </w:pPr>
    </w:p>
    <w:p w:rsidR="00B32C1B" w:rsidRPr="00A70977" w:rsidRDefault="00462950" w:rsidP="00A70977">
      <w:pPr>
        <w:spacing w:line="273" w:lineRule="auto"/>
        <w:ind w:left="6" w:firstLine="567"/>
        <w:jc w:val="both"/>
        <w:rPr>
          <w:sz w:val="24"/>
          <w:szCs w:val="24"/>
          <w:lang w:val="ru-RU"/>
        </w:rPr>
      </w:pPr>
      <w:r w:rsidRPr="009E6F03">
        <w:rPr>
          <w:sz w:val="24"/>
          <w:szCs w:val="24"/>
          <w:lang w:val="ru-RU"/>
        </w:rPr>
        <w:t>Индивидуальный и дифференцированный подход при организации учебной деятельности реализуются через задания разного объема, разной трудности, разной степени оказания помощи, опосредованной конструкциями, карточками. При этом учитываются и особенности, свойственные детям разных типологических групп, и особенности общего и речевого развития, памяти, интересы и склонности детей, а также продвижение ребенка в овладении программным материалом.</w:t>
      </w:r>
    </w:p>
    <w:p w:rsidR="00462950" w:rsidRPr="00462950" w:rsidRDefault="00462950" w:rsidP="00462950">
      <w:pPr>
        <w:ind w:left="566"/>
        <w:rPr>
          <w:sz w:val="20"/>
          <w:szCs w:val="20"/>
          <w:lang w:val="ru-RU"/>
        </w:rPr>
      </w:pPr>
      <w:r w:rsidRPr="00462950">
        <w:rPr>
          <w:sz w:val="24"/>
          <w:szCs w:val="24"/>
          <w:lang w:val="ru-RU"/>
        </w:rPr>
        <w:t>Критерии эффективности осуществления дифференцированного подхода к обучению детей</w:t>
      </w:r>
    </w:p>
    <w:p w:rsidR="00462950" w:rsidRPr="00462950" w:rsidRDefault="00462950" w:rsidP="00462950">
      <w:pPr>
        <w:spacing w:line="40" w:lineRule="exact"/>
        <w:rPr>
          <w:sz w:val="20"/>
          <w:szCs w:val="20"/>
          <w:lang w:val="ru-RU"/>
        </w:rPr>
      </w:pPr>
    </w:p>
    <w:p w:rsidR="00462950" w:rsidRDefault="00462950" w:rsidP="0080615D">
      <w:pPr>
        <w:numPr>
          <w:ilvl w:val="0"/>
          <w:numId w:val="118"/>
        </w:numPr>
        <w:tabs>
          <w:tab w:val="left" w:pos="166"/>
        </w:tabs>
        <w:ind w:left="166" w:hanging="166"/>
        <w:rPr>
          <w:sz w:val="24"/>
          <w:szCs w:val="24"/>
        </w:rPr>
      </w:pPr>
      <w:r>
        <w:rPr>
          <w:sz w:val="24"/>
          <w:szCs w:val="24"/>
        </w:rPr>
        <w:t>ЗПР:</w:t>
      </w:r>
    </w:p>
    <w:p w:rsidR="00462950" w:rsidRDefault="00462950" w:rsidP="00462950">
      <w:pPr>
        <w:spacing w:line="41" w:lineRule="exact"/>
        <w:rPr>
          <w:sz w:val="24"/>
          <w:szCs w:val="24"/>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Создание для ученика ситуации успеха и уверенности;</w:t>
      </w:r>
    </w:p>
    <w:p w:rsidR="00462950" w:rsidRPr="00462950" w:rsidRDefault="00462950" w:rsidP="00462950">
      <w:pPr>
        <w:spacing w:line="40" w:lineRule="exact"/>
        <w:rPr>
          <w:sz w:val="24"/>
          <w:szCs w:val="24"/>
          <w:lang w:val="ru-RU"/>
        </w:rPr>
      </w:pPr>
    </w:p>
    <w:p w:rsidR="00462950" w:rsidRDefault="00462950" w:rsidP="0080615D">
      <w:pPr>
        <w:numPr>
          <w:ilvl w:val="1"/>
          <w:numId w:val="118"/>
        </w:numPr>
        <w:tabs>
          <w:tab w:val="left" w:pos="706"/>
        </w:tabs>
        <w:ind w:left="706" w:hanging="140"/>
        <w:rPr>
          <w:sz w:val="24"/>
          <w:szCs w:val="24"/>
        </w:rPr>
      </w:pPr>
      <w:r>
        <w:rPr>
          <w:sz w:val="24"/>
          <w:szCs w:val="24"/>
        </w:rPr>
        <w:t>Сотрудничество учителя и ученика;</w:t>
      </w:r>
    </w:p>
    <w:p w:rsidR="00462950" w:rsidRDefault="00462950" w:rsidP="00462950">
      <w:pPr>
        <w:spacing w:line="43" w:lineRule="exact"/>
        <w:rPr>
          <w:sz w:val="24"/>
          <w:szCs w:val="24"/>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Создание ситуации, в которой ученик сам выбирает задания различного уровня трудности;</w:t>
      </w:r>
    </w:p>
    <w:p w:rsidR="00462950" w:rsidRPr="00462950" w:rsidRDefault="00462950" w:rsidP="00462950">
      <w:pPr>
        <w:spacing w:line="40" w:lineRule="exact"/>
        <w:rPr>
          <w:sz w:val="24"/>
          <w:szCs w:val="24"/>
          <w:lang w:val="ru-RU"/>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Возможность выбора учителем форм контрольной процедуры;</w:t>
      </w:r>
    </w:p>
    <w:p w:rsidR="00462950" w:rsidRPr="00462950" w:rsidRDefault="00462950" w:rsidP="00462950">
      <w:pPr>
        <w:spacing w:line="40" w:lineRule="exact"/>
        <w:rPr>
          <w:sz w:val="24"/>
          <w:szCs w:val="24"/>
          <w:lang w:val="ru-RU"/>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Учет временного фактора в зависимости от индивидуальных особенностей ученика;</w:t>
      </w:r>
    </w:p>
    <w:p w:rsidR="00462950" w:rsidRPr="00462950" w:rsidRDefault="00462950" w:rsidP="00462950">
      <w:pPr>
        <w:spacing w:line="40" w:lineRule="exact"/>
        <w:rPr>
          <w:sz w:val="24"/>
          <w:szCs w:val="24"/>
          <w:lang w:val="ru-RU"/>
        </w:rPr>
      </w:pPr>
    </w:p>
    <w:p w:rsidR="00462950" w:rsidRDefault="00462950" w:rsidP="0080615D">
      <w:pPr>
        <w:numPr>
          <w:ilvl w:val="1"/>
          <w:numId w:val="118"/>
        </w:numPr>
        <w:tabs>
          <w:tab w:val="left" w:pos="706"/>
        </w:tabs>
        <w:ind w:left="706" w:hanging="140"/>
        <w:rPr>
          <w:sz w:val="24"/>
          <w:szCs w:val="24"/>
        </w:rPr>
      </w:pPr>
      <w:r>
        <w:rPr>
          <w:sz w:val="24"/>
          <w:szCs w:val="24"/>
        </w:rPr>
        <w:t>Тематический учет знаний;</w:t>
      </w:r>
    </w:p>
    <w:p w:rsidR="00462950" w:rsidRDefault="00462950" w:rsidP="00462950">
      <w:pPr>
        <w:spacing w:line="43" w:lineRule="exact"/>
        <w:rPr>
          <w:sz w:val="24"/>
          <w:szCs w:val="24"/>
        </w:rPr>
      </w:pPr>
    </w:p>
    <w:p w:rsidR="00462950" w:rsidRDefault="00462950" w:rsidP="0080615D">
      <w:pPr>
        <w:numPr>
          <w:ilvl w:val="1"/>
          <w:numId w:val="118"/>
        </w:numPr>
        <w:tabs>
          <w:tab w:val="left" w:pos="706"/>
        </w:tabs>
        <w:ind w:left="706" w:hanging="140"/>
        <w:rPr>
          <w:sz w:val="24"/>
          <w:szCs w:val="24"/>
        </w:rPr>
      </w:pPr>
      <w:r>
        <w:rPr>
          <w:sz w:val="24"/>
          <w:szCs w:val="24"/>
        </w:rPr>
        <w:t>Использование метода малых групп;</w:t>
      </w:r>
    </w:p>
    <w:p w:rsidR="00462950" w:rsidRDefault="00462950" w:rsidP="00462950">
      <w:pPr>
        <w:spacing w:line="40" w:lineRule="exact"/>
        <w:rPr>
          <w:sz w:val="24"/>
          <w:szCs w:val="24"/>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Логическая обусловленность и своевременность контроля;</w:t>
      </w:r>
    </w:p>
    <w:p w:rsidR="00462950" w:rsidRPr="00462950" w:rsidRDefault="00462950" w:rsidP="00462950">
      <w:pPr>
        <w:spacing w:line="40" w:lineRule="exact"/>
        <w:rPr>
          <w:sz w:val="24"/>
          <w:szCs w:val="24"/>
          <w:lang w:val="ru-RU"/>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lastRenderedPageBreak/>
        <w:t>Гарантирование ученику права на повышение оценки;</w:t>
      </w:r>
    </w:p>
    <w:p w:rsidR="00462950" w:rsidRPr="00462950" w:rsidRDefault="00462950" w:rsidP="00462950">
      <w:pPr>
        <w:spacing w:line="40" w:lineRule="exact"/>
        <w:rPr>
          <w:sz w:val="24"/>
          <w:szCs w:val="24"/>
          <w:lang w:val="ru-RU"/>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Соблюдение принципа гуманизации при осуществлении контроля;</w:t>
      </w:r>
    </w:p>
    <w:p w:rsidR="00462950" w:rsidRPr="00462950" w:rsidRDefault="00462950" w:rsidP="00462950">
      <w:pPr>
        <w:spacing w:line="43" w:lineRule="exact"/>
        <w:rPr>
          <w:sz w:val="24"/>
          <w:szCs w:val="24"/>
          <w:lang w:val="ru-RU"/>
        </w:rPr>
      </w:pPr>
    </w:p>
    <w:p w:rsidR="00462950" w:rsidRDefault="00462950" w:rsidP="0080615D">
      <w:pPr>
        <w:numPr>
          <w:ilvl w:val="1"/>
          <w:numId w:val="118"/>
        </w:numPr>
        <w:tabs>
          <w:tab w:val="left" w:pos="706"/>
        </w:tabs>
        <w:ind w:left="706" w:hanging="140"/>
        <w:rPr>
          <w:sz w:val="24"/>
          <w:szCs w:val="24"/>
        </w:rPr>
      </w:pPr>
      <w:r>
        <w:rPr>
          <w:sz w:val="24"/>
          <w:szCs w:val="24"/>
        </w:rPr>
        <w:t>Поощрение ученика;</w:t>
      </w:r>
    </w:p>
    <w:p w:rsidR="00462950" w:rsidRDefault="00462950" w:rsidP="00462950">
      <w:pPr>
        <w:spacing w:line="41" w:lineRule="exact"/>
        <w:rPr>
          <w:sz w:val="24"/>
          <w:szCs w:val="24"/>
        </w:rPr>
      </w:pPr>
    </w:p>
    <w:p w:rsidR="00462950" w:rsidRPr="00462950" w:rsidRDefault="00462950" w:rsidP="0080615D">
      <w:pPr>
        <w:numPr>
          <w:ilvl w:val="1"/>
          <w:numId w:val="118"/>
        </w:numPr>
        <w:tabs>
          <w:tab w:val="left" w:pos="706"/>
        </w:tabs>
        <w:ind w:left="706" w:hanging="140"/>
        <w:rPr>
          <w:sz w:val="24"/>
          <w:szCs w:val="24"/>
          <w:lang w:val="ru-RU"/>
        </w:rPr>
      </w:pPr>
      <w:r w:rsidRPr="00462950">
        <w:rPr>
          <w:sz w:val="24"/>
          <w:szCs w:val="24"/>
          <w:lang w:val="ru-RU"/>
        </w:rPr>
        <w:t>Соответствие целей контроля целям образовательного процесса.</w:t>
      </w:r>
    </w:p>
    <w:p w:rsidR="00462950" w:rsidRPr="00462950" w:rsidRDefault="00462950" w:rsidP="00462950">
      <w:pPr>
        <w:spacing w:line="46" w:lineRule="exact"/>
        <w:rPr>
          <w:sz w:val="20"/>
          <w:szCs w:val="20"/>
          <w:lang w:val="ru-RU"/>
        </w:rPr>
      </w:pPr>
    </w:p>
    <w:p w:rsidR="00462950" w:rsidRDefault="00462950" w:rsidP="0080615D">
      <w:pPr>
        <w:numPr>
          <w:ilvl w:val="0"/>
          <w:numId w:val="119"/>
        </w:numPr>
        <w:tabs>
          <w:tab w:val="left" w:pos="866"/>
        </w:tabs>
        <w:ind w:left="866" w:hanging="300"/>
        <w:rPr>
          <w:b/>
          <w:bCs/>
          <w:sz w:val="24"/>
          <w:szCs w:val="24"/>
        </w:rPr>
      </w:pPr>
      <w:r>
        <w:rPr>
          <w:b/>
          <w:bCs/>
          <w:sz w:val="24"/>
          <w:szCs w:val="24"/>
        </w:rPr>
        <w:t>Организация физкультурно-оздоровительной работы</w:t>
      </w:r>
    </w:p>
    <w:p w:rsidR="00462950" w:rsidRDefault="00462950" w:rsidP="00462950">
      <w:pPr>
        <w:spacing w:line="48" w:lineRule="exact"/>
        <w:rPr>
          <w:sz w:val="20"/>
          <w:szCs w:val="20"/>
        </w:rPr>
      </w:pPr>
    </w:p>
    <w:p w:rsidR="00462950" w:rsidRPr="00462950" w:rsidRDefault="00462950" w:rsidP="00462950">
      <w:pPr>
        <w:spacing w:line="272" w:lineRule="auto"/>
        <w:ind w:left="6" w:firstLine="567"/>
        <w:jc w:val="both"/>
        <w:rPr>
          <w:sz w:val="20"/>
          <w:szCs w:val="20"/>
          <w:lang w:val="ru-RU"/>
        </w:rPr>
      </w:pPr>
      <w:r w:rsidRPr="00462950">
        <w:rPr>
          <w:sz w:val="24"/>
          <w:szCs w:val="24"/>
          <w:lang w:val="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462950" w:rsidRPr="00462950" w:rsidRDefault="00462950" w:rsidP="00462950">
      <w:pPr>
        <w:spacing w:line="19" w:lineRule="exact"/>
        <w:rPr>
          <w:sz w:val="20"/>
          <w:szCs w:val="20"/>
          <w:lang w:val="ru-RU"/>
        </w:rPr>
      </w:pPr>
    </w:p>
    <w:p w:rsidR="00462950" w:rsidRPr="00462950" w:rsidRDefault="00462950" w:rsidP="0080615D">
      <w:pPr>
        <w:numPr>
          <w:ilvl w:val="0"/>
          <w:numId w:val="120"/>
        </w:numPr>
        <w:tabs>
          <w:tab w:val="left" w:pos="753"/>
        </w:tabs>
        <w:spacing w:line="264" w:lineRule="auto"/>
        <w:ind w:left="6" w:right="20" w:firstLine="560"/>
        <w:rPr>
          <w:sz w:val="24"/>
          <w:szCs w:val="24"/>
          <w:lang w:val="ru-RU"/>
        </w:rPr>
      </w:pPr>
      <w:r w:rsidRPr="00462950">
        <w:rPr>
          <w:sz w:val="24"/>
          <w:szCs w:val="24"/>
          <w:lang w:val="ru-RU"/>
        </w:rPr>
        <w:t xml:space="preserve">полноценную и эффективную работу с </w:t>
      </w:r>
      <w:proofErr w:type="gramStart"/>
      <w:r w:rsidRPr="00462950">
        <w:rPr>
          <w:sz w:val="24"/>
          <w:szCs w:val="24"/>
          <w:lang w:val="ru-RU"/>
        </w:rPr>
        <w:t>обучающимися</w:t>
      </w:r>
      <w:proofErr w:type="gramEnd"/>
      <w:r w:rsidRPr="00462950">
        <w:rPr>
          <w:sz w:val="24"/>
          <w:szCs w:val="24"/>
          <w:lang w:val="ru-RU"/>
        </w:rPr>
        <w:t xml:space="preserve"> всех групп здоровья (на уроках физкультуры, в секциях и т. п.);</w:t>
      </w:r>
    </w:p>
    <w:p w:rsidR="00462950" w:rsidRPr="00462950" w:rsidRDefault="00462950" w:rsidP="00462950">
      <w:pPr>
        <w:spacing w:line="28" w:lineRule="exact"/>
        <w:rPr>
          <w:sz w:val="24"/>
          <w:szCs w:val="24"/>
          <w:lang w:val="ru-RU"/>
        </w:rPr>
      </w:pPr>
    </w:p>
    <w:p w:rsidR="00462950" w:rsidRPr="009E6F03" w:rsidRDefault="00462950" w:rsidP="0080615D">
      <w:pPr>
        <w:numPr>
          <w:ilvl w:val="0"/>
          <w:numId w:val="120"/>
        </w:numPr>
        <w:tabs>
          <w:tab w:val="left" w:pos="700"/>
        </w:tabs>
        <w:spacing w:line="264" w:lineRule="auto"/>
        <w:ind w:left="6" w:firstLine="560"/>
        <w:rPr>
          <w:sz w:val="24"/>
          <w:szCs w:val="24"/>
          <w:lang w:val="ru-RU"/>
        </w:rPr>
      </w:pPr>
      <w:r w:rsidRPr="00462950">
        <w:rPr>
          <w:sz w:val="24"/>
          <w:szCs w:val="24"/>
          <w:lang w:val="ru-RU"/>
        </w:rPr>
        <w:t>рациональную организацию уроков физической культуры и занятий активно-двигательного характера;</w:t>
      </w:r>
    </w:p>
    <w:p w:rsidR="00462950" w:rsidRPr="00462950" w:rsidRDefault="00462950" w:rsidP="0080615D">
      <w:pPr>
        <w:numPr>
          <w:ilvl w:val="0"/>
          <w:numId w:val="120"/>
        </w:numPr>
        <w:tabs>
          <w:tab w:val="left" w:pos="813"/>
        </w:tabs>
        <w:spacing w:line="266" w:lineRule="auto"/>
        <w:ind w:left="6" w:right="20" w:firstLine="560"/>
        <w:rPr>
          <w:sz w:val="24"/>
          <w:szCs w:val="24"/>
          <w:lang w:val="ru-RU"/>
        </w:rPr>
      </w:pPr>
      <w:r w:rsidRPr="00462950">
        <w:rPr>
          <w:sz w:val="24"/>
          <w:szCs w:val="24"/>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62950" w:rsidRPr="00462950" w:rsidRDefault="00462950" w:rsidP="00462950">
      <w:pPr>
        <w:spacing w:line="24" w:lineRule="exact"/>
        <w:rPr>
          <w:sz w:val="24"/>
          <w:szCs w:val="24"/>
          <w:lang w:val="ru-RU"/>
        </w:rPr>
      </w:pPr>
    </w:p>
    <w:p w:rsidR="00462950" w:rsidRPr="00462950" w:rsidRDefault="00462950" w:rsidP="0080615D">
      <w:pPr>
        <w:numPr>
          <w:ilvl w:val="0"/>
          <w:numId w:val="120"/>
        </w:numPr>
        <w:tabs>
          <w:tab w:val="left" w:pos="799"/>
        </w:tabs>
        <w:spacing w:line="264" w:lineRule="auto"/>
        <w:ind w:left="6" w:firstLine="560"/>
        <w:rPr>
          <w:sz w:val="24"/>
          <w:szCs w:val="24"/>
          <w:lang w:val="ru-RU"/>
        </w:rPr>
      </w:pPr>
      <w:r w:rsidRPr="00462950">
        <w:rPr>
          <w:sz w:val="24"/>
          <w:szCs w:val="24"/>
          <w:lang w:val="ru-RU"/>
        </w:rPr>
        <w:t>организацию работы спортивных секций и создание условий для их эффективного функционирования;</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20"/>
        </w:numPr>
        <w:tabs>
          <w:tab w:val="left" w:pos="864"/>
        </w:tabs>
        <w:spacing w:line="266" w:lineRule="auto"/>
        <w:ind w:left="6" w:firstLine="560"/>
        <w:rPr>
          <w:sz w:val="24"/>
          <w:szCs w:val="24"/>
          <w:lang w:val="ru-RU"/>
        </w:rPr>
      </w:pPr>
      <w:r w:rsidRPr="00462950">
        <w:rPr>
          <w:sz w:val="24"/>
          <w:szCs w:val="24"/>
          <w:lang w:val="ru-RU"/>
        </w:rPr>
        <w:t>регулярное проведение спортивно-оздоровительных мероприятий (дней здоровья, соревнований, олимпиад, походов и т. п.).</w:t>
      </w:r>
    </w:p>
    <w:p w:rsidR="00462950" w:rsidRPr="00462950" w:rsidRDefault="00462950" w:rsidP="00462950">
      <w:pPr>
        <w:spacing w:line="24" w:lineRule="exact"/>
        <w:rPr>
          <w:sz w:val="24"/>
          <w:szCs w:val="24"/>
          <w:lang w:val="ru-RU"/>
        </w:rPr>
      </w:pPr>
    </w:p>
    <w:p w:rsidR="00462950" w:rsidRPr="00462950" w:rsidRDefault="00462950" w:rsidP="00462950">
      <w:pPr>
        <w:spacing w:line="264" w:lineRule="auto"/>
        <w:ind w:left="6" w:right="20" w:firstLine="567"/>
        <w:rPr>
          <w:sz w:val="24"/>
          <w:szCs w:val="24"/>
          <w:lang w:val="ru-RU"/>
        </w:rPr>
      </w:pPr>
      <w:r w:rsidRPr="00462950">
        <w:rPr>
          <w:sz w:val="24"/>
          <w:szCs w:val="24"/>
          <w:lang w:val="ru-RU"/>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462950" w:rsidRPr="00462950" w:rsidRDefault="00462950" w:rsidP="00462950">
      <w:pPr>
        <w:spacing w:line="26" w:lineRule="exact"/>
        <w:rPr>
          <w:sz w:val="24"/>
          <w:szCs w:val="24"/>
          <w:lang w:val="ru-RU"/>
        </w:rPr>
      </w:pPr>
    </w:p>
    <w:p w:rsidR="00462950" w:rsidRPr="00462950" w:rsidRDefault="00462950" w:rsidP="00462950">
      <w:pPr>
        <w:spacing w:line="272" w:lineRule="auto"/>
        <w:ind w:left="6" w:firstLine="567"/>
        <w:jc w:val="both"/>
        <w:rPr>
          <w:sz w:val="24"/>
          <w:szCs w:val="24"/>
          <w:lang w:val="ru-RU"/>
        </w:rPr>
      </w:pPr>
      <w:r w:rsidRPr="00462950">
        <w:rPr>
          <w:b/>
          <w:bCs/>
          <w:sz w:val="24"/>
          <w:szCs w:val="24"/>
          <w:lang w:val="ru-RU"/>
        </w:rPr>
        <w:t xml:space="preserve">Задача - </w:t>
      </w:r>
      <w:r w:rsidRPr="00462950">
        <w:rPr>
          <w:sz w:val="24"/>
          <w:szCs w:val="24"/>
          <w:lang w:val="ru-RU"/>
        </w:rPr>
        <w:t>обеспечение рациональной организации двигательного режима обучающихся с</w:t>
      </w:r>
      <w:r w:rsidRPr="00462950">
        <w:rPr>
          <w:b/>
          <w:bCs/>
          <w:sz w:val="24"/>
          <w:szCs w:val="24"/>
          <w:lang w:val="ru-RU"/>
        </w:rPr>
        <w:t xml:space="preserve"> </w:t>
      </w:r>
      <w:r w:rsidRPr="00462950">
        <w:rPr>
          <w:sz w:val="24"/>
          <w:szCs w:val="24"/>
          <w:lang w:val="ru-RU"/>
        </w:rPr>
        <w:t xml:space="preserve">ЗПР, нормального физического развития и двигательной </w:t>
      </w:r>
      <w:proofErr w:type="gramStart"/>
      <w:r w:rsidRPr="00462950">
        <w:rPr>
          <w:sz w:val="24"/>
          <w:szCs w:val="24"/>
          <w:lang w:val="ru-RU"/>
        </w:rPr>
        <w:t>подготовленности</w:t>
      </w:r>
      <w:proofErr w:type="gramEnd"/>
      <w:r w:rsidRPr="00462950">
        <w:rPr>
          <w:sz w:val="24"/>
          <w:szCs w:val="24"/>
          <w:lang w:val="ru-RU"/>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462950" w:rsidRPr="00462950" w:rsidRDefault="00462950" w:rsidP="00462950">
      <w:pPr>
        <w:spacing w:line="11" w:lineRule="exact"/>
        <w:rPr>
          <w:sz w:val="24"/>
          <w:szCs w:val="24"/>
          <w:lang w:val="ru-RU"/>
        </w:rPr>
      </w:pPr>
    </w:p>
    <w:p w:rsidR="00462950" w:rsidRDefault="00462950" w:rsidP="00462950">
      <w:pPr>
        <w:ind w:left="566"/>
        <w:rPr>
          <w:sz w:val="24"/>
          <w:szCs w:val="24"/>
        </w:rPr>
      </w:pPr>
      <w:r>
        <w:rPr>
          <w:b/>
          <w:bCs/>
          <w:sz w:val="24"/>
          <w:szCs w:val="24"/>
        </w:rPr>
        <w:t>Планируемый результат:</w:t>
      </w:r>
    </w:p>
    <w:p w:rsidR="00462950" w:rsidRDefault="00462950" w:rsidP="00462950">
      <w:pPr>
        <w:spacing w:line="48" w:lineRule="exact"/>
        <w:rPr>
          <w:sz w:val="24"/>
          <w:szCs w:val="24"/>
        </w:rPr>
      </w:pPr>
    </w:p>
    <w:p w:rsidR="00462950" w:rsidRPr="00462950" w:rsidRDefault="00462950" w:rsidP="0080615D">
      <w:pPr>
        <w:numPr>
          <w:ilvl w:val="0"/>
          <w:numId w:val="120"/>
        </w:numPr>
        <w:tabs>
          <w:tab w:val="left" w:pos="736"/>
        </w:tabs>
        <w:spacing w:line="266" w:lineRule="auto"/>
        <w:ind w:left="6" w:firstLine="560"/>
        <w:rPr>
          <w:sz w:val="24"/>
          <w:szCs w:val="24"/>
          <w:lang w:val="ru-RU"/>
        </w:rPr>
      </w:pPr>
      <w:r w:rsidRPr="00462950">
        <w:rPr>
          <w:sz w:val="24"/>
          <w:szCs w:val="24"/>
          <w:lang w:val="ru-RU"/>
        </w:rPr>
        <w:t xml:space="preserve">эффективная работа с </w:t>
      </w:r>
      <w:proofErr w:type="gramStart"/>
      <w:r w:rsidRPr="00462950">
        <w:rPr>
          <w:sz w:val="24"/>
          <w:szCs w:val="24"/>
          <w:lang w:val="ru-RU"/>
        </w:rPr>
        <w:t>обучающимися</w:t>
      </w:r>
      <w:proofErr w:type="gramEnd"/>
      <w:r w:rsidRPr="00462950">
        <w:rPr>
          <w:sz w:val="24"/>
          <w:szCs w:val="24"/>
          <w:lang w:val="ru-RU"/>
        </w:rPr>
        <w:t xml:space="preserve"> с ЗПР всех групп здоровья (на уроках физической культуры, в секциях, на прогулках);</w:t>
      </w:r>
    </w:p>
    <w:p w:rsidR="00462950" w:rsidRPr="00462950" w:rsidRDefault="00462950" w:rsidP="00462950">
      <w:pPr>
        <w:spacing w:line="24" w:lineRule="exact"/>
        <w:rPr>
          <w:sz w:val="24"/>
          <w:szCs w:val="24"/>
          <w:lang w:val="ru-RU"/>
        </w:rPr>
      </w:pPr>
    </w:p>
    <w:p w:rsidR="00462950" w:rsidRPr="00462950" w:rsidRDefault="00462950" w:rsidP="0080615D">
      <w:pPr>
        <w:numPr>
          <w:ilvl w:val="0"/>
          <w:numId w:val="120"/>
        </w:numPr>
        <w:tabs>
          <w:tab w:val="left" w:pos="720"/>
        </w:tabs>
        <w:spacing w:line="264" w:lineRule="auto"/>
        <w:ind w:left="6" w:firstLine="560"/>
        <w:rPr>
          <w:sz w:val="24"/>
          <w:szCs w:val="24"/>
          <w:lang w:val="ru-RU"/>
        </w:rPr>
      </w:pPr>
      <w:r w:rsidRPr="00462950">
        <w:rPr>
          <w:sz w:val="24"/>
          <w:szCs w:val="24"/>
          <w:lang w:val="ru-RU"/>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20"/>
        </w:numPr>
        <w:tabs>
          <w:tab w:val="left" w:pos="763"/>
        </w:tabs>
        <w:spacing w:line="266" w:lineRule="auto"/>
        <w:ind w:left="6" w:firstLine="560"/>
        <w:rPr>
          <w:sz w:val="24"/>
          <w:szCs w:val="24"/>
          <w:lang w:val="ru-RU"/>
        </w:rPr>
      </w:pPr>
      <w:r w:rsidRPr="00462950">
        <w:rPr>
          <w:sz w:val="24"/>
          <w:szCs w:val="24"/>
          <w:lang w:val="ru-RU"/>
        </w:rPr>
        <w:t>физкультминутки на уроках, способствующих эмоциональной разгрузке и повышению двигательной активности;</w:t>
      </w:r>
    </w:p>
    <w:p w:rsidR="00462950" w:rsidRPr="0042110D" w:rsidRDefault="00462950" w:rsidP="00462950">
      <w:pPr>
        <w:spacing w:line="11" w:lineRule="exact"/>
        <w:rPr>
          <w:sz w:val="20"/>
          <w:szCs w:val="20"/>
          <w:lang w:val="ru-RU"/>
        </w:rPr>
      </w:pPr>
    </w:p>
    <w:p w:rsidR="00462950" w:rsidRPr="00462950" w:rsidRDefault="00462950" w:rsidP="0080615D">
      <w:pPr>
        <w:numPr>
          <w:ilvl w:val="0"/>
          <w:numId w:val="121"/>
        </w:numPr>
        <w:tabs>
          <w:tab w:val="left" w:pos="699"/>
        </w:tabs>
        <w:spacing w:line="264" w:lineRule="auto"/>
        <w:ind w:firstLine="560"/>
        <w:rPr>
          <w:sz w:val="24"/>
          <w:szCs w:val="24"/>
          <w:lang w:val="ru-RU"/>
        </w:rPr>
      </w:pPr>
      <w:r w:rsidRPr="00462950">
        <w:rPr>
          <w:sz w:val="24"/>
          <w:szCs w:val="24"/>
          <w:lang w:val="ru-RU"/>
        </w:rPr>
        <w:t>регулярное проведение спортивно-оздоровительных мероприятий, коррекционных занятий (дней здоровья, соревнований, походов и т. п.).</w:t>
      </w:r>
    </w:p>
    <w:p w:rsidR="00462950" w:rsidRPr="00462950" w:rsidRDefault="00462950" w:rsidP="00462950">
      <w:pPr>
        <w:spacing w:line="26" w:lineRule="exact"/>
        <w:rPr>
          <w:sz w:val="24"/>
          <w:szCs w:val="24"/>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 xml:space="preserve">Организация уроков физической культуры и занятий активно-двигательного характера </w:t>
      </w:r>
      <w:r w:rsidR="009E6F03">
        <w:rPr>
          <w:sz w:val="24"/>
          <w:szCs w:val="24"/>
          <w:lang w:val="ru-RU"/>
        </w:rPr>
        <w:t>на курсе внеурочной деятельности</w:t>
      </w:r>
      <w:r w:rsidRPr="00462950">
        <w:rPr>
          <w:sz w:val="24"/>
          <w:szCs w:val="24"/>
          <w:lang w:val="ru-RU"/>
        </w:rPr>
        <w:t xml:space="preserve"> «</w:t>
      </w:r>
      <w:r w:rsidR="009E6F03">
        <w:rPr>
          <w:sz w:val="24"/>
          <w:szCs w:val="24"/>
          <w:lang w:val="ru-RU"/>
        </w:rPr>
        <w:t>Чемпион</w:t>
      </w:r>
      <w:r w:rsidRPr="00462950">
        <w:rPr>
          <w:sz w:val="24"/>
          <w:szCs w:val="24"/>
          <w:lang w:val="ru-RU"/>
        </w:rPr>
        <w:t>»</w:t>
      </w:r>
      <w:r w:rsidR="00B32C1B">
        <w:rPr>
          <w:sz w:val="24"/>
          <w:szCs w:val="24"/>
          <w:lang w:val="ru-RU"/>
        </w:rPr>
        <w:t>.</w:t>
      </w:r>
    </w:p>
    <w:p w:rsidR="00462950" w:rsidRPr="00462950" w:rsidRDefault="00462950" w:rsidP="00462950">
      <w:pPr>
        <w:spacing w:line="21" w:lineRule="exact"/>
        <w:rPr>
          <w:sz w:val="20"/>
          <w:szCs w:val="20"/>
          <w:lang w:val="ru-RU"/>
        </w:rPr>
      </w:pPr>
    </w:p>
    <w:p w:rsidR="00462950" w:rsidRPr="00462950" w:rsidRDefault="00462950" w:rsidP="00462950">
      <w:pPr>
        <w:spacing w:line="264" w:lineRule="auto"/>
        <w:ind w:firstLine="567"/>
        <w:jc w:val="both"/>
        <w:rPr>
          <w:sz w:val="20"/>
          <w:szCs w:val="20"/>
          <w:lang w:val="ru-RU"/>
        </w:rPr>
      </w:pPr>
      <w:r w:rsidRPr="00462950">
        <w:rPr>
          <w:sz w:val="24"/>
          <w:szCs w:val="24"/>
          <w:lang w:val="ru-RU"/>
        </w:rPr>
        <w:t>Предметом обучения физической культуре в начальной школе является двигательная активность с общеразвивающей и коррекционной направленностью. В процессе овладения этой</w:t>
      </w:r>
    </w:p>
    <w:p w:rsidR="00462950" w:rsidRPr="00462950" w:rsidRDefault="00462950" w:rsidP="00462950">
      <w:pPr>
        <w:spacing w:line="27" w:lineRule="exact"/>
        <w:rPr>
          <w:sz w:val="20"/>
          <w:szCs w:val="20"/>
          <w:lang w:val="ru-RU"/>
        </w:rPr>
      </w:pPr>
    </w:p>
    <w:p w:rsidR="00462950" w:rsidRPr="00462950" w:rsidRDefault="00462950" w:rsidP="00462950">
      <w:pPr>
        <w:spacing w:line="271" w:lineRule="auto"/>
        <w:jc w:val="both"/>
        <w:rPr>
          <w:sz w:val="20"/>
          <w:szCs w:val="20"/>
          <w:lang w:val="ru-RU"/>
        </w:rPr>
      </w:pPr>
      <w:r w:rsidRPr="00462950">
        <w:rPr>
          <w:sz w:val="24"/>
          <w:szCs w:val="24"/>
          <w:lang w:val="ru-RU"/>
        </w:rPr>
        <w:t>деятельностью корригируются психофизические качества, укрепляется здоровье, совершенствуются физические качества, осваиваются определённые двигательные действия, формируются основы здорового образа жизни и мотивация к занятиям физкультурой и спортом.</w:t>
      </w:r>
    </w:p>
    <w:p w:rsidR="00462950" w:rsidRPr="00462950" w:rsidRDefault="00462950" w:rsidP="00462950">
      <w:pPr>
        <w:spacing w:line="18" w:lineRule="exact"/>
        <w:rPr>
          <w:sz w:val="20"/>
          <w:szCs w:val="20"/>
          <w:lang w:val="ru-RU"/>
        </w:rPr>
      </w:pPr>
    </w:p>
    <w:p w:rsidR="00462950" w:rsidRPr="00462950" w:rsidRDefault="00462950" w:rsidP="00462950">
      <w:pPr>
        <w:spacing w:line="272" w:lineRule="auto"/>
        <w:ind w:firstLine="567"/>
        <w:jc w:val="both"/>
        <w:rPr>
          <w:sz w:val="20"/>
          <w:szCs w:val="20"/>
          <w:lang w:val="ru-RU"/>
        </w:rPr>
      </w:pPr>
      <w:proofErr w:type="gramStart"/>
      <w:r w:rsidRPr="00462950">
        <w:rPr>
          <w:sz w:val="24"/>
          <w:szCs w:val="24"/>
          <w:lang w:val="ru-RU"/>
        </w:rPr>
        <w:t>Важнейшим требованием проведения урока по физической культуре является обеспечение дифференцированного и индивидуального подхода к обучающимся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roofErr w:type="gramEnd"/>
    </w:p>
    <w:p w:rsidR="00462950" w:rsidRPr="00462950" w:rsidRDefault="00462950" w:rsidP="00462950">
      <w:pPr>
        <w:spacing w:line="19"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Для обеспечения личностно-ориентированного и индивидуального подхода на уроке, применяемые формы, средства и методы физического воспитания планируются по рекомендации специалистов, на основании медико-педагогического обследования.</w:t>
      </w:r>
    </w:p>
    <w:p w:rsidR="00462950" w:rsidRPr="00462950" w:rsidRDefault="00462950" w:rsidP="00462950">
      <w:pPr>
        <w:spacing w:line="19" w:lineRule="exact"/>
        <w:rPr>
          <w:sz w:val="20"/>
          <w:szCs w:val="20"/>
          <w:lang w:val="ru-RU"/>
        </w:rPr>
      </w:pPr>
    </w:p>
    <w:p w:rsidR="00462950" w:rsidRPr="00462950" w:rsidRDefault="00462950" w:rsidP="00462950">
      <w:pPr>
        <w:spacing w:line="21" w:lineRule="exact"/>
        <w:rPr>
          <w:sz w:val="24"/>
          <w:szCs w:val="24"/>
          <w:lang w:val="ru-RU"/>
        </w:rPr>
      </w:pPr>
    </w:p>
    <w:p w:rsidR="00462950" w:rsidRPr="00462950" w:rsidRDefault="00462950" w:rsidP="00462950">
      <w:pPr>
        <w:ind w:left="560"/>
        <w:rPr>
          <w:sz w:val="24"/>
          <w:szCs w:val="24"/>
          <w:lang w:val="ru-RU"/>
        </w:rPr>
      </w:pPr>
      <w:r w:rsidRPr="00462950">
        <w:rPr>
          <w:b/>
          <w:bCs/>
          <w:i/>
          <w:iCs/>
          <w:sz w:val="24"/>
          <w:szCs w:val="24"/>
          <w:lang w:val="ru-RU"/>
        </w:rPr>
        <w:t>Профилактика травматизма.</w:t>
      </w:r>
    </w:p>
    <w:p w:rsidR="00462950" w:rsidRPr="00462950" w:rsidRDefault="00462950" w:rsidP="00462950">
      <w:pPr>
        <w:spacing w:line="36"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lastRenderedPageBreak/>
        <w:t>Рекомендации по распределению физических нагрузок.</w:t>
      </w:r>
    </w:p>
    <w:p w:rsidR="00462950" w:rsidRPr="00462950" w:rsidRDefault="00462950" w:rsidP="00462950">
      <w:pPr>
        <w:spacing w:line="53" w:lineRule="exact"/>
        <w:rPr>
          <w:sz w:val="24"/>
          <w:szCs w:val="24"/>
          <w:lang w:val="ru-RU"/>
        </w:rPr>
      </w:pPr>
    </w:p>
    <w:p w:rsidR="00462950" w:rsidRPr="00462950" w:rsidRDefault="00462950" w:rsidP="00462950">
      <w:pPr>
        <w:spacing w:line="271" w:lineRule="auto"/>
        <w:ind w:firstLine="567"/>
        <w:jc w:val="both"/>
        <w:rPr>
          <w:sz w:val="24"/>
          <w:szCs w:val="24"/>
          <w:lang w:val="ru-RU"/>
        </w:rPr>
      </w:pPr>
      <w:r w:rsidRPr="00462950">
        <w:rPr>
          <w:sz w:val="24"/>
          <w:szCs w:val="24"/>
          <w:lang w:val="ru-RU"/>
        </w:rPr>
        <w:t>Программой уроков физической культуры предусмотрено ведение уроков по 4 разделам: легкая атлетика, гимнастика, подвижные игры, спортивные игры. Каждый раздел решает свои задачи.</w:t>
      </w:r>
    </w:p>
    <w:p w:rsidR="00462950" w:rsidRPr="00462950" w:rsidRDefault="00462950" w:rsidP="00462950">
      <w:pPr>
        <w:spacing w:line="17" w:lineRule="exact"/>
        <w:rPr>
          <w:sz w:val="24"/>
          <w:szCs w:val="24"/>
          <w:lang w:val="ru-RU"/>
        </w:rPr>
      </w:pPr>
    </w:p>
    <w:p w:rsidR="00462950" w:rsidRPr="00462950" w:rsidRDefault="00462950" w:rsidP="00462950">
      <w:pPr>
        <w:spacing w:line="264" w:lineRule="auto"/>
        <w:ind w:firstLine="627"/>
        <w:rPr>
          <w:sz w:val="24"/>
          <w:szCs w:val="24"/>
          <w:lang w:val="ru-RU"/>
        </w:rPr>
      </w:pPr>
      <w:r w:rsidRPr="00462950">
        <w:rPr>
          <w:sz w:val="24"/>
          <w:szCs w:val="24"/>
          <w:lang w:val="ru-RU"/>
        </w:rPr>
        <w:t>Урок физической культуры является основной формой физического воспитания в школе и имеет ряд особенностей:</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22"/>
        </w:numPr>
        <w:tabs>
          <w:tab w:val="left" w:pos="795"/>
        </w:tabs>
        <w:spacing w:line="266" w:lineRule="auto"/>
        <w:ind w:firstLine="560"/>
        <w:rPr>
          <w:sz w:val="24"/>
          <w:szCs w:val="24"/>
          <w:lang w:val="ru-RU"/>
        </w:rPr>
      </w:pPr>
      <w:r w:rsidRPr="00462950">
        <w:rPr>
          <w:sz w:val="24"/>
          <w:szCs w:val="24"/>
          <w:lang w:val="ru-RU"/>
        </w:rPr>
        <w:t>усиление коррекционной направленности средств физического воспитания с учётом адекватности их взаимодействия на конкретные двигательные нарушения;</w:t>
      </w:r>
    </w:p>
    <w:p w:rsidR="00462950" w:rsidRPr="00462950" w:rsidRDefault="00462950" w:rsidP="00462950">
      <w:pPr>
        <w:spacing w:line="24" w:lineRule="exact"/>
        <w:rPr>
          <w:sz w:val="24"/>
          <w:szCs w:val="24"/>
          <w:lang w:val="ru-RU"/>
        </w:rPr>
      </w:pPr>
    </w:p>
    <w:p w:rsidR="009E6F03" w:rsidRPr="00843509" w:rsidRDefault="00462950" w:rsidP="0080615D">
      <w:pPr>
        <w:numPr>
          <w:ilvl w:val="0"/>
          <w:numId w:val="122"/>
        </w:numPr>
        <w:tabs>
          <w:tab w:val="left" w:pos="788"/>
        </w:tabs>
        <w:spacing w:line="270" w:lineRule="auto"/>
        <w:ind w:left="706" w:firstLine="560"/>
        <w:jc w:val="both"/>
        <w:rPr>
          <w:sz w:val="23"/>
          <w:szCs w:val="23"/>
          <w:lang w:val="ru-RU"/>
        </w:rPr>
      </w:pPr>
      <w:r w:rsidRPr="009E6F03">
        <w:rPr>
          <w:sz w:val="24"/>
          <w:szCs w:val="24"/>
          <w:lang w:val="ru-RU"/>
        </w:rPr>
        <w:t>повышение роли процесса физического воспитания в равностороннем, гармоничном развитии детей с особыми нуждами (за счёт развития речи, мышления, познавательной активности параллельно с развитием и</w:t>
      </w:r>
      <w:r w:rsidR="009E6F03" w:rsidRPr="009E6F03">
        <w:rPr>
          <w:sz w:val="24"/>
          <w:szCs w:val="24"/>
          <w:lang w:val="ru-RU"/>
        </w:rPr>
        <w:t xml:space="preserve"> коррекцией двигательной сферы)</w:t>
      </w:r>
    </w:p>
    <w:p w:rsidR="00462950" w:rsidRPr="00843509" w:rsidRDefault="00462950" w:rsidP="0080615D">
      <w:pPr>
        <w:numPr>
          <w:ilvl w:val="0"/>
          <w:numId w:val="122"/>
        </w:numPr>
        <w:tabs>
          <w:tab w:val="left" w:pos="788"/>
        </w:tabs>
        <w:spacing w:line="270" w:lineRule="auto"/>
        <w:ind w:left="706" w:firstLine="560"/>
        <w:jc w:val="both"/>
        <w:rPr>
          <w:sz w:val="24"/>
          <w:szCs w:val="24"/>
          <w:lang w:val="ru-RU"/>
        </w:rPr>
      </w:pPr>
      <w:r w:rsidRPr="00843509">
        <w:rPr>
          <w:sz w:val="24"/>
          <w:szCs w:val="24"/>
          <w:lang w:val="ru-RU"/>
        </w:rPr>
        <w:t>структура уроков не должна быть постоянной в зависимости от раздела программы и задач</w:t>
      </w:r>
      <w:r w:rsidR="00843509">
        <w:rPr>
          <w:sz w:val="24"/>
          <w:szCs w:val="24"/>
          <w:lang w:val="ru-RU"/>
        </w:rPr>
        <w:t xml:space="preserve"> </w:t>
      </w:r>
      <w:r w:rsidRPr="00843509">
        <w:rPr>
          <w:sz w:val="24"/>
          <w:szCs w:val="24"/>
          <w:lang w:val="ru-RU"/>
        </w:rPr>
        <w:t>урока.</w:t>
      </w:r>
    </w:p>
    <w:p w:rsidR="00462950" w:rsidRPr="009E6F03" w:rsidRDefault="00462950" w:rsidP="00462950">
      <w:pPr>
        <w:spacing w:line="41" w:lineRule="exact"/>
        <w:rPr>
          <w:sz w:val="24"/>
          <w:szCs w:val="24"/>
          <w:lang w:val="ru-RU"/>
        </w:rPr>
      </w:pPr>
    </w:p>
    <w:p w:rsidR="00462950" w:rsidRPr="009E6F03" w:rsidRDefault="00462950" w:rsidP="00462950">
      <w:pPr>
        <w:ind w:left="566"/>
        <w:rPr>
          <w:sz w:val="24"/>
          <w:szCs w:val="24"/>
          <w:lang w:val="ru-RU"/>
        </w:rPr>
      </w:pPr>
      <w:r w:rsidRPr="009E6F03">
        <w:rPr>
          <w:sz w:val="24"/>
          <w:szCs w:val="24"/>
          <w:lang w:val="ru-RU"/>
        </w:rPr>
        <w:t>Для усиления коррекционной направленности на двигательную сферу и повышение  роли</w:t>
      </w:r>
    </w:p>
    <w:p w:rsidR="00462950" w:rsidRPr="009E6F03" w:rsidRDefault="00462950" w:rsidP="00462950">
      <w:pPr>
        <w:spacing w:line="41" w:lineRule="exact"/>
        <w:rPr>
          <w:sz w:val="24"/>
          <w:szCs w:val="24"/>
          <w:lang w:val="ru-RU"/>
        </w:rPr>
      </w:pPr>
    </w:p>
    <w:tbl>
      <w:tblPr>
        <w:tblW w:w="0" w:type="auto"/>
        <w:jc w:val="center"/>
        <w:tblInd w:w="6" w:type="dxa"/>
        <w:tblLayout w:type="fixed"/>
        <w:tblCellMar>
          <w:left w:w="0" w:type="dxa"/>
          <w:right w:w="0" w:type="dxa"/>
        </w:tblCellMar>
        <w:tblLook w:val="04A0"/>
      </w:tblPr>
      <w:tblGrid>
        <w:gridCol w:w="1120"/>
        <w:gridCol w:w="1660"/>
        <w:gridCol w:w="660"/>
        <w:gridCol w:w="1080"/>
        <w:gridCol w:w="1840"/>
        <w:gridCol w:w="980"/>
        <w:gridCol w:w="1800"/>
        <w:gridCol w:w="920"/>
      </w:tblGrid>
      <w:tr w:rsidR="00462950" w:rsidRPr="00840DAC" w:rsidTr="00843509">
        <w:trPr>
          <w:trHeight w:val="276"/>
          <w:jc w:val="center"/>
        </w:trPr>
        <w:tc>
          <w:tcPr>
            <w:tcW w:w="1120" w:type="dxa"/>
            <w:vAlign w:val="bottom"/>
          </w:tcPr>
          <w:p w:rsidR="00462950" w:rsidRPr="00840DAC" w:rsidRDefault="00462950" w:rsidP="00840DAC">
            <w:pPr>
              <w:pStyle w:val="a6"/>
              <w:rPr>
                <w:sz w:val="24"/>
              </w:rPr>
            </w:pPr>
            <w:r w:rsidRPr="00840DAC">
              <w:rPr>
                <w:sz w:val="24"/>
              </w:rPr>
              <w:t>процесса</w:t>
            </w:r>
          </w:p>
        </w:tc>
        <w:tc>
          <w:tcPr>
            <w:tcW w:w="1660" w:type="dxa"/>
            <w:vAlign w:val="bottom"/>
          </w:tcPr>
          <w:p w:rsidR="00462950" w:rsidRPr="00840DAC" w:rsidRDefault="00843509" w:rsidP="00840DAC">
            <w:pPr>
              <w:pStyle w:val="a6"/>
              <w:rPr>
                <w:sz w:val="24"/>
              </w:rPr>
            </w:pPr>
            <w:r w:rsidRPr="00840DAC">
              <w:rPr>
                <w:sz w:val="24"/>
              </w:rPr>
              <w:t>Ф</w:t>
            </w:r>
            <w:r w:rsidR="00462950" w:rsidRPr="00840DAC">
              <w:rPr>
                <w:sz w:val="24"/>
              </w:rPr>
              <w:t>изического</w:t>
            </w:r>
          </w:p>
        </w:tc>
        <w:tc>
          <w:tcPr>
            <w:tcW w:w="3580" w:type="dxa"/>
            <w:gridSpan w:val="3"/>
            <w:vAlign w:val="bottom"/>
          </w:tcPr>
          <w:p w:rsidR="00462950" w:rsidRPr="00840DAC" w:rsidRDefault="00462950" w:rsidP="00840DAC">
            <w:pPr>
              <w:pStyle w:val="a6"/>
              <w:rPr>
                <w:sz w:val="24"/>
              </w:rPr>
            </w:pPr>
            <w:r w:rsidRPr="00840DAC">
              <w:rPr>
                <w:sz w:val="24"/>
              </w:rPr>
              <w:t>воспитания  в  равностороннем,</w:t>
            </w:r>
          </w:p>
        </w:tc>
        <w:tc>
          <w:tcPr>
            <w:tcW w:w="2780" w:type="dxa"/>
            <w:gridSpan w:val="2"/>
            <w:vAlign w:val="bottom"/>
          </w:tcPr>
          <w:p w:rsidR="00462950" w:rsidRPr="00840DAC" w:rsidRDefault="00462950" w:rsidP="00840DAC">
            <w:pPr>
              <w:pStyle w:val="a6"/>
              <w:rPr>
                <w:sz w:val="24"/>
              </w:rPr>
            </w:pPr>
            <w:r w:rsidRPr="00840DAC">
              <w:rPr>
                <w:sz w:val="24"/>
              </w:rPr>
              <w:t>гармоничном  развитии</w:t>
            </w:r>
          </w:p>
        </w:tc>
        <w:tc>
          <w:tcPr>
            <w:tcW w:w="920" w:type="dxa"/>
            <w:vAlign w:val="bottom"/>
          </w:tcPr>
          <w:p w:rsidR="00462950" w:rsidRPr="00840DAC" w:rsidRDefault="00462950" w:rsidP="00840DAC">
            <w:pPr>
              <w:pStyle w:val="a6"/>
              <w:rPr>
                <w:sz w:val="24"/>
              </w:rPr>
            </w:pPr>
            <w:r w:rsidRPr="00840DAC">
              <w:rPr>
                <w:sz w:val="24"/>
              </w:rPr>
              <w:t>детей  с</w:t>
            </w:r>
          </w:p>
        </w:tc>
      </w:tr>
      <w:tr w:rsidR="00462950" w:rsidRPr="00840DAC" w:rsidTr="00843509">
        <w:trPr>
          <w:trHeight w:val="319"/>
          <w:jc w:val="center"/>
        </w:trPr>
        <w:tc>
          <w:tcPr>
            <w:tcW w:w="3440" w:type="dxa"/>
            <w:gridSpan w:val="3"/>
            <w:vAlign w:val="bottom"/>
          </w:tcPr>
          <w:p w:rsidR="00462950" w:rsidRPr="00840DAC" w:rsidRDefault="00462950" w:rsidP="00840DAC">
            <w:pPr>
              <w:pStyle w:val="a6"/>
              <w:rPr>
                <w:sz w:val="24"/>
              </w:rPr>
            </w:pPr>
            <w:r w:rsidRPr="00840DAC">
              <w:rPr>
                <w:sz w:val="24"/>
              </w:rPr>
              <w:t>ограниченными  возможностями</w:t>
            </w:r>
          </w:p>
        </w:tc>
        <w:tc>
          <w:tcPr>
            <w:tcW w:w="1080" w:type="dxa"/>
            <w:vAlign w:val="bottom"/>
          </w:tcPr>
          <w:p w:rsidR="00462950" w:rsidRPr="00840DAC" w:rsidRDefault="00462950" w:rsidP="00840DAC">
            <w:pPr>
              <w:pStyle w:val="a6"/>
              <w:rPr>
                <w:sz w:val="24"/>
              </w:rPr>
            </w:pPr>
            <w:r w:rsidRPr="00840DAC">
              <w:rPr>
                <w:w w:val="96"/>
                <w:sz w:val="24"/>
              </w:rPr>
              <w:t>здоровья</w:t>
            </w:r>
          </w:p>
        </w:tc>
        <w:tc>
          <w:tcPr>
            <w:tcW w:w="2820" w:type="dxa"/>
            <w:gridSpan w:val="2"/>
            <w:vAlign w:val="bottom"/>
          </w:tcPr>
          <w:p w:rsidR="00462950" w:rsidRPr="00840DAC" w:rsidRDefault="00462950" w:rsidP="00840DAC">
            <w:pPr>
              <w:pStyle w:val="a6"/>
              <w:rPr>
                <w:sz w:val="24"/>
              </w:rPr>
            </w:pPr>
            <w:r w:rsidRPr="00840DAC">
              <w:rPr>
                <w:sz w:val="24"/>
              </w:rPr>
              <w:t>широко  используется</w:t>
            </w:r>
          </w:p>
        </w:tc>
        <w:tc>
          <w:tcPr>
            <w:tcW w:w="1800" w:type="dxa"/>
            <w:vAlign w:val="bottom"/>
          </w:tcPr>
          <w:p w:rsidR="00462950" w:rsidRPr="00840DAC" w:rsidRDefault="00462950" w:rsidP="00840DAC">
            <w:pPr>
              <w:pStyle w:val="a6"/>
              <w:rPr>
                <w:sz w:val="24"/>
              </w:rPr>
            </w:pPr>
            <w:r w:rsidRPr="00840DAC">
              <w:rPr>
                <w:sz w:val="24"/>
              </w:rPr>
              <w:t>применение  на</w:t>
            </w:r>
          </w:p>
        </w:tc>
        <w:tc>
          <w:tcPr>
            <w:tcW w:w="920" w:type="dxa"/>
            <w:vAlign w:val="bottom"/>
          </w:tcPr>
          <w:p w:rsidR="00462950" w:rsidRPr="00840DAC" w:rsidRDefault="00462950" w:rsidP="00840DAC">
            <w:pPr>
              <w:pStyle w:val="a6"/>
              <w:rPr>
                <w:sz w:val="24"/>
              </w:rPr>
            </w:pPr>
            <w:r w:rsidRPr="00840DAC">
              <w:rPr>
                <w:sz w:val="24"/>
              </w:rPr>
              <w:t>уроках:</w:t>
            </w:r>
          </w:p>
        </w:tc>
      </w:tr>
      <w:tr w:rsidR="00462950" w:rsidRPr="00A82B15" w:rsidTr="00843509">
        <w:trPr>
          <w:trHeight w:val="317"/>
          <w:jc w:val="center"/>
        </w:trPr>
        <w:tc>
          <w:tcPr>
            <w:tcW w:w="3440" w:type="dxa"/>
            <w:gridSpan w:val="3"/>
            <w:vAlign w:val="bottom"/>
          </w:tcPr>
          <w:p w:rsidR="00462950" w:rsidRPr="00840DAC" w:rsidRDefault="00462950" w:rsidP="00840DAC">
            <w:pPr>
              <w:pStyle w:val="a6"/>
              <w:rPr>
                <w:sz w:val="24"/>
              </w:rPr>
            </w:pPr>
            <w:r w:rsidRPr="00840DAC">
              <w:rPr>
                <w:sz w:val="24"/>
              </w:rPr>
              <w:t>«корригирующие упражнения»-</w:t>
            </w:r>
          </w:p>
        </w:tc>
        <w:tc>
          <w:tcPr>
            <w:tcW w:w="6620" w:type="dxa"/>
            <w:gridSpan w:val="5"/>
            <w:vAlign w:val="bottom"/>
          </w:tcPr>
          <w:p w:rsidR="00462950" w:rsidRPr="00840DAC" w:rsidRDefault="00462950" w:rsidP="00840DAC">
            <w:pPr>
              <w:pStyle w:val="a6"/>
              <w:rPr>
                <w:sz w:val="24"/>
                <w:lang w:val="ru-RU"/>
              </w:rPr>
            </w:pPr>
            <w:r w:rsidRPr="00840DAC">
              <w:rPr>
                <w:sz w:val="24"/>
                <w:lang w:val="ru-RU"/>
              </w:rPr>
              <w:t>(пальчиковая, дыхательная гимнастики; гимнастика для  глаз;</w:t>
            </w:r>
          </w:p>
        </w:tc>
      </w:tr>
      <w:tr w:rsidR="00462950" w:rsidRPr="00840DAC" w:rsidTr="00843509">
        <w:trPr>
          <w:trHeight w:val="317"/>
          <w:jc w:val="center"/>
        </w:trPr>
        <w:tc>
          <w:tcPr>
            <w:tcW w:w="2780" w:type="dxa"/>
            <w:gridSpan w:val="2"/>
            <w:vAlign w:val="bottom"/>
          </w:tcPr>
          <w:p w:rsidR="00462950" w:rsidRPr="00840DAC" w:rsidRDefault="00462950" w:rsidP="00840DAC">
            <w:pPr>
              <w:pStyle w:val="a6"/>
              <w:rPr>
                <w:sz w:val="24"/>
              </w:rPr>
            </w:pPr>
            <w:r w:rsidRPr="00840DAC">
              <w:rPr>
                <w:sz w:val="24"/>
              </w:rPr>
              <w:t>ритмические упражнения;</w:t>
            </w:r>
          </w:p>
        </w:tc>
        <w:tc>
          <w:tcPr>
            <w:tcW w:w="1740" w:type="dxa"/>
            <w:gridSpan w:val="2"/>
            <w:vAlign w:val="bottom"/>
          </w:tcPr>
          <w:p w:rsidR="00462950" w:rsidRPr="00840DAC" w:rsidRDefault="00462950" w:rsidP="00840DAC">
            <w:pPr>
              <w:pStyle w:val="a6"/>
              <w:rPr>
                <w:sz w:val="24"/>
                <w:lang w:val="ru-RU"/>
              </w:rPr>
            </w:pPr>
          </w:p>
        </w:tc>
        <w:tc>
          <w:tcPr>
            <w:tcW w:w="2820" w:type="dxa"/>
            <w:gridSpan w:val="2"/>
            <w:vAlign w:val="bottom"/>
          </w:tcPr>
          <w:p w:rsidR="00462950" w:rsidRPr="00840DAC" w:rsidRDefault="00462950" w:rsidP="00840DAC">
            <w:pPr>
              <w:pStyle w:val="a6"/>
              <w:rPr>
                <w:sz w:val="24"/>
              </w:rPr>
            </w:pPr>
          </w:p>
        </w:tc>
        <w:tc>
          <w:tcPr>
            <w:tcW w:w="2720" w:type="dxa"/>
            <w:gridSpan w:val="2"/>
            <w:vAlign w:val="bottom"/>
          </w:tcPr>
          <w:p w:rsidR="00462950" w:rsidRPr="00840DAC" w:rsidRDefault="00462950" w:rsidP="00840DAC">
            <w:pPr>
              <w:pStyle w:val="a6"/>
              <w:rPr>
                <w:sz w:val="24"/>
              </w:rPr>
            </w:pPr>
            <w:r w:rsidRPr="00840DAC">
              <w:rPr>
                <w:sz w:val="24"/>
              </w:rPr>
              <w:t>«коррекционные игры» -</w:t>
            </w:r>
          </w:p>
        </w:tc>
      </w:tr>
      <w:tr w:rsidR="00462950" w:rsidRPr="00840DAC" w:rsidTr="00843509">
        <w:trPr>
          <w:trHeight w:val="317"/>
          <w:jc w:val="center"/>
        </w:trPr>
        <w:tc>
          <w:tcPr>
            <w:tcW w:w="6360" w:type="dxa"/>
            <w:gridSpan w:val="5"/>
            <w:vAlign w:val="bottom"/>
          </w:tcPr>
          <w:p w:rsidR="00462950" w:rsidRPr="00840DAC" w:rsidRDefault="00462950" w:rsidP="00840DAC">
            <w:pPr>
              <w:pStyle w:val="a6"/>
              <w:rPr>
                <w:sz w:val="24"/>
              </w:rPr>
            </w:pPr>
            <w:r w:rsidRPr="00840DAC">
              <w:rPr>
                <w:w w:val="99"/>
                <w:sz w:val="24"/>
              </w:rPr>
              <w:t>(музыкально – двигательные дидактические; познавательные;</w:t>
            </w:r>
          </w:p>
        </w:tc>
        <w:tc>
          <w:tcPr>
            <w:tcW w:w="3700" w:type="dxa"/>
            <w:gridSpan w:val="3"/>
            <w:vAlign w:val="bottom"/>
          </w:tcPr>
          <w:p w:rsidR="00462950" w:rsidRPr="00840DAC" w:rsidRDefault="00462950" w:rsidP="00840DAC">
            <w:pPr>
              <w:pStyle w:val="a6"/>
              <w:rPr>
                <w:sz w:val="24"/>
              </w:rPr>
            </w:pPr>
            <w:r w:rsidRPr="00840DAC">
              <w:rPr>
                <w:sz w:val="24"/>
              </w:rPr>
              <w:t>коммуникативные; игры с речевым</w:t>
            </w:r>
          </w:p>
        </w:tc>
      </w:tr>
    </w:tbl>
    <w:p w:rsidR="00462950" w:rsidRPr="009E6F03" w:rsidRDefault="00462950" w:rsidP="00462950">
      <w:pPr>
        <w:spacing w:line="55" w:lineRule="exact"/>
        <w:rPr>
          <w:sz w:val="24"/>
          <w:szCs w:val="24"/>
        </w:rPr>
      </w:pPr>
    </w:p>
    <w:p w:rsidR="00462950" w:rsidRPr="009E6F03" w:rsidRDefault="00462950" w:rsidP="00462950">
      <w:pPr>
        <w:spacing w:line="273" w:lineRule="auto"/>
        <w:ind w:left="6"/>
        <w:jc w:val="both"/>
        <w:rPr>
          <w:sz w:val="24"/>
          <w:szCs w:val="24"/>
          <w:lang w:val="ru-RU"/>
        </w:rPr>
      </w:pPr>
      <w:r w:rsidRPr="009E6F03">
        <w:rPr>
          <w:sz w:val="24"/>
          <w:szCs w:val="24"/>
          <w:lang w:val="ru-RU"/>
        </w:rPr>
        <w:t>сопровождением), «нестандартные приемы» - (музыкотерапия, сказкотерапия, релаксация, психогимнастика, игротерапия),</w:t>
      </w:r>
      <w:r w:rsidR="00B32C1B" w:rsidRPr="009E6F03">
        <w:rPr>
          <w:sz w:val="24"/>
          <w:szCs w:val="24"/>
          <w:lang w:val="ru-RU"/>
        </w:rPr>
        <w:t xml:space="preserve"> </w:t>
      </w:r>
      <w:r w:rsidRPr="009E6F03">
        <w:rPr>
          <w:sz w:val="24"/>
          <w:szCs w:val="24"/>
          <w:lang w:val="ru-RU"/>
        </w:rPr>
        <w:t xml:space="preserve">«нестандартное оборудование» </w:t>
      </w:r>
      <w:r w:rsidR="00840DAC">
        <w:rPr>
          <w:sz w:val="24"/>
          <w:szCs w:val="24"/>
          <w:lang w:val="ru-RU"/>
        </w:rPr>
        <w:t>(д</w:t>
      </w:r>
      <w:r w:rsidRPr="009E6F03">
        <w:rPr>
          <w:sz w:val="24"/>
          <w:szCs w:val="24"/>
          <w:lang w:val="ru-RU"/>
        </w:rPr>
        <w:t>орожки здоровья</w:t>
      </w:r>
      <w:r w:rsidR="00840DAC">
        <w:rPr>
          <w:sz w:val="24"/>
          <w:szCs w:val="24"/>
          <w:lang w:val="ru-RU"/>
        </w:rPr>
        <w:t>).</w:t>
      </w:r>
    </w:p>
    <w:p w:rsidR="00462950" w:rsidRPr="00462950" w:rsidRDefault="00462950" w:rsidP="00462950">
      <w:pPr>
        <w:spacing w:line="5" w:lineRule="exact"/>
        <w:rPr>
          <w:sz w:val="20"/>
          <w:szCs w:val="20"/>
          <w:lang w:val="ru-RU"/>
        </w:rPr>
      </w:pPr>
    </w:p>
    <w:p w:rsidR="00462950" w:rsidRPr="00462950" w:rsidRDefault="00462950" w:rsidP="00462950">
      <w:pPr>
        <w:spacing w:line="17" w:lineRule="exact"/>
        <w:rPr>
          <w:sz w:val="20"/>
          <w:szCs w:val="20"/>
          <w:lang w:val="ru-RU"/>
        </w:rPr>
      </w:pPr>
    </w:p>
    <w:p w:rsidR="00462950" w:rsidRPr="00462950" w:rsidRDefault="00462950" w:rsidP="00462950">
      <w:pPr>
        <w:spacing w:line="14" w:lineRule="exact"/>
        <w:rPr>
          <w:sz w:val="20"/>
          <w:szCs w:val="20"/>
          <w:lang w:val="ru-RU"/>
        </w:rPr>
      </w:pPr>
    </w:p>
    <w:p w:rsidR="00462950" w:rsidRPr="00462950" w:rsidRDefault="00462950" w:rsidP="00462950">
      <w:pPr>
        <w:spacing w:line="21" w:lineRule="exact"/>
        <w:rPr>
          <w:sz w:val="24"/>
          <w:szCs w:val="24"/>
          <w:lang w:val="ru-RU"/>
        </w:rPr>
      </w:pPr>
    </w:p>
    <w:p w:rsidR="00462950" w:rsidRPr="00462950" w:rsidRDefault="00462950" w:rsidP="00462950">
      <w:pPr>
        <w:ind w:left="566"/>
        <w:rPr>
          <w:sz w:val="24"/>
          <w:szCs w:val="24"/>
          <w:lang w:val="ru-RU"/>
        </w:rPr>
      </w:pPr>
      <w:r w:rsidRPr="00462950">
        <w:rPr>
          <w:b/>
          <w:bCs/>
          <w:i/>
          <w:iCs/>
          <w:sz w:val="24"/>
          <w:szCs w:val="24"/>
          <w:lang w:val="ru-RU"/>
        </w:rPr>
        <w:t>Организация часа активных движений (динамической паузы).</w:t>
      </w:r>
    </w:p>
    <w:p w:rsidR="00462950" w:rsidRPr="00462950" w:rsidRDefault="00462950" w:rsidP="00462950">
      <w:pPr>
        <w:spacing w:line="48" w:lineRule="exact"/>
        <w:rPr>
          <w:sz w:val="24"/>
          <w:szCs w:val="24"/>
          <w:lang w:val="ru-RU"/>
        </w:rPr>
      </w:pPr>
    </w:p>
    <w:p w:rsidR="00462950" w:rsidRPr="00462950" w:rsidRDefault="00462950" w:rsidP="00462950">
      <w:pPr>
        <w:spacing w:line="273" w:lineRule="auto"/>
        <w:ind w:left="6" w:firstLine="567"/>
        <w:jc w:val="both"/>
        <w:rPr>
          <w:sz w:val="24"/>
          <w:szCs w:val="24"/>
          <w:lang w:val="ru-RU"/>
        </w:rPr>
      </w:pPr>
      <w:r w:rsidRPr="00462950">
        <w:rPr>
          <w:sz w:val="24"/>
          <w:szCs w:val="24"/>
          <w:lang w:val="ru-RU"/>
        </w:rPr>
        <w:t xml:space="preserve">При проведении ежедневной динамической паузы не менее 30 минут отводится на организацию активных видов деятельности обучающихся на спортплощадке учреждения, в спортивном зале или в оборудованных тренажерами рекреациях. В 1-м классе в </w:t>
      </w:r>
      <w:r>
        <w:rPr>
          <w:sz w:val="24"/>
          <w:szCs w:val="24"/>
        </w:rPr>
        <w:t>I</w:t>
      </w:r>
      <w:r w:rsidRPr="00462950">
        <w:rPr>
          <w:sz w:val="24"/>
          <w:szCs w:val="24"/>
          <w:lang w:val="ru-RU"/>
        </w:rPr>
        <w:t xml:space="preserve"> четверти динамическая пауза проводится после 3 урока, далее между уроками и внеурочной деятельностью в середине учебного дня продолжительностью не менее 40 минут.</w:t>
      </w:r>
    </w:p>
    <w:p w:rsidR="00462950" w:rsidRPr="00462950" w:rsidRDefault="00462950" w:rsidP="00462950">
      <w:pPr>
        <w:spacing w:line="9" w:lineRule="exact"/>
        <w:rPr>
          <w:sz w:val="24"/>
          <w:szCs w:val="24"/>
          <w:lang w:val="ru-RU"/>
        </w:rPr>
      </w:pPr>
    </w:p>
    <w:p w:rsidR="00462950" w:rsidRPr="00462950" w:rsidRDefault="00462950" w:rsidP="00462950">
      <w:pPr>
        <w:ind w:left="566"/>
        <w:rPr>
          <w:sz w:val="24"/>
          <w:szCs w:val="24"/>
          <w:lang w:val="ru-RU"/>
        </w:rPr>
      </w:pPr>
      <w:r w:rsidRPr="00462950">
        <w:rPr>
          <w:b/>
          <w:bCs/>
          <w:i/>
          <w:iCs/>
          <w:sz w:val="24"/>
          <w:szCs w:val="24"/>
          <w:lang w:val="ru-RU"/>
        </w:rPr>
        <w:t>Организация динамических перемен, физкультминуток на уроках.</w:t>
      </w:r>
    </w:p>
    <w:p w:rsidR="00462950" w:rsidRPr="00462950" w:rsidRDefault="00462950" w:rsidP="00462950">
      <w:pPr>
        <w:spacing w:line="48" w:lineRule="exact"/>
        <w:rPr>
          <w:sz w:val="24"/>
          <w:szCs w:val="24"/>
          <w:lang w:val="ru-RU"/>
        </w:rPr>
      </w:pPr>
    </w:p>
    <w:p w:rsidR="00462950" w:rsidRPr="00462950" w:rsidRDefault="00462950" w:rsidP="00462950">
      <w:pPr>
        <w:spacing w:line="272" w:lineRule="auto"/>
        <w:ind w:left="6" w:firstLine="567"/>
        <w:jc w:val="both"/>
        <w:rPr>
          <w:sz w:val="24"/>
          <w:szCs w:val="24"/>
          <w:lang w:val="ru-RU"/>
        </w:rPr>
      </w:pPr>
      <w:r w:rsidRPr="00462950">
        <w:rPr>
          <w:sz w:val="24"/>
          <w:szCs w:val="24"/>
          <w:lang w:val="ru-RU"/>
        </w:rPr>
        <w:t>Физкультминутки проводятся во время занятий как необходимый кратковременный отдых, который снимает застойные явления, вызываемый продолжительным сидением за партой. Перерыв в работе необходим для органов зрения, слуха, мышц туловища (особенно спины) и мелких мышц кистей. Являются обязательными для всех классов.</w:t>
      </w:r>
    </w:p>
    <w:p w:rsidR="00462950" w:rsidRPr="00462950" w:rsidRDefault="00462950" w:rsidP="00462950">
      <w:pPr>
        <w:spacing w:line="273" w:lineRule="auto"/>
        <w:ind w:firstLine="567"/>
        <w:jc w:val="both"/>
        <w:rPr>
          <w:sz w:val="20"/>
          <w:szCs w:val="20"/>
          <w:lang w:val="ru-RU"/>
        </w:rPr>
      </w:pPr>
      <w:proofErr w:type="gramStart"/>
      <w:r w:rsidRPr="00462950">
        <w:rPr>
          <w:sz w:val="24"/>
          <w:szCs w:val="24"/>
          <w:lang w:val="ru-RU"/>
        </w:rPr>
        <w:t>Задачи: снять психическое напряжение у обучающихся путём переключения на другой вид деятельности; добиться рекреативного эффекта от использования физических упражнений; возбудить у детей интерес к занятиям физическими упражнениями; сформировать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w:t>
      </w:r>
      <w:proofErr w:type="gramEnd"/>
    </w:p>
    <w:p w:rsidR="00462950" w:rsidRPr="00462950" w:rsidRDefault="00462950" w:rsidP="00462950">
      <w:pPr>
        <w:spacing w:line="16" w:lineRule="exact"/>
        <w:rPr>
          <w:sz w:val="20"/>
          <w:szCs w:val="20"/>
          <w:lang w:val="ru-RU"/>
        </w:rPr>
      </w:pPr>
    </w:p>
    <w:p w:rsidR="00462950" w:rsidRPr="00843509" w:rsidRDefault="00462950" w:rsidP="00462950">
      <w:pPr>
        <w:ind w:left="560"/>
        <w:rPr>
          <w:szCs w:val="20"/>
          <w:lang w:val="ru-RU"/>
        </w:rPr>
      </w:pPr>
      <w:r w:rsidRPr="00843509">
        <w:rPr>
          <w:sz w:val="24"/>
          <w:szCs w:val="23"/>
          <w:lang w:val="ru-RU"/>
        </w:rPr>
        <w:t>Проводятся в течение 2-3 минут в момент проявления у обучающихся признаков утомления.</w:t>
      </w:r>
    </w:p>
    <w:p w:rsidR="00921361" w:rsidRDefault="00921361" w:rsidP="00F53FB6">
      <w:pPr>
        <w:tabs>
          <w:tab w:val="left" w:pos="800"/>
        </w:tabs>
        <w:ind w:left="800"/>
        <w:rPr>
          <w:b/>
          <w:bCs/>
          <w:sz w:val="24"/>
          <w:szCs w:val="24"/>
          <w:lang w:val="ru-RU"/>
        </w:rPr>
      </w:pPr>
    </w:p>
    <w:p w:rsidR="00462950" w:rsidRPr="00F53FB6" w:rsidRDefault="00F53FB6" w:rsidP="00F53FB6">
      <w:pPr>
        <w:tabs>
          <w:tab w:val="left" w:pos="800"/>
        </w:tabs>
        <w:ind w:left="800"/>
        <w:rPr>
          <w:b/>
          <w:bCs/>
          <w:sz w:val="24"/>
          <w:szCs w:val="24"/>
          <w:lang w:val="ru-RU"/>
        </w:rPr>
      </w:pPr>
      <w:r>
        <w:rPr>
          <w:b/>
          <w:bCs/>
          <w:sz w:val="24"/>
          <w:szCs w:val="24"/>
          <w:lang w:val="ru-RU"/>
        </w:rPr>
        <w:t>5.</w:t>
      </w:r>
      <w:r w:rsidR="00462950" w:rsidRPr="00F53FB6">
        <w:rPr>
          <w:b/>
          <w:bCs/>
          <w:sz w:val="24"/>
          <w:szCs w:val="24"/>
          <w:lang w:val="ru-RU"/>
        </w:rPr>
        <w:t>Медико-педагогическая диагностика состояния здоровья:</w:t>
      </w:r>
    </w:p>
    <w:p w:rsidR="00462950" w:rsidRPr="00462950" w:rsidRDefault="00462950" w:rsidP="00462950">
      <w:pPr>
        <w:spacing w:line="48" w:lineRule="exact"/>
        <w:rPr>
          <w:sz w:val="20"/>
          <w:szCs w:val="20"/>
          <w:lang w:val="ru-RU"/>
        </w:rPr>
      </w:pPr>
    </w:p>
    <w:p w:rsidR="00462950" w:rsidRPr="00462950" w:rsidRDefault="00462950" w:rsidP="0080615D">
      <w:pPr>
        <w:numPr>
          <w:ilvl w:val="0"/>
          <w:numId w:val="123"/>
        </w:numPr>
        <w:tabs>
          <w:tab w:val="left" w:pos="809"/>
        </w:tabs>
        <w:spacing w:line="266" w:lineRule="auto"/>
        <w:ind w:firstLine="560"/>
        <w:rPr>
          <w:sz w:val="24"/>
          <w:szCs w:val="24"/>
          <w:lang w:val="ru-RU"/>
        </w:rPr>
      </w:pPr>
      <w:r w:rsidRPr="00462950">
        <w:rPr>
          <w:sz w:val="24"/>
          <w:szCs w:val="24"/>
          <w:lang w:val="ru-RU"/>
        </w:rPr>
        <w:t>медицинский осмотр детей с ЗПР, врачами-спе</w:t>
      </w:r>
      <w:r w:rsidR="00E3316A">
        <w:rPr>
          <w:sz w:val="24"/>
          <w:szCs w:val="24"/>
          <w:lang w:val="ru-RU"/>
        </w:rPr>
        <w:t>циалистами;</w:t>
      </w:r>
    </w:p>
    <w:p w:rsidR="00462950" w:rsidRPr="00462950" w:rsidRDefault="00462950" w:rsidP="00462950">
      <w:pPr>
        <w:spacing w:line="24" w:lineRule="exact"/>
        <w:rPr>
          <w:sz w:val="24"/>
          <w:szCs w:val="24"/>
          <w:lang w:val="ru-RU"/>
        </w:rPr>
      </w:pPr>
    </w:p>
    <w:p w:rsidR="00462950" w:rsidRPr="00462950" w:rsidRDefault="00462950" w:rsidP="0080615D">
      <w:pPr>
        <w:numPr>
          <w:ilvl w:val="0"/>
          <w:numId w:val="123"/>
        </w:numPr>
        <w:tabs>
          <w:tab w:val="left" w:pos="783"/>
        </w:tabs>
        <w:spacing w:line="270" w:lineRule="auto"/>
        <w:ind w:firstLine="560"/>
        <w:jc w:val="both"/>
        <w:rPr>
          <w:sz w:val="24"/>
          <w:szCs w:val="24"/>
          <w:lang w:val="ru-RU"/>
        </w:rPr>
      </w:pPr>
      <w:r w:rsidRPr="00462950">
        <w:rPr>
          <w:sz w:val="24"/>
          <w:szCs w:val="24"/>
          <w:lang w:val="ru-RU"/>
        </w:rPr>
        <w:t>мониторинг состояния здоровья, заболеваемости с целью выявления наиболее часто болеющих детей с ЗПР; определение причин заболеваемости с целью проведения более эффективной коррекционной и профилактических работ;</w:t>
      </w:r>
    </w:p>
    <w:p w:rsidR="00462950" w:rsidRPr="00462950" w:rsidRDefault="00462950" w:rsidP="00462950">
      <w:pPr>
        <w:spacing w:line="21" w:lineRule="exact"/>
        <w:rPr>
          <w:sz w:val="24"/>
          <w:szCs w:val="24"/>
          <w:lang w:val="ru-RU"/>
        </w:rPr>
      </w:pPr>
    </w:p>
    <w:p w:rsidR="00E3316A" w:rsidRPr="00E3316A" w:rsidRDefault="00462950" w:rsidP="0080615D">
      <w:pPr>
        <w:numPr>
          <w:ilvl w:val="0"/>
          <w:numId w:val="123"/>
        </w:numPr>
        <w:tabs>
          <w:tab w:val="left" w:pos="699"/>
        </w:tabs>
        <w:spacing w:line="265" w:lineRule="auto"/>
        <w:ind w:left="560" w:right="1860"/>
        <w:rPr>
          <w:sz w:val="24"/>
          <w:szCs w:val="24"/>
          <w:lang w:val="ru-RU"/>
        </w:rPr>
      </w:pPr>
      <w:r w:rsidRPr="00462950">
        <w:rPr>
          <w:sz w:val="24"/>
          <w:szCs w:val="24"/>
          <w:lang w:val="ru-RU"/>
        </w:rPr>
        <w:t>диагностика устной и письменной речи (мониторинг речевого развития</w:t>
      </w:r>
      <w:r w:rsidR="00E3316A">
        <w:rPr>
          <w:sz w:val="24"/>
          <w:szCs w:val="24"/>
          <w:lang w:val="ru-RU"/>
        </w:rPr>
        <w:t>, педагог-логопед по Договору</w:t>
      </w:r>
      <w:r w:rsidRPr="00462950">
        <w:rPr>
          <w:sz w:val="24"/>
          <w:szCs w:val="24"/>
          <w:lang w:val="ru-RU"/>
        </w:rPr>
        <w:t>)</w:t>
      </w:r>
    </w:p>
    <w:p w:rsidR="00462950" w:rsidRPr="00E3316A" w:rsidRDefault="00462950" w:rsidP="0080615D">
      <w:pPr>
        <w:numPr>
          <w:ilvl w:val="0"/>
          <w:numId w:val="123"/>
        </w:numPr>
        <w:tabs>
          <w:tab w:val="left" w:pos="699"/>
        </w:tabs>
        <w:spacing w:line="265" w:lineRule="auto"/>
        <w:ind w:left="560" w:right="1860"/>
        <w:rPr>
          <w:sz w:val="24"/>
          <w:szCs w:val="24"/>
          <w:lang w:val="ru-RU"/>
        </w:rPr>
      </w:pPr>
      <w:r w:rsidRPr="00E3316A">
        <w:rPr>
          <w:sz w:val="24"/>
          <w:szCs w:val="24"/>
          <w:lang w:val="ru-RU"/>
        </w:rPr>
        <w:t>Профилактическая работа по предупреждению заболеваний:</w:t>
      </w:r>
    </w:p>
    <w:p w:rsidR="00462950" w:rsidRPr="00E3316A" w:rsidRDefault="00462950" w:rsidP="00462950">
      <w:pPr>
        <w:spacing w:line="24" w:lineRule="exact"/>
        <w:rPr>
          <w:sz w:val="24"/>
          <w:szCs w:val="24"/>
          <w:lang w:val="ru-RU"/>
        </w:rPr>
      </w:pPr>
    </w:p>
    <w:p w:rsidR="00462950" w:rsidRPr="00E3316A" w:rsidRDefault="00462950" w:rsidP="0080615D">
      <w:pPr>
        <w:numPr>
          <w:ilvl w:val="0"/>
          <w:numId w:val="123"/>
        </w:numPr>
        <w:tabs>
          <w:tab w:val="left" w:pos="680"/>
        </w:tabs>
        <w:ind w:left="680" w:hanging="120"/>
        <w:rPr>
          <w:sz w:val="24"/>
          <w:szCs w:val="23"/>
          <w:lang w:val="ru-RU"/>
        </w:rPr>
      </w:pPr>
      <w:r w:rsidRPr="00E3316A">
        <w:rPr>
          <w:sz w:val="24"/>
          <w:szCs w:val="23"/>
          <w:lang w:val="ru-RU"/>
        </w:rPr>
        <w:t>проведение пл</w:t>
      </w:r>
      <w:r w:rsidR="00E3316A">
        <w:rPr>
          <w:sz w:val="24"/>
          <w:szCs w:val="23"/>
          <w:lang w:val="ru-RU"/>
        </w:rPr>
        <w:t>ановых прививок</w:t>
      </w:r>
      <w:r w:rsidRPr="00E3316A">
        <w:rPr>
          <w:sz w:val="24"/>
          <w:szCs w:val="23"/>
          <w:lang w:val="ru-RU"/>
        </w:rPr>
        <w:t xml:space="preserve"> (в т.ч. вакцинация против гриппа и др.);</w:t>
      </w:r>
    </w:p>
    <w:p w:rsidR="00462950" w:rsidRPr="00462950" w:rsidRDefault="00462950" w:rsidP="00462950">
      <w:pPr>
        <w:spacing w:line="40" w:lineRule="exact"/>
        <w:rPr>
          <w:sz w:val="23"/>
          <w:szCs w:val="23"/>
          <w:lang w:val="ru-RU"/>
        </w:rPr>
      </w:pPr>
    </w:p>
    <w:p w:rsidR="00462950" w:rsidRDefault="00462950" w:rsidP="0080615D">
      <w:pPr>
        <w:numPr>
          <w:ilvl w:val="0"/>
          <w:numId w:val="123"/>
        </w:numPr>
        <w:tabs>
          <w:tab w:val="left" w:pos="700"/>
        </w:tabs>
        <w:ind w:left="700" w:hanging="140"/>
        <w:rPr>
          <w:sz w:val="24"/>
          <w:szCs w:val="24"/>
        </w:rPr>
      </w:pPr>
      <w:r>
        <w:rPr>
          <w:sz w:val="24"/>
          <w:szCs w:val="24"/>
        </w:rPr>
        <w:lastRenderedPageBreak/>
        <w:t>профилактика простудных заболеваний;</w:t>
      </w:r>
    </w:p>
    <w:p w:rsidR="00462950" w:rsidRDefault="00462950" w:rsidP="00462950">
      <w:pPr>
        <w:spacing w:line="53" w:lineRule="exact"/>
        <w:rPr>
          <w:sz w:val="24"/>
          <w:szCs w:val="24"/>
        </w:rPr>
      </w:pPr>
    </w:p>
    <w:p w:rsidR="00462950" w:rsidRPr="00462950" w:rsidRDefault="00462950" w:rsidP="0080615D">
      <w:pPr>
        <w:numPr>
          <w:ilvl w:val="0"/>
          <w:numId w:val="123"/>
        </w:numPr>
        <w:tabs>
          <w:tab w:val="left" w:pos="744"/>
        </w:tabs>
        <w:spacing w:line="266" w:lineRule="auto"/>
        <w:ind w:firstLine="560"/>
        <w:rPr>
          <w:sz w:val="24"/>
          <w:szCs w:val="24"/>
          <w:lang w:val="ru-RU"/>
        </w:rPr>
      </w:pPr>
      <w:r w:rsidRPr="00462950">
        <w:rPr>
          <w:sz w:val="24"/>
          <w:szCs w:val="24"/>
          <w:lang w:val="ru-RU"/>
        </w:rPr>
        <w:t>создание в ОУ условий для соблюдения санитарно-гигиенических навыков: мытья рук, переодевания сменной обуви и т.д.;</w:t>
      </w:r>
    </w:p>
    <w:p w:rsidR="00462950" w:rsidRPr="00462950" w:rsidRDefault="00462950" w:rsidP="00462950">
      <w:pPr>
        <w:spacing w:line="12" w:lineRule="exact"/>
        <w:rPr>
          <w:sz w:val="24"/>
          <w:szCs w:val="24"/>
          <w:lang w:val="ru-RU"/>
        </w:rPr>
      </w:pPr>
    </w:p>
    <w:p w:rsidR="00462950" w:rsidRPr="00462950" w:rsidRDefault="00462950" w:rsidP="0080615D">
      <w:pPr>
        <w:numPr>
          <w:ilvl w:val="0"/>
          <w:numId w:val="123"/>
        </w:numPr>
        <w:tabs>
          <w:tab w:val="left" w:pos="700"/>
        </w:tabs>
        <w:ind w:left="700" w:hanging="140"/>
        <w:rPr>
          <w:sz w:val="24"/>
          <w:szCs w:val="24"/>
          <w:lang w:val="ru-RU"/>
        </w:rPr>
      </w:pPr>
      <w:r w:rsidRPr="00462950">
        <w:rPr>
          <w:sz w:val="24"/>
          <w:szCs w:val="24"/>
          <w:lang w:val="ru-RU"/>
        </w:rPr>
        <w:t>соблюдение санитарно-гигиенического противоэпидемического режима.</w:t>
      </w:r>
    </w:p>
    <w:p w:rsidR="00462950" w:rsidRPr="00462950" w:rsidRDefault="00462950" w:rsidP="00462950">
      <w:pPr>
        <w:spacing w:line="46" w:lineRule="exact"/>
        <w:rPr>
          <w:sz w:val="20"/>
          <w:szCs w:val="20"/>
          <w:lang w:val="ru-RU"/>
        </w:rPr>
      </w:pPr>
    </w:p>
    <w:p w:rsidR="00462950" w:rsidRPr="00462950" w:rsidRDefault="00462950" w:rsidP="00462950">
      <w:pPr>
        <w:ind w:left="560"/>
        <w:rPr>
          <w:sz w:val="20"/>
          <w:szCs w:val="20"/>
          <w:lang w:val="ru-RU"/>
        </w:rPr>
      </w:pPr>
      <w:r w:rsidRPr="00462950">
        <w:rPr>
          <w:b/>
          <w:bCs/>
          <w:sz w:val="24"/>
          <w:szCs w:val="24"/>
          <w:lang w:val="ru-RU"/>
        </w:rPr>
        <w:t>Максимальное обеспечение двигательной активности детей:</w:t>
      </w:r>
    </w:p>
    <w:p w:rsidR="00462950" w:rsidRPr="00462950" w:rsidRDefault="00462950" w:rsidP="00462950">
      <w:pPr>
        <w:spacing w:line="48" w:lineRule="exact"/>
        <w:rPr>
          <w:sz w:val="20"/>
          <w:szCs w:val="20"/>
          <w:lang w:val="ru-RU"/>
        </w:rPr>
      </w:pPr>
    </w:p>
    <w:p w:rsidR="00462950" w:rsidRPr="00462950" w:rsidRDefault="00462950" w:rsidP="0080615D">
      <w:pPr>
        <w:numPr>
          <w:ilvl w:val="0"/>
          <w:numId w:val="124"/>
        </w:numPr>
        <w:tabs>
          <w:tab w:val="left" w:pos="764"/>
        </w:tabs>
        <w:spacing w:line="272" w:lineRule="auto"/>
        <w:ind w:firstLine="560"/>
        <w:jc w:val="both"/>
        <w:rPr>
          <w:sz w:val="24"/>
          <w:szCs w:val="24"/>
          <w:lang w:val="ru-RU"/>
        </w:rPr>
      </w:pPr>
      <w:r w:rsidRPr="00462950">
        <w:rPr>
          <w:sz w:val="24"/>
          <w:szCs w:val="24"/>
          <w:lang w:val="ru-RU"/>
        </w:rPr>
        <w:t>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опорно-двигательного аппарата;</w:t>
      </w:r>
    </w:p>
    <w:p w:rsidR="00462950" w:rsidRPr="00462950" w:rsidRDefault="00462950" w:rsidP="00462950">
      <w:pPr>
        <w:spacing w:line="18" w:lineRule="exact"/>
        <w:rPr>
          <w:sz w:val="24"/>
          <w:szCs w:val="24"/>
          <w:lang w:val="ru-RU"/>
        </w:rPr>
      </w:pPr>
    </w:p>
    <w:p w:rsidR="00462950" w:rsidRPr="00462950" w:rsidRDefault="00462950" w:rsidP="0080615D">
      <w:pPr>
        <w:numPr>
          <w:ilvl w:val="0"/>
          <w:numId w:val="124"/>
        </w:numPr>
        <w:tabs>
          <w:tab w:val="left" w:pos="802"/>
        </w:tabs>
        <w:spacing w:line="266" w:lineRule="auto"/>
        <w:ind w:right="20" w:firstLine="560"/>
        <w:rPr>
          <w:sz w:val="24"/>
          <w:szCs w:val="24"/>
          <w:lang w:val="ru-RU"/>
        </w:rPr>
      </w:pPr>
      <w:r w:rsidRPr="00462950">
        <w:rPr>
          <w:sz w:val="24"/>
          <w:szCs w:val="24"/>
          <w:lang w:val="ru-RU"/>
        </w:rPr>
        <w:t>подвижные игры на переменах; ежедневная прогулка и спортивный час в группе продлённого дня;</w:t>
      </w:r>
    </w:p>
    <w:p w:rsidR="00462950" w:rsidRPr="00462950" w:rsidRDefault="00462950" w:rsidP="00462950">
      <w:pPr>
        <w:spacing w:line="12" w:lineRule="exact"/>
        <w:rPr>
          <w:sz w:val="24"/>
          <w:szCs w:val="24"/>
          <w:lang w:val="ru-RU"/>
        </w:rPr>
      </w:pPr>
    </w:p>
    <w:p w:rsidR="00462950" w:rsidRDefault="00462950" w:rsidP="0080615D">
      <w:pPr>
        <w:numPr>
          <w:ilvl w:val="0"/>
          <w:numId w:val="124"/>
        </w:numPr>
        <w:tabs>
          <w:tab w:val="left" w:pos="700"/>
        </w:tabs>
        <w:ind w:left="700" w:hanging="140"/>
        <w:rPr>
          <w:sz w:val="24"/>
          <w:szCs w:val="24"/>
        </w:rPr>
      </w:pPr>
      <w:r>
        <w:rPr>
          <w:sz w:val="24"/>
          <w:szCs w:val="24"/>
        </w:rPr>
        <w:t>внеклассные спортивные мероприятия;</w:t>
      </w:r>
    </w:p>
    <w:p w:rsidR="00462950" w:rsidRDefault="00462950" w:rsidP="00462950">
      <w:pPr>
        <w:spacing w:line="40" w:lineRule="exact"/>
        <w:rPr>
          <w:sz w:val="24"/>
          <w:szCs w:val="24"/>
        </w:rPr>
      </w:pPr>
    </w:p>
    <w:p w:rsidR="00462950" w:rsidRDefault="00462950" w:rsidP="0080615D">
      <w:pPr>
        <w:numPr>
          <w:ilvl w:val="0"/>
          <w:numId w:val="124"/>
        </w:numPr>
        <w:tabs>
          <w:tab w:val="left" w:pos="700"/>
        </w:tabs>
        <w:ind w:left="700" w:hanging="140"/>
        <w:rPr>
          <w:sz w:val="24"/>
          <w:szCs w:val="24"/>
        </w:rPr>
      </w:pPr>
      <w:proofErr w:type="gramStart"/>
      <w:r>
        <w:rPr>
          <w:sz w:val="24"/>
          <w:szCs w:val="24"/>
        </w:rPr>
        <w:t>спортивные</w:t>
      </w:r>
      <w:proofErr w:type="gramEnd"/>
      <w:r>
        <w:rPr>
          <w:sz w:val="24"/>
          <w:szCs w:val="24"/>
        </w:rPr>
        <w:t xml:space="preserve"> секции.</w:t>
      </w:r>
    </w:p>
    <w:p w:rsidR="00462950" w:rsidRDefault="00462950" w:rsidP="00462950">
      <w:pPr>
        <w:spacing w:line="46" w:lineRule="exact"/>
        <w:rPr>
          <w:sz w:val="20"/>
          <w:szCs w:val="20"/>
        </w:rPr>
      </w:pPr>
    </w:p>
    <w:p w:rsidR="002A4C46" w:rsidRDefault="002A4C46" w:rsidP="00462950">
      <w:pPr>
        <w:ind w:left="560"/>
        <w:rPr>
          <w:b/>
          <w:bCs/>
          <w:sz w:val="24"/>
          <w:szCs w:val="24"/>
          <w:lang w:val="ru-RU"/>
        </w:rPr>
      </w:pPr>
    </w:p>
    <w:p w:rsidR="00462950" w:rsidRDefault="00462950" w:rsidP="00462950">
      <w:pPr>
        <w:ind w:left="560"/>
        <w:rPr>
          <w:sz w:val="20"/>
          <w:szCs w:val="20"/>
        </w:rPr>
      </w:pPr>
      <w:r>
        <w:rPr>
          <w:b/>
          <w:bCs/>
          <w:sz w:val="24"/>
          <w:szCs w:val="24"/>
        </w:rPr>
        <w:t>6. Реализация дополнительных образовательных программ:</w:t>
      </w:r>
    </w:p>
    <w:p w:rsidR="00462950" w:rsidRDefault="00462950" w:rsidP="00462950">
      <w:pPr>
        <w:spacing w:line="51" w:lineRule="exact"/>
        <w:rPr>
          <w:sz w:val="20"/>
          <w:szCs w:val="20"/>
        </w:rPr>
      </w:pPr>
    </w:p>
    <w:p w:rsidR="00462950" w:rsidRPr="00462950" w:rsidRDefault="00462950" w:rsidP="00462950">
      <w:pPr>
        <w:spacing w:line="270" w:lineRule="auto"/>
        <w:ind w:firstLine="567"/>
        <w:jc w:val="both"/>
        <w:rPr>
          <w:sz w:val="20"/>
          <w:szCs w:val="20"/>
          <w:lang w:val="ru-RU"/>
        </w:rPr>
      </w:pPr>
      <w:r w:rsidRPr="00462950">
        <w:rPr>
          <w:b/>
          <w:bCs/>
          <w:sz w:val="24"/>
          <w:szCs w:val="24"/>
          <w:lang w:val="ru-RU"/>
        </w:rPr>
        <w:t>Задача</w:t>
      </w:r>
      <w:r w:rsidRPr="00462950">
        <w:rPr>
          <w:sz w:val="24"/>
          <w:szCs w:val="24"/>
          <w:lang w:val="ru-RU"/>
        </w:rPr>
        <w:t>:</w:t>
      </w:r>
      <w:r w:rsidRPr="00462950">
        <w:rPr>
          <w:b/>
          <w:bCs/>
          <w:sz w:val="24"/>
          <w:szCs w:val="24"/>
          <w:lang w:val="ru-RU"/>
        </w:rPr>
        <w:t xml:space="preserve"> </w:t>
      </w:r>
      <w:r w:rsidRPr="00462950">
        <w:rPr>
          <w:sz w:val="24"/>
          <w:szCs w:val="24"/>
          <w:lang w:val="ru-RU"/>
        </w:rPr>
        <w:t>внедрить программы дополнительного образования по формированию ценностного</w:t>
      </w:r>
      <w:r w:rsidRPr="00462950">
        <w:rPr>
          <w:b/>
          <w:bCs/>
          <w:sz w:val="24"/>
          <w:szCs w:val="24"/>
          <w:lang w:val="ru-RU"/>
        </w:rPr>
        <w:t xml:space="preserve"> </w:t>
      </w:r>
      <w:r w:rsidRPr="00462950">
        <w:rPr>
          <w:sz w:val="24"/>
          <w:szCs w:val="24"/>
          <w:lang w:val="ru-RU"/>
        </w:rPr>
        <w:t>отношения к здоровью и здоровому образу жизни в качестве отдельных образовательных модулей или компонентов, включённых в учебный процесс.</w:t>
      </w:r>
    </w:p>
    <w:p w:rsidR="00462950" w:rsidRPr="00462950" w:rsidRDefault="00462950" w:rsidP="00462950">
      <w:pPr>
        <w:spacing w:line="19" w:lineRule="exact"/>
        <w:rPr>
          <w:sz w:val="20"/>
          <w:szCs w:val="20"/>
          <w:lang w:val="ru-RU"/>
        </w:rPr>
      </w:pPr>
    </w:p>
    <w:p w:rsidR="00462950" w:rsidRPr="00462950" w:rsidRDefault="00462950" w:rsidP="00462950">
      <w:pPr>
        <w:spacing w:line="271" w:lineRule="auto"/>
        <w:ind w:firstLine="567"/>
        <w:jc w:val="both"/>
        <w:rPr>
          <w:sz w:val="20"/>
          <w:szCs w:val="20"/>
          <w:lang w:val="ru-RU"/>
        </w:rPr>
      </w:pPr>
      <w:r w:rsidRPr="00462950">
        <w:rPr>
          <w:sz w:val="24"/>
          <w:szCs w:val="24"/>
          <w:lang w:val="ru-RU"/>
        </w:rPr>
        <w:t xml:space="preserve">Реализация дополнительных образовательных курсов, направленных на повышение уровня знаний и практических </w:t>
      </w:r>
      <w:proofErr w:type="gramStart"/>
      <w:r w:rsidRPr="00462950">
        <w:rPr>
          <w:sz w:val="24"/>
          <w:szCs w:val="24"/>
          <w:lang w:val="ru-RU"/>
        </w:rPr>
        <w:t>умений</w:t>
      </w:r>
      <w:proofErr w:type="gramEnd"/>
      <w:r w:rsidRPr="00462950">
        <w:rPr>
          <w:sz w:val="24"/>
          <w:szCs w:val="24"/>
          <w:lang w:val="ru-RU"/>
        </w:rPr>
        <w:t xml:space="preserve"> обучающихся в области экологической культуры и охраны здоровья, предусматривает:</w:t>
      </w:r>
    </w:p>
    <w:p w:rsidR="00462950" w:rsidRPr="00462950" w:rsidRDefault="00462950" w:rsidP="00462950">
      <w:pPr>
        <w:spacing w:line="19" w:lineRule="exact"/>
        <w:rPr>
          <w:sz w:val="20"/>
          <w:szCs w:val="20"/>
          <w:lang w:val="ru-RU"/>
        </w:rPr>
      </w:pPr>
    </w:p>
    <w:p w:rsidR="00462950" w:rsidRPr="00462950" w:rsidRDefault="00462950" w:rsidP="0080615D">
      <w:pPr>
        <w:numPr>
          <w:ilvl w:val="0"/>
          <w:numId w:val="125"/>
        </w:numPr>
        <w:tabs>
          <w:tab w:val="left" w:pos="922"/>
        </w:tabs>
        <w:spacing w:line="272" w:lineRule="auto"/>
        <w:ind w:firstLine="560"/>
        <w:jc w:val="both"/>
        <w:rPr>
          <w:sz w:val="24"/>
          <w:szCs w:val="24"/>
          <w:lang w:val="ru-RU"/>
        </w:rPr>
      </w:pPr>
      <w:r w:rsidRPr="00462950">
        <w:rPr>
          <w:sz w:val="24"/>
          <w:szCs w:val="24"/>
          <w:lang w:val="ru-RU"/>
        </w:rPr>
        <w:t>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462950" w:rsidRPr="00462950" w:rsidRDefault="00462950" w:rsidP="00462950">
      <w:pPr>
        <w:spacing w:line="18" w:lineRule="exact"/>
        <w:rPr>
          <w:sz w:val="24"/>
          <w:szCs w:val="24"/>
          <w:lang w:val="ru-RU"/>
        </w:rPr>
      </w:pPr>
    </w:p>
    <w:p w:rsidR="00462950" w:rsidRPr="00462950" w:rsidRDefault="00462950" w:rsidP="0080615D">
      <w:pPr>
        <w:numPr>
          <w:ilvl w:val="0"/>
          <w:numId w:val="125"/>
        </w:numPr>
        <w:tabs>
          <w:tab w:val="left" w:pos="692"/>
        </w:tabs>
        <w:spacing w:line="264" w:lineRule="auto"/>
        <w:ind w:firstLine="560"/>
        <w:rPr>
          <w:sz w:val="24"/>
          <w:szCs w:val="24"/>
          <w:lang w:val="ru-RU"/>
        </w:rPr>
      </w:pPr>
      <w:r w:rsidRPr="00462950">
        <w:rPr>
          <w:sz w:val="24"/>
          <w:szCs w:val="24"/>
          <w:lang w:val="ru-RU"/>
        </w:rPr>
        <w:t>организацию в образовательном учреждении кружков, секций, факультативов по избранной тематике;</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25"/>
        </w:numPr>
        <w:tabs>
          <w:tab w:val="left" w:pos="771"/>
        </w:tabs>
        <w:spacing w:line="266" w:lineRule="auto"/>
        <w:ind w:firstLine="560"/>
        <w:rPr>
          <w:sz w:val="24"/>
          <w:szCs w:val="24"/>
          <w:lang w:val="ru-RU"/>
        </w:rPr>
      </w:pPr>
      <w:r w:rsidRPr="00462950">
        <w:rPr>
          <w:sz w:val="24"/>
          <w:szCs w:val="24"/>
          <w:lang w:val="ru-RU"/>
        </w:rPr>
        <w:t>проведение тематических дней здоровья, интеллектуальных соревнований, конкурсов, праздников и т. п.</w:t>
      </w:r>
    </w:p>
    <w:p w:rsidR="00462950" w:rsidRPr="00462950" w:rsidRDefault="00462950" w:rsidP="00462950">
      <w:pPr>
        <w:spacing w:line="12" w:lineRule="exact"/>
        <w:rPr>
          <w:sz w:val="24"/>
          <w:szCs w:val="24"/>
          <w:lang w:val="ru-RU"/>
        </w:rPr>
      </w:pPr>
    </w:p>
    <w:p w:rsidR="00F53FB6" w:rsidRDefault="00462950" w:rsidP="00F53FB6">
      <w:pPr>
        <w:ind w:left="560"/>
        <w:rPr>
          <w:sz w:val="24"/>
          <w:szCs w:val="24"/>
          <w:lang w:val="ru-RU"/>
        </w:rPr>
      </w:pPr>
      <w:r w:rsidRPr="00462950">
        <w:rPr>
          <w:sz w:val="24"/>
          <w:szCs w:val="24"/>
          <w:lang w:val="ru-RU"/>
        </w:rPr>
        <w:t>Эффективность реализации этого направления зависит от деятельности всех педагог</w:t>
      </w:r>
      <w:r w:rsidR="00F53FB6">
        <w:rPr>
          <w:sz w:val="24"/>
          <w:szCs w:val="24"/>
          <w:lang w:val="ru-RU"/>
        </w:rPr>
        <w:t>ов.</w:t>
      </w:r>
    </w:p>
    <w:p w:rsidR="00F53FB6" w:rsidRDefault="00F53FB6" w:rsidP="00F53FB6">
      <w:pPr>
        <w:ind w:left="560"/>
        <w:rPr>
          <w:sz w:val="24"/>
          <w:szCs w:val="24"/>
          <w:lang w:val="ru-RU"/>
        </w:rPr>
      </w:pPr>
    </w:p>
    <w:p w:rsidR="00462950" w:rsidRPr="00462950" w:rsidRDefault="00462950" w:rsidP="00462950">
      <w:pPr>
        <w:spacing w:line="16" w:lineRule="exact"/>
        <w:rPr>
          <w:sz w:val="24"/>
          <w:szCs w:val="24"/>
          <w:lang w:val="ru-RU"/>
        </w:rPr>
      </w:pPr>
    </w:p>
    <w:p w:rsidR="00462950" w:rsidRPr="00462950" w:rsidRDefault="00462950" w:rsidP="00462950">
      <w:pPr>
        <w:ind w:left="560"/>
        <w:rPr>
          <w:sz w:val="24"/>
          <w:szCs w:val="24"/>
          <w:lang w:val="ru-RU"/>
        </w:rPr>
      </w:pPr>
      <w:r w:rsidRPr="00462950">
        <w:rPr>
          <w:b/>
          <w:bCs/>
          <w:sz w:val="24"/>
          <w:szCs w:val="24"/>
          <w:lang w:val="ru-RU"/>
        </w:rPr>
        <w:t>7. Просветительская работа с родителями (законными представителями).</w:t>
      </w:r>
    </w:p>
    <w:p w:rsidR="00462950" w:rsidRPr="00462950" w:rsidRDefault="00462950" w:rsidP="00462950">
      <w:pPr>
        <w:spacing w:line="36"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t>Работа с родителями (законными представителями) включает:</w:t>
      </w:r>
    </w:p>
    <w:p w:rsidR="00462950" w:rsidRPr="00462950" w:rsidRDefault="00462950" w:rsidP="00462950">
      <w:pPr>
        <w:spacing w:line="53" w:lineRule="exact"/>
        <w:rPr>
          <w:sz w:val="24"/>
          <w:szCs w:val="24"/>
          <w:lang w:val="ru-RU"/>
        </w:rPr>
      </w:pPr>
    </w:p>
    <w:p w:rsidR="00462950" w:rsidRPr="00462950" w:rsidRDefault="00462950" w:rsidP="0080615D">
      <w:pPr>
        <w:numPr>
          <w:ilvl w:val="0"/>
          <w:numId w:val="126"/>
        </w:numPr>
        <w:tabs>
          <w:tab w:val="left" w:pos="706"/>
        </w:tabs>
        <w:spacing w:line="288" w:lineRule="auto"/>
        <w:ind w:firstLine="560"/>
        <w:rPr>
          <w:sz w:val="23"/>
          <w:szCs w:val="23"/>
          <w:lang w:val="ru-RU"/>
        </w:rPr>
      </w:pPr>
      <w:r w:rsidRPr="00462950">
        <w:rPr>
          <w:sz w:val="23"/>
          <w:szCs w:val="23"/>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62950" w:rsidRPr="00462950" w:rsidRDefault="00462950" w:rsidP="00462950">
      <w:pPr>
        <w:spacing w:line="1" w:lineRule="exact"/>
        <w:rPr>
          <w:sz w:val="23"/>
          <w:szCs w:val="23"/>
          <w:lang w:val="ru-RU"/>
        </w:rPr>
      </w:pPr>
    </w:p>
    <w:p w:rsidR="00462950" w:rsidRPr="00462950" w:rsidRDefault="00462950" w:rsidP="0080615D">
      <w:pPr>
        <w:numPr>
          <w:ilvl w:val="0"/>
          <w:numId w:val="126"/>
        </w:numPr>
        <w:tabs>
          <w:tab w:val="left" w:pos="737"/>
        </w:tabs>
        <w:spacing w:line="264" w:lineRule="auto"/>
        <w:ind w:right="20" w:firstLine="560"/>
        <w:rPr>
          <w:sz w:val="24"/>
          <w:szCs w:val="24"/>
          <w:lang w:val="ru-RU"/>
        </w:rPr>
      </w:pPr>
      <w:r w:rsidRPr="00462950">
        <w:rPr>
          <w:sz w:val="24"/>
          <w:szCs w:val="24"/>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62950" w:rsidRPr="00462950" w:rsidRDefault="00462950" w:rsidP="00462950">
      <w:pPr>
        <w:spacing w:line="26" w:lineRule="exact"/>
        <w:rPr>
          <w:sz w:val="24"/>
          <w:szCs w:val="24"/>
          <w:lang w:val="ru-RU"/>
        </w:rPr>
      </w:pPr>
    </w:p>
    <w:p w:rsidR="00462950" w:rsidRPr="00462950" w:rsidRDefault="00462950" w:rsidP="00462950">
      <w:pPr>
        <w:spacing w:line="24" w:lineRule="exact"/>
        <w:rPr>
          <w:sz w:val="24"/>
          <w:szCs w:val="24"/>
          <w:lang w:val="ru-RU"/>
        </w:rPr>
      </w:pPr>
    </w:p>
    <w:p w:rsidR="00921361" w:rsidRPr="002A4C46" w:rsidRDefault="00462950" w:rsidP="0080615D">
      <w:pPr>
        <w:numPr>
          <w:ilvl w:val="0"/>
          <w:numId w:val="126"/>
        </w:numPr>
        <w:tabs>
          <w:tab w:val="left" w:pos="754"/>
        </w:tabs>
        <w:spacing w:line="270" w:lineRule="auto"/>
        <w:ind w:firstLine="560"/>
        <w:jc w:val="both"/>
        <w:rPr>
          <w:sz w:val="24"/>
          <w:szCs w:val="24"/>
          <w:lang w:val="ru-RU"/>
        </w:rPr>
      </w:pPr>
      <w:r w:rsidRPr="00462950">
        <w:rPr>
          <w:sz w:val="24"/>
          <w:szCs w:val="24"/>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62950" w:rsidRPr="00462950" w:rsidRDefault="00462950" w:rsidP="00462950">
      <w:pPr>
        <w:spacing w:line="265" w:lineRule="auto"/>
        <w:ind w:firstLine="567"/>
        <w:rPr>
          <w:sz w:val="24"/>
          <w:szCs w:val="24"/>
          <w:lang w:val="ru-RU"/>
        </w:rPr>
      </w:pPr>
      <w:r w:rsidRPr="00462950">
        <w:rPr>
          <w:sz w:val="24"/>
          <w:szCs w:val="24"/>
          <w:lang w:val="ru-RU"/>
        </w:rPr>
        <w:t>Эффективность реализации этого направления зависит от деятельности администрации образовательного учреждения, всех педагогов.</w:t>
      </w:r>
    </w:p>
    <w:p w:rsidR="00462950" w:rsidRPr="00462950" w:rsidRDefault="00462950" w:rsidP="00462950">
      <w:pPr>
        <w:spacing w:line="12" w:lineRule="exact"/>
        <w:rPr>
          <w:sz w:val="24"/>
          <w:szCs w:val="24"/>
          <w:lang w:val="ru-RU"/>
        </w:rPr>
      </w:pPr>
    </w:p>
    <w:p w:rsidR="00462950" w:rsidRPr="00462950" w:rsidRDefault="00462950" w:rsidP="00462950">
      <w:pPr>
        <w:ind w:left="560"/>
        <w:rPr>
          <w:sz w:val="24"/>
          <w:szCs w:val="24"/>
          <w:lang w:val="ru-RU"/>
        </w:rPr>
      </w:pPr>
      <w:r w:rsidRPr="00462950">
        <w:rPr>
          <w:b/>
          <w:bCs/>
          <w:sz w:val="24"/>
          <w:szCs w:val="24"/>
          <w:lang w:val="ru-RU"/>
        </w:rPr>
        <w:t>Задачи</w:t>
      </w:r>
      <w:r w:rsidRPr="00462950">
        <w:rPr>
          <w:sz w:val="24"/>
          <w:szCs w:val="24"/>
          <w:lang w:val="ru-RU"/>
        </w:rPr>
        <w:t>:</w:t>
      </w:r>
      <w:r w:rsidRPr="00462950">
        <w:rPr>
          <w:b/>
          <w:bCs/>
          <w:sz w:val="24"/>
          <w:szCs w:val="24"/>
          <w:lang w:val="ru-RU"/>
        </w:rPr>
        <w:t xml:space="preserve"> </w:t>
      </w:r>
      <w:r w:rsidRPr="00462950">
        <w:rPr>
          <w:sz w:val="24"/>
          <w:szCs w:val="24"/>
          <w:lang w:val="ru-RU"/>
        </w:rPr>
        <w:t>организовать педагогическое просвещение родителей</w:t>
      </w:r>
    </w:p>
    <w:p w:rsidR="00462950" w:rsidRPr="00462950" w:rsidRDefault="00462950" w:rsidP="00462950">
      <w:pPr>
        <w:spacing w:line="45" w:lineRule="exact"/>
        <w:rPr>
          <w:sz w:val="24"/>
          <w:szCs w:val="24"/>
          <w:lang w:val="ru-RU"/>
        </w:rPr>
      </w:pPr>
    </w:p>
    <w:p w:rsidR="00462950" w:rsidRPr="00462950" w:rsidRDefault="00462950" w:rsidP="00462950">
      <w:pPr>
        <w:ind w:left="560"/>
        <w:rPr>
          <w:sz w:val="24"/>
          <w:szCs w:val="24"/>
          <w:lang w:val="ru-RU"/>
        </w:rPr>
      </w:pPr>
      <w:r w:rsidRPr="00462950">
        <w:rPr>
          <w:b/>
          <w:bCs/>
          <w:sz w:val="24"/>
          <w:szCs w:val="24"/>
          <w:lang w:val="ru-RU"/>
        </w:rPr>
        <w:t>Планируемый результат:</w:t>
      </w:r>
    </w:p>
    <w:p w:rsidR="00462950" w:rsidRPr="00462950" w:rsidRDefault="00462950" w:rsidP="00462950">
      <w:pPr>
        <w:spacing w:line="36" w:lineRule="exact"/>
        <w:rPr>
          <w:sz w:val="24"/>
          <w:szCs w:val="24"/>
          <w:lang w:val="ru-RU"/>
        </w:rPr>
      </w:pPr>
    </w:p>
    <w:p w:rsidR="00462950" w:rsidRPr="00462950" w:rsidRDefault="00462950" w:rsidP="0080615D">
      <w:pPr>
        <w:numPr>
          <w:ilvl w:val="0"/>
          <w:numId w:val="126"/>
        </w:numPr>
        <w:tabs>
          <w:tab w:val="left" w:pos="740"/>
        </w:tabs>
        <w:ind w:left="740" w:hanging="180"/>
        <w:rPr>
          <w:sz w:val="24"/>
          <w:szCs w:val="24"/>
          <w:lang w:val="ru-RU"/>
        </w:rPr>
      </w:pPr>
      <w:r w:rsidRPr="00462950">
        <w:rPr>
          <w:sz w:val="24"/>
          <w:szCs w:val="24"/>
          <w:lang w:val="ru-RU"/>
        </w:rPr>
        <w:t>формирование общественного мнения родителей, ориентированного на здоровый образ</w:t>
      </w:r>
    </w:p>
    <w:p w:rsidR="00462950" w:rsidRPr="00462950" w:rsidRDefault="00462950" w:rsidP="00462950">
      <w:pPr>
        <w:spacing w:line="43" w:lineRule="exact"/>
        <w:rPr>
          <w:sz w:val="24"/>
          <w:szCs w:val="24"/>
          <w:lang w:val="ru-RU"/>
        </w:rPr>
      </w:pPr>
    </w:p>
    <w:p w:rsidR="00462950" w:rsidRDefault="00462950" w:rsidP="00462950">
      <w:pPr>
        <w:rPr>
          <w:sz w:val="24"/>
          <w:szCs w:val="24"/>
        </w:rPr>
      </w:pPr>
      <w:proofErr w:type="gramStart"/>
      <w:r>
        <w:rPr>
          <w:sz w:val="24"/>
          <w:szCs w:val="24"/>
        </w:rPr>
        <w:t>жизни</w:t>
      </w:r>
      <w:proofErr w:type="gramEnd"/>
      <w:r>
        <w:rPr>
          <w:sz w:val="24"/>
          <w:szCs w:val="24"/>
        </w:rPr>
        <w:t>;</w:t>
      </w:r>
    </w:p>
    <w:p w:rsidR="00462950" w:rsidRDefault="00462950" w:rsidP="00462950">
      <w:pPr>
        <w:spacing w:line="53" w:lineRule="exact"/>
        <w:rPr>
          <w:sz w:val="24"/>
          <w:szCs w:val="24"/>
        </w:rPr>
      </w:pPr>
    </w:p>
    <w:p w:rsidR="00462950" w:rsidRPr="00462950" w:rsidRDefault="00462950" w:rsidP="0080615D">
      <w:pPr>
        <w:numPr>
          <w:ilvl w:val="0"/>
          <w:numId w:val="126"/>
        </w:numPr>
        <w:tabs>
          <w:tab w:val="left" w:pos="766"/>
        </w:tabs>
        <w:spacing w:line="270" w:lineRule="auto"/>
        <w:ind w:right="20" w:firstLine="560"/>
        <w:jc w:val="both"/>
        <w:rPr>
          <w:sz w:val="24"/>
          <w:szCs w:val="24"/>
          <w:lang w:val="ru-RU"/>
        </w:rPr>
      </w:pPr>
      <w:r w:rsidRPr="00462950">
        <w:rPr>
          <w:sz w:val="24"/>
          <w:szCs w:val="24"/>
          <w:lang w:val="ru-RU"/>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462950" w:rsidRPr="00462950" w:rsidRDefault="00462950" w:rsidP="00462950">
      <w:pPr>
        <w:spacing w:line="9" w:lineRule="exact"/>
        <w:rPr>
          <w:sz w:val="24"/>
          <w:szCs w:val="24"/>
          <w:lang w:val="ru-RU"/>
        </w:rPr>
      </w:pPr>
    </w:p>
    <w:p w:rsidR="00462950" w:rsidRPr="00462950" w:rsidRDefault="00462950" w:rsidP="00462950">
      <w:pPr>
        <w:ind w:left="560"/>
        <w:rPr>
          <w:sz w:val="24"/>
          <w:szCs w:val="24"/>
          <w:lang w:val="ru-RU"/>
        </w:rPr>
      </w:pPr>
      <w:r w:rsidRPr="00462950">
        <w:rPr>
          <w:sz w:val="24"/>
          <w:szCs w:val="24"/>
          <w:lang w:val="ru-RU"/>
        </w:rPr>
        <w:lastRenderedPageBreak/>
        <w:t>Виды деятельности:</w:t>
      </w:r>
    </w:p>
    <w:p w:rsidR="00462950" w:rsidRPr="00462950" w:rsidRDefault="00462950" w:rsidP="00462950">
      <w:pPr>
        <w:spacing w:line="53" w:lineRule="exact"/>
        <w:rPr>
          <w:sz w:val="24"/>
          <w:szCs w:val="24"/>
          <w:lang w:val="ru-RU"/>
        </w:rPr>
      </w:pPr>
    </w:p>
    <w:p w:rsidR="00462950" w:rsidRPr="00462950" w:rsidRDefault="00462950" w:rsidP="00F53FB6">
      <w:pPr>
        <w:spacing w:line="265" w:lineRule="auto"/>
        <w:ind w:firstLine="567"/>
        <w:rPr>
          <w:sz w:val="20"/>
          <w:szCs w:val="20"/>
          <w:lang w:val="ru-RU"/>
        </w:rPr>
      </w:pPr>
      <w:r w:rsidRPr="00462950">
        <w:rPr>
          <w:sz w:val="24"/>
          <w:szCs w:val="24"/>
          <w:lang w:val="ru-RU"/>
        </w:rPr>
        <w:t>1). Родительский всеобуч: просвещение через литературу, размещение информации на сайте школы, сменных стенд</w:t>
      </w:r>
      <w:r w:rsidR="00F53FB6">
        <w:rPr>
          <w:sz w:val="24"/>
          <w:szCs w:val="24"/>
          <w:lang w:val="ru-RU"/>
        </w:rPr>
        <w:t>ов.</w:t>
      </w:r>
    </w:p>
    <w:p w:rsidR="00462950" w:rsidRPr="00462950" w:rsidRDefault="00462950" w:rsidP="00462950">
      <w:pPr>
        <w:spacing w:line="270" w:lineRule="auto"/>
        <w:ind w:left="120" w:firstLine="567"/>
        <w:jc w:val="both"/>
        <w:rPr>
          <w:sz w:val="20"/>
          <w:szCs w:val="20"/>
          <w:lang w:val="ru-RU"/>
        </w:rPr>
      </w:pPr>
      <w:r w:rsidRPr="00462950">
        <w:rPr>
          <w:sz w:val="24"/>
          <w:szCs w:val="24"/>
          <w:lang w:val="ru-RU"/>
        </w:rPr>
        <w:t>2). Обсуждение</w:t>
      </w:r>
      <w:r w:rsidR="00F53FB6">
        <w:rPr>
          <w:sz w:val="24"/>
          <w:szCs w:val="24"/>
          <w:lang w:val="ru-RU"/>
        </w:rPr>
        <w:t xml:space="preserve"> с родителями вопросов здоровье</w:t>
      </w:r>
      <w:r w:rsidRPr="00462950">
        <w:rPr>
          <w:sz w:val="24"/>
          <w:szCs w:val="24"/>
          <w:lang w:val="ru-RU"/>
        </w:rPr>
        <w:t>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r w:rsidR="00CD482F">
        <w:rPr>
          <w:sz w:val="24"/>
          <w:szCs w:val="24"/>
          <w:lang w:val="ru-RU"/>
        </w:rPr>
        <w:t>.</w:t>
      </w:r>
    </w:p>
    <w:p w:rsidR="00462950" w:rsidRPr="00462950" w:rsidRDefault="00462950" w:rsidP="00462950">
      <w:pPr>
        <w:spacing w:line="19" w:lineRule="exact"/>
        <w:rPr>
          <w:sz w:val="20"/>
          <w:szCs w:val="20"/>
          <w:lang w:val="ru-RU"/>
        </w:rPr>
      </w:pPr>
    </w:p>
    <w:p w:rsidR="00462950" w:rsidRPr="00462950" w:rsidRDefault="00462950" w:rsidP="00462950">
      <w:pPr>
        <w:spacing w:line="271" w:lineRule="auto"/>
        <w:ind w:left="120" w:firstLine="567"/>
        <w:jc w:val="both"/>
        <w:rPr>
          <w:sz w:val="20"/>
          <w:szCs w:val="20"/>
          <w:lang w:val="ru-RU"/>
        </w:rPr>
      </w:pPr>
      <w:r w:rsidRPr="00462950">
        <w:rPr>
          <w:sz w:val="24"/>
          <w:szCs w:val="24"/>
          <w:lang w:val="ru-RU"/>
        </w:rPr>
        <w:t>3).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педагогического практикума и другие.</w:t>
      </w:r>
    </w:p>
    <w:p w:rsidR="00462950" w:rsidRPr="00462950" w:rsidRDefault="00462950" w:rsidP="00462950">
      <w:pPr>
        <w:spacing w:line="18" w:lineRule="exact"/>
        <w:rPr>
          <w:sz w:val="20"/>
          <w:szCs w:val="20"/>
          <w:lang w:val="ru-RU"/>
        </w:rPr>
      </w:pPr>
    </w:p>
    <w:p w:rsidR="00462950" w:rsidRPr="00462950" w:rsidRDefault="00462950" w:rsidP="00462950">
      <w:pPr>
        <w:spacing w:line="264" w:lineRule="auto"/>
        <w:ind w:left="120" w:firstLine="567"/>
        <w:jc w:val="both"/>
        <w:rPr>
          <w:sz w:val="20"/>
          <w:szCs w:val="20"/>
          <w:lang w:val="ru-RU"/>
        </w:rPr>
      </w:pPr>
      <w:r w:rsidRPr="00462950">
        <w:rPr>
          <w:sz w:val="24"/>
          <w:szCs w:val="24"/>
          <w:lang w:val="ru-RU"/>
        </w:rPr>
        <w:t>4). Книжные выставки в библиотеке школы по вопросам семейного воспитания, индивидуальные консультации по подбору литературы.</w:t>
      </w:r>
    </w:p>
    <w:p w:rsidR="00462950" w:rsidRPr="00462950" w:rsidRDefault="00462950" w:rsidP="00462950">
      <w:pPr>
        <w:spacing w:line="29" w:lineRule="exact"/>
        <w:rPr>
          <w:sz w:val="20"/>
          <w:szCs w:val="20"/>
          <w:lang w:val="ru-RU"/>
        </w:rPr>
      </w:pPr>
    </w:p>
    <w:p w:rsidR="00462950" w:rsidRPr="00462950" w:rsidRDefault="00462950" w:rsidP="00462950">
      <w:pPr>
        <w:spacing w:line="271" w:lineRule="auto"/>
        <w:ind w:left="120" w:firstLine="567"/>
        <w:jc w:val="both"/>
        <w:rPr>
          <w:sz w:val="20"/>
          <w:szCs w:val="20"/>
          <w:lang w:val="ru-RU"/>
        </w:rPr>
      </w:pPr>
      <w:r w:rsidRPr="00462950">
        <w:rPr>
          <w:sz w:val="24"/>
          <w:szCs w:val="24"/>
          <w:lang w:val="ru-RU"/>
        </w:rPr>
        <w:t>5). Проведение совместной работы педагогов и родителей (законных представителей) по проведению спортивных соревнований: «Весёлые старты», «Лыжня России», Дней здоровья, предупреждение травматизма, соблюдение правил безопасности и оказание помощи в различных жизненных ситуациях в рамках «Дня защиты детей».</w:t>
      </w:r>
    </w:p>
    <w:p w:rsidR="00462950" w:rsidRPr="00462950" w:rsidRDefault="00462950" w:rsidP="00462950">
      <w:pPr>
        <w:spacing w:line="23" w:lineRule="exact"/>
        <w:rPr>
          <w:sz w:val="20"/>
          <w:szCs w:val="20"/>
          <w:lang w:val="ru-RU"/>
        </w:rPr>
      </w:pPr>
    </w:p>
    <w:p w:rsidR="00462950" w:rsidRPr="00462950" w:rsidRDefault="00462950" w:rsidP="002A4C46">
      <w:pPr>
        <w:spacing w:line="270" w:lineRule="auto"/>
        <w:ind w:left="120" w:firstLine="567"/>
        <w:jc w:val="both"/>
        <w:rPr>
          <w:sz w:val="20"/>
          <w:szCs w:val="20"/>
          <w:lang w:val="ru-RU"/>
        </w:rPr>
      </w:pPr>
      <w:r w:rsidRPr="00462950">
        <w:rPr>
          <w:sz w:val="24"/>
          <w:szCs w:val="24"/>
          <w:lang w:val="ru-RU"/>
        </w:rPr>
        <w:t>Традицией ОУ стало проведение соревнований «Мама, папа, я - спортивная семья», семейных спартакиад, дней пропаганды здорового образа жизни, дней открытых дверей, совместных выходов на туристическую тропу.</w:t>
      </w:r>
    </w:p>
    <w:p w:rsidR="00462950" w:rsidRPr="00462950" w:rsidRDefault="00462950" w:rsidP="00462950">
      <w:pPr>
        <w:ind w:left="720"/>
        <w:jc w:val="center"/>
        <w:rPr>
          <w:sz w:val="20"/>
          <w:szCs w:val="20"/>
          <w:lang w:val="ru-RU"/>
        </w:rPr>
      </w:pPr>
      <w:r w:rsidRPr="00462950">
        <w:rPr>
          <w:b/>
          <w:bCs/>
          <w:sz w:val="24"/>
          <w:szCs w:val="24"/>
          <w:lang w:val="ru-RU"/>
        </w:rPr>
        <w:t>Оценка эффективности реализации программы</w:t>
      </w:r>
    </w:p>
    <w:p w:rsidR="00462950" w:rsidRPr="00462950" w:rsidRDefault="00462950" w:rsidP="00462950">
      <w:pPr>
        <w:spacing w:line="51" w:lineRule="exact"/>
        <w:rPr>
          <w:sz w:val="20"/>
          <w:szCs w:val="20"/>
          <w:lang w:val="ru-RU"/>
        </w:rPr>
      </w:pPr>
    </w:p>
    <w:p w:rsidR="00462950" w:rsidRPr="006B26BA" w:rsidRDefault="00462950" w:rsidP="00462950">
      <w:pPr>
        <w:spacing w:line="287" w:lineRule="auto"/>
        <w:ind w:left="380" w:firstLine="567"/>
        <w:jc w:val="both"/>
        <w:rPr>
          <w:szCs w:val="20"/>
          <w:lang w:val="ru-RU"/>
        </w:rPr>
      </w:pPr>
      <w:r w:rsidRPr="006B26BA">
        <w:rPr>
          <w:sz w:val="24"/>
          <w:szCs w:val="23"/>
          <w:lang w:val="ru-RU"/>
        </w:rPr>
        <w:t xml:space="preserve">Развиваемые у </w:t>
      </w:r>
      <w:proofErr w:type="gramStart"/>
      <w:r w:rsidRPr="006B26BA">
        <w:rPr>
          <w:sz w:val="24"/>
          <w:szCs w:val="23"/>
          <w:lang w:val="ru-RU"/>
        </w:rPr>
        <w:t>обучающихся</w:t>
      </w:r>
      <w:proofErr w:type="gramEnd"/>
      <w:r w:rsidRPr="006B26BA">
        <w:rPr>
          <w:sz w:val="24"/>
          <w:szCs w:val="23"/>
          <w:lang w:val="ru-RU"/>
        </w:rPr>
        <w:t xml:space="preserve">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462950" w:rsidRPr="00462950" w:rsidRDefault="00462950" w:rsidP="00462950">
      <w:pPr>
        <w:spacing w:line="2" w:lineRule="exact"/>
        <w:rPr>
          <w:sz w:val="20"/>
          <w:szCs w:val="20"/>
          <w:lang w:val="ru-RU"/>
        </w:rPr>
      </w:pPr>
    </w:p>
    <w:p w:rsidR="00462950" w:rsidRPr="00462950" w:rsidRDefault="00462950" w:rsidP="00462950">
      <w:pPr>
        <w:spacing w:line="267" w:lineRule="auto"/>
        <w:ind w:left="380" w:right="20" w:firstLine="567"/>
        <w:jc w:val="both"/>
        <w:rPr>
          <w:sz w:val="20"/>
          <w:szCs w:val="20"/>
          <w:lang w:val="ru-RU"/>
        </w:rPr>
      </w:pPr>
      <w:r w:rsidRPr="00462950">
        <w:rPr>
          <w:sz w:val="24"/>
          <w:szCs w:val="24"/>
          <w:lang w:val="ru-RU"/>
        </w:rPr>
        <w:t>Основные направления, ценностные установки и планируемые результаты формирования культуры здорового и безопасного образа жизни:</w:t>
      </w:r>
    </w:p>
    <w:tbl>
      <w:tblPr>
        <w:tblW w:w="10460" w:type="dxa"/>
        <w:tblInd w:w="10" w:type="dxa"/>
        <w:tblLayout w:type="fixed"/>
        <w:tblCellMar>
          <w:left w:w="0" w:type="dxa"/>
          <w:right w:w="0" w:type="dxa"/>
        </w:tblCellMar>
        <w:tblLook w:val="04A0"/>
      </w:tblPr>
      <w:tblGrid>
        <w:gridCol w:w="380"/>
        <w:gridCol w:w="2320"/>
        <w:gridCol w:w="1540"/>
        <w:gridCol w:w="200"/>
        <w:gridCol w:w="280"/>
        <w:gridCol w:w="100"/>
        <w:gridCol w:w="340"/>
        <w:gridCol w:w="120"/>
        <w:gridCol w:w="2040"/>
        <w:gridCol w:w="80"/>
        <w:gridCol w:w="940"/>
        <w:gridCol w:w="180"/>
        <w:gridCol w:w="1920"/>
        <w:gridCol w:w="20"/>
      </w:tblGrid>
      <w:tr w:rsidR="00462950" w:rsidRPr="00F61236" w:rsidTr="002A4C46">
        <w:trPr>
          <w:trHeight w:val="287"/>
        </w:trPr>
        <w:tc>
          <w:tcPr>
            <w:tcW w:w="2700" w:type="dxa"/>
            <w:gridSpan w:val="2"/>
            <w:tcBorders>
              <w:top w:val="single" w:sz="8" w:space="0" w:color="auto"/>
              <w:left w:val="single" w:sz="8" w:space="0" w:color="auto"/>
              <w:right w:val="single" w:sz="8" w:space="0" w:color="auto"/>
            </w:tcBorders>
            <w:vAlign w:val="bottom"/>
          </w:tcPr>
          <w:p w:rsidR="00462950" w:rsidRPr="00F61236" w:rsidRDefault="00462950" w:rsidP="00462950">
            <w:pPr>
              <w:ind w:left="680"/>
              <w:rPr>
                <w:sz w:val="20"/>
                <w:szCs w:val="20"/>
              </w:rPr>
            </w:pPr>
            <w:r>
              <w:rPr>
                <w:sz w:val="24"/>
                <w:szCs w:val="24"/>
              </w:rPr>
              <w:t>Направления</w:t>
            </w:r>
          </w:p>
        </w:tc>
        <w:tc>
          <w:tcPr>
            <w:tcW w:w="1740" w:type="dxa"/>
            <w:gridSpan w:val="2"/>
            <w:tcBorders>
              <w:top w:val="single" w:sz="8" w:space="0" w:color="auto"/>
            </w:tcBorders>
            <w:vAlign w:val="bottom"/>
          </w:tcPr>
          <w:p w:rsidR="00462950" w:rsidRPr="00F61236" w:rsidRDefault="00462950" w:rsidP="00462950">
            <w:pPr>
              <w:ind w:left="420"/>
              <w:rPr>
                <w:sz w:val="20"/>
                <w:szCs w:val="20"/>
              </w:rPr>
            </w:pPr>
            <w:r>
              <w:rPr>
                <w:sz w:val="24"/>
                <w:szCs w:val="24"/>
              </w:rPr>
              <w:t>Ценностные</w:t>
            </w:r>
          </w:p>
        </w:tc>
        <w:tc>
          <w:tcPr>
            <w:tcW w:w="380" w:type="dxa"/>
            <w:gridSpan w:val="2"/>
            <w:tcBorders>
              <w:top w:val="single" w:sz="8" w:space="0" w:color="auto"/>
              <w:right w:val="single" w:sz="8" w:space="0" w:color="auto"/>
            </w:tcBorders>
            <w:vAlign w:val="bottom"/>
          </w:tcPr>
          <w:p w:rsidR="00462950" w:rsidRPr="00F61236" w:rsidRDefault="00462950" w:rsidP="00462950">
            <w:pPr>
              <w:rPr>
                <w:sz w:val="24"/>
                <w:szCs w:val="24"/>
              </w:rPr>
            </w:pPr>
          </w:p>
        </w:tc>
        <w:tc>
          <w:tcPr>
            <w:tcW w:w="340" w:type="dxa"/>
            <w:tcBorders>
              <w:top w:val="single" w:sz="8" w:space="0" w:color="auto"/>
            </w:tcBorders>
            <w:vAlign w:val="bottom"/>
          </w:tcPr>
          <w:p w:rsidR="00462950" w:rsidRPr="00F61236" w:rsidRDefault="00462950" w:rsidP="00462950">
            <w:pPr>
              <w:rPr>
                <w:sz w:val="24"/>
                <w:szCs w:val="24"/>
              </w:rPr>
            </w:pPr>
          </w:p>
        </w:tc>
        <w:tc>
          <w:tcPr>
            <w:tcW w:w="5300" w:type="dxa"/>
            <w:gridSpan w:val="7"/>
            <w:tcBorders>
              <w:top w:val="single" w:sz="8" w:space="0" w:color="auto"/>
              <w:right w:val="single" w:sz="8" w:space="0" w:color="auto"/>
            </w:tcBorders>
            <w:vAlign w:val="bottom"/>
          </w:tcPr>
          <w:p w:rsidR="00462950" w:rsidRPr="00F61236" w:rsidRDefault="00462950" w:rsidP="00462950">
            <w:pPr>
              <w:ind w:right="620"/>
              <w:jc w:val="right"/>
              <w:rPr>
                <w:sz w:val="20"/>
                <w:szCs w:val="20"/>
              </w:rPr>
            </w:pPr>
            <w:r>
              <w:rPr>
                <w:sz w:val="24"/>
                <w:szCs w:val="24"/>
              </w:rPr>
              <w:t>Планируемые результаты формирования</w:t>
            </w:r>
          </w:p>
        </w:tc>
      </w:tr>
      <w:tr w:rsidR="00462950" w:rsidRPr="00A82B15" w:rsidTr="002A4C46">
        <w:trPr>
          <w:trHeight w:val="280"/>
        </w:trPr>
        <w:tc>
          <w:tcPr>
            <w:tcW w:w="2700" w:type="dxa"/>
            <w:gridSpan w:val="2"/>
            <w:tcBorders>
              <w:left w:val="single" w:sz="8" w:space="0" w:color="auto"/>
              <w:right w:val="single" w:sz="8" w:space="0" w:color="auto"/>
            </w:tcBorders>
            <w:vAlign w:val="bottom"/>
          </w:tcPr>
          <w:p w:rsidR="00462950" w:rsidRPr="00F61236" w:rsidRDefault="00462950" w:rsidP="00462950">
            <w:pPr>
              <w:ind w:right="40"/>
              <w:jc w:val="center"/>
              <w:rPr>
                <w:sz w:val="20"/>
                <w:szCs w:val="20"/>
              </w:rPr>
            </w:pPr>
            <w:r>
              <w:rPr>
                <w:w w:val="99"/>
                <w:sz w:val="24"/>
                <w:szCs w:val="24"/>
              </w:rPr>
              <w:t>формирования</w:t>
            </w:r>
          </w:p>
        </w:tc>
        <w:tc>
          <w:tcPr>
            <w:tcW w:w="1740" w:type="dxa"/>
            <w:gridSpan w:val="2"/>
            <w:vAlign w:val="bottom"/>
          </w:tcPr>
          <w:p w:rsidR="00462950" w:rsidRPr="00F61236" w:rsidRDefault="002A4C46" w:rsidP="00462950">
            <w:pPr>
              <w:ind w:left="440"/>
              <w:rPr>
                <w:sz w:val="20"/>
                <w:szCs w:val="20"/>
              </w:rPr>
            </w:pPr>
            <w:r>
              <w:rPr>
                <w:sz w:val="24"/>
                <w:szCs w:val="24"/>
              </w:rPr>
              <w:t>У</w:t>
            </w:r>
            <w:r w:rsidR="00462950">
              <w:rPr>
                <w:sz w:val="24"/>
                <w:szCs w:val="24"/>
              </w:rPr>
              <w:t>становки</w:t>
            </w:r>
          </w:p>
        </w:tc>
        <w:tc>
          <w:tcPr>
            <w:tcW w:w="380" w:type="dxa"/>
            <w:gridSpan w:val="2"/>
            <w:tcBorders>
              <w:right w:val="single" w:sz="8" w:space="0" w:color="auto"/>
            </w:tcBorders>
            <w:vAlign w:val="bottom"/>
          </w:tcPr>
          <w:p w:rsidR="00462950" w:rsidRPr="00F61236" w:rsidRDefault="00462950" w:rsidP="00462950">
            <w:pPr>
              <w:rPr>
                <w:sz w:val="24"/>
                <w:szCs w:val="24"/>
              </w:rPr>
            </w:pPr>
          </w:p>
        </w:tc>
        <w:tc>
          <w:tcPr>
            <w:tcW w:w="5640" w:type="dxa"/>
            <w:gridSpan w:val="8"/>
            <w:tcBorders>
              <w:right w:val="single" w:sz="8" w:space="0" w:color="auto"/>
            </w:tcBorders>
            <w:vAlign w:val="bottom"/>
          </w:tcPr>
          <w:p w:rsidR="00462950" w:rsidRPr="00462950" w:rsidRDefault="00462950" w:rsidP="00462950">
            <w:pPr>
              <w:ind w:left="220"/>
              <w:rPr>
                <w:sz w:val="20"/>
                <w:szCs w:val="20"/>
                <w:lang w:val="ru-RU"/>
              </w:rPr>
            </w:pPr>
            <w:r w:rsidRPr="00462950">
              <w:rPr>
                <w:sz w:val="24"/>
                <w:szCs w:val="24"/>
                <w:lang w:val="ru-RU"/>
              </w:rPr>
              <w:t>культуры здорового и безопасного образа жизни</w:t>
            </w:r>
          </w:p>
        </w:tc>
      </w:tr>
      <w:tr w:rsidR="00462950" w:rsidRPr="00F61236" w:rsidTr="002A4C46">
        <w:trPr>
          <w:trHeight w:val="280"/>
        </w:trPr>
        <w:tc>
          <w:tcPr>
            <w:tcW w:w="2700" w:type="dxa"/>
            <w:gridSpan w:val="2"/>
            <w:tcBorders>
              <w:left w:val="single" w:sz="8" w:space="0" w:color="auto"/>
              <w:right w:val="single" w:sz="8" w:space="0" w:color="auto"/>
            </w:tcBorders>
            <w:vAlign w:val="bottom"/>
          </w:tcPr>
          <w:p w:rsidR="00462950" w:rsidRPr="00F61236" w:rsidRDefault="00462950" w:rsidP="00462950">
            <w:pPr>
              <w:ind w:right="60"/>
              <w:jc w:val="center"/>
              <w:rPr>
                <w:sz w:val="20"/>
                <w:szCs w:val="20"/>
              </w:rPr>
            </w:pPr>
            <w:r>
              <w:rPr>
                <w:sz w:val="24"/>
                <w:szCs w:val="24"/>
              </w:rPr>
              <w:t>здорового образа</w:t>
            </w:r>
          </w:p>
        </w:tc>
        <w:tc>
          <w:tcPr>
            <w:tcW w:w="1740" w:type="dxa"/>
            <w:gridSpan w:val="2"/>
            <w:vAlign w:val="bottom"/>
          </w:tcPr>
          <w:p w:rsidR="00462950" w:rsidRPr="00F61236" w:rsidRDefault="00462950" w:rsidP="00462950">
            <w:pPr>
              <w:rPr>
                <w:sz w:val="24"/>
                <w:szCs w:val="24"/>
              </w:rPr>
            </w:pPr>
          </w:p>
        </w:tc>
        <w:tc>
          <w:tcPr>
            <w:tcW w:w="380" w:type="dxa"/>
            <w:gridSpan w:val="2"/>
            <w:tcBorders>
              <w:right w:val="single" w:sz="8" w:space="0" w:color="auto"/>
            </w:tcBorders>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rPr>
                <w:sz w:val="24"/>
                <w:szCs w:val="24"/>
              </w:rPr>
            </w:pPr>
          </w:p>
        </w:tc>
        <w:tc>
          <w:tcPr>
            <w:tcW w:w="2160" w:type="dxa"/>
            <w:gridSpan w:val="2"/>
            <w:vAlign w:val="bottom"/>
          </w:tcPr>
          <w:p w:rsidR="00462950" w:rsidRPr="00F61236" w:rsidRDefault="00462950" w:rsidP="00462950">
            <w:pPr>
              <w:rPr>
                <w:sz w:val="24"/>
                <w:szCs w:val="24"/>
              </w:rPr>
            </w:pPr>
          </w:p>
        </w:tc>
        <w:tc>
          <w:tcPr>
            <w:tcW w:w="1200" w:type="dxa"/>
            <w:gridSpan w:val="3"/>
            <w:vAlign w:val="bottom"/>
          </w:tcPr>
          <w:p w:rsidR="00462950" w:rsidRPr="00F61236" w:rsidRDefault="00462950" w:rsidP="00462950">
            <w:pPr>
              <w:rPr>
                <w:sz w:val="24"/>
                <w:szCs w:val="24"/>
              </w:rPr>
            </w:pPr>
          </w:p>
        </w:tc>
        <w:tc>
          <w:tcPr>
            <w:tcW w:w="1940" w:type="dxa"/>
            <w:gridSpan w:val="2"/>
            <w:tcBorders>
              <w:right w:val="single" w:sz="8" w:space="0" w:color="auto"/>
            </w:tcBorders>
            <w:vAlign w:val="bottom"/>
          </w:tcPr>
          <w:p w:rsidR="00462950" w:rsidRPr="00F61236" w:rsidRDefault="00462950" w:rsidP="00462950">
            <w:pPr>
              <w:rPr>
                <w:sz w:val="24"/>
                <w:szCs w:val="24"/>
              </w:rPr>
            </w:pPr>
          </w:p>
        </w:tc>
      </w:tr>
      <w:tr w:rsidR="00462950" w:rsidRPr="00F61236" w:rsidTr="002A4C46">
        <w:trPr>
          <w:trHeight w:val="281"/>
        </w:trPr>
        <w:tc>
          <w:tcPr>
            <w:tcW w:w="2700" w:type="dxa"/>
            <w:gridSpan w:val="2"/>
            <w:tcBorders>
              <w:left w:val="single" w:sz="8" w:space="0" w:color="auto"/>
              <w:right w:val="single" w:sz="8" w:space="0" w:color="auto"/>
            </w:tcBorders>
            <w:vAlign w:val="bottom"/>
          </w:tcPr>
          <w:p w:rsidR="00462950" w:rsidRPr="00F61236" w:rsidRDefault="00462950" w:rsidP="00462950">
            <w:pPr>
              <w:ind w:right="60"/>
              <w:jc w:val="center"/>
              <w:rPr>
                <w:sz w:val="20"/>
                <w:szCs w:val="20"/>
              </w:rPr>
            </w:pPr>
            <w:r>
              <w:rPr>
                <w:w w:val="99"/>
                <w:sz w:val="24"/>
                <w:szCs w:val="24"/>
              </w:rPr>
              <w:t>жизни</w:t>
            </w:r>
          </w:p>
        </w:tc>
        <w:tc>
          <w:tcPr>
            <w:tcW w:w="1740" w:type="dxa"/>
            <w:gridSpan w:val="2"/>
            <w:vAlign w:val="bottom"/>
          </w:tcPr>
          <w:p w:rsidR="00462950" w:rsidRPr="00F61236" w:rsidRDefault="00462950" w:rsidP="00462950">
            <w:pPr>
              <w:rPr>
                <w:sz w:val="24"/>
                <w:szCs w:val="24"/>
              </w:rPr>
            </w:pPr>
          </w:p>
        </w:tc>
        <w:tc>
          <w:tcPr>
            <w:tcW w:w="380" w:type="dxa"/>
            <w:gridSpan w:val="2"/>
            <w:tcBorders>
              <w:right w:val="single" w:sz="8" w:space="0" w:color="auto"/>
            </w:tcBorders>
            <w:vAlign w:val="bottom"/>
          </w:tcPr>
          <w:p w:rsidR="00462950" w:rsidRPr="00F61236" w:rsidRDefault="00462950" w:rsidP="00462950">
            <w:pPr>
              <w:rPr>
                <w:sz w:val="24"/>
                <w:szCs w:val="24"/>
              </w:rPr>
            </w:pPr>
          </w:p>
        </w:tc>
        <w:tc>
          <w:tcPr>
            <w:tcW w:w="340" w:type="dxa"/>
            <w:vAlign w:val="bottom"/>
          </w:tcPr>
          <w:p w:rsidR="00462950" w:rsidRPr="00F61236" w:rsidRDefault="00462950" w:rsidP="00462950">
            <w:pPr>
              <w:rPr>
                <w:sz w:val="24"/>
                <w:szCs w:val="24"/>
              </w:rPr>
            </w:pPr>
          </w:p>
        </w:tc>
        <w:tc>
          <w:tcPr>
            <w:tcW w:w="2160" w:type="dxa"/>
            <w:gridSpan w:val="2"/>
            <w:vAlign w:val="bottom"/>
          </w:tcPr>
          <w:p w:rsidR="00462950" w:rsidRPr="00F61236" w:rsidRDefault="00462950" w:rsidP="00462950">
            <w:pPr>
              <w:rPr>
                <w:sz w:val="24"/>
                <w:szCs w:val="24"/>
              </w:rPr>
            </w:pPr>
          </w:p>
        </w:tc>
        <w:tc>
          <w:tcPr>
            <w:tcW w:w="1200" w:type="dxa"/>
            <w:gridSpan w:val="3"/>
            <w:vAlign w:val="bottom"/>
          </w:tcPr>
          <w:p w:rsidR="00462950" w:rsidRPr="00F61236" w:rsidRDefault="00462950" w:rsidP="00462950">
            <w:pPr>
              <w:rPr>
                <w:sz w:val="24"/>
                <w:szCs w:val="24"/>
              </w:rPr>
            </w:pPr>
          </w:p>
        </w:tc>
        <w:tc>
          <w:tcPr>
            <w:tcW w:w="1940" w:type="dxa"/>
            <w:gridSpan w:val="2"/>
            <w:tcBorders>
              <w:right w:val="single" w:sz="8" w:space="0" w:color="auto"/>
            </w:tcBorders>
            <w:vAlign w:val="bottom"/>
          </w:tcPr>
          <w:p w:rsidR="00462950" w:rsidRPr="00F61236" w:rsidRDefault="00462950" w:rsidP="00462950">
            <w:pPr>
              <w:rPr>
                <w:sz w:val="24"/>
                <w:szCs w:val="24"/>
              </w:rPr>
            </w:pPr>
          </w:p>
        </w:tc>
      </w:tr>
      <w:tr w:rsidR="00462950" w:rsidRPr="00F61236" w:rsidTr="002A4C46">
        <w:trPr>
          <w:trHeight w:val="92"/>
        </w:trPr>
        <w:tc>
          <w:tcPr>
            <w:tcW w:w="2700" w:type="dxa"/>
            <w:gridSpan w:val="2"/>
            <w:tcBorders>
              <w:left w:val="single" w:sz="8" w:space="0" w:color="auto"/>
              <w:bottom w:val="single" w:sz="8" w:space="0" w:color="auto"/>
              <w:right w:val="single" w:sz="8" w:space="0" w:color="auto"/>
            </w:tcBorders>
            <w:vAlign w:val="bottom"/>
          </w:tcPr>
          <w:p w:rsidR="00462950" w:rsidRPr="00F61236" w:rsidRDefault="00462950" w:rsidP="00462950">
            <w:pPr>
              <w:rPr>
                <w:sz w:val="9"/>
                <w:szCs w:val="9"/>
              </w:rPr>
            </w:pPr>
          </w:p>
        </w:tc>
        <w:tc>
          <w:tcPr>
            <w:tcW w:w="1740" w:type="dxa"/>
            <w:gridSpan w:val="2"/>
            <w:tcBorders>
              <w:bottom w:val="single" w:sz="8" w:space="0" w:color="auto"/>
            </w:tcBorders>
            <w:vAlign w:val="bottom"/>
          </w:tcPr>
          <w:p w:rsidR="00462950" w:rsidRPr="00F61236" w:rsidRDefault="00462950" w:rsidP="00462950">
            <w:pPr>
              <w:rPr>
                <w:sz w:val="9"/>
                <w:szCs w:val="9"/>
              </w:rPr>
            </w:pPr>
          </w:p>
        </w:tc>
        <w:tc>
          <w:tcPr>
            <w:tcW w:w="380" w:type="dxa"/>
            <w:gridSpan w:val="2"/>
            <w:tcBorders>
              <w:bottom w:val="single" w:sz="8" w:space="0" w:color="auto"/>
              <w:right w:val="single" w:sz="8" w:space="0" w:color="auto"/>
            </w:tcBorders>
            <w:vAlign w:val="bottom"/>
          </w:tcPr>
          <w:p w:rsidR="00462950" w:rsidRPr="00F61236" w:rsidRDefault="00462950" w:rsidP="00462950">
            <w:pPr>
              <w:rPr>
                <w:sz w:val="9"/>
                <w:szCs w:val="9"/>
              </w:rPr>
            </w:pPr>
          </w:p>
        </w:tc>
        <w:tc>
          <w:tcPr>
            <w:tcW w:w="5640" w:type="dxa"/>
            <w:gridSpan w:val="8"/>
            <w:tcBorders>
              <w:bottom w:val="single" w:sz="8" w:space="0" w:color="auto"/>
              <w:right w:val="single" w:sz="8" w:space="0" w:color="auto"/>
            </w:tcBorders>
            <w:vAlign w:val="bottom"/>
          </w:tcPr>
          <w:p w:rsidR="00462950" w:rsidRPr="00F61236" w:rsidRDefault="00462950" w:rsidP="00462950">
            <w:pPr>
              <w:rPr>
                <w:sz w:val="9"/>
                <w:szCs w:val="9"/>
              </w:rPr>
            </w:pPr>
          </w:p>
        </w:tc>
      </w:tr>
      <w:tr w:rsidR="00462950" w:rsidRPr="00F61236" w:rsidTr="002A4C46">
        <w:trPr>
          <w:trHeight w:val="268"/>
        </w:trPr>
        <w:tc>
          <w:tcPr>
            <w:tcW w:w="2700" w:type="dxa"/>
            <w:gridSpan w:val="2"/>
            <w:tcBorders>
              <w:left w:val="single" w:sz="8" w:space="0" w:color="auto"/>
              <w:right w:val="single" w:sz="8" w:space="0" w:color="auto"/>
            </w:tcBorders>
            <w:vAlign w:val="bottom"/>
          </w:tcPr>
          <w:p w:rsidR="00462950" w:rsidRPr="00F61236" w:rsidRDefault="00462950" w:rsidP="00462950">
            <w:pPr>
              <w:ind w:left="220"/>
              <w:rPr>
                <w:sz w:val="20"/>
                <w:szCs w:val="20"/>
              </w:rPr>
            </w:pPr>
            <w:r>
              <w:rPr>
                <w:sz w:val="24"/>
                <w:szCs w:val="24"/>
              </w:rPr>
              <w:t>Формирование</w:t>
            </w:r>
          </w:p>
        </w:tc>
        <w:tc>
          <w:tcPr>
            <w:tcW w:w="1740" w:type="dxa"/>
            <w:gridSpan w:val="2"/>
            <w:vAlign w:val="bottom"/>
          </w:tcPr>
          <w:p w:rsidR="00462950" w:rsidRPr="00F61236" w:rsidRDefault="00462950" w:rsidP="00462950">
            <w:pPr>
              <w:ind w:left="200"/>
              <w:rPr>
                <w:sz w:val="20"/>
                <w:szCs w:val="20"/>
              </w:rPr>
            </w:pPr>
            <w:r>
              <w:rPr>
                <w:sz w:val="24"/>
                <w:szCs w:val="24"/>
              </w:rPr>
              <w:t>Здоровье</w:t>
            </w:r>
          </w:p>
        </w:tc>
        <w:tc>
          <w:tcPr>
            <w:tcW w:w="380" w:type="dxa"/>
            <w:gridSpan w:val="2"/>
            <w:tcBorders>
              <w:right w:val="single" w:sz="8" w:space="0" w:color="auto"/>
            </w:tcBorders>
            <w:vAlign w:val="bottom"/>
          </w:tcPr>
          <w:p w:rsidR="00462950" w:rsidRPr="00F61236" w:rsidRDefault="00462950" w:rsidP="00462950">
            <w:pPr>
              <w:rPr>
                <w:sz w:val="24"/>
                <w:szCs w:val="24"/>
              </w:rPr>
            </w:pPr>
          </w:p>
        </w:tc>
        <w:tc>
          <w:tcPr>
            <w:tcW w:w="5640" w:type="dxa"/>
            <w:gridSpan w:val="8"/>
            <w:tcBorders>
              <w:right w:val="single" w:sz="8" w:space="0" w:color="auto"/>
            </w:tcBorders>
            <w:vAlign w:val="bottom"/>
          </w:tcPr>
          <w:p w:rsidR="00462950" w:rsidRPr="00F61236" w:rsidRDefault="00462950" w:rsidP="00462950">
            <w:pPr>
              <w:ind w:right="100"/>
              <w:jc w:val="right"/>
              <w:rPr>
                <w:sz w:val="20"/>
                <w:szCs w:val="20"/>
              </w:rPr>
            </w:pPr>
            <w:r>
              <w:rPr>
                <w:sz w:val="24"/>
                <w:szCs w:val="24"/>
              </w:rPr>
              <w:t>-   у   обучающихся   сформировано   ценностное</w:t>
            </w:r>
          </w:p>
        </w:tc>
      </w:tr>
      <w:tr w:rsidR="00462950" w:rsidRPr="00A82B15" w:rsidTr="002A4C46">
        <w:trPr>
          <w:trHeight w:val="280"/>
        </w:trPr>
        <w:tc>
          <w:tcPr>
            <w:tcW w:w="2700" w:type="dxa"/>
            <w:gridSpan w:val="2"/>
            <w:tcBorders>
              <w:left w:val="single" w:sz="8" w:space="0" w:color="auto"/>
              <w:right w:val="single" w:sz="8" w:space="0" w:color="auto"/>
            </w:tcBorders>
            <w:vAlign w:val="bottom"/>
          </w:tcPr>
          <w:p w:rsidR="00462950" w:rsidRPr="00F61236" w:rsidRDefault="00462950" w:rsidP="00462950">
            <w:pPr>
              <w:ind w:left="60"/>
              <w:rPr>
                <w:sz w:val="20"/>
                <w:szCs w:val="20"/>
              </w:rPr>
            </w:pPr>
            <w:r>
              <w:rPr>
                <w:sz w:val="24"/>
                <w:szCs w:val="24"/>
              </w:rPr>
              <w:t>ценностного</w:t>
            </w:r>
          </w:p>
        </w:tc>
        <w:tc>
          <w:tcPr>
            <w:tcW w:w="1740" w:type="dxa"/>
            <w:gridSpan w:val="2"/>
            <w:vAlign w:val="bottom"/>
          </w:tcPr>
          <w:p w:rsidR="00462950" w:rsidRPr="00F61236" w:rsidRDefault="00462950" w:rsidP="00462950">
            <w:pPr>
              <w:ind w:left="20"/>
              <w:rPr>
                <w:sz w:val="20"/>
                <w:szCs w:val="20"/>
              </w:rPr>
            </w:pPr>
            <w:r>
              <w:rPr>
                <w:sz w:val="24"/>
                <w:szCs w:val="24"/>
              </w:rPr>
              <w:t>физическое,</w:t>
            </w:r>
          </w:p>
        </w:tc>
        <w:tc>
          <w:tcPr>
            <w:tcW w:w="380" w:type="dxa"/>
            <w:gridSpan w:val="2"/>
            <w:tcBorders>
              <w:right w:val="single" w:sz="8" w:space="0" w:color="auto"/>
            </w:tcBorders>
            <w:vAlign w:val="bottom"/>
          </w:tcPr>
          <w:p w:rsidR="00462950" w:rsidRPr="00F61236" w:rsidRDefault="00462950" w:rsidP="00462950">
            <w:pPr>
              <w:rPr>
                <w:sz w:val="24"/>
                <w:szCs w:val="24"/>
              </w:rPr>
            </w:pPr>
          </w:p>
        </w:tc>
        <w:tc>
          <w:tcPr>
            <w:tcW w:w="5640" w:type="dxa"/>
            <w:gridSpan w:val="8"/>
            <w:tcBorders>
              <w:right w:val="single" w:sz="8" w:space="0" w:color="auto"/>
            </w:tcBorders>
            <w:vAlign w:val="bottom"/>
          </w:tcPr>
          <w:p w:rsidR="00462950" w:rsidRPr="00462950" w:rsidRDefault="00462950" w:rsidP="00462950">
            <w:pPr>
              <w:ind w:right="100"/>
              <w:jc w:val="right"/>
              <w:rPr>
                <w:sz w:val="20"/>
                <w:szCs w:val="20"/>
                <w:lang w:val="ru-RU"/>
              </w:rPr>
            </w:pPr>
            <w:r w:rsidRPr="00462950">
              <w:rPr>
                <w:sz w:val="24"/>
                <w:szCs w:val="24"/>
                <w:lang w:val="ru-RU"/>
              </w:rPr>
              <w:t xml:space="preserve">отношение к своему здоровью, здоровью </w:t>
            </w:r>
            <w:proofErr w:type="gramStart"/>
            <w:r w:rsidRPr="00462950">
              <w:rPr>
                <w:sz w:val="24"/>
                <w:szCs w:val="24"/>
                <w:lang w:val="ru-RU"/>
              </w:rPr>
              <w:t>близких</w:t>
            </w:r>
            <w:proofErr w:type="gramEnd"/>
            <w:r w:rsidRPr="00462950">
              <w:rPr>
                <w:sz w:val="24"/>
                <w:szCs w:val="24"/>
                <w:lang w:val="ru-RU"/>
              </w:rPr>
              <w:t xml:space="preserve"> и</w:t>
            </w:r>
          </w:p>
        </w:tc>
      </w:tr>
      <w:tr w:rsidR="00462950" w:rsidRPr="00F61236" w:rsidTr="002A4C46">
        <w:trPr>
          <w:trHeight w:val="280"/>
        </w:trPr>
        <w:tc>
          <w:tcPr>
            <w:tcW w:w="2700" w:type="dxa"/>
            <w:gridSpan w:val="2"/>
            <w:tcBorders>
              <w:left w:val="single" w:sz="8" w:space="0" w:color="auto"/>
              <w:right w:val="single" w:sz="8" w:space="0" w:color="auto"/>
            </w:tcBorders>
            <w:vAlign w:val="bottom"/>
          </w:tcPr>
          <w:p w:rsidR="00462950" w:rsidRPr="00F61236" w:rsidRDefault="00462950" w:rsidP="00462950">
            <w:pPr>
              <w:ind w:right="40"/>
              <w:jc w:val="center"/>
              <w:rPr>
                <w:sz w:val="20"/>
                <w:szCs w:val="20"/>
              </w:rPr>
            </w:pPr>
            <w:r>
              <w:rPr>
                <w:sz w:val="24"/>
                <w:szCs w:val="24"/>
              </w:rPr>
              <w:t>отношения к здоровью</w:t>
            </w:r>
          </w:p>
        </w:tc>
        <w:tc>
          <w:tcPr>
            <w:tcW w:w="1740" w:type="dxa"/>
            <w:gridSpan w:val="2"/>
            <w:vAlign w:val="bottom"/>
          </w:tcPr>
          <w:p w:rsidR="00462950" w:rsidRPr="00F61236" w:rsidRDefault="002A4C46" w:rsidP="00462950">
            <w:pPr>
              <w:ind w:left="20"/>
              <w:rPr>
                <w:sz w:val="20"/>
                <w:szCs w:val="20"/>
              </w:rPr>
            </w:pPr>
            <w:r>
              <w:rPr>
                <w:sz w:val="24"/>
                <w:szCs w:val="24"/>
              </w:rPr>
              <w:t>С</w:t>
            </w:r>
            <w:r w:rsidR="00462950">
              <w:rPr>
                <w:sz w:val="24"/>
                <w:szCs w:val="24"/>
              </w:rPr>
              <w:t>тремление</w:t>
            </w:r>
          </w:p>
        </w:tc>
        <w:tc>
          <w:tcPr>
            <w:tcW w:w="380" w:type="dxa"/>
            <w:gridSpan w:val="2"/>
            <w:tcBorders>
              <w:right w:val="single" w:sz="8" w:space="0" w:color="auto"/>
            </w:tcBorders>
            <w:vAlign w:val="bottom"/>
          </w:tcPr>
          <w:p w:rsidR="00462950" w:rsidRPr="00F61236" w:rsidRDefault="00462950" w:rsidP="00462950">
            <w:pPr>
              <w:ind w:left="40"/>
              <w:rPr>
                <w:sz w:val="20"/>
                <w:szCs w:val="20"/>
              </w:rPr>
            </w:pPr>
            <w:r>
              <w:rPr>
                <w:sz w:val="24"/>
                <w:szCs w:val="24"/>
              </w:rPr>
              <w:t>к</w:t>
            </w:r>
          </w:p>
        </w:tc>
        <w:tc>
          <w:tcPr>
            <w:tcW w:w="2500" w:type="dxa"/>
            <w:gridSpan w:val="3"/>
            <w:vAlign w:val="bottom"/>
          </w:tcPr>
          <w:p w:rsidR="00462950" w:rsidRPr="00F61236" w:rsidRDefault="00462950" w:rsidP="00462950">
            <w:pPr>
              <w:ind w:left="40"/>
              <w:rPr>
                <w:sz w:val="20"/>
                <w:szCs w:val="20"/>
              </w:rPr>
            </w:pPr>
            <w:r>
              <w:rPr>
                <w:sz w:val="24"/>
                <w:szCs w:val="24"/>
              </w:rPr>
              <w:t>окружающих людей;</w:t>
            </w:r>
          </w:p>
        </w:tc>
        <w:tc>
          <w:tcPr>
            <w:tcW w:w="1200" w:type="dxa"/>
            <w:gridSpan w:val="3"/>
            <w:vAlign w:val="bottom"/>
          </w:tcPr>
          <w:p w:rsidR="00462950" w:rsidRPr="00F61236" w:rsidRDefault="00462950" w:rsidP="00462950">
            <w:pPr>
              <w:rPr>
                <w:sz w:val="24"/>
                <w:szCs w:val="24"/>
              </w:rPr>
            </w:pPr>
          </w:p>
        </w:tc>
        <w:tc>
          <w:tcPr>
            <w:tcW w:w="1940" w:type="dxa"/>
            <w:gridSpan w:val="2"/>
            <w:tcBorders>
              <w:right w:val="single" w:sz="8" w:space="0" w:color="auto"/>
            </w:tcBorders>
            <w:vAlign w:val="bottom"/>
          </w:tcPr>
          <w:p w:rsidR="00462950" w:rsidRPr="00F61236" w:rsidRDefault="00462950" w:rsidP="00462950">
            <w:pPr>
              <w:rPr>
                <w:sz w:val="24"/>
                <w:szCs w:val="24"/>
              </w:rPr>
            </w:pPr>
          </w:p>
        </w:tc>
      </w:tr>
      <w:tr w:rsidR="00462950" w:rsidRPr="00F61236" w:rsidTr="002A4C46">
        <w:trPr>
          <w:trHeight w:val="280"/>
        </w:trPr>
        <w:tc>
          <w:tcPr>
            <w:tcW w:w="2700" w:type="dxa"/>
            <w:gridSpan w:val="2"/>
            <w:tcBorders>
              <w:left w:val="single" w:sz="8" w:space="0" w:color="auto"/>
              <w:right w:val="single" w:sz="8" w:space="0" w:color="auto"/>
            </w:tcBorders>
            <w:vAlign w:val="bottom"/>
          </w:tcPr>
          <w:p w:rsidR="00462950" w:rsidRPr="00F61236" w:rsidRDefault="00462950" w:rsidP="00462950">
            <w:pPr>
              <w:ind w:right="40"/>
              <w:jc w:val="center"/>
              <w:rPr>
                <w:sz w:val="20"/>
                <w:szCs w:val="20"/>
              </w:rPr>
            </w:pPr>
            <w:r>
              <w:rPr>
                <w:sz w:val="24"/>
                <w:szCs w:val="24"/>
              </w:rPr>
              <w:t>и   здоровому   образу</w:t>
            </w:r>
          </w:p>
        </w:tc>
        <w:tc>
          <w:tcPr>
            <w:tcW w:w="2120" w:type="dxa"/>
            <w:gridSpan w:val="4"/>
            <w:tcBorders>
              <w:right w:val="single" w:sz="8" w:space="0" w:color="auto"/>
            </w:tcBorders>
            <w:vAlign w:val="bottom"/>
          </w:tcPr>
          <w:p w:rsidR="00462950" w:rsidRPr="00F61236" w:rsidRDefault="00462950" w:rsidP="00462950">
            <w:pPr>
              <w:ind w:left="20"/>
              <w:rPr>
                <w:sz w:val="20"/>
                <w:szCs w:val="20"/>
              </w:rPr>
            </w:pPr>
            <w:r>
              <w:rPr>
                <w:sz w:val="24"/>
                <w:szCs w:val="24"/>
              </w:rPr>
              <w:t>здоровому образу</w:t>
            </w:r>
          </w:p>
        </w:tc>
        <w:tc>
          <w:tcPr>
            <w:tcW w:w="340" w:type="dxa"/>
            <w:vAlign w:val="bottom"/>
          </w:tcPr>
          <w:p w:rsidR="00462950" w:rsidRPr="00F61236" w:rsidRDefault="00462950" w:rsidP="00462950">
            <w:pPr>
              <w:ind w:left="200"/>
              <w:rPr>
                <w:sz w:val="20"/>
                <w:szCs w:val="20"/>
              </w:rPr>
            </w:pPr>
            <w:r>
              <w:rPr>
                <w:sz w:val="24"/>
                <w:szCs w:val="24"/>
              </w:rPr>
              <w:t>-</w:t>
            </w:r>
          </w:p>
        </w:tc>
        <w:tc>
          <w:tcPr>
            <w:tcW w:w="2160" w:type="dxa"/>
            <w:gridSpan w:val="2"/>
            <w:vAlign w:val="bottom"/>
          </w:tcPr>
          <w:p w:rsidR="00462950" w:rsidRPr="00F61236" w:rsidRDefault="00462950" w:rsidP="00462950">
            <w:pPr>
              <w:ind w:right="160"/>
              <w:jc w:val="right"/>
              <w:rPr>
                <w:sz w:val="20"/>
                <w:szCs w:val="20"/>
              </w:rPr>
            </w:pPr>
            <w:r>
              <w:rPr>
                <w:sz w:val="24"/>
                <w:szCs w:val="24"/>
              </w:rPr>
              <w:t>обучающиеся</w:t>
            </w:r>
          </w:p>
        </w:tc>
        <w:tc>
          <w:tcPr>
            <w:tcW w:w="1200" w:type="dxa"/>
            <w:gridSpan w:val="3"/>
            <w:vAlign w:val="bottom"/>
          </w:tcPr>
          <w:p w:rsidR="00462950" w:rsidRPr="00F61236" w:rsidRDefault="00462950" w:rsidP="00462950">
            <w:pPr>
              <w:ind w:left="260"/>
              <w:rPr>
                <w:sz w:val="20"/>
                <w:szCs w:val="20"/>
              </w:rPr>
            </w:pPr>
            <w:r>
              <w:rPr>
                <w:sz w:val="24"/>
                <w:szCs w:val="24"/>
              </w:rPr>
              <w:t>имеют</w:t>
            </w:r>
          </w:p>
        </w:tc>
        <w:tc>
          <w:tcPr>
            <w:tcW w:w="1940" w:type="dxa"/>
            <w:gridSpan w:val="2"/>
            <w:tcBorders>
              <w:right w:val="single" w:sz="8" w:space="0" w:color="auto"/>
            </w:tcBorders>
            <w:vAlign w:val="bottom"/>
          </w:tcPr>
          <w:p w:rsidR="00462950" w:rsidRPr="00F61236" w:rsidRDefault="00462950" w:rsidP="00462950">
            <w:pPr>
              <w:ind w:right="100"/>
              <w:jc w:val="right"/>
              <w:rPr>
                <w:sz w:val="20"/>
                <w:szCs w:val="20"/>
              </w:rPr>
            </w:pPr>
            <w:r>
              <w:rPr>
                <w:sz w:val="24"/>
                <w:szCs w:val="24"/>
              </w:rPr>
              <w:t>элементарные</w:t>
            </w:r>
          </w:p>
        </w:tc>
      </w:tr>
      <w:tr w:rsidR="00462950" w:rsidRPr="00F61236" w:rsidTr="002A4C46">
        <w:trPr>
          <w:trHeight w:val="281"/>
        </w:trPr>
        <w:tc>
          <w:tcPr>
            <w:tcW w:w="2700" w:type="dxa"/>
            <w:gridSpan w:val="2"/>
            <w:tcBorders>
              <w:left w:val="single" w:sz="8" w:space="0" w:color="auto"/>
              <w:right w:val="single" w:sz="8" w:space="0" w:color="auto"/>
            </w:tcBorders>
            <w:vAlign w:val="bottom"/>
          </w:tcPr>
          <w:p w:rsidR="00462950" w:rsidRPr="00F61236" w:rsidRDefault="00462950" w:rsidP="00462950">
            <w:pPr>
              <w:ind w:left="60"/>
              <w:rPr>
                <w:sz w:val="20"/>
                <w:szCs w:val="20"/>
              </w:rPr>
            </w:pPr>
            <w:proofErr w:type="gramStart"/>
            <w:r>
              <w:rPr>
                <w:sz w:val="24"/>
                <w:szCs w:val="24"/>
              </w:rPr>
              <w:t>жизни</w:t>
            </w:r>
            <w:proofErr w:type="gramEnd"/>
            <w:r>
              <w:rPr>
                <w:sz w:val="24"/>
                <w:szCs w:val="24"/>
              </w:rPr>
              <w:t>.</w:t>
            </w:r>
          </w:p>
        </w:tc>
        <w:tc>
          <w:tcPr>
            <w:tcW w:w="2120" w:type="dxa"/>
            <w:gridSpan w:val="4"/>
            <w:tcBorders>
              <w:right w:val="single" w:sz="8" w:space="0" w:color="auto"/>
            </w:tcBorders>
            <w:vAlign w:val="bottom"/>
          </w:tcPr>
          <w:p w:rsidR="00462950" w:rsidRPr="00F61236" w:rsidRDefault="00462950" w:rsidP="00462950">
            <w:pPr>
              <w:ind w:left="20"/>
              <w:rPr>
                <w:sz w:val="20"/>
                <w:szCs w:val="20"/>
              </w:rPr>
            </w:pPr>
            <w:r>
              <w:rPr>
                <w:sz w:val="24"/>
                <w:szCs w:val="24"/>
              </w:rPr>
              <w:t>жизни,   здоровье</w:t>
            </w:r>
          </w:p>
        </w:tc>
        <w:tc>
          <w:tcPr>
            <w:tcW w:w="5640" w:type="dxa"/>
            <w:gridSpan w:val="8"/>
            <w:tcBorders>
              <w:right w:val="single" w:sz="8" w:space="0" w:color="auto"/>
            </w:tcBorders>
            <w:vAlign w:val="bottom"/>
          </w:tcPr>
          <w:p w:rsidR="00462950" w:rsidRPr="00F61236" w:rsidRDefault="00462950" w:rsidP="00462950">
            <w:pPr>
              <w:ind w:right="100"/>
              <w:jc w:val="right"/>
              <w:rPr>
                <w:sz w:val="20"/>
                <w:szCs w:val="20"/>
              </w:rPr>
            </w:pPr>
            <w:r>
              <w:rPr>
                <w:sz w:val="24"/>
                <w:szCs w:val="24"/>
              </w:rPr>
              <w:t>представления    о    физическом,    нравственном,</w:t>
            </w:r>
          </w:p>
        </w:tc>
      </w:tr>
      <w:tr w:rsidR="00462950" w:rsidRPr="00A82B15" w:rsidTr="002A4C46">
        <w:trPr>
          <w:trHeight w:val="280"/>
        </w:trPr>
        <w:tc>
          <w:tcPr>
            <w:tcW w:w="2700" w:type="dxa"/>
            <w:gridSpan w:val="2"/>
            <w:tcBorders>
              <w:left w:val="single" w:sz="8" w:space="0" w:color="auto"/>
              <w:right w:val="single" w:sz="8" w:space="0" w:color="auto"/>
            </w:tcBorders>
            <w:vAlign w:val="bottom"/>
          </w:tcPr>
          <w:p w:rsidR="00462950" w:rsidRPr="00F61236" w:rsidRDefault="00462950" w:rsidP="00462950">
            <w:pPr>
              <w:rPr>
                <w:sz w:val="24"/>
                <w:szCs w:val="24"/>
              </w:rPr>
            </w:pPr>
          </w:p>
        </w:tc>
        <w:tc>
          <w:tcPr>
            <w:tcW w:w="1740" w:type="dxa"/>
            <w:gridSpan w:val="2"/>
            <w:vAlign w:val="bottom"/>
          </w:tcPr>
          <w:p w:rsidR="00462950" w:rsidRPr="00F61236" w:rsidRDefault="00462950" w:rsidP="00462950">
            <w:pPr>
              <w:ind w:left="20"/>
              <w:rPr>
                <w:sz w:val="20"/>
                <w:szCs w:val="20"/>
              </w:rPr>
            </w:pPr>
            <w:r>
              <w:rPr>
                <w:sz w:val="24"/>
                <w:szCs w:val="24"/>
              </w:rPr>
              <w:t>нравственное,</w:t>
            </w:r>
          </w:p>
        </w:tc>
        <w:tc>
          <w:tcPr>
            <w:tcW w:w="380" w:type="dxa"/>
            <w:gridSpan w:val="2"/>
            <w:tcBorders>
              <w:right w:val="single" w:sz="8" w:space="0" w:color="auto"/>
            </w:tcBorders>
            <w:vAlign w:val="bottom"/>
          </w:tcPr>
          <w:p w:rsidR="00462950" w:rsidRPr="00F61236" w:rsidRDefault="00462950" w:rsidP="00462950">
            <w:pPr>
              <w:rPr>
                <w:sz w:val="24"/>
                <w:szCs w:val="24"/>
              </w:rPr>
            </w:pPr>
          </w:p>
        </w:tc>
        <w:tc>
          <w:tcPr>
            <w:tcW w:w="5640" w:type="dxa"/>
            <w:gridSpan w:val="8"/>
            <w:tcBorders>
              <w:right w:val="single" w:sz="8" w:space="0" w:color="auto"/>
            </w:tcBorders>
            <w:vAlign w:val="bottom"/>
          </w:tcPr>
          <w:p w:rsidR="00462950" w:rsidRPr="00462950" w:rsidRDefault="00462950" w:rsidP="00462950">
            <w:pPr>
              <w:ind w:left="40"/>
              <w:rPr>
                <w:sz w:val="20"/>
                <w:szCs w:val="20"/>
                <w:lang w:val="ru-RU"/>
              </w:rPr>
            </w:pPr>
            <w:proofErr w:type="gramStart"/>
            <w:r w:rsidRPr="00462950">
              <w:rPr>
                <w:sz w:val="24"/>
                <w:szCs w:val="24"/>
                <w:lang w:val="ru-RU"/>
              </w:rPr>
              <w:t>психическом и социальном здоровье человека;</w:t>
            </w:r>
            <w:proofErr w:type="gramEnd"/>
          </w:p>
        </w:tc>
      </w:tr>
      <w:tr w:rsidR="00462950" w:rsidRPr="00A82B15" w:rsidTr="002A4C46">
        <w:trPr>
          <w:trHeight w:val="92"/>
        </w:trPr>
        <w:tc>
          <w:tcPr>
            <w:tcW w:w="2700" w:type="dxa"/>
            <w:gridSpan w:val="2"/>
            <w:tcBorders>
              <w:left w:val="single" w:sz="8" w:space="0" w:color="auto"/>
              <w:bottom w:val="single" w:sz="8" w:space="0" w:color="auto"/>
              <w:right w:val="single" w:sz="8" w:space="0" w:color="auto"/>
            </w:tcBorders>
            <w:vAlign w:val="bottom"/>
          </w:tcPr>
          <w:p w:rsidR="00462950" w:rsidRPr="00462950" w:rsidRDefault="00462950" w:rsidP="00462950">
            <w:pPr>
              <w:rPr>
                <w:sz w:val="9"/>
                <w:szCs w:val="9"/>
                <w:lang w:val="ru-RU"/>
              </w:rPr>
            </w:pPr>
          </w:p>
        </w:tc>
        <w:tc>
          <w:tcPr>
            <w:tcW w:w="1740" w:type="dxa"/>
            <w:gridSpan w:val="2"/>
            <w:tcBorders>
              <w:bottom w:val="single" w:sz="8" w:space="0" w:color="auto"/>
            </w:tcBorders>
            <w:vAlign w:val="bottom"/>
          </w:tcPr>
          <w:p w:rsidR="00462950" w:rsidRPr="00462950" w:rsidRDefault="00462950" w:rsidP="00462950">
            <w:pPr>
              <w:rPr>
                <w:sz w:val="9"/>
                <w:szCs w:val="9"/>
                <w:lang w:val="ru-RU"/>
              </w:rPr>
            </w:pPr>
          </w:p>
        </w:tc>
        <w:tc>
          <w:tcPr>
            <w:tcW w:w="380" w:type="dxa"/>
            <w:gridSpan w:val="2"/>
            <w:tcBorders>
              <w:bottom w:val="single" w:sz="8" w:space="0" w:color="auto"/>
              <w:right w:val="single" w:sz="8" w:space="0" w:color="auto"/>
            </w:tcBorders>
            <w:vAlign w:val="bottom"/>
          </w:tcPr>
          <w:p w:rsidR="00462950" w:rsidRPr="00462950" w:rsidRDefault="00462950" w:rsidP="00462950">
            <w:pPr>
              <w:rPr>
                <w:sz w:val="9"/>
                <w:szCs w:val="9"/>
                <w:lang w:val="ru-RU"/>
              </w:rPr>
            </w:pPr>
          </w:p>
        </w:tc>
        <w:tc>
          <w:tcPr>
            <w:tcW w:w="340" w:type="dxa"/>
            <w:tcBorders>
              <w:bottom w:val="single" w:sz="8" w:space="0" w:color="auto"/>
            </w:tcBorders>
            <w:vAlign w:val="bottom"/>
          </w:tcPr>
          <w:p w:rsidR="00462950" w:rsidRPr="00462950" w:rsidRDefault="00462950" w:rsidP="00462950">
            <w:pPr>
              <w:rPr>
                <w:sz w:val="9"/>
                <w:szCs w:val="9"/>
                <w:lang w:val="ru-RU"/>
              </w:rPr>
            </w:pPr>
          </w:p>
        </w:tc>
        <w:tc>
          <w:tcPr>
            <w:tcW w:w="2160" w:type="dxa"/>
            <w:gridSpan w:val="2"/>
            <w:tcBorders>
              <w:bottom w:val="single" w:sz="8" w:space="0" w:color="auto"/>
            </w:tcBorders>
            <w:vAlign w:val="bottom"/>
          </w:tcPr>
          <w:p w:rsidR="00462950" w:rsidRPr="00462950" w:rsidRDefault="00462950" w:rsidP="00462950">
            <w:pPr>
              <w:rPr>
                <w:sz w:val="9"/>
                <w:szCs w:val="9"/>
                <w:lang w:val="ru-RU"/>
              </w:rPr>
            </w:pPr>
          </w:p>
        </w:tc>
        <w:tc>
          <w:tcPr>
            <w:tcW w:w="1200" w:type="dxa"/>
            <w:gridSpan w:val="3"/>
            <w:tcBorders>
              <w:bottom w:val="single" w:sz="8" w:space="0" w:color="auto"/>
            </w:tcBorders>
            <w:vAlign w:val="bottom"/>
          </w:tcPr>
          <w:p w:rsidR="00462950" w:rsidRPr="00462950" w:rsidRDefault="00462950" w:rsidP="00462950">
            <w:pPr>
              <w:rPr>
                <w:sz w:val="9"/>
                <w:szCs w:val="9"/>
                <w:lang w:val="ru-RU"/>
              </w:rPr>
            </w:pPr>
          </w:p>
        </w:tc>
        <w:tc>
          <w:tcPr>
            <w:tcW w:w="1940" w:type="dxa"/>
            <w:gridSpan w:val="2"/>
            <w:tcBorders>
              <w:bottom w:val="single" w:sz="8" w:space="0" w:color="auto"/>
              <w:right w:val="single" w:sz="8" w:space="0" w:color="auto"/>
            </w:tcBorders>
            <w:vAlign w:val="bottom"/>
          </w:tcPr>
          <w:p w:rsidR="00462950" w:rsidRPr="00462950" w:rsidRDefault="00462950" w:rsidP="00462950">
            <w:pPr>
              <w:rPr>
                <w:sz w:val="9"/>
                <w:szCs w:val="9"/>
                <w:lang w:val="ru-RU"/>
              </w:rPr>
            </w:pPr>
          </w:p>
        </w:tc>
      </w:tr>
      <w:tr w:rsidR="00462950" w:rsidRPr="00F61236" w:rsidTr="002A4C46">
        <w:trPr>
          <w:gridBefore w:val="1"/>
          <w:gridAfter w:val="1"/>
          <w:wBefore w:w="380" w:type="dxa"/>
          <w:wAfter w:w="20" w:type="dxa"/>
          <w:trHeight w:val="330"/>
        </w:trPr>
        <w:tc>
          <w:tcPr>
            <w:tcW w:w="4340" w:type="dxa"/>
            <w:gridSpan w:val="4"/>
            <w:vAlign w:val="bottom"/>
          </w:tcPr>
          <w:p w:rsidR="00462950" w:rsidRPr="00F61236" w:rsidRDefault="00462950" w:rsidP="00462950">
            <w:pPr>
              <w:ind w:left="2340"/>
              <w:rPr>
                <w:sz w:val="20"/>
                <w:szCs w:val="20"/>
              </w:rPr>
            </w:pPr>
            <w:r>
              <w:rPr>
                <w:sz w:val="24"/>
                <w:szCs w:val="24"/>
              </w:rPr>
              <w:t>психологическое,</w:t>
            </w:r>
          </w:p>
        </w:tc>
        <w:tc>
          <w:tcPr>
            <w:tcW w:w="5720" w:type="dxa"/>
            <w:gridSpan w:val="8"/>
            <w:vAlign w:val="bottom"/>
          </w:tcPr>
          <w:p w:rsidR="00462950" w:rsidRPr="00F61236" w:rsidRDefault="00462950" w:rsidP="00462950">
            <w:pPr>
              <w:ind w:right="100"/>
              <w:jc w:val="right"/>
              <w:rPr>
                <w:sz w:val="20"/>
                <w:szCs w:val="20"/>
              </w:rPr>
            </w:pPr>
            <w:r>
              <w:rPr>
                <w:sz w:val="24"/>
                <w:szCs w:val="24"/>
              </w:rPr>
              <w:t>-  обучающиеся  имеют  первоначальный  личный</w:t>
            </w:r>
          </w:p>
        </w:tc>
      </w:tr>
      <w:tr w:rsidR="00462950" w:rsidRPr="00F61236" w:rsidTr="002A4C46">
        <w:trPr>
          <w:gridBefore w:val="1"/>
          <w:gridAfter w:val="1"/>
          <w:wBefore w:w="380" w:type="dxa"/>
          <w:wAfter w:w="20" w:type="dxa"/>
          <w:trHeight w:val="317"/>
        </w:trPr>
        <w:tc>
          <w:tcPr>
            <w:tcW w:w="3860" w:type="dxa"/>
            <w:gridSpan w:val="2"/>
            <w:vAlign w:val="bottom"/>
          </w:tcPr>
          <w:p w:rsidR="00462950" w:rsidRPr="00F61236" w:rsidRDefault="00462950" w:rsidP="00462950">
            <w:pPr>
              <w:ind w:left="2340"/>
              <w:rPr>
                <w:sz w:val="20"/>
                <w:szCs w:val="20"/>
              </w:rPr>
            </w:pPr>
            <w:r>
              <w:rPr>
                <w:sz w:val="24"/>
                <w:szCs w:val="24"/>
              </w:rPr>
              <w:t>нервно-</w:t>
            </w:r>
          </w:p>
        </w:tc>
        <w:tc>
          <w:tcPr>
            <w:tcW w:w="480" w:type="dxa"/>
            <w:gridSpan w:val="2"/>
            <w:vAlign w:val="bottom"/>
          </w:tcPr>
          <w:p w:rsidR="00462950" w:rsidRPr="00F61236" w:rsidRDefault="00462950" w:rsidP="00462950">
            <w:pPr>
              <w:rPr>
                <w:sz w:val="24"/>
                <w:szCs w:val="24"/>
              </w:rPr>
            </w:pPr>
          </w:p>
        </w:tc>
        <w:tc>
          <w:tcPr>
            <w:tcW w:w="5720" w:type="dxa"/>
            <w:gridSpan w:val="8"/>
            <w:vAlign w:val="bottom"/>
          </w:tcPr>
          <w:p w:rsidR="00462950" w:rsidRPr="00F61236" w:rsidRDefault="00462950" w:rsidP="00462950">
            <w:pPr>
              <w:ind w:left="140"/>
              <w:rPr>
                <w:sz w:val="20"/>
                <w:szCs w:val="20"/>
              </w:rPr>
            </w:pPr>
            <w:r>
              <w:rPr>
                <w:sz w:val="24"/>
                <w:szCs w:val="24"/>
              </w:rPr>
              <w:t>опыт здоровье-сберегающей деятельности;</w:t>
            </w:r>
          </w:p>
        </w:tc>
      </w:tr>
      <w:tr w:rsidR="00462950" w:rsidRPr="00F61236" w:rsidTr="002A4C46">
        <w:trPr>
          <w:gridBefore w:val="1"/>
          <w:gridAfter w:val="1"/>
          <w:wBefore w:w="380" w:type="dxa"/>
          <w:wAfter w:w="20" w:type="dxa"/>
          <w:trHeight w:val="317"/>
        </w:trPr>
        <w:tc>
          <w:tcPr>
            <w:tcW w:w="3860" w:type="dxa"/>
            <w:gridSpan w:val="2"/>
            <w:vAlign w:val="bottom"/>
          </w:tcPr>
          <w:p w:rsidR="00462950" w:rsidRPr="00F61236" w:rsidRDefault="00462950" w:rsidP="00462950">
            <w:pPr>
              <w:ind w:left="2340"/>
              <w:rPr>
                <w:sz w:val="20"/>
                <w:szCs w:val="20"/>
              </w:rPr>
            </w:pPr>
            <w:r>
              <w:rPr>
                <w:sz w:val="24"/>
                <w:szCs w:val="24"/>
              </w:rPr>
              <w:t>психическое</w:t>
            </w:r>
          </w:p>
        </w:tc>
        <w:tc>
          <w:tcPr>
            <w:tcW w:w="480" w:type="dxa"/>
            <w:gridSpan w:val="2"/>
            <w:vAlign w:val="bottom"/>
          </w:tcPr>
          <w:p w:rsidR="00462950" w:rsidRPr="00F61236" w:rsidRDefault="00462950" w:rsidP="00462950">
            <w:pPr>
              <w:ind w:left="220"/>
              <w:rPr>
                <w:sz w:val="20"/>
                <w:szCs w:val="20"/>
              </w:rPr>
            </w:pPr>
            <w:r>
              <w:rPr>
                <w:sz w:val="24"/>
                <w:szCs w:val="24"/>
              </w:rPr>
              <w:t>и</w:t>
            </w:r>
          </w:p>
        </w:tc>
        <w:tc>
          <w:tcPr>
            <w:tcW w:w="560" w:type="dxa"/>
            <w:gridSpan w:val="3"/>
            <w:vAlign w:val="bottom"/>
          </w:tcPr>
          <w:p w:rsidR="00462950" w:rsidRPr="00F61236" w:rsidRDefault="00462950" w:rsidP="00462950">
            <w:pPr>
              <w:ind w:right="60"/>
              <w:jc w:val="right"/>
              <w:rPr>
                <w:sz w:val="20"/>
                <w:szCs w:val="20"/>
              </w:rPr>
            </w:pPr>
            <w:r>
              <w:rPr>
                <w:sz w:val="24"/>
                <w:szCs w:val="24"/>
              </w:rPr>
              <w:t>-</w:t>
            </w:r>
          </w:p>
        </w:tc>
        <w:tc>
          <w:tcPr>
            <w:tcW w:w="2120" w:type="dxa"/>
            <w:gridSpan w:val="2"/>
            <w:vAlign w:val="bottom"/>
          </w:tcPr>
          <w:p w:rsidR="00462950" w:rsidRPr="00F61236" w:rsidRDefault="00462950" w:rsidP="00462950">
            <w:pPr>
              <w:ind w:left="280"/>
              <w:rPr>
                <w:sz w:val="20"/>
                <w:szCs w:val="20"/>
              </w:rPr>
            </w:pPr>
            <w:r>
              <w:rPr>
                <w:sz w:val="24"/>
                <w:szCs w:val="24"/>
              </w:rPr>
              <w:t>обучающиеся</w:t>
            </w:r>
          </w:p>
        </w:tc>
        <w:tc>
          <w:tcPr>
            <w:tcW w:w="940" w:type="dxa"/>
            <w:vAlign w:val="bottom"/>
          </w:tcPr>
          <w:p w:rsidR="00462950" w:rsidRPr="00F61236" w:rsidRDefault="00462950" w:rsidP="00462950">
            <w:pPr>
              <w:ind w:left="40"/>
              <w:rPr>
                <w:sz w:val="20"/>
                <w:szCs w:val="20"/>
              </w:rPr>
            </w:pPr>
            <w:r>
              <w:rPr>
                <w:sz w:val="24"/>
                <w:szCs w:val="24"/>
              </w:rPr>
              <w:t>имеют</w:t>
            </w:r>
          </w:p>
        </w:tc>
        <w:tc>
          <w:tcPr>
            <w:tcW w:w="2100" w:type="dxa"/>
            <w:gridSpan w:val="2"/>
            <w:vAlign w:val="bottom"/>
          </w:tcPr>
          <w:p w:rsidR="00462950" w:rsidRPr="00F61236" w:rsidRDefault="00462950" w:rsidP="00462950">
            <w:pPr>
              <w:ind w:right="100"/>
              <w:jc w:val="right"/>
              <w:rPr>
                <w:sz w:val="20"/>
                <w:szCs w:val="20"/>
              </w:rPr>
            </w:pPr>
            <w:r>
              <w:rPr>
                <w:sz w:val="24"/>
                <w:szCs w:val="24"/>
              </w:rPr>
              <w:t>первоначальные</w:t>
            </w:r>
          </w:p>
        </w:tc>
      </w:tr>
      <w:tr w:rsidR="00462950" w:rsidRPr="00A82B15" w:rsidTr="002A4C46">
        <w:trPr>
          <w:gridBefore w:val="1"/>
          <w:gridAfter w:val="1"/>
          <w:wBefore w:w="380" w:type="dxa"/>
          <w:wAfter w:w="20" w:type="dxa"/>
          <w:trHeight w:val="317"/>
        </w:trPr>
        <w:tc>
          <w:tcPr>
            <w:tcW w:w="3860" w:type="dxa"/>
            <w:gridSpan w:val="2"/>
            <w:vAlign w:val="bottom"/>
          </w:tcPr>
          <w:p w:rsidR="00462950" w:rsidRPr="00F61236" w:rsidRDefault="00462950" w:rsidP="00462950">
            <w:pPr>
              <w:ind w:left="2340"/>
              <w:rPr>
                <w:sz w:val="20"/>
                <w:szCs w:val="20"/>
              </w:rPr>
            </w:pPr>
            <w:r>
              <w:rPr>
                <w:sz w:val="24"/>
                <w:szCs w:val="24"/>
              </w:rPr>
              <w:t>социально-</w:t>
            </w:r>
          </w:p>
        </w:tc>
        <w:tc>
          <w:tcPr>
            <w:tcW w:w="480" w:type="dxa"/>
            <w:gridSpan w:val="2"/>
            <w:vAlign w:val="bottom"/>
          </w:tcPr>
          <w:p w:rsidR="00462950" w:rsidRPr="00F61236" w:rsidRDefault="00462950" w:rsidP="00462950">
            <w:pPr>
              <w:rPr>
                <w:sz w:val="24"/>
                <w:szCs w:val="24"/>
              </w:rPr>
            </w:pPr>
          </w:p>
        </w:tc>
        <w:tc>
          <w:tcPr>
            <w:tcW w:w="5720" w:type="dxa"/>
            <w:gridSpan w:val="8"/>
            <w:vAlign w:val="bottom"/>
          </w:tcPr>
          <w:p w:rsidR="00462950" w:rsidRPr="00462950" w:rsidRDefault="00462950" w:rsidP="00462950">
            <w:pPr>
              <w:ind w:right="100"/>
              <w:jc w:val="right"/>
              <w:rPr>
                <w:sz w:val="20"/>
                <w:szCs w:val="20"/>
                <w:lang w:val="ru-RU"/>
              </w:rPr>
            </w:pPr>
            <w:r w:rsidRPr="00462950">
              <w:rPr>
                <w:sz w:val="24"/>
                <w:szCs w:val="24"/>
                <w:lang w:val="ru-RU"/>
              </w:rPr>
              <w:t>представления о роли физической культуры и спорта</w:t>
            </w:r>
          </w:p>
        </w:tc>
      </w:tr>
      <w:tr w:rsidR="00462950" w:rsidRPr="00F61236" w:rsidTr="002A4C46">
        <w:trPr>
          <w:gridBefore w:val="1"/>
          <w:gridAfter w:val="1"/>
          <w:wBefore w:w="380" w:type="dxa"/>
          <w:wAfter w:w="20" w:type="dxa"/>
          <w:trHeight w:val="319"/>
        </w:trPr>
        <w:tc>
          <w:tcPr>
            <w:tcW w:w="4900" w:type="dxa"/>
            <w:gridSpan w:val="7"/>
            <w:vAlign w:val="bottom"/>
          </w:tcPr>
          <w:p w:rsidR="00462950" w:rsidRPr="00F61236" w:rsidRDefault="00462950" w:rsidP="00462950">
            <w:pPr>
              <w:ind w:left="2340"/>
              <w:rPr>
                <w:sz w:val="20"/>
                <w:szCs w:val="20"/>
              </w:rPr>
            </w:pPr>
            <w:proofErr w:type="gramStart"/>
            <w:r>
              <w:rPr>
                <w:sz w:val="24"/>
                <w:szCs w:val="24"/>
              </w:rPr>
              <w:t>психологическое</w:t>
            </w:r>
            <w:proofErr w:type="gramEnd"/>
            <w:r>
              <w:rPr>
                <w:sz w:val="24"/>
                <w:szCs w:val="24"/>
              </w:rPr>
              <w:t>.    для</w:t>
            </w:r>
          </w:p>
        </w:tc>
        <w:tc>
          <w:tcPr>
            <w:tcW w:w="2120" w:type="dxa"/>
            <w:gridSpan w:val="2"/>
            <w:vAlign w:val="bottom"/>
          </w:tcPr>
          <w:p w:rsidR="00462950" w:rsidRPr="00F61236" w:rsidRDefault="00462950" w:rsidP="00462950">
            <w:pPr>
              <w:ind w:left="60"/>
              <w:rPr>
                <w:sz w:val="20"/>
                <w:szCs w:val="20"/>
              </w:rPr>
            </w:pPr>
            <w:r>
              <w:rPr>
                <w:sz w:val="24"/>
                <w:szCs w:val="24"/>
              </w:rPr>
              <w:t>здоровья  человека,</w:t>
            </w:r>
          </w:p>
        </w:tc>
        <w:tc>
          <w:tcPr>
            <w:tcW w:w="3040" w:type="dxa"/>
            <w:gridSpan w:val="3"/>
            <w:vAlign w:val="bottom"/>
          </w:tcPr>
          <w:p w:rsidR="00462950" w:rsidRPr="00F61236" w:rsidRDefault="00462950" w:rsidP="00462950">
            <w:pPr>
              <w:ind w:right="100"/>
              <w:jc w:val="right"/>
              <w:rPr>
                <w:sz w:val="20"/>
                <w:szCs w:val="20"/>
              </w:rPr>
            </w:pPr>
            <w:r>
              <w:rPr>
                <w:sz w:val="24"/>
                <w:szCs w:val="24"/>
              </w:rPr>
              <w:t>его  образования,  труда  и</w:t>
            </w:r>
          </w:p>
        </w:tc>
      </w:tr>
      <w:tr w:rsidR="00462950" w:rsidRPr="00F61236" w:rsidTr="002A4C46">
        <w:trPr>
          <w:gridBefore w:val="1"/>
          <w:gridAfter w:val="1"/>
          <w:wBefore w:w="380" w:type="dxa"/>
          <w:wAfter w:w="20" w:type="dxa"/>
          <w:trHeight w:val="317"/>
        </w:trPr>
        <w:tc>
          <w:tcPr>
            <w:tcW w:w="3860" w:type="dxa"/>
            <w:gridSpan w:val="2"/>
            <w:vAlign w:val="bottom"/>
          </w:tcPr>
          <w:p w:rsidR="00462950" w:rsidRPr="00F61236" w:rsidRDefault="00462950" w:rsidP="00462950">
            <w:pPr>
              <w:rPr>
                <w:sz w:val="24"/>
                <w:szCs w:val="24"/>
              </w:rPr>
            </w:pPr>
          </w:p>
        </w:tc>
        <w:tc>
          <w:tcPr>
            <w:tcW w:w="480" w:type="dxa"/>
            <w:gridSpan w:val="2"/>
            <w:vAlign w:val="bottom"/>
          </w:tcPr>
          <w:p w:rsidR="00462950" w:rsidRPr="00F61236" w:rsidRDefault="00462950" w:rsidP="00462950">
            <w:pPr>
              <w:rPr>
                <w:sz w:val="24"/>
                <w:szCs w:val="24"/>
              </w:rPr>
            </w:pPr>
          </w:p>
        </w:tc>
        <w:tc>
          <w:tcPr>
            <w:tcW w:w="2680" w:type="dxa"/>
            <w:gridSpan w:val="5"/>
            <w:vAlign w:val="bottom"/>
          </w:tcPr>
          <w:p w:rsidR="00462950" w:rsidRPr="00F61236" w:rsidRDefault="00462950" w:rsidP="00462950">
            <w:pPr>
              <w:ind w:left="140"/>
              <w:rPr>
                <w:sz w:val="20"/>
                <w:szCs w:val="20"/>
              </w:rPr>
            </w:pPr>
            <w:r>
              <w:rPr>
                <w:sz w:val="24"/>
                <w:szCs w:val="24"/>
              </w:rPr>
              <w:t>творчества;</w:t>
            </w:r>
          </w:p>
        </w:tc>
        <w:tc>
          <w:tcPr>
            <w:tcW w:w="940" w:type="dxa"/>
            <w:vAlign w:val="bottom"/>
          </w:tcPr>
          <w:p w:rsidR="00462950" w:rsidRPr="00F61236" w:rsidRDefault="00462950" w:rsidP="00462950">
            <w:pPr>
              <w:rPr>
                <w:sz w:val="24"/>
                <w:szCs w:val="24"/>
              </w:rPr>
            </w:pPr>
          </w:p>
        </w:tc>
        <w:tc>
          <w:tcPr>
            <w:tcW w:w="2100" w:type="dxa"/>
            <w:gridSpan w:val="2"/>
            <w:vAlign w:val="bottom"/>
          </w:tcPr>
          <w:p w:rsidR="00462950" w:rsidRPr="00F61236" w:rsidRDefault="00462950" w:rsidP="00462950">
            <w:pPr>
              <w:rPr>
                <w:sz w:val="24"/>
                <w:szCs w:val="24"/>
              </w:rPr>
            </w:pPr>
          </w:p>
        </w:tc>
      </w:tr>
    </w:tbl>
    <w:p w:rsidR="00462950" w:rsidRDefault="001218BC" w:rsidP="00462950">
      <w:pPr>
        <w:spacing w:line="20" w:lineRule="exact"/>
        <w:rPr>
          <w:sz w:val="20"/>
          <w:szCs w:val="20"/>
        </w:rPr>
      </w:pPr>
      <w:r w:rsidRPr="001218BC">
        <w:rPr>
          <w:sz w:val="20"/>
          <w:szCs w:val="20"/>
        </w:rPr>
        <w:pict>
          <v:line id="Shape 30" o:spid="_x0000_s1053" style="position:absolute;z-index:251687936;visibility:visible;mso-wrap-distance-left:0;mso-wrap-distance-right:0;mso-position-horizontal-relative:text;mso-position-vertical-relative:text" from=".3pt,-95.5pt" to=".3pt,605.45pt" o:allowincell="f" strokeweight=".08464mm"/>
        </w:pict>
      </w:r>
      <w:r w:rsidRPr="001218BC">
        <w:rPr>
          <w:sz w:val="20"/>
          <w:szCs w:val="20"/>
        </w:rPr>
        <w:pict>
          <v:line id="Shape 31" o:spid="_x0000_s1054" style="position:absolute;z-index:251688960;visibility:visible;mso-wrap-distance-left:0;mso-wrap-distance-right:0;mso-position-horizontal-relative:text;mso-position-vertical-relative:text" from=".2pt,52.9pt" to="522.2pt,52.9pt" o:allowincell="f" strokeweight=".08464mm"/>
        </w:pict>
      </w:r>
      <w:r w:rsidRPr="001218BC">
        <w:rPr>
          <w:sz w:val="20"/>
          <w:szCs w:val="20"/>
        </w:rPr>
        <w:pict>
          <v:line id="Shape 32" o:spid="_x0000_s1055" style="position:absolute;z-index:251689984;visibility:visible;mso-wrap-distance-left:0;mso-wrap-distance-right:0;mso-position-horizontal-relative:text;mso-position-vertical-relative:text" from="133.65pt,-95.5pt" to="133.65pt,138.15pt" o:allowincell="f" strokeweight=".08464mm"/>
        </w:pict>
      </w:r>
      <w:r w:rsidRPr="001218BC">
        <w:rPr>
          <w:sz w:val="20"/>
          <w:szCs w:val="20"/>
        </w:rPr>
        <w:pict>
          <v:line id="Shape 33" o:spid="_x0000_s1056" style="position:absolute;z-index:251691008;visibility:visible;mso-wrap-distance-left:0;mso-wrap-distance-right:0;mso-position-horizontal-relative:text;mso-position-vertical-relative:text" from="239.85pt,-95.5pt" to="239.85pt,605.45pt" o:allowincell="f" strokeweight=".08464mm"/>
        </w:pict>
      </w:r>
      <w:r w:rsidRPr="001218BC">
        <w:rPr>
          <w:sz w:val="20"/>
          <w:szCs w:val="20"/>
        </w:rPr>
        <w:pict>
          <v:line id="Shape 34" o:spid="_x0000_s1057" style="position:absolute;z-index:251692032;visibility:visible;mso-wrap-distance-left:0;mso-wrap-distance-right:0;mso-position-horizontal-relative:text;mso-position-vertical-relative:text" from="522.05pt,-95.5pt" to="522.05pt,605.45pt" o:allowincell="f" strokeweight=".08464mm"/>
        </w:pict>
      </w:r>
    </w:p>
    <w:p w:rsidR="00462950" w:rsidRDefault="00462950" w:rsidP="00462950">
      <w:pPr>
        <w:spacing w:line="33" w:lineRule="exact"/>
        <w:rPr>
          <w:sz w:val="20"/>
          <w:szCs w:val="20"/>
        </w:rPr>
      </w:pPr>
    </w:p>
    <w:p w:rsidR="00462950" w:rsidRPr="00462950" w:rsidRDefault="00462950" w:rsidP="0080615D">
      <w:pPr>
        <w:numPr>
          <w:ilvl w:val="0"/>
          <w:numId w:val="127"/>
        </w:numPr>
        <w:tabs>
          <w:tab w:val="left" w:pos="5239"/>
        </w:tabs>
        <w:spacing w:line="270" w:lineRule="auto"/>
        <w:ind w:left="4860" w:right="200" w:firstLine="163"/>
        <w:jc w:val="both"/>
        <w:rPr>
          <w:sz w:val="24"/>
          <w:szCs w:val="24"/>
          <w:lang w:val="ru-RU"/>
        </w:rPr>
      </w:pPr>
      <w:r w:rsidRPr="00462950">
        <w:rPr>
          <w:sz w:val="24"/>
          <w:szCs w:val="24"/>
          <w:lang w:val="ru-RU"/>
        </w:rPr>
        <w:t>обучающиеся знают о возможном негативном влиянии компьютерных игр, телевидения, рекламы на здоровье человека.</w:t>
      </w:r>
    </w:p>
    <w:p w:rsidR="00462950" w:rsidRPr="00462950" w:rsidRDefault="00462950" w:rsidP="00462950">
      <w:pPr>
        <w:spacing w:line="124" w:lineRule="exact"/>
        <w:rPr>
          <w:sz w:val="20"/>
          <w:szCs w:val="20"/>
          <w:lang w:val="ru-RU"/>
        </w:rPr>
      </w:pPr>
    </w:p>
    <w:tbl>
      <w:tblPr>
        <w:tblW w:w="10348" w:type="dxa"/>
        <w:tblLayout w:type="fixed"/>
        <w:tblCellMar>
          <w:left w:w="0" w:type="dxa"/>
          <w:right w:w="0" w:type="dxa"/>
        </w:tblCellMar>
        <w:tblLook w:val="04A0"/>
      </w:tblPr>
      <w:tblGrid>
        <w:gridCol w:w="1280"/>
        <w:gridCol w:w="1420"/>
        <w:gridCol w:w="500"/>
        <w:gridCol w:w="911"/>
        <w:gridCol w:w="400"/>
        <w:gridCol w:w="400"/>
        <w:gridCol w:w="1420"/>
        <w:gridCol w:w="1020"/>
        <w:gridCol w:w="480"/>
        <w:gridCol w:w="1220"/>
        <w:gridCol w:w="1020"/>
        <w:gridCol w:w="277"/>
      </w:tblGrid>
      <w:tr w:rsidR="00462950" w:rsidRPr="00A82B15" w:rsidTr="00E22CC4">
        <w:trPr>
          <w:trHeight w:val="276"/>
        </w:trPr>
        <w:tc>
          <w:tcPr>
            <w:tcW w:w="1280" w:type="dxa"/>
            <w:vAlign w:val="bottom"/>
          </w:tcPr>
          <w:p w:rsidR="00462950" w:rsidRPr="00F61236" w:rsidRDefault="00462950" w:rsidP="00462950">
            <w:pPr>
              <w:ind w:left="220"/>
              <w:rPr>
                <w:sz w:val="20"/>
                <w:szCs w:val="20"/>
              </w:rPr>
            </w:pPr>
            <w:r>
              <w:rPr>
                <w:sz w:val="24"/>
                <w:szCs w:val="24"/>
              </w:rPr>
              <w:t>Создание</w:t>
            </w:r>
          </w:p>
        </w:tc>
        <w:tc>
          <w:tcPr>
            <w:tcW w:w="1420" w:type="dxa"/>
            <w:vAlign w:val="bottom"/>
          </w:tcPr>
          <w:p w:rsidR="00462950" w:rsidRPr="00F61236" w:rsidRDefault="00462950" w:rsidP="00462950">
            <w:pPr>
              <w:ind w:right="100"/>
              <w:jc w:val="right"/>
              <w:rPr>
                <w:sz w:val="20"/>
                <w:szCs w:val="20"/>
              </w:rPr>
            </w:pPr>
            <w:r>
              <w:rPr>
                <w:sz w:val="24"/>
                <w:szCs w:val="24"/>
              </w:rPr>
              <w:t>здоровье-</w:t>
            </w:r>
          </w:p>
        </w:tc>
        <w:tc>
          <w:tcPr>
            <w:tcW w:w="1411" w:type="dxa"/>
            <w:gridSpan w:val="2"/>
            <w:vAlign w:val="bottom"/>
          </w:tcPr>
          <w:p w:rsidR="00462950" w:rsidRPr="00F61236" w:rsidRDefault="00462950" w:rsidP="00462950">
            <w:pPr>
              <w:ind w:left="200"/>
              <w:rPr>
                <w:sz w:val="20"/>
                <w:szCs w:val="20"/>
              </w:rPr>
            </w:pPr>
            <w:r>
              <w:rPr>
                <w:sz w:val="24"/>
                <w:szCs w:val="24"/>
              </w:rPr>
              <w:t>Ценность</w:t>
            </w:r>
          </w:p>
        </w:tc>
        <w:tc>
          <w:tcPr>
            <w:tcW w:w="400" w:type="dxa"/>
            <w:vAlign w:val="bottom"/>
          </w:tcPr>
          <w:p w:rsidR="00462950" w:rsidRPr="00F61236" w:rsidRDefault="00462950" w:rsidP="00462950">
            <w:pPr>
              <w:rPr>
                <w:sz w:val="23"/>
                <w:szCs w:val="23"/>
              </w:rPr>
            </w:pPr>
          </w:p>
        </w:tc>
        <w:tc>
          <w:tcPr>
            <w:tcW w:w="400" w:type="dxa"/>
            <w:vAlign w:val="bottom"/>
          </w:tcPr>
          <w:p w:rsidR="00462950" w:rsidRPr="00F61236" w:rsidRDefault="00462950" w:rsidP="00462950">
            <w:pPr>
              <w:rPr>
                <w:sz w:val="23"/>
                <w:szCs w:val="23"/>
              </w:rPr>
            </w:pP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 соответствие состояния и содержания зданий и</w:t>
            </w:r>
          </w:p>
        </w:tc>
      </w:tr>
      <w:tr w:rsidR="00462950" w:rsidRPr="00A82B15" w:rsidTr="00E22CC4">
        <w:trPr>
          <w:trHeight w:val="317"/>
        </w:trPr>
        <w:tc>
          <w:tcPr>
            <w:tcW w:w="2700" w:type="dxa"/>
            <w:gridSpan w:val="2"/>
            <w:vAlign w:val="bottom"/>
          </w:tcPr>
          <w:p w:rsidR="00462950" w:rsidRPr="00F61236" w:rsidRDefault="00462950" w:rsidP="00462950">
            <w:pPr>
              <w:ind w:left="60"/>
              <w:rPr>
                <w:sz w:val="20"/>
                <w:szCs w:val="20"/>
              </w:rPr>
            </w:pPr>
            <w:r>
              <w:rPr>
                <w:sz w:val="24"/>
                <w:szCs w:val="24"/>
              </w:rPr>
              <w:t>сберегающей</w:t>
            </w:r>
          </w:p>
        </w:tc>
        <w:tc>
          <w:tcPr>
            <w:tcW w:w="1411" w:type="dxa"/>
            <w:gridSpan w:val="2"/>
            <w:vAlign w:val="bottom"/>
          </w:tcPr>
          <w:p w:rsidR="00462950" w:rsidRPr="00F61236" w:rsidRDefault="006B26BA" w:rsidP="00462950">
            <w:pPr>
              <w:ind w:left="20"/>
              <w:rPr>
                <w:sz w:val="20"/>
                <w:szCs w:val="20"/>
              </w:rPr>
            </w:pPr>
            <w:r>
              <w:rPr>
                <w:sz w:val="24"/>
                <w:szCs w:val="24"/>
              </w:rPr>
              <w:t>З</w:t>
            </w:r>
            <w:r w:rsidR="00462950">
              <w:rPr>
                <w:sz w:val="24"/>
                <w:szCs w:val="24"/>
              </w:rPr>
              <w:t>доровья</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jc w:val="right"/>
              <w:rPr>
                <w:sz w:val="20"/>
                <w:szCs w:val="20"/>
              </w:rPr>
            </w:pPr>
            <w:r>
              <w:rPr>
                <w:sz w:val="24"/>
                <w:szCs w:val="24"/>
              </w:rPr>
              <w:t>и</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помещений санитарным и гигиеническим нормам,</w:t>
            </w:r>
          </w:p>
        </w:tc>
      </w:tr>
      <w:tr w:rsidR="00462950" w:rsidRPr="00F61236" w:rsidTr="00E22CC4">
        <w:trPr>
          <w:trHeight w:val="317"/>
        </w:trPr>
        <w:tc>
          <w:tcPr>
            <w:tcW w:w="2700" w:type="dxa"/>
            <w:gridSpan w:val="2"/>
            <w:vAlign w:val="bottom"/>
          </w:tcPr>
          <w:p w:rsidR="00462950" w:rsidRPr="00F61236" w:rsidRDefault="00462950" w:rsidP="00462950">
            <w:pPr>
              <w:ind w:left="60"/>
              <w:rPr>
                <w:sz w:val="20"/>
                <w:szCs w:val="20"/>
              </w:rPr>
            </w:pPr>
            <w:r>
              <w:rPr>
                <w:sz w:val="24"/>
                <w:szCs w:val="24"/>
              </w:rPr>
              <w:t>инфраструктуры</w:t>
            </w:r>
          </w:p>
        </w:tc>
        <w:tc>
          <w:tcPr>
            <w:tcW w:w="1411" w:type="dxa"/>
            <w:gridSpan w:val="2"/>
            <w:vAlign w:val="bottom"/>
          </w:tcPr>
          <w:p w:rsidR="00462950" w:rsidRPr="00F61236" w:rsidRDefault="006B26BA" w:rsidP="00462950">
            <w:pPr>
              <w:ind w:left="20"/>
              <w:rPr>
                <w:sz w:val="20"/>
                <w:szCs w:val="20"/>
              </w:rPr>
            </w:pPr>
            <w:r>
              <w:rPr>
                <w:sz w:val="24"/>
                <w:szCs w:val="24"/>
              </w:rPr>
              <w:t>З</w:t>
            </w:r>
            <w:r w:rsidR="00462950">
              <w:rPr>
                <w:sz w:val="24"/>
                <w:szCs w:val="24"/>
              </w:rPr>
              <w:t>дорового</w:t>
            </w:r>
          </w:p>
        </w:tc>
        <w:tc>
          <w:tcPr>
            <w:tcW w:w="800" w:type="dxa"/>
            <w:gridSpan w:val="2"/>
            <w:vAlign w:val="bottom"/>
          </w:tcPr>
          <w:p w:rsidR="00462950" w:rsidRPr="00F61236" w:rsidRDefault="00462950" w:rsidP="00462950">
            <w:pPr>
              <w:jc w:val="right"/>
              <w:rPr>
                <w:sz w:val="20"/>
                <w:szCs w:val="20"/>
              </w:rPr>
            </w:pPr>
            <w:r>
              <w:rPr>
                <w:w w:val="98"/>
                <w:sz w:val="24"/>
                <w:szCs w:val="24"/>
              </w:rPr>
              <w:t>образа</w:t>
            </w:r>
          </w:p>
        </w:tc>
        <w:tc>
          <w:tcPr>
            <w:tcW w:w="5437" w:type="dxa"/>
            <w:gridSpan w:val="6"/>
            <w:vAlign w:val="bottom"/>
          </w:tcPr>
          <w:p w:rsidR="00462950" w:rsidRPr="00F61236" w:rsidRDefault="00462950" w:rsidP="00462950">
            <w:pPr>
              <w:ind w:right="80"/>
              <w:jc w:val="right"/>
              <w:rPr>
                <w:sz w:val="20"/>
                <w:szCs w:val="20"/>
              </w:rPr>
            </w:pPr>
            <w:r>
              <w:rPr>
                <w:sz w:val="24"/>
                <w:szCs w:val="24"/>
              </w:rPr>
              <w:t>нормам   пожарной   безопасности,   требованиям</w:t>
            </w:r>
          </w:p>
        </w:tc>
      </w:tr>
      <w:tr w:rsidR="00462950" w:rsidRPr="00A82B15" w:rsidTr="00E22CC4">
        <w:trPr>
          <w:trHeight w:val="317"/>
        </w:trPr>
        <w:tc>
          <w:tcPr>
            <w:tcW w:w="2700" w:type="dxa"/>
            <w:gridSpan w:val="2"/>
            <w:vAlign w:val="bottom"/>
          </w:tcPr>
          <w:p w:rsidR="00462950" w:rsidRPr="00F61236" w:rsidRDefault="00462950" w:rsidP="00462950">
            <w:pPr>
              <w:ind w:left="60"/>
              <w:rPr>
                <w:sz w:val="20"/>
                <w:szCs w:val="20"/>
              </w:rPr>
            </w:pPr>
            <w:r>
              <w:rPr>
                <w:sz w:val="24"/>
                <w:szCs w:val="24"/>
              </w:rPr>
              <w:t>образовательного</w:t>
            </w:r>
          </w:p>
        </w:tc>
        <w:tc>
          <w:tcPr>
            <w:tcW w:w="1411" w:type="dxa"/>
            <w:gridSpan w:val="2"/>
            <w:vAlign w:val="bottom"/>
          </w:tcPr>
          <w:p w:rsidR="00462950" w:rsidRPr="00F61236" w:rsidRDefault="00462950" w:rsidP="00462950">
            <w:pPr>
              <w:ind w:left="20"/>
              <w:rPr>
                <w:sz w:val="20"/>
                <w:szCs w:val="20"/>
              </w:rPr>
            </w:pPr>
            <w:proofErr w:type="gramStart"/>
            <w:r>
              <w:rPr>
                <w:sz w:val="24"/>
                <w:szCs w:val="24"/>
              </w:rPr>
              <w:t>жизни</w:t>
            </w:r>
            <w:proofErr w:type="gramEnd"/>
            <w:r>
              <w:rPr>
                <w:sz w:val="24"/>
                <w:szCs w:val="24"/>
              </w:rPr>
              <w:t>.</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5160" w:type="dxa"/>
            <w:gridSpan w:val="5"/>
            <w:vAlign w:val="bottom"/>
          </w:tcPr>
          <w:p w:rsidR="00462950" w:rsidRPr="00462950" w:rsidRDefault="00462950" w:rsidP="00462950">
            <w:pPr>
              <w:ind w:left="140"/>
              <w:rPr>
                <w:sz w:val="20"/>
                <w:szCs w:val="20"/>
                <w:lang w:val="ru-RU"/>
              </w:rPr>
            </w:pPr>
            <w:r w:rsidRPr="00462950">
              <w:rPr>
                <w:sz w:val="24"/>
                <w:szCs w:val="24"/>
                <w:lang w:val="ru-RU"/>
              </w:rPr>
              <w:t xml:space="preserve">охраны здоровья и охраны труда </w:t>
            </w:r>
            <w:proofErr w:type="gramStart"/>
            <w:r w:rsidRPr="00462950">
              <w:rPr>
                <w:sz w:val="24"/>
                <w:szCs w:val="24"/>
                <w:lang w:val="ru-RU"/>
              </w:rPr>
              <w:t>обучающихся</w:t>
            </w:r>
            <w:proofErr w:type="gramEnd"/>
            <w:r w:rsidRPr="00462950">
              <w:rPr>
                <w:sz w:val="24"/>
                <w:szCs w:val="24"/>
                <w:lang w:val="ru-RU"/>
              </w:rPr>
              <w:t>.</w:t>
            </w:r>
          </w:p>
        </w:tc>
        <w:tc>
          <w:tcPr>
            <w:tcW w:w="277" w:type="dxa"/>
            <w:vAlign w:val="bottom"/>
          </w:tcPr>
          <w:p w:rsidR="00462950" w:rsidRPr="00462950" w:rsidRDefault="00462950" w:rsidP="00462950">
            <w:pPr>
              <w:rPr>
                <w:sz w:val="24"/>
                <w:szCs w:val="24"/>
                <w:lang w:val="ru-RU"/>
              </w:rPr>
            </w:pPr>
          </w:p>
        </w:tc>
      </w:tr>
      <w:tr w:rsidR="00462950" w:rsidRPr="00F61236" w:rsidTr="00E22CC4">
        <w:trPr>
          <w:trHeight w:val="319"/>
        </w:trPr>
        <w:tc>
          <w:tcPr>
            <w:tcW w:w="2700" w:type="dxa"/>
            <w:gridSpan w:val="2"/>
            <w:vAlign w:val="bottom"/>
          </w:tcPr>
          <w:p w:rsidR="00462950" w:rsidRPr="00F61236" w:rsidRDefault="00462950" w:rsidP="00462950">
            <w:pPr>
              <w:ind w:left="60"/>
              <w:rPr>
                <w:sz w:val="20"/>
                <w:szCs w:val="20"/>
              </w:rPr>
            </w:pPr>
            <w:proofErr w:type="gramStart"/>
            <w:r>
              <w:rPr>
                <w:sz w:val="24"/>
                <w:szCs w:val="24"/>
              </w:rPr>
              <w:lastRenderedPageBreak/>
              <w:t>учреждения</w:t>
            </w:r>
            <w:proofErr w:type="gramEnd"/>
            <w:r>
              <w:rPr>
                <w:sz w:val="24"/>
                <w:szCs w:val="24"/>
              </w:rPr>
              <w:t>.</w:t>
            </w:r>
          </w:p>
        </w:tc>
        <w:tc>
          <w:tcPr>
            <w:tcW w:w="500" w:type="dxa"/>
            <w:vAlign w:val="bottom"/>
          </w:tcPr>
          <w:p w:rsidR="00462950" w:rsidRPr="00F61236" w:rsidRDefault="00462950" w:rsidP="00462950">
            <w:pPr>
              <w:rPr>
                <w:sz w:val="24"/>
                <w:szCs w:val="24"/>
              </w:rPr>
            </w:pPr>
          </w:p>
        </w:tc>
        <w:tc>
          <w:tcPr>
            <w:tcW w:w="911"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104"/>
        </w:trPr>
        <w:tc>
          <w:tcPr>
            <w:tcW w:w="2700" w:type="dxa"/>
            <w:gridSpan w:val="2"/>
            <w:tcBorders>
              <w:bottom w:val="single" w:sz="8" w:space="0" w:color="auto"/>
            </w:tcBorders>
            <w:vAlign w:val="bottom"/>
          </w:tcPr>
          <w:p w:rsidR="00462950" w:rsidRPr="00F61236" w:rsidRDefault="00462950" w:rsidP="00462950">
            <w:pPr>
              <w:rPr>
                <w:sz w:val="9"/>
                <w:szCs w:val="9"/>
              </w:rPr>
            </w:pPr>
          </w:p>
        </w:tc>
        <w:tc>
          <w:tcPr>
            <w:tcW w:w="1811" w:type="dxa"/>
            <w:gridSpan w:val="3"/>
            <w:tcBorders>
              <w:bottom w:val="single" w:sz="8" w:space="0" w:color="auto"/>
            </w:tcBorders>
            <w:vAlign w:val="bottom"/>
          </w:tcPr>
          <w:p w:rsidR="00462950" w:rsidRPr="00F61236" w:rsidRDefault="00462950" w:rsidP="00462950">
            <w:pPr>
              <w:rPr>
                <w:sz w:val="9"/>
                <w:szCs w:val="9"/>
              </w:rPr>
            </w:pPr>
          </w:p>
        </w:tc>
        <w:tc>
          <w:tcPr>
            <w:tcW w:w="400" w:type="dxa"/>
            <w:tcBorders>
              <w:bottom w:val="single" w:sz="8" w:space="0" w:color="auto"/>
            </w:tcBorders>
            <w:vAlign w:val="bottom"/>
          </w:tcPr>
          <w:p w:rsidR="00462950" w:rsidRPr="00F61236" w:rsidRDefault="00462950" w:rsidP="00462950">
            <w:pPr>
              <w:rPr>
                <w:sz w:val="9"/>
                <w:szCs w:val="9"/>
              </w:rPr>
            </w:pPr>
          </w:p>
        </w:tc>
        <w:tc>
          <w:tcPr>
            <w:tcW w:w="5437" w:type="dxa"/>
            <w:gridSpan w:val="6"/>
            <w:tcBorders>
              <w:bottom w:val="single" w:sz="8" w:space="0" w:color="auto"/>
            </w:tcBorders>
            <w:vAlign w:val="bottom"/>
          </w:tcPr>
          <w:p w:rsidR="00462950" w:rsidRPr="00F61236" w:rsidRDefault="00462950" w:rsidP="00462950">
            <w:pPr>
              <w:rPr>
                <w:sz w:val="9"/>
                <w:szCs w:val="9"/>
              </w:rPr>
            </w:pPr>
          </w:p>
        </w:tc>
      </w:tr>
      <w:tr w:rsidR="00462950" w:rsidRPr="00A82B15" w:rsidTr="00E22CC4">
        <w:trPr>
          <w:trHeight w:val="308"/>
        </w:trPr>
        <w:tc>
          <w:tcPr>
            <w:tcW w:w="2700" w:type="dxa"/>
            <w:gridSpan w:val="2"/>
            <w:tcBorders>
              <w:right w:val="single" w:sz="8" w:space="0" w:color="auto"/>
            </w:tcBorders>
            <w:vAlign w:val="bottom"/>
          </w:tcPr>
          <w:p w:rsidR="00462950" w:rsidRPr="00F61236" w:rsidRDefault="00462950" w:rsidP="00462950">
            <w:pPr>
              <w:ind w:left="220"/>
              <w:rPr>
                <w:sz w:val="20"/>
                <w:szCs w:val="20"/>
              </w:rPr>
            </w:pPr>
            <w:r>
              <w:rPr>
                <w:sz w:val="24"/>
                <w:szCs w:val="24"/>
              </w:rPr>
              <w:t>Рациональная</w:t>
            </w:r>
          </w:p>
        </w:tc>
        <w:tc>
          <w:tcPr>
            <w:tcW w:w="1811" w:type="dxa"/>
            <w:gridSpan w:val="3"/>
            <w:vAlign w:val="bottom"/>
          </w:tcPr>
          <w:p w:rsidR="00462950" w:rsidRPr="00F61236" w:rsidRDefault="00462950" w:rsidP="00462950">
            <w:pPr>
              <w:ind w:left="220"/>
              <w:rPr>
                <w:sz w:val="20"/>
                <w:szCs w:val="20"/>
              </w:rPr>
            </w:pPr>
            <w:r>
              <w:rPr>
                <w:sz w:val="24"/>
                <w:szCs w:val="24"/>
              </w:rPr>
              <w:t>Отношение</w:t>
            </w:r>
          </w:p>
        </w:tc>
        <w:tc>
          <w:tcPr>
            <w:tcW w:w="400" w:type="dxa"/>
            <w:vAlign w:val="bottom"/>
          </w:tcPr>
          <w:p w:rsidR="00462950" w:rsidRPr="00F61236" w:rsidRDefault="00462950" w:rsidP="00462950">
            <w:pPr>
              <w:jc w:val="right"/>
              <w:rPr>
                <w:sz w:val="20"/>
                <w:szCs w:val="20"/>
              </w:rPr>
            </w:pPr>
            <w:r>
              <w:rPr>
                <w:sz w:val="24"/>
                <w:szCs w:val="24"/>
              </w:rPr>
              <w:t>к</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 xml:space="preserve">- соблюдение гигиенических норм и требований </w:t>
            </w:r>
            <w:proofErr w:type="gramStart"/>
            <w:r w:rsidRPr="00462950">
              <w:rPr>
                <w:sz w:val="24"/>
                <w:szCs w:val="24"/>
                <w:lang w:val="ru-RU"/>
              </w:rPr>
              <w:t>к</w:t>
            </w:r>
            <w:proofErr w:type="gramEnd"/>
          </w:p>
        </w:tc>
      </w:tr>
      <w:tr w:rsidR="00462950" w:rsidRPr="00A82B15" w:rsidTr="00E22CC4">
        <w:trPr>
          <w:trHeight w:val="317"/>
        </w:trPr>
        <w:tc>
          <w:tcPr>
            <w:tcW w:w="2700" w:type="dxa"/>
            <w:gridSpan w:val="2"/>
            <w:tcBorders>
              <w:right w:val="single" w:sz="8" w:space="0" w:color="auto"/>
            </w:tcBorders>
            <w:vAlign w:val="bottom"/>
          </w:tcPr>
          <w:p w:rsidR="00462950" w:rsidRPr="00F61236" w:rsidRDefault="00462950" w:rsidP="00462950">
            <w:pPr>
              <w:ind w:left="60"/>
              <w:rPr>
                <w:sz w:val="20"/>
                <w:szCs w:val="20"/>
              </w:rPr>
            </w:pPr>
            <w:r>
              <w:rPr>
                <w:sz w:val="24"/>
                <w:szCs w:val="24"/>
              </w:rPr>
              <w:t>организация</w:t>
            </w:r>
          </w:p>
        </w:tc>
        <w:tc>
          <w:tcPr>
            <w:tcW w:w="1411" w:type="dxa"/>
            <w:gridSpan w:val="2"/>
            <w:vAlign w:val="bottom"/>
          </w:tcPr>
          <w:p w:rsidR="00462950" w:rsidRPr="00F61236" w:rsidRDefault="006B26BA" w:rsidP="00462950">
            <w:pPr>
              <w:ind w:left="40"/>
              <w:rPr>
                <w:sz w:val="20"/>
                <w:szCs w:val="20"/>
              </w:rPr>
            </w:pPr>
            <w:r>
              <w:rPr>
                <w:sz w:val="24"/>
                <w:szCs w:val="24"/>
              </w:rPr>
              <w:t>З</w:t>
            </w:r>
            <w:r w:rsidR="00462950">
              <w:rPr>
                <w:sz w:val="24"/>
                <w:szCs w:val="24"/>
              </w:rPr>
              <w:t>доровью</w:t>
            </w:r>
          </w:p>
        </w:tc>
        <w:tc>
          <w:tcPr>
            <w:tcW w:w="800" w:type="dxa"/>
            <w:gridSpan w:val="2"/>
            <w:vAlign w:val="bottom"/>
          </w:tcPr>
          <w:p w:rsidR="00462950" w:rsidRPr="00F61236" w:rsidRDefault="00462950" w:rsidP="00462950">
            <w:pPr>
              <w:jc w:val="right"/>
              <w:rPr>
                <w:sz w:val="20"/>
                <w:szCs w:val="20"/>
              </w:rPr>
            </w:pPr>
            <w:r>
              <w:rPr>
                <w:sz w:val="24"/>
                <w:szCs w:val="24"/>
              </w:rPr>
              <w:t>детей</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организации  и  объёму  учебной  и   внеучебной</w:t>
            </w:r>
          </w:p>
        </w:tc>
      </w:tr>
      <w:tr w:rsidR="00462950" w:rsidRPr="00A82B15" w:rsidTr="00E22CC4">
        <w:trPr>
          <w:trHeight w:val="317"/>
        </w:trPr>
        <w:tc>
          <w:tcPr>
            <w:tcW w:w="2700" w:type="dxa"/>
            <w:gridSpan w:val="2"/>
            <w:tcBorders>
              <w:right w:val="single" w:sz="8" w:space="0" w:color="auto"/>
            </w:tcBorders>
            <w:vAlign w:val="bottom"/>
          </w:tcPr>
          <w:p w:rsidR="00462950" w:rsidRPr="00F61236" w:rsidRDefault="00462950" w:rsidP="00462950">
            <w:pPr>
              <w:ind w:left="60"/>
              <w:rPr>
                <w:sz w:val="20"/>
                <w:szCs w:val="20"/>
              </w:rPr>
            </w:pPr>
            <w:r>
              <w:rPr>
                <w:sz w:val="24"/>
                <w:szCs w:val="24"/>
              </w:rPr>
              <w:t>образовательного</w:t>
            </w:r>
          </w:p>
        </w:tc>
        <w:tc>
          <w:tcPr>
            <w:tcW w:w="500" w:type="dxa"/>
            <w:vAlign w:val="bottom"/>
          </w:tcPr>
          <w:p w:rsidR="00462950" w:rsidRPr="00F61236" w:rsidRDefault="00462950" w:rsidP="00462950">
            <w:pPr>
              <w:ind w:left="40"/>
              <w:rPr>
                <w:sz w:val="20"/>
                <w:szCs w:val="20"/>
              </w:rPr>
            </w:pPr>
            <w:r>
              <w:rPr>
                <w:sz w:val="24"/>
                <w:szCs w:val="24"/>
              </w:rPr>
              <w:t>как</w:t>
            </w:r>
          </w:p>
        </w:tc>
        <w:tc>
          <w:tcPr>
            <w:tcW w:w="1711" w:type="dxa"/>
            <w:gridSpan w:val="3"/>
            <w:vAlign w:val="bottom"/>
          </w:tcPr>
          <w:p w:rsidR="00462950" w:rsidRPr="00F61236" w:rsidRDefault="00462950" w:rsidP="00462950">
            <w:pPr>
              <w:jc w:val="right"/>
              <w:rPr>
                <w:sz w:val="20"/>
                <w:szCs w:val="20"/>
              </w:rPr>
            </w:pPr>
            <w:r>
              <w:rPr>
                <w:sz w:val="24"/>
                <w:szCs w:val="24"/>
              </w:rPr>
              <w:t>главной</w:t>
            </w:r>
          </w:p>
        </w:tc>
        <w:tc>
          <w:tcPr>
            <w:tcW w:w="5437" w:type="dxa"/>
            <w:gridSpan w:val="6"/>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нагрузки (выполнение домашних заданий, занятия в</w:t>
            </w:r>
            <w:proofErr w:type="gramEnd"/>
          </w:p>
        </w:tc>
      </w:tr>
      <w:tr w:rsidR="00462950" w:rsidRPr="00A82B15" w:rsidTr="00E22CC4">
        <w:trPr>
          <w:trHeight w:val="317"/>
        </w:trPr>
        <w:tc>
          <w:tcPr>
            <w:tcW w:w="1280" w:type="dxa"/>
            <w:vAlign w:val="bottom"/>
          </w:tcPr>
          <w:p w:rsidR="00462950" w:rsidRPr="00F61236" w:rsidRDefault="00462950" w:rsidP="00462950">
            <w:pPr>
              <w:ind w:left="60"/>
              <w:rPr>
                <w:sz w:val="20"/>
                <w:szCs w:val="20"/>
              </w:rPr>
            </w:pPr>
            <w:proofErr w:type="gramStart"/>
            <w:r>
              <w:rPr>
                <w:sz w:val="24"/>
                <w:szCs w:val="24"/>
              </w:rPr>
              <w:t>процесса</w:t>
            </w:r>
            <w:proofErr w:type="gramEnd"/>
            <w:r>
              <w:rPr>
                <w:sz w:val="24"/>
                <w:szCs w:val="24"/>
              </w:rPr>
              <w:t>.</w:t>
            </w:r>
          </w:p>
        </w:tc>
        <w:tc>
          <w:tcPr>
            <w:tcW w:w="1420" w:type="dxa"/>
            <w:tcBorders>
              <w:right w:val="single" w:sz="8" w:space="0" w:color="auto"/>
            </w:tcBorders>
            <w:vAlign w:val="bottom"/>
          </w:tcPr>
          <w:p w:rsidR="00462950" w:rsidRPr="00F61236" w:rsidRDefault="00462950" w:rsidP="00462950">
            <w:pPr>
              <w:rPr>
                <w:sz w:val="24"/>
                <w:szCs w:val="24"/>
              </w:rPr>
            </w:pPr>
          </w:p>
        </w:tc>
        <w:tc>
          <w:tcPr>
            <w:tcW w:w="1411" w:type="dxa"/>
            <w:gridSpan w:val="2"/>
            <w:vAlign w:val="bottom"/>
          </w:tcPr>
          <w:p w:rsidR="00462950" w:rsidRPr="00F61236" w:rsidRDefault="00462950" w:rsidP="00462950">
            <w:pPr>
              <w:ind w:left="40"/>
              <w:rPr>
                <w:sz w:val="20"/>
                <w:szCs w:val="20"/>
              </w:rPr>
            </w:pPr>
            <w:proofErr w:type="gramStart"/>
            <w:r>
              <w:rPr>
                <w:sz w:val="24"/>
                <w:szCs w:val="24"/>
              </w:rPr>
              <w:t>ценности</w:t>
            </w:r>
            <w:proofErr w:type="gramEnd"/>
            <w:r>
              <w:rPr>
                <w:sz w:val="24"/>
                <w:szCs w:val="24"/>
              </w:rPr>
              <w:t>.</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5437" w:type="dxa"/>
            <w:gridSpan w:val="6"/>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кружках</w:t>
            </w:r>
            <w:proofErr w:type="gramEnd"/>
            <w:r w:rsidRPr="00462950">
              <w:rPr>
                <w:sz w:val="24"/>
                <w:szCs w:val="24"/>
                <w:lang w:val="ru-RU"/>
              </w:rPr>
              <w:t xml:space="preserve"> и спортивных секциях) учащихся на всех</w:t>
            </w:r>
          </w:p>
        </w:tc>
      </w:tr>
      <w:tr w:rsidR="00462950" w:rsidRPr="00F61236" w:rsidTr="00E22CC4">
        <w:trPr>
          <w:trHeight w:val="319"/>
        </w:trPr>
        <w:tc>
          <w:tcPr>
            <w:tcW w:w="1280" w:type="dxa"/>
            <w:vAlign w:val="bottom"/>
          </w:tcPr>
          <w:p w:rsidR="00462950" w:rsidRPr="00462950" w:rsidRDefault="00462950" w:rsidP="00462950">
            <w:pPr>
              <w:rPr>
                <w:sz w:val="24"/>
                <w:szCs w:val="24"/>
                <w:lang w:val="ru-RU"/>
              </w:rPr>
            </w:pPr>
          </w:p>
        </w:tc>
        <w:tc>
          <w:tcPr>
            <w:tcW w:w="1420" w:type="dxa"/>
            <w:tcBorders>
              <w:right w:val="single" w:sz="8" w:space="0" w:color="auto"/>
            </w:tcBorders>
            <w:vAlign w:val="bottom"/>
          </w:tcPr>
          <w:p w:rsidR="00462950" w:rsidRPr="00462950" w:rsidRDefault="00462950" w:rsidP="00462950">
            <w:pPr>
              <w:rPr>
                <w:sz w:val="24"/>
                <w:szCs w:val="24"/>
                <w:lang w:val="ru-RU"/>
              </w:rPr>
            </w:pPr>
          </w:p>
        </w:tc>
        <w:tc>
          <w:tcPr>
            <w:tcW w:w="1411" w:type="dxa"/>
            <w:gridSpan w:val="2"/>
            <w:vAlign w:val="bottom"/>
          </w:tcPr>
          <w:p w:rsidR="00462950" w:rsidRPr="00F61236" w:rsidRDefault="00462950" w:rsidP="00462950">
            <w:pPr>
              <w:ind w:left="40"/>
              <w:rPr>
                <w:sz w:val="20"/>
                <w:szCs w:val="20"/>
              </w:rPr>
            </w:pPr>
            <w:r>
              <w:rPr>
                <w:sz w:val="24"/>
                <w:szCs w:val="24"/>
              </w:rPr>
              <w:t>Ценность</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2440" w:type="dxa"/>
            <w:gridSpan w:val="2"/>
            <w:vAlign w:val="bottom"/>
          </w:tcPr>
          <w:p w:rsidR="00462950" w:rsidRPr="00F61236" w:rsidRDefault="00462950" w:rsidP="00462950">
            <w:pPr>
              <w:ind w:left="140"/>
              <w:rPr>
                <w:sz w:val="20"/>
                <w:szCs w:val="20"/>
              </w:rPr>
            </w:pPr>
            <w:proofErr w:type="gramStart"/>
            <w:r>
              <w:rPr>
                <w:sz w:val="24"/>
                <w:szCs w:val="24"/>
              </w:rPr>
              <w:t>этапах</w:t>
            </w:r>
            <w:proofErr w:type="gramEnd"/>
            <w:r>
              <w:rPr>
                <w:sz w:val="24"/>
                <w:szCs w:val="24"/>
              </w:rPr>
              <w:t xml:space="preserve"> обучения.</w:t>
            </w: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317"/>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1811" w:type="dxa"/>
            <w:gridSpan w:val="3"/>
            <w:vAlign w:val="bottom"/>
          </w:tcPr>
          <w:p w:rsidR="00462950" w:rsidRPr="00F61236" w:rsidRDefault="00462950" w:rsidP="00462950">
            <w:pPr>
              <w:ind w:left="40"/>
              <w:rPr>
                <w:sz w:val="20"/>
                <w:szCs w:val="20"/>
              </w:rPr>
            </w:pPr>
            <w:r>
              <w:rPr>
                <w:sz w:val="24"/>
                <w:szCs w:val="24"/>
              </w:rPr>
              <w:t>рациональной</w:t>
            </w: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317"/>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1811" w:type="dxa"/>
            <w:gridSpan w:val="3"/>
            <w:vAlign w:val="bottom"/>
          </w:tcPr>
          <w:p w:rsidR="00462950" w:rsidRPr="00F61236" w:rsidRDefault="00462950" w:rsidP="00462950">
            <w:pPr>
              <w:ind w:left="40"/>
              <w:rPr>
                <w:sz w:val="20"/>
                <w:szCs w:val="20"/>
              </w:rPr>
            </w:pPr>
            <w:r>
              <w:rPr>
                <w:sz w:val="24"/>
                <w:szCs w:val="24"/>
              </w:rPr>
              <w:t>организации</w:t>
            </w: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317"/>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1411" w:type="dxa"/>
            <w:gridSpan w:val="2"/>
            <w:vAlign w:val="bottom"/>
          </w:tcPr>
          <w:p w:rsidR="00462950" w:rsidRPr="00F61236" w:rsidRDefault="006B26BA" w:rsidP="00462950">
            <w:pPr>
              <w:ind w:left="40"/>
              <w:rPr>
                <w:sz w:val="20"/>
                <w:szCs w:val="20"/>
              </w:rPr>
            </w:pPr>
            <w:r>
              <w:rPr>
                <w:sz w:val="24"/>
                <w:szCs w:val="24"/>
              </w:rPr>
              <w:t>У</w:t>
            </w:r>
            <w:r w:rsidR="00462950">
              <w:rPr>
                <w:sz w:val="24"/>
                <w:szCs w:val="24"/>
              </w:rPr>
              <w:t>чебной</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320"/>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1811" w:type="dxa"/>
            <w:gridSpan w:val="3"/>
            <w:vAlign w:val="bottom"/>
          </w:tcPr>
          <w:p w:rsidR="00462950" w:rsidRPr="00F61236" w:rsidRDefault="00462950" w:rsidP="00462950">
            <w:pPr>
              <w:ind w:left="40"/>
              <w:rPr>
                <w:sz w:val="20"/>
                <w:szCs w:val="20"/>
              </w:rPr>
            </w:pPr>
            <w:proofErr w:type="gramStart"/>
            <w:r>
              <w:rPr>
                <w:sz w:val="24"/>
                <w:szCs w:val="24"/>
              </w:rPr>
              <w:t>деятельности</w:t>
            </w:r>
            <w:proofErr w:type="gramEnd"/>
            <w:r>
              <w:rPr>
                <w:sz w:val="24"/>
                <w:szCs w:val="24"/>
              </w:rPr>
              <w:t>.</w:t>
            </w: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104"/>
        </w:trPr>
        <w:tc>
          <w:tcPr>
            <w:tcW w:w="2700" w:type="dxa"/>
            <w:gridSpan w:val="2"/>
            <w:tcBorders>
              <w:bottom w:val="single" w:sz="8" w:space="0" w:color="auto"/>
              <w:right w:val="single" w:sz="8" w:space="0" w:color="auto"/>
            </w:tcBorders>
            <w:vAlign w:val="bottom"/>
          </w:tcPr>
          <w:p w:rsidR="00462950" w:rsidRPr="00F61236" w:rsidRDefault="00462950" w:rsidP="00462950">
            <w:pPr>
              <w:rPr>
                <w:sz w:val="9"/>
                <w:szCs w:val="9"/>
              </w:rPr>
            </w:pPr>
          </w:p>
        </w:tc>
        <w:tc>
          <w:tcPr>
            <w:tcW w:w="2211" w:type="dxa"/>
            <w:gridSpan w:val="4"/>
            <w:tcBorders>
              <w:bottom w:val="single" w:sz="8" w:space="0" w:color="auto"/>
            </w:tcBorders>
            <w:vAlign w:val="bottom"/>
          </w:tcPr>
          <w:p w:rsidR="00462950" w:rsidRPr="00F61236" w:rsidRDefault="00462950" w:rsidP="00462950">
            <w:pPr>
              <w:rPr>
                <w:sz w:val="9"/>
                <w:szCs w:val="9"/>
              </w:rPr>
            </w:pPr>
          </w:p>
        </w:tc>
        <w:tc>
          <w:tcPr>
            <w:tcW w:w="5437" w:type="dxa"/>
            <w:gridSpan w:val="6"/>
            <w:tcBorders>
              <w:bottom w:val="single" w:sz="8" w:space="0" w:color="auto"/>
            </w:tcBorders>
            <w:vAlign w:val="bottom"/>
          </w:tcPr>
          <w:p w:rsidR="00462950" w:rsidRPr="00F61236" w:rsidRDefault="00462950" w:rsidP="00462950">
            <w:pPr>
              <w:rPr>
                <w:sz w:val="9"/>
                <w:szCs w:val="9"/>
              </w:rPr>
            </w:pPr>
          </w:p>
        </w:tc>
      </w:tr>
      <w:tr w:rsidR="00462950" w:rsidRPr="00A82B15" w:rsidTr="00E22CC4">
        <w:trPr>
          <w:trHeight w:val="308"/>
        </w:trPr>
        <w:tc>
          <w:tcPr>
            <w:tcW w:w="2700" w:type="dxa"/>
            <w:gridSpan w:val="2"/>
            <w:tcBorders>
              <w:right w:val="single" w:sz="8" w:space="0" w:color="auto"/>
            </w:tcBorders>
            <w:vAlign w:val="bottom"/>
          </w:tcPr>
          <w:p w:rsidR="00462950" w:rsidRPr="00F61236" w:rsidRDefault="00462950" w:rsidP="00462950">
            <w:pPr>
              <w:ind w:left="220"/>
              <w:rPr>
                <w:sz w:val="20"/>
                <w:szCs w:val="20"/>
              </w:rPr>
            </w:pPr>
            <w:r>
              <w:rPr>
                <w:sz w:val="24"/>
                <w:szCs w:val="24"/>
              </w:rPr>
              <w:t>Организация</w:t>
            </w:r>
          </w:p>
        </w:tc>
        <w:tc>
          <w:tcPr>
            <w:tcW w:w="2211" w:type="dxa"/>
            <w:gridSpan w:val="4"/>
            <w:vAlign w:val="bottom"/>
          </w:tcPr>
          <w:p w:rsidR="00462950" w:rsidRPr="00F61236" w:rsidRDefault="00462950" w:rsidP="00462950">
            <w:pPr>
              <w:ind w:left="220"/>
              <w:rPr>
                <w:sz w:val="20"/>
                <w:szCs w:val="20"/>
              </w:rPr>
            </w:pPr>
            <w:r>
              <w:rPr>
                <w:sz w:val="24"/>
                <w:szCs w:val="24"/>
              </w:rPr>
              <w:t>Положительное</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 xml:space="preserve">-    полноценная   и    эффективная    работа    </w:t>
            </w:r>
            <w:proofErr w:type="gramStart"/>
            <w:r w:rsidRPr="00462950">
              <w:rPr>
                <w:sz w:val="24"/>
                <w:szCs w:val="24"/>
                <w:lang w:val="ru-RU"/>
              </w:rPr>
              <w:t>с</w:t>
            </w:r>
            <w:proofErr w:type="gramEnd"/>
          </w:p>
        </w:tc>
      </w:tr>
      <w:tr w:rsidR="00462950" w:rsidRPr="00A82B15" w:rsidTr="00E22CC4">
        <w:trPr>
          <w:trHeight w:val="317"/>
        </w:trPr>
        <w:tc>
          <w:tcPr>
            <w:tcW w:w="2700" w:type="dxa"/>
            <w:gridSpan w:val="2"/>
            <w:tcBorders>
              <w:right w:val="single" w:sz="8" w:space="0" w:color="auto"/>
            </w:tcBorders>
            <w:vAlign w:val="bottom"/>
          </w:tcPr>
          <w:p w:rsidR="00462950" w:rsidRPr="00F61236" w:rsidRDefault="00462950" w:rsidP="00462950">
            <w:pPr>
              <w:ind w:left="60"/>
              <w:rPr>
                <w:sz w:val="20"/>
                <w:szCs w:val="20"/>
              </w:rPr>
            </w:pPr>
            <w:r>
              <w:rPr>
                <w:sz w:val="24"/>
                <w:szCs w:val="24"/>
              </w:rPr>
              <w:t>физкультурно-</w:t>
            </w:r>
          </w:p>
        </w:tc>
        <w:tc>
          <w:tcPr>
            <w:tcW w:w="1411" w:type="dxa"/>
            <w:gridSpan w:val="2"/>
            <w:vAlign w:val="bottom"/>
          </w:tcPr>
          <w:p w:rsidR="00462950" w:rsidRPr="00F61236" w:rsidRDefault="006B26BA" w:rsidP="00462950">
            <w:pPr>
              <w:ind w:left="60"/>
              <w:rPr>
                <w:sz w:val="20"/>
                <w:szCs w:val="20"/>
              </w:rPr>
            </w:pPr>
            <w:r>
              <w:rPr>
                <w:sz w:val="24"/>
                <w:szCs w:val="24"/>
              </w:rPr>
              <w:t>О</w:t>
            </w:r>
            <w:r w:rsidR="00462950">
              <w:rPr>
                <w:sz w:val="24"/>
                <w:szCs w:val="24"/>
              </w:rPr>
              <w:t>тношение</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jc w:val="right"/>
              <w:rPr>
                <w:sz w:val="20"/>
                <w:szCs w:val="20"/>
              </w:rPr>
            </w:pPr>
            <w:r>
              <w:rPr>
                <w:sz w:val="24"/>
                <w:szCs w:val="24"/>
              </w:rPr>
              <w:t>к</w:t>
            </w:r>
          </w:p>
        </w:tc>
        <w:tc>
          <w:tcPr>
            <w:tcW w:w="5437" w:type="dxa"/>
            <w:gridSpan w:val="6"/>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обучающимися  всех  групп  здоровья  (на  уроках</w:t>
            </w:r>
            <w:proofErr w:type="gramEnd"/>
          </w:p>
        </w:tc>
      </w:tr>
      <w:tr w:rsidR="00462950" w:rsidRPr="00F61236" w:rsidTr="00E22CC4">
        <w:trPr>
          <w:trHeight w:val="317"/>
        </w:trPr>
        <w:tc>
          <w:tcPr>
            <w:tcW w:w="2700" w:type="dxa"/>
            <w:gridSpan w:val="2"/>
            <w:tcBorders>
              <w:right w:val="single" w:sz="8" w:space="0" w:color="auto"/>
            </w:tcBorders>
            <w:vAlign w:val="bottom"/>
          </w:tcPr>
          <w:p w:rsidR="00462950" w:rsidRPr="00F61236" w:rsidRDefault="00462950" w:rsidP="00462950">
            <w:pPr>
              <w:ind w:left="60"/>
              <w:rPr>
                <w:sz w:val="20"/>
                <w:szCs w:val="20"/>
              </w:rPr>
            </w:pPr>
            <w:r>
              <w:rPr>
                <w:sz w:val="24"/>
                <w:szCs w:val="24"/>
              </w:rPr>
              <w:t>оздоровительной</w:t>
            </w:r>
          </w:p>
        </w:tc>
        <w:tc>
          <w:tcPr>
            <w:tcW w:w="1811" w:type="dxa"/>
            <w:gridSpan w:val="3"/>
            <w:vAlign w:val="bottom"/>
          </w:tcPr>
          <w:p w:rsidR="00462950" w:rsidRPr="00F61236" w:rsidRDefault="00462950" w:rsidP="00462950">
            <w:pPr>
              <w:ind w:left="60"/>
              <w:rPr>
                <w:sz w:val="20"/>
                <w:szCs w:val="20"/>
              </w:rPr>
            </w:pPr>
            <w:r>
              <w:rPr>
                <w:sz w:val="24"/>
                <w:szCs w:val="24"/>
              </w:rPr>
              <w:t>двигательной</w:t>
            </w:r>
          </w:p>
        </w:tc>
        <w:tc>
          <w:tcPr>
            <w:tcW w:w="400" w:type="dxa"/>
            <w:vAlign w:val="bottom"/>
          </w:tcPr>
          <w:p w:rsidR="00462950" w:rsidRPr="00F61236" w:rsidRDefault="00462950" w:rsidP="00462950">
            <w:pPr>
              <w:rPr>
                <w:sz w:val="24"/>
                <w:szCs w:val="24"/>
              </w:rPr>
            </w:pPr>
          </w:p>
        </w:tc>
        <w:tc>
          <w:tcPr>
            <w:tcW w:w="2920" w:type="dxa"/>
            <w:gridSpan w:val="3"/>
            <w:vAlign w:val="bottom"/>
          </w:tcPr>
          <w:p w:rsidR="00462950" w:rsidRPr="00F61236" w:rsidRDefault="00462950" w:rsidP="00462950">
            <w:pPr>
              <w:ind w:left="140"/>
              <w:rPr>
                <w:sz w:val="20"/>
                <w:szCs w:val="20"/>
              </w:rPr>
            </w:pPr>
            <w:r>
              <w:rPr>
                <w:sz w:val="24"/>
                <w:szCs w:val="24"/>
              </w:rPr>
              <w:t>физкультуры, в секциях)</w:t>
            </w: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319"/>
        </w:trPr>
        <w:tc>
          <w:tcPr>
            <w:tcW w:w="1280" w:type="dxa"/>
            <w:vAlign w:val="bottom"/>
          </w:tcPr>
          <w:p w:rsidR="00462950" w:rsidRPr="00F61236" w:rsidRDefault="00462950" w:rsidP="00462950">
            <w:pPr>
              <w:ind w:left="60"/>
              <w:rPr>
                <w:sz w:val="20"/>
                <w:szCs w:val="20"/>
              </w:rPr>
            </w:pPr>
            <w:proofErr w:type="gramStart"/>
            <w:r>
              <w:rPr>
                <w:sz w:val="24"/>
                <w:szCs w:val="24"/>
              </w:rPr>
              <w:t>работы</w:t>
            </w:r>
            <w:proofErr w:type="gramEnd"/>
            <w:r>
              <w:rPr>
                <w:sz w:val="24"/>
                <w:szCs w:val="24"/>
              </w:rPr>
              <w:t>.</w:t>
            </w:r>
          </w:p>
        </w:tc>
        <w:tc>
          <w:tcPr>
            <w:tcW w:w="1420" w:type="dxa"/>
            <w:tcBorders>
              <w:right w:val="single" w:sz="8" w:space="0" w:color="auto"/>
            </w:tcBorders>
            <w:vAlign w:val="bottom"/>
          </w:tcPr>
          <w:p w:rsidR="00462950" w:rsidRPr="00F61236" w:rsidRDefault="00462950" w:rsidP="00462950">
            <w:pPr>
              <w:rPr>
                <w:sz w:val="24"/>
                <w:szCs w:val="24"/>
              </w:rPr>
            </w:pPr>
          </w:p>
        </w:tc>
        <w:tc>
          <w:tcPr>
            <w:tcW w:w="1411" w:type="dxa"/>
            <w:gridSpan w:val="2"/>
            <w:vAlign w:val="bottom"/>
          </w:tcPr>
          <w:p w:rsidR="00462950" w:rsidRPr="00F61236" w:rsidRDefault="006B26BA" w:rsidP="00462950">
            <w:pPr>
              <w:ind w:left="60"/>
              <w:rPr>
                <w:sz w:val="20"/>
                <w:szCs w:val="20"/>
              </w:rPr>
            </w:pPr>
            <w:r>
              <w:rPr>
                <w:w w:val="98"/>
                <w:sz w:val="24"/>
                <w:szCs w:val="24"/>
              </w:rPr>
              <w:t>А</w:t>
            </w:r>
            <w:r w:rsidR="00462950">
              <w:rPr>
                <w:w w:val="98"/>
                <w:sz w:val="24"/>
                <w:szCs w:val="24"/>
              </w:rPr>
              <w:t>ктивности</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jc w:val="right"/>
              <w:rPr>
                <w:sz w:val="20"/>
                <w:szCs w:val="20"/>
              </w:rPr>
            </w:pPr>
            <w:r>
              <w:rPr>
                <w:sz w:val="24"/>
                <w:szCs w:val="24"/>
              </w:rPr>
              <w:t>и</w:t>
            </w:r>
          </w:p>
        </w:tc>
        <w:tc>
          <w:tcPr>
            <w:tcW w:w="5437" w:type="dxa"/>
            <w:gridSpan w:val="6"/>
            <w:vAlign w:val="bottom"/>
          </w:tcPr>
          <w:p w:rsidR="00462950" w:rsidRPr="00F61236" w:rsidRDefault="00462950" w:rsidP="00462950">
            <w:pPr>
              <w:ind w:right="80"/>
              <w:jc w:val="right"/>
              <w:rPr>
                <w:sz w:val="20"/>
                <w:szCs w:val="20"/>
              </w:rPr>
            </w:pPr>
            <w:r>
              <w:rPr>
                <w:sz w:val="24"/>
                <w:szCs w:val="24"/>
              </w:rPr>
              <w:t>-  рациональная  и  соответствующая  организация</w:t>
            </w:r>
          </w:p>
        </w:tc>
      </w:tr>
      <w:tr w:rsidR="00462950" w:rsidRPr="00A82B15" w:rsidTr="00E22CC4">
        <w:trPr>
          <w:trHeight w:val="317"/>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2211" w:type="dxa"/>
            <w:gridSpan w:val="4"/>
            <w:vAlign w:val="bottom"/>
          </w:tcPr>
          <w:p w:rsidR="00462950" w:rsidRPr="00F61236" w:rsidRDefault="00462950" w:rsidP="00462950">
            <w:pPr>
              <w:ind w:left="60"/>
              <w:rPr>
                <w:sz w:val="20"/>
                <w:szCs w:val="20"/>
              </w:rPr>
            </w:pPr>
            <w:r>
              <w:rPr>
                <w:sz w:val="24"/>
                <w:szCs w:val="24"/>
              </w:rPr>
              <w:t>совершенствован</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уроков  физической  культуры  и  занятий  активно-</w:t>
            </w:r>
          </w:p>
        </w:tc>
      </w:tr>
      <w:tr w:rsidR="00462950" w:rsidRPr="00A82B15" w:rsidTr="00E22CC4">
        <w:trPr>
          <w:trHeight w:val="317"/>
        </w:trPr>
        <w:tc>
          <w:tcPr>
            <w:tcW w:w="1280" w:type="dxa"/>
            <w:vAlign w:val="bottom"/>
          </w:tcPr>
          <w:p w:rsidR="00462950" w:rsidRPr="00462950" w:rsidRDefault="00462950" w:rsidP="00462950">
            <w:pPr>
              <w:rPr>
                <w:sz w:val="24"/>
                <w:szCs w:val="24"/>
                <w:lang w:val="ru-RU"/>
              </w:rPr>
            </w:pPr>
          </w:p>
        </w:tc>
        <w:tc>
          <w:tcPr>
            <w:tcW w:w="1420" w:type="dxa"/>
            <w:tcBorders>
              <w:right w:val="single" w:sz="8" w:space="0" w:color="auto"/>
            </w:tcBorders>
            <w:vAlign w:val="bottom"/>
          </w:tcPr>
          <w:p w:rsidR="00462950" w:rsidRPr="00462950" w:rsidRDefault="00462950" w:rsidP="00462950">
            <w:pPr>
              <w:rPr>
                <w:sz w:val="24"/>
                <w:szCs w:val="24"/>
                <w:lang w:val="ru-RU"/>
              </w:rPr>
            </w:pPr>
          </w:p>
        </w:tc>
        <w:tc>
          <w:tcPr>
            <w:tcW w:w="500" w:type="dxa"/>
            <w:vAlign w:val="bottom"/>
          </w:tcPr>
          <w:p w:rsidR="00462950" w:rsidRPr="00F61236" w:rsidRDefault="00462950" w:rsidP="00462950">
            <w:pPr>
              <w:ind w:left="60"/>
              <w:rPr>
                <w:sz w:val="20"/>
                <w:szCs w:val="20"/>
              </w:rPr>
            </w:pPr>
            <w:r>
              <w:rPr>
                <w:sz w:val="24"/>
                <w:szCs w:val="24"/>
              </w:rPr>
              <w:t>ие</w:t>
            </w:r>
          </w:p>
        </w:tc>
        <w:tc>
          <w:tcPr>
            <w:tcW w:w="1711" w:type="dxa"/>
            <w:gridSpan w:val="3"/>
            <w:vAlign w:val="bottom"/>
          </w:tcPr>
          <w:p w:rsidR="00462950" w:rsidRPr="00F61236" w:rsidRDefault="00462950" w:rsidP="00462950">
            <w:pPr>
              <w:jc w:val="right"/>
              <w:rPr>
                <w:sz w:val="20"/>
                <w:szCs w:val="20"/>
              </w:rPr>
            </w:pPr>
            <w:r>
              <w:rPr>
                <w:sz w:val="24"/>
                <w:szCs w:val="24"/>
              </w:rPr>
              <w:t>физического</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двигательного  характера  на  ступени  начального</w:t>
            </w:r>
          </w:p>
        </w:tc>
      </w:tr>
      <w:tr w:rsidR="00462950" w:rsidRPr="00F61236" w:rsidTr="00E22CC4">
        <w:trPr>
          <w:trHeight w:val="317"/>
        </w:trPr>
        <w:tc>
          <w:tcPr>
            <w:tcW w:w="1280" w:type="dxa"/>
            <w:vAlign w:val="bottom"/>
          </w:tcPr>
          <w:p w:rsidR="00462950" w:rsidRPr="00462950" w:rsidRDefault="00462950" w:rsidP="00462950">
            <w:pPr>
              <w:rPr>
                <w:sz w:val="24"/>
                <w:szCs w:val="24"/>
                <w:lang w:val="ru-RU"/>
              </w:rPr>
            </w:pPr>
          </w:p>
        </w:tc>
        <w:tc>
          <w:tcPr>
            <w:tcW w:w="1420" w:type="dxa"/>
            <w:tcBorders>
              <w:right w:val="single" w:sz="8" w:space="0" w:color="auto"/>
            </w:tcBorders>
            <w:vAlign w:val="bottom"/>
          </w:tcPr>
          <w:p w:rsidR="00462950" w:rsidRPr="00462950" w:rsidRDefault="00462950" w:rsidP="00462950">
            <w:pPr>
              <w:rPr>
                <w:sz w:val="24"/>
                <w:szCs w:val="24"/>
                <w:lang w:val="ru-RU"/>
              </w:rPr>
            </w:pPr>
          </w:p>
        </w:tc>
        <w:tc>
          <w:tcPr>
            <w:tcW w:w="1411" w:type="dxa"/>
            <w:gridSpan w:val="2"/>
            <w:vAlign w:val="bottom"/>
          </w:tcPr>
          <w:p w:rsidR="00462950" w:rsidRPr="00F61236" w:rsidRDefault="00462950" w:rsidP="00462950">
            <w:pPr>
              <w:ind w:left="60"/>
              <w:rPr>
                <w:sz w:val="20"/>
                <w:szCs w:val="20"/>
              </w:rPr>
            </w:pPr>
            <w:proofErr w:type="gramStart"/>
            <w:r>
              <w:rPr>
                <w:sz w:val="24"/>
                <w:szCs w:val="24"/>
              </w:rPr>
              <w:t>состояния</w:t>
            </w:r>
            <w:proofErr w:type="gramEnd"/>
            <w:r>
              <w:rPr>
                <w:sz w:val="24"/>
                <w:szCs w:val="24"/>
              </w:rPr>
              <w:t>.</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2440" w:type="dxa"/>
            <w:gridSpan w:val="2"/>
            <w:vAlign w:val="bottom"/>
          </w:tcPr>
          <w:p w:rsidR="00462950" w:rsidRPr="00F61236" w:rsidRDefault="00462950" w:rsidP="00462950">
            <w:pPr>
              <w:ind w:left="140"/>
              <w:rPr>
                <w:sz w:val="20"/>
                <w:szCs w:val="20"/>
              </w:rPr>
            </w:pPr>
            <w:proofErr w:type="gramStart"/>
            <w:r>
              <w:rPr>
                <w:sz w:val="24"/>
                <w:szCs w:val="24"/>
              </w:rPr>
              <w:t>общего</w:t>
            </w:r>
            <w:proofErr w:type="gramEnd"/>
            <w:r>
              <w:rPr>
                <w:sz w:val="24"/>
                <w:szCs w:val="24"/>
              </w:rPr>
              <w:t xml:space="preserve"> образования.</w:t>
            </w: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104"/>
        </w:trPr>
        <w:tc>
          <w:tcPr>
            <w:tcW w:w="2700" w:type="dxa"/>
            <w:gridSpan w:val="2"/>
            <w:tcBorders>
              <w:bottom w:val="single" w:sz="8" w:space="0" w:color="auto"/>
              <w:right w:val="single" w:sz="8" w:space="0" w:color="auto"/>
            </w:tcBorders>
            <w:vAlign w:val="bottom"/>
          </w:tcPr>
          <w:p w:rsidR="00462950" w:rsidRPr="00F61236" w:rsidRDefault="00462950" w:rsidP="00462950">
            <w:pPr>
              <w:rPr>
                <w:sz w:val="9"/>
                <w:szCs w:val="9"/>
              </w:rPr>
            </w:pPr>
          </w:p>
        </w:tc>
        <w:tc>
          <w:tcPr>
            <w:tcW w:w="1411" w:type="dxa"/>
            <w:gridSpan w:val="2"/>
            <w:tcBorders>
              <w:bottom w:val="single" w:sz="8" w:space="0" w:color="auto"/>
            </w:tcBorders>
            <w:vAlign w:val="bottom"/>
          </w:tcPr>
          <w:p w:rsidR="00462950" w:rsidRPr="00F61236" w:rsidRDefault="00462950" w:rsidP="00462950">
            <w:pPr>
              <w:rPr>
                <w:sz w:val="9"/>
                <w:szCs w:val="9"/>
              </w:rPr>
            </w:pPr>
          </w:p>
        </w:tc>
        <w:tc>
          <w:tcPr>
            <w:tcW w:w="400" w:type="dxa"/>
            <w:tcBorders>
              <w:bottom w:val="single" w:sz="8" w:space="0" w:color="auto"/>
            </w:tcBorders>
            <w:vAlign w:val="bottom"/>
          </w:tcPr>
          <w:p w:rsidR="00462950" w:rsidRPr="00F61236" w:rsidRDefault="00462950" w:rsidP="00462950">
            <w:pPr>
              <w:rPr>
                <w:sz w:val="9"/>
                <w:szCs w:val="9"/>
              </w:rPr>
            </w:pPr>
          </w:p>
        </w:tc>
        <w:tc>
          <w:tcPr>
            <w:tcW w:w="400" w:type="dxa"/>
            <w:tcBorders>
              <w:bottom w:val="single" w:sz="8" w:space="0" w:color="auto"/>
            </w:tcBorders>
            <w:vAlign w:val="bottom"/>
          </w:tcPr>
          <w:p w:rsidR="00462950" w:rsidRPr="00F61236" w:rsidRDefault="00462950" w:rsidP="00462950">
            <w:pPr>
              <w:rPr>
                <w:sz w:val="9"/>
                <w:szCs w:val="9"/>
              </w:rPr>
            </w:pPr>
          </w:p>
        </w:tc>
        <w:tc>
          <w:tcPr>
            <w:tcW w:w="5437" w:type="dxa"/>
            <w:gridSpan w:val="6"/>
            <w:tcBorders>
              <w:bottom w:val="single" w:sz="8" w:space="0" w:color="auto"/>
            </w:tcBorders>
            <w:vAlign w:val="bottom"/>
          </w:tcPr>
          <w:p w:rsidR="00462950" w:rsidRPr="00F61236" w:rsidRDefault="00462950" w:rsidP="00462950">
            <w:pPr>
              <w:rPr>
                <w:sz w:val="9"/>
                <w:szCs w:val="9"/>
              </w:rPr>
            </w:pPr>
          </w:p>
        </w:tc>
      </w:tr>
      <w:tr w:rsidR="00462950" w:rsidRPr="00A82B15" w:rsidTr="00E22CC4">
        <w:trPr>
          <w:trHeight w:val="308"/>
        </w:trPr>
        <w:tc>
          <w:tcPr>
            <w:tcW w:w="2700" w:type="dxa"/>
            <w:gridSpan w:val="2"/>
            <w:tcBorders>
              <w:right w:val="single" w:sz="8" w:space="0" w:color="auto"/>
            </w:tcBorders>
            <w:vAlign w:val="bottom"/>
          </w:tcPr>
          <w:p w:rsidR="00462950" w:rsidRPr="00F61236" w:rsidRDefault="00462950" w:rsidP="00462950">
            <w:pPr>
              <w:ind w:left="220"/>
              <w:rPr>
                <w:sz w:val="20"/>
                <w:szCs w:val="20"/>
              </w:rPr>
            </w:pPr>
            <w:r>
              <w:rPr>
                <w:sz w:val="24"/>
                <w:szCs w:val="24"/>
              </w:rPr>
              <w:t>Реализация</w:t>
            </w:r>
          </w:p>
        </w:tc>
        <w:tc>
          <w:tcPr>
            <w:tcW w:w="1411" w:type="dxa"/>
            <w:gridSpan w:val="2"/>
            <w:vAlign w:val="bottom"/>
          </w:tcPr>
          <w:p w:rsidR="00462950" w:rsidRPr="00F61236" w:rsidRDefault="00462950" w:rsidP="00462950">
            <w:pPr>
              <w:ind w:left="220"/>
              <w:rPr>
                <w:sz w:val="20"/>
                <w:szCs w:val="20"/>
              </w:rPr>
            </w:pPr>
            <w:r>
              <w:rPr>
                <w:sz w:val="24"/>
                <w:szCs w:val="24"/>
              </w:rPr>
              <w:t>Ценность</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  эффективное  внедрение  в  систему  работы</w:t>
            </w:r>
          </w:p>
        </w:tc>
      </w:tr>
      <w:tr w:rsidR="00462950" w:rsidRPr="00F61236" w:rsidTr="00E22CC4">
        <w:trPr>
          <w:trHeight w:val="319"/>
        </w:trPr>
        <w:tc>
          <w:tcPr>
            <w:tcW w:w="2700" w:type="dxa"/>
            <w:gridSpan w:val="2"/>
            <w:tcBorders>
              <w:right w:val="single" w:sz="8" w:space="0" w:color="auto"/>
            </w:tcBorders>
            <w:vAlign w:val="bottom"/>
          </w:tcPr>
          <w:p w:rsidR="00462950" w:rsidRPr="00F61236" w:rsidRDefault="00462950" w:rsidP="00462950">
            <w:pPr>
              <w:ind w:left="60"/>
              <w:rPr>
                <w:sz w:val="20"/>
                <w:szCs w:val="20"/>
              </w:rPr>
            </w:pPr>
            <w:r>
              <w:rPr>
                <w:sz w:val="24"/>
                <w:szCs w:val="24"/>
              </w:rPr>
              <w:t>дополнительных</w:t>
            </w:r>
          </w:p>
        </w:tc>
        <w:tc>
          <w:tcPr>
            <w:tcW w:w="1411" w:type="dxa"/>
            <w:gridSpan w:val="2"/>
            <w:vAlign w:val="bottom"/>
          </w:tcPr>
          <w:p w:rsidR="00462950" w:rsidRPr="00F61236" w:rsidRDefault="006B26BA" w:rsidP="00462950">
            <w:pPr>
              <w:ind w:left="60"/>
              <w:rPr>
                <w:sz w:val="20"/>
                <w:szCs w:val="20"/>
              </w:rPr>
            </w:pPr>
            <w:r>
              <w:rPr>
                <w:sz w:val="24"/>
                <w:szCs w:val="24"/>
              </w:rPr>
              <w:t>З</w:t>
            </w:r>
            <w:r w:rsidR="00462950">
              <w:rPr>
                <w:sz w:val="24"/>
                <w:szCs w:val="24"/>
              </w:rPr>
              <w:t>доровья</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jc w:val="right"/>
              <w:rPr>
                <w:sz w:val="20"/>
                <w:szCs w:val="20"/>
              </w:rPr>
            </w:pPr>
            <w:r>
              <w:rPr>
                <w:sz w:val="24"/>
                <w:szCs w:val="24"/>
              </w:rPr>
              <w:t>и</w:t>
            </w:r>
          </w:p>
        </w:tc>
        <w:tc>
          <w:tcPr>
            <w:tcW w:w="2440" w:type="dxa"/>
            <w:gridSpan w:val="2"/>
            <w:vAlign w:val="bottom"/>
          </w:tcPr>
          <w:p w:rsidR="00462950" w:rsidRPr="00F61236" w:rsidRDefault="00462950" w:rsidP="00462950">
            <w:pPr>
              <w:ind w:left="140"/>
              <w:rPr>
                <w:sz w:val="20"/>
                <w:szCs w:val="20"/>
              </w:rPr>
            </w:pPr>
            <w:r>
              <w:rPr>
                <w:sz w:val="24"/>
                <w:szCs w:val="24"/>
              </w:rPr>
              <w:t>образовательного</w:t>
            </w:r>
          </w:p>
        </w:tc>
        <w:tc>
          <w:tcPr>
            <w:tcW w:w="1700" w:type="dxa"/>
            <w:gridSpan w:val="2"/>
            <w:vAlign w:val="bottom"/>
          </w:tcPr>
          <w:p w:rsidR="00462950" w:rsidRPr="00F61236" w:rsidRDefault="00462950" w:rsidP="00462950">
            <w:pPr>
              <w:ind w:left="160"/>
              <w:rPr>
                <w:sz w:val="20"/>
                <w:szCs w:val="20"/>
              </w:rPr>
            </w:pPr>
            <w:r>
              <w:rPr>
                <w:sz w:val="24"/>
                <w:szCs w:val="24"/>
              </w:rPr>
              <w:t>учреждения</w:t>
            </w:r>
          </w:p>
        </w:tc>
        <w:tc>
          <w:tcPr>
            <w:tcW w:w="1297" w:type="dxa"/>
            <w:gridSpan w:val="2"/>
            <w:vAlign w:val="bottom"/>
          </w:tcPr>
          <w:p w:rsidR="00462950" w:rsidRPr="00F61236" w:rsidRDefault="00462950" w:rsidP="00462950">
            <w:pPr>
              <w:ind w:right="80"/>
              <w:jc w:val="right"/>
              <w:rPr>
                <w:sz w:val="20"/>
                <w:szCs w:val="20"/>
              </w:rPr>
            </w:pPr>
            <w:r>
              <w:rPr>
                <w:sz w:val="24"/>
                <w:szCs w:val="24"/>
              </w:rPr>
              <w:t>программ,</w:t>
            </w:r>
          </w:p>
        </w:tc>
      </w:tr>
      <w:tr w:rsidR="00462950" w:rsidRPr="00A82B15" w:rsidTr="00E22CC4">
        <w:trPr>
          <w:trHeight w:val="317"/>
        </w:trPr>
        <w:tc>
          <w:tcPr>
            <w:tcW w:w="2700" w:type="dxa"/>
            <w:gridSpan w:val="2"/>
            <w:tcBorders>
              <w:right w:val="single" w:sz="8" w:space="0" w:color="auto"/>
            </w:tcBorders>
            <w:vAlign w:val="bottom"/>
          </w:tcPr>
          <w:p w:rsidR="00462950" w:rsidRPr="00F61236" w:rsidRDefault="00462950" w:rsidP="00462950">
            <w:pPr>
              <w:ind w:left="60"/>
              <w:rPr>
                <w:sz w:val="20"/>
                <w:szCs w:val="20"/>
              </w:rPr>
            </w:pPr>
            <w:r>
              <w:rPr>
                <w:sz w:val="24"/>
                <w:szCs w:val="24"/>
              </w:rPr>
              <w:t>образовательных</w:t>
            </w:r>
          </w:p>
        </w:tc>
        <w:tc>
          <w:tcPr>
            <w:tcW w:w="1411" w:type="dxa"/>
            <w:gridSpan w:val="2"/>
            <w:vAlign w:val="bottom"/>
          </w:tcPr>
          <w:p w:rsidR="00462950" w:rsidRPr="00F61236" w:rsidRDefault="006B26BA" w:rsidP="00462950">
            <w:pPr>
              <w:ind w:left="60"/>
              <w:rPr>
                <w:sz w:val="20"/>
                <w:szCs w:val="20"/>
              </w:rPr>
            </w:pPr>
            <w:r>
              <w:rPr>
                <w:sz w:val="24"/>
                <w:szCs w:val="24"/>
              </w:rPr>
              <w:t>З</w:t>
            </w:r>
            <w:r w:rsidR="00462950">
              <w:rPr>
                <w:sz w:val="24"/>
                <w:szCs w:val="24"/>
              </w:rPr>
              <w:t>дорового</w:t>
            </w:r>
          </w:p>
        </w:tc>
        <w:tc>
          <w:tcPr>
            <w:tcW w:w="800" w:type="dxa"/>
            <w:gridSpan w:val="2"/>
            <w:vAlign w:val="bottom"/>
          </w:tcPr>
          <w:p w:rsidR="00462950" w:rsidRPr="00F61236" w:rsidRDefault="00462950" w:rsidP="00462950">
            <w:pPr>
              <w:jc w:val="right"/>
              <w:rPr>
                <w:sz w:val="20"/>
                <w:szCs w:val="20"/>
              </w:rPr>
            </w:pPr>
            <w:r>
              <w:rPr>
                <w:w w:val="98"/>
                <w:sz w:val="24"/>
                <w:szCs w:val="24"/>
              </w:rPr>
              <w:t>образа</w:t>
            </w:r>
          </w:p>
        </w:tc>
        <w:tc>
          <w:tcPr>
            <w:tcW w:w="5437" w:type="dxa"/>
            <w:gridSpan w:val="6"/>
            <w:vAlign w:val="bottom"/>
          </w:tcPr>
          <w:p w:rsidR="00462950" w:rsidRPr="00462950" w:rsidRDefault="00462950" w:rsidP="00462950">
            <w:pPr>
              <w:ind w:right="80"/>
              <w:jc w:val="right"/>
              <w:rPr>
                <w:sz w:val="20"/>
                <w:szCs w:val="20"/>
                <w:lang w:val="ru-RU"/>
              </w:rPr>
            </w:pPr>
            <w:proofErr w:type="gramStart"/>
            <w:r w:rsidRPr="00462950">
              <w:rPr>
                <w:sz w:val="24"/>
                <w:szCs w:val="24"/>
                <w:lang w:val="ru-RU"/>
              </w:rPr>
              <w:t>направленных</w:t>
            </w:r>
            <w:proofErr w:type="gramEnd"/>
            <w:r w:rsidRPr="00462950">
              <w:rPr>
                <w:sz w:val="24"/>
                <w:szCs w:val="24"/>
                <w:lang w:val="ru-RU"/>
              </w:rPr>
              <w:t xml:space="preserve"> на формирование ценности здоровья</w:t>
            </w:r>
          </w:p>
        </w:tc>
      </w:tr>
      <w:tr w:rsidR="00462950" w:rsidRPr="00A82B15" w:rsidTr="00E22CC4">
        <w:trPr>
          <w:trHeight w:val="317"/>
        </w:trPr>
        <w:tc>
          <w:tcPr>
            <w:tcW w:w="1280" w:type="dxa"/>
            <w:vAlign w:val="bottom"/>
          </w:tcPr>
          <w:p w:rsidR="00462950" w:rsidRPr="00F61236" w:rsidRDefault="00462950" w:rsidP="00462950">
            <w:pPr>
              <w:ind w:left="60"/>
              <w:rPr>
                <w:sz w:val="20"/>
                <w:szCs w:val="20"/>
              </w:rPr>
            </w:pPr>
            <w:proofErr w:type="gramStart"/>
            <w:r>
              <w:rPr>
                <w:sz w:val="24"/>
                <w:szCs w:val="24"/>
              </w:rPr>
              <w:t>программ</w:t>
            </w:r>
            <w:proofErr w:type="gramEnd"/>
            <w:r>
              <w:rPr>
                <w:sz w:val="24"/>
                <w:szCs w:val="24"/>
              </w:rPr>
              <w:t>.</w:t>
            </w:r>
          </w:p>
        </w:tc>
        <w:tc>
          <w:tcPr>
            <w:tcW w:w="1420" w:type="dxa"/>
            <w:tcBorders>
              <w:right w:val="single" w:sz="8" w:space="0" w:color="auto"/>
            </w:tcBorders>
            <w:vAlign w:val="bottom"/>
          </w:tcPr>
          <w:p w:rsidR="00462950" w:rsidRPr="00F61236" w:rsidRDefault="00462950" w:rsidP="00462950">
            <w:pPr>
              <w:rPr>
                <w:sz w:val="24"/>
                <w:szCs w:val="24"/>
              </w:rPr>
            </w:pPr>
          </w:p>
        </w:tc>
        <w:tc>
          <w:tcPr>
            <w:tcW w:w="1411" w:type="dxa"/>
            <w:gridSpan w:val="2"/>
            <w:vAlign w:val="bottom"/>
          </w:tcPr>
          <w:p w:rsidR="00462950" w:rsidRPr="00F61236" w:rsidRDefault="00462950" w:rsidP="00462950">
            <w:pPr>
              <w:ind w:left="60"/>
              <w:rPr>
                <w:sz w:val="20"/>
                <w:szCs w:val="20"/>
              </w:rPr>
            </w:pPr>
            <w:proofErr w:type="gramStart"/>
            <w:r>
              <w:rPr>
                <w:sz w:val="24"/>
                <w:szCs w:val="24"/>
              </w:rPr>
              <w:t>жизни</w:t>
            </w:r>
            <w:proofErr w:type="gramEnd"/>
            <w:r>
              <w:rPr>
                <w:sz w:val="24"/>
                <w:szCs w:val="24"/>
              </w:rPr>
              <w:t>.</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 xml:space="preserve">и  здорового  образа  жизни,  в  качестве  </w:t>
            </w:r>
            <w:proofErr w:type="gramStart"/>
            <w:r w:rsidRPr="00462950">
              <w:rPr>
                <w:sz w:val="24"/>
                <w:szCs w:val="24"/>
                <w:lang w:val="ru-RU"/>
              </w:rPr>
              <w:t>отдельных</w:t>
            </w:r>
            <w:proofErr w:type="gramEnd"/>
          </w:p>
        </w:tc>
      </w:tr>
      <w:tr w:rsidR="00462950" w:rsidRPr="00F61236" w:rsidTr="00E22CC4">
        <w:trPr>
          <w:trHeight w:val="317"/>
        </w:trPr>
        <w:tc>
          <w:tcPr>
            <w:tcW w:w="1280" w:type="dxa"/>
            <w:vAlign w:val="bottom"/>
          </w:tcPr>
          <w:p w:rsidR="00462950" w:rsidRPr="00462950" w:rsidRDefault="00462950" w:rsidP="00462950">
            <w:pPr>
              <w:rPr>
                <w:sz w:val="24"/>
                <w:szCs w:val="24"/>
                <w:lang w:val="ru-RU"/>
              </w:rPr>
            </w:pPr>
          </w:p>
        </w:tc>
        <w:tc>
          <w:tcPr>
            <w:tcW w:w="1420" w:type="dxa"/>
            <w:tcBorders>
              <w:right w:val="single" w:sz="8" w:space="0" w:color="auto"/>
            </w:tcBorders>
            <w:vAlign w:val="bottom"/>
          </w:tcPr>
          <w:p w:rsidR="00462950" w:rsidRPr="00462950" w:rsidRDefault="00462950" w:rsidP="00462950">
            <w:pPr>
              <w:rPr>
                <w:sz w:val="24"/>
                <w:szCs w:val="24"/>
                <w:lang w:val="ru-RU"/>
              </w:rPr>
            </w:pPr>
          </w:p>
        </w:tc>
        <w:tc>
          <w:tcPr>
            <w:tcW w:w="500" w:type="dxa"/>
            <w:vAlign w:val="bottom"/>
          </w:tcPr>
          <w:p w:rsidR="00462950" w:rsidRPr="00462950" w:rsidRDefault="00462950" w:rsidP="00462950">
            <w:pPr>
              <w:rPr>
                <w:sz w:val="24"/>
                <w:szCs w:val="24"/>
                <w:lang w:val="ru-RU"/>
              </w:rPr>
            </w:pPr>
          </w:p>
        </w:tc>
        <w:tc>
          <w:tcPr>
            <w:tcW w:w="911" w:type="dxa"/>
            <w:vAlign w:val="bottom"/>
          </w:tcPr>
          <w:p w:rsidR="00462950" w:rsidRPr="00462950" w:rsidRDefault="00462950" w:rsidP="00462950">
            <w:pPr>
              <w:rPr>
                <w:sz w:val="24"/>
                <w:szCs w:val="24"/>
                <w:lang w:val="ru-RU"/>
              </w:rPr>
            </w:pPr>
          </w:p>
        </w:tc>
        <w:tc>
          <w:tcPr>
            <w:tcW w:w="400" w:type="dxa"/>
            <w:vAlign w:val="bottom"/>
          </w:tcPr>
          <w:p w:rsidR="00462950" w:rsidRPr="00462950" w:rsidRDefault="00462950" w:rsidP="00462950">
            <w:pPr>
              <w:rPr>
                <w:sz w:val="24"/>
                <w:szCs w:val="24"/>
                <w:lang w:val="ru-RU"/>
              </w:rPr>
            </w:pPr>
          </w:p>
        </w:tc>
        <w:tc>
          <w:tcPr>
            <w:tcW w:w="400" w:type="dxa"/>
            <w:vAlign w:val="bottom"/>
          </w:tcPr>
          <w:p w:rsidR="00462950" w:rsidRPr="00462950" w:rsidRDefault="00462950" w:rsidP="00462950">
            <w:pPr>
              <w:rPr>
                <w:sz w:val="24"/>
                <w:szCs w:val="24"/>
                <w:lang w:val="ru-RU"/>
              </w:rPr>
            </w:pPr>
          </w:p>
        </w:tc>
        <w:tc>
          <w:tcPr>
            <w:tcW w:w="5437" w:type="dxa"/>
            <w:gridSpan w:val="6"/>
            <w:vAlign w:val="bottom"/>
          </w:tcPr>
          <w:p w:rsidR="00462950" w:rsidRPr="00F61236" w:rsidRDefault="00462950" w:rsidP="00462950">
            <w:pPr>
              <w:ind w:right="80"/>
              <w:jc w:val="right"/>
              <w:rPr>
                <w:sz w:val="20"/>
                <w:szCs w:val="20"/>
              </w:rPr>
            </w:pPr>
            <w:r>
              <w:rPr>
                <w:sz w:val="24"/>
                <w:szCs w:val="24"/>
              </w:rPr>
              <w:t>образовательных    модулей    или    компонентов,</w:t>
            </w:r>
          </w:p>
        </w:tc>
      </w:tr>
      <w:tr w:rsidR="00462950" w:rsidRPr="00F61236" w:rsidTr="00E22CC4">
        <w:trPr>
          <w:trHeight w:val="319"/>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500" w:type="dxa"/>
            <w:vAlign w:val="bottom"/>
          </w:tcPr>
          <w:p w:rsidR="00462950" w:rsidRPr="00F61236" w:rsidRDefault="00462950" w:rsidP="00462950">
            <w:pPr>
              <w:rPr>
                <w:sz w:val="24"/>
                <w:szCs w:val="24"/>
              </w:rPr>
            </w:pPr>
          </w:p>
        </w:tc>
        <w:tc>
          <w:tcPr>
            <w:tcW w:w="911"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4140" w:type="dxa"/>
            <w:gridSpan w:val="4"/>
            <w:vAlign w:val="bottom"/>
          </w:tcPr>
          <w:p w:rsidR="00462950" w:rsidRPr="00F61236" w:rsidRDefault="00462950" w:rsidP="00462950">
            <w:pPr>
              <w:ind w:left="140"/>
              <w:rPr>
                <w:sz w:val="20"/>
                <w:szCs w:val="20"/>
              </w:rPr>
            </w:pPr>
            <w:proofErr w:type="gramStart"/>
            <w:r>
              <w:rPr>
                <w:sz w:val="24"/>
                <w:szCs w:val="24"/>
              </w:rPr>
              <w:t>включённых</w:t>
            </w:r>
            <w:proofErr w:type="gramEnd"/>
            <w:r>
              <w:rPr>
                <w:sz w:val="24"/>
                <w:szCs w:val="24"/>
              </w:rPr>
              <w:t xml:space="preserve"> в учебный процесс.</w:t>
            </w: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104"/>
        </w:trPr>
        <w:tc>
          <w:tcPr>
            <w:tcW w:w="2700" w:type="dxa"/>
            <w:gridSpan w:val="2"/>
            <w:tcBorders>
              <w:bottom w:val="single" w:sz="8" w:space="0" w:color="auto"/>
              <w:right w:val="single" w:sz="8" w:space="0" w:color="auto"/>
            </w:tcBorders>
            <w:vAlign w:val="bottom"/>
          </w:tcPr>
          <w:p w:rsidR="00462950" w:rsidRPr="00F61236" w:rsidRDefault="00462950" w:rsidP="00462950">
            <w:pPr>
              <w:rPr>
                <w:sz w:val="9"/>
                <w:szCs w:val="9"/>
              </w:rPr>
            </w:pPr>
          </w:p>
        </w:tc>
        <w:tc>
          <w:tcPr>
            <w:tcW w:w="1811" w:type="dxa"/>
            <w:gridSpan w:val="3"/>
            <w:tcBorders>
              <w:bottom w:val="single" w:sz="8" w:space="0" w:color="auto"/>
            </w:tcBorders>
            <w:vAlign w:val="bottom"/>
          </w:tcPr>
          <w:p w:rsidR="00462950" w:rsidRPr="00F61236" w:rsidRDefault="00462950" w:rsidP="00462950">
            <w:pPr>
              <w:rPr>
                <w:sz w:val="9"/>
                <w:szCs w:val="9"/>
              </w:rPr>
            </w:pPr>
          </w:p>
        </w:tc>
        <w:tc>
          <w:tcPr>
            <w:tcW w:w="400" w:type="dxa"/>
            <w:tcBorders>
              <w:bottom w:val="single" w:sz="8" w:space="0" w:color="auto"/>
            </w:tcBorders>
            <w:vAlign w:val="bottom"/>
          </w:tcPr>
          <w:p w:rsidR="00462950" w:rsidRPr="00F61236" w:rsidRDefault="00462950" w:rsidP="00462950">
            <w:pPr>
              <w:rPr>
                <w:sz w:val="9"/>
                <w:szCs w:val="9"/>
              </w:rPr>
            </w:pPr>
          </w:p>
        </w:tc>
        <w:tc>
          <w:tcPr>
            <w:tcW w:w="5437" w:type="dxa"/>
            <w:gridSpan w:val="6"/>
            <w:tcBorders>
              <w:bottom w:val="single" w:sz="8" w:space="0" w:color="auto"/>
            </w:tcBorders>
            <w:vAlign w:val="bottom"/>
          </w:tcPr>
          <w:p w:rsidR="00462950" w:rsidRPr="00F61236" w:rsidRDefault="00462950" w:rsidP="00462950">
            <w:pPr>
              <w:rPr>
                <w:sz w:val="9"/>
                <w:szCs w:val="9"/>
              </w:rPr>
            </w:pPr>
          </w:p>
        </w:tc>
      </w:tr>
      <w:tr w:rsidR="00462950" w:rsidRPr="00A82B15" w:rsidTr="00E22CC4">
        <w:trPr>
          <w:trHeight w:val="308"/>
        </w:trPr>
        <w:tc>
          <w:tcPr>
            <w:tcW w:w="2700" w:type="dxa"/>
            <w:gridSpan w:val="2"/>
            <w:tcBorders>
              <w:right w:val="single" w:sz="8" w:space="0" w:color="auto"/>
            </w:tcBorders>
            <w:vAlign w:val="bottom"/>
          </w:tcPr>
          <w:p w:rsidR="00462950" w:rsidRPr="00F61236" w:rsidRDefault="00462950" w:rsidP="00462950">
            <w:pPr>
              <w:ind w:left="220"/>
              <w:rPr>
                <w:sz w:val="20"/>
                <w:szCs w:val="20"/>
              </w:rPr>
            </w:pPr>
            <w:r>
              <w:rPr>
                <w:sz w:val="24"/>
                <w:szCs w:val="24"/>
              </w:rPr>
              <w:t>Просветительская</w:t>
            </w:r>
          </w:p>
        </w:tc>
        <w:tc>
          <w:tcPr>
            <w:tcW w:w="1811" w:type="dxa"/>
            <w:gridSpan w:val="3"/>
            <w:vAlign w:val="bottom"/>
          </w:tcPr>
          <w:p w:rsidR="00462950" w:rsidRPr="00F61236" w:rsidRDefault="00462950" w:rsidP="00462950">
            <w:pPr>
              <w:ind w:left="220"/>
              <w:rPr>
                <w:sz w:val="20"/>
                <w:szCs w:val="20"/>
              </w:rPr>
            </w:pPr>
            <w:r>
              <w:rPr>
                <w:sz w:val="24"/>
                <w:szCs w:val="24"/>
              </w:rPr>
              <w:t>Отношение</w:t>
            </w:r>
          </w:p>
        </w:tc>
        <w:tc>
          <w:tcPr>
            <w:tcW w:w="400" w:type="dxa"/>
            <w:vAlign w:val="bottom"/>
          </w:tcPr>
          <w:p w:rsidR="00462950" w:rsidRPr="00F61236" w:rsidRDefault="00462950" w:rsidP="00462950">
            <w:pPr>
              <w:jc w:val="right"/>
              <w:rPr>
                <w:sz w:val="20"/>
                <w:szCs w:val="20"/>
              </w:rPr>
            </w:pPr>
            <w:r>
              <w:rPr>
                <w:sz w:val="24"/>
                <w:szCs w:val="24"/>
              </w:rPr>
              <w:t>к</w:t>
            </w: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  эффективная  совместная  работа  педагогов  и</w:t>
            </w:r>
          </w:p>
        </w:tc>
      </w:tr>
      <w:tr w:rsidR="00462950" w:rsidRPr="00F61236" w:rsidTr="00E22CC4">
        <w:trPr>
          <w:trHeight w:val="317"/>
        </w:trPr>
        <w:tc>
          <w:tcPr>
            <w:tcW w:w="1280" w:type="dxa"/>
            <w:vAlign w:val="bottom"/>
          </w:tcPr>
          <w:p w:rsidR="00462950" w:rsidRPr="00F61236" w:rsidRDefault="00462950" w:rsidP="00462950">
            <w:pPr>
              <w:ind w:left="60"/>
              <w:rPr>
                <w:sz w:val="20"/>
                <w:szCs w:val="20"/>
              </w:rPr>
            </w:pPr>
            <w:r>
              <w:rPr>
                <w:sz w:val="24"/>
                <w:szCs w:val="24"/>
              </w:rPr>
              <w:t>работа   с</w:t>
            </w:r>
          </w:p>
        </w:tc>
        <w:tc>
          <w:tcPr>
            <w:tcW w:w="1420" w:type="dxa"/>
            <w:tcBorders>
              <w:right w:val="single" w:sz="8" w:space="0" w:color="auto"/>
            </w:tcBorders>
            <w:vAlign w:val="bottom"/>
          </w:tcPr>
          <w:p w:rsidR="00462950" w:rsidRPr="00F61236" w:rsidRDefault="00462950" w:rsidP="00462950">
            <w:pPr>
              <w:ind w:right="80"/>
              <w:jc w:val="right"/>
              <w:rPr>
                <w:sz w:val="20"/>
                <w:szCs w:val="20"/>
              </w:rPr>
            </w:pPr>
            <w:r>
              <w:rPr>
                <w:w w:val="98"/>
                <w:sz w:val="24"/>
                <w:szCs w:val="24"/>
              </w:rPr>
              <w:t>родителями</w:t>
            </w:r>
          </w:p>
        </w:tc>
        <w:tc>
          <w:tcPr>
            <w:tcW w:w="1411" w:type="dxa"/>
            <w:gridSpan w:val="2"/>
            <w:vAlign w:val="bottom"/>
          </w:tcPr>
          <w:p w:rsidR="00462950" w:rsidRPr="00F61236" w:rsidRDefault="006B26BA" w:rsidP="00462950">
            <w:pPr>
              <w:ind w:left="60"/>
              <w:rPr>
                <w:sz w:val="20"/>
                <w:szCs w:val="20"/>
              </w:rPr>
            </w:pPr>
            <w:r>
              <w:rPr>
                <w:sz w:val="24"/>
                <w:szCs w:val="24"/>
              </w:rPr>
              <w:t>З</w:t>
            </w:r>
            <w:r w:rsidR="00462950">
              <w:rPr>
                <w:sz w:val="24"/>
                <w:szCs w:val="24"/>
              </w:rPr>
              <w:t>доровью</w:t>
            </w:r>
          </w:p>
        </w:tc>
        <w:tc>
          <w:tcPr>
            <w:tcW w:w="800" w:type="dxa"/>
            <w:gridSpan w:val="2"/>
            <w:vAlign w:val="bottom"/>
          </w:tcPr>
          <w:p w:rsidR="00462950" w:rsidRPr="00F61236" w:rsidRDefault="00462950" w:rsidP="00462950">
            <w:pPr>
              <w:jc w:val="right"/>
              <w:rPr>
                <w:sz w:val="20"/>
                <w:szCs w:val="20"/>
              </w:rPr>
            </w:pPr>
            <w:r>
              <w:rPr>
                <w:sz w:val="24"/>
                <w:szCs w:val="24"/>
              </w:rPr>
              <w:t>детей</w:t>
            </w:r>
          </w:p>
        </w:tc>
        <w:tc>
          <w:tcPr>
            <w:tcW w:w="1420" w:type="dxa"/>
            <w:vAlign w:val="bottom"/>
          </w:tcPr>
          <w:p w:rsidR="00462950" w:rsidRPr="00F61236" w:rsidRDefault="00462950" w:rsidP="00462950">
            <w:pPr>
              <w:ind w:left="140"/>
              <w:rPr>
                <w:sz w:val="20"/>
                <w:szCs w:val="20"/>
              </w:rPr>
            </w:pPr>
            <w:r>
              <w:rPr>
                <w:sz w:val="24"/>
                <w:szCs w:val="24"/>
              </w:rPr>
              <w:t>родителей</w:t>
            </w:r>
          </w:p>
        </w:tc>
        <w:tc>
          <w:tcPr>
            <w:tcW w:w="1500" w:type="dxa"/>
            <w:gridSpan w:val="2"/>
            <w:vAlign w:val="bottom"/>
          </w:tcPr>
          <w:p w:rsidR="00462950" w:rsidRPr="00F61236" w:rsidRDefault="00462950" w:rsidP="00462950">
            <w:pPr>
              <w:ind w:left="220"/>
              <w:rPr>
                <w:sz w:val="20"/>
                <w:szCs w:val="20"/>
              </w:rPr>
            </w:pPr>
            <w:r>
              <w:rPr>
                <w:sz w:val="24"/>
                <w:szCs w:val="24"/>
              </w:rPr>
              <w:t>(законных</w:t>
            </w:r>
          </w:p>
        </w:tc>
        <w:tc>
          <w:tcPr>
            <w:tcW w:w="2240" w:type="dxa"/>
            <w:gridSpan w:val="2"/>
            <w:vAlign w:val="bottom"/>
          </w:tcPr>
          <w:p w:rsidR="00462950" w:rsidRPr="00F61236" w:rsidRDefault="00462950" w:rsidP="00462950">
            <w:pPr>
              <w:ind w:left="220"/>
              <w:rPr>
                <w:sz w:val="20"/>
                <w:szCs w:val="20"/>
              </w:rPr>
            </w:pPr>
            <w:r>
              <w:rPr>
                <w:sz w:val="24"/>
                <w:szCs w:val="24"/>
              </w:rPr>
              <w:t>представителей)</w:t>
            </w:r>
          </w:p>
        </w:tc>
        <w:tc>
          <w:tcPr>
            <w:tcW w:w="277" w:type="dxa"/>
            <w:vAlign w:val="bottom"/>
          </w:tcPr>
          <w:p w:rsidR="00462950" w:rsidRPr="00F61236" w:rsidRDefault="00462950" w:rsidP="00462950">
            <w:pPr>
              <w:ind w:right="80"/>
              <w:jc w:val="right"/>
              <w:rPr>
                <w:sz w:val="20"/>
                <w:szCs w:val="20"/>
              </w:rPr>
            </w:pPr>
            <w:r>
              <w:rPr>
                <w:sz w:val="24"/>
                <w:szCs w:val="24"/>
              </w:rPr>
              <w:t>по</w:t>
            </w:r>
          </w:p>
        </w:tc>
      </w:tr>
      <w:tr w:rsidR="00462950" w:rsidRPr="00F61236" w:rsidTr="00E22CC4">
        <w:trPr>
          <w:trHeight w:val="317"/>
        </w:trPr>
        <w:tc>
          <w:tcPr>
            <w:tcW w:w="1280" w:type="dxa"/>
            <w:vAlign w:val="bottom"/>
          </w:tcPr>
          <w:p w:rsidR="00462950" w:rsidRPr="00F61236" w:rsidRDefault="00462950" w:rsidP="00462950">
            <w:pPr>
              <w:ind w:left="60"/>
              <w:rPr>
                <w:sz w:val="20"/>
                <w:szCs w:val="20"/>
              </w:rPr>
            </w:pPr>
            <w:r>
              <w:rPr>
                <w:w w:val="98"/>
                <w:sz w:val="24"/>
                <w:szCs w:val="24"/>
              </w:rPr>
              <w:t>(законными</w:t>
            </w:r>
          </w:p>
        </w:tc>
        <w:tc>
          <w:tcPr>
            <w:tcW w:w="1420" w:type="dxa"/>
            <w:tcBorders>
              <w:right w:val="single" w:sz="8" w:space="0" w:color="auto"/>
            </w:tcBorders>
            <w:vAlign w:val="bottom"/>
          </w:tcPr>
          <w:p w:rsidR="00462950" w:rsidRPr="00F61236" w:rsidRDefault="00462950" w:rsidP="00462950">
            <w:pPr>
              <w:rPr>
                <w:sz w:val="24"/>
                <w:szCs w:val="24"/>
              </w:rPr>
            </w:pPr>
          </w:p>
        </w:tc>
        <w:tc>
          <w:tcPr>
            <w:tcW w:w="500" w:type="dxa"/>
            <w:vAlign w:val="bottom"/>
          </w:tcPr>
          <w:p w:rsidR="00462950" w:rsidRPr="00F61236" w:rsidRDefault="00462950" w:rsidP="00462950">
            <w:pPr>
              <w:ind w:left="60"/>
              <w:rPr>
                <w:sz w:val="20"/>
                <w:szCs w:val="20"/>
              </w:rPr>
            </w:pPr>
            <w:r>
              <w:rPr>
                <w:sz w:val="24"/>
                <w:szCs w:val="24"/>
              </w:rPr>
              <w:t>как</w:t>
            </w:r>
          </w:p>
        </w:tc>
        <w:tc>
          <w:tcPr>
            <w:tcW w:w="1711" w:type="dxa"/>
            <w:gridSpan w:val="3"/>
            <w:vAlign w:val="bottom"/>
          </w:tcPr>
          <w:p w:rsidR="00462950" w:rsidRPr="00F61236" w:rsidRDefault="00462950" w:rsidP="00462950">
            <w:pPr>
              <w:jc w:val="right"/>
              <w:rPr>
                <w:sz w:val="20"/>
                <w:szCs w:val="20"/>
              </w:rPr>
            </w:pPr>
            <w:r>
              <w:rPr>
                <w:sz w:val="24"/>
                <w:szCs w:val="24"/>
              </w:rPr>
              <w:t>главной</w:t>
            </w:r>
          </w:p>
        </w:tc>
        <w:tc>
          <w:tcPr>
            <w:tcW w:w="5437" w:type="dxa"/>
            <w:gridSpan w:val="6"/>
            <w:vAlign w:val="bottom"/>
          </w:tcPr>
          <w:p w:rsidR="00462950" w:rsidRPr="00F61236" w:rsidRDefault="00462950" w:rsidP="00462950">
            <w:pPr>
              <w:ind w:right="80"/>
              <w:jc w:val="right"/>
              <w:rPr>
                <w:sz w:val="20"/>
                <w:szCs w:val="20"/>
              </w:rPr>
            </w:pPr>
            <w:r>
              <w:rPr>
                <w:sz w:val="24"/>
                <w:szCs w:val="24"/>
              </w:rPr>
              <w:t>проведению   спортивных    соревнований,   дней</w:t>
            </w:r>
          </w:p>
        </w:tc>
      </w:tr>
      <w:tr w:rsidR="00462950" w:rsidRPr="00A82B15" w:rsidTr="00E22CC4">
        <w:trPr>
          <w:trHeight w:val="317"/>
        </w:trPr>
        <w:tc>
          <w:tcPr>
            <w:tcW w:w="2700" w:type="dxa"/>
            <w:gridSpan w:val="2"/>
            <w:tcBorders>
              <w:right w:val="single" w:sz="8" w:space="0" w:color="auto"/>
            </w:tcBorders>
            <w:vAlign w:val="bottom"/>
          </w:tcPr>
          <w:p w:rsidR="00462950" w:rsidRPr="00F61236" w:rsidRDefault="00462950" w:rsidP="00462950">
            <w:pPr>
              <w:ind w:left="60"/>
              <w:rPr>
                <w:sz w:val="20"/>
                <w:szCs w:val="20"/>
              </w:rPr>
            </w:pPr>
            <w:proofErr w:type="gramStart"/>
            <w:r>
              <w:rPr>
                <w:sz w:val="24"/>
                <w:szCs w:val="24"/>
              </w:rPr>
              <w:t>представителями</w:t>
            </w:r>
            <w:proofErr w:type="gramEnd"/>
            <w:r>
              <w:rPr>
                <w:sz w:val="24"/>
                <w:szCs w:val="24"/>
              </w:rPr>
              <w:t>).</w:t>
            </w:r>
          </w:p>
        </w:tc>
        <w:tc>
          <w:tcPr>
            <w:tcW w:w="1411" w:type="dxa"/>
            <w:gridSpan w:val="2"/>
            <w:vAlign w:val="bottom"/>
          </w:tcPr>
          <w:p w:rsidR="00462950" w:rsidRPr="00F61236" w:rsidRDefault="006B26BA" w:rsidP="00462950">
            <w:pPr>
              <w:ind w:left="60"/>
              <w:rPr>
                <w:sz w:val="20"/>
                <w:szCs w:val="20"/>
              </w:rPr>
            </w:pPr>
            <w:r>
              <w:rPr>
                <w:sz w:val="24"/>
                <w:szCs w:val="24"/>
              </w:rPr>
              <w:t>Ц</w:t>
            </w:r>
            <w:r w:rsidR="00462950">
              <w:rPr>
                <w:sz w:val="24"/>
                <w:szCs w:val="24"/>
              </w:rPr>
              <w:t>енности</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5437" w:type="dxa"/>
            <w:gridSpan w:val="6"/>
            <w:vAlign w:val="bottom"/>
          </w:tcPr>
          <w:p w:rsidR="00462950" w:rsidRPr="00462950" w:rsidRDefault="00462950" w:rsidP="00462950">
            <w:pPr>
              <w:ind w:right="80"/>
              <w:jc w:val="right"/>
              <w:rPr>
                <w:sz w:val="20"/>
                <w:szCs w:val="20"/>
                <w:lang w:val="ru-RU"/>
              </w:rPr>
            </w:pPr>
            <w:r w:rsidRPr="00462950">
              <w:rPr>
                <w:sz w:val="24"/>
                <w:szCs w:val="24"/>
                <w:lang w:val="ru-RU"/>
              </w:rPr>
              <w:t>здоровья,   занятий   по   профилактике   вредных</w:t>
            </w:r>
          </w:p>
        </w:tc>
      </w:tr>
      <w:tr w:rsidR="00462950" w:rsidRPr="00F61236" w:rsidTr="00E22CC4">
        <w:trPr>
          <w:trHeight w:val="319"/>
        </w:trPr>
        <w:tc>
          <w:tcPr>
            <w:tcW w:w="1280" w:type="dxa"/>
            <w:vAlign w:val="bottom"/>
          </w:tcPr>
          <w:p w:rsidR="00462950" w:rsidRPr="00462950" w:rsidRDefault="00462950" w:rsidP="00462950">
            <w:pPr>
              <w:rPr>
                <w:sz w:val="24"/>
                <w:szCs w:val="24"/>
                <w:lang w:val="ru-RU"/>
              </w:rPr>
            </w:pPr>
          </w:p>
        </w:tc>
        <w:tc>
          <w:tcPr>
            <w:tcW w:w="1420" w:type="dxa"/>
            <w:tcBorders>
              <w:right w:val="single" w:sz="8" w:space="0" w:color="auto"/>
            </w:tcBorders>
            <w:vAlign w:val="bottom"/>
          </w:tcPr>
          <w:p w:rsidR="00462950" w:rsidRPr="00462950" w:rsidRDefault="00462950" w:rsidP="00462950">
            <w:pPr>
              <w:rPr>
                <w:sz w:val="24"/>
                <w:szCs w:val="24"/>
                <w:lang w:val="ru-RU"/>
              </w:rPr>
            </w:pPr>
          </w:p>
        </w:tc>
        <w:tc>
          <w:tcPr>
            <w:tcW w:w="1411" w:type="dxa"/>
            <w:gridSpan w:val="2"/>
            <w:vAlign w:val="bottom"/>
          </w:tcPr>
          <w:p w:rsidR="00462950" w:rsidRPr="00F61236" w:rsidRDefault="006B26BA" w:rsidP="00462950">
            <w:pPr>
              <w:ind w:left="60"/>
              <w:rPr>
                <w:sz w:val="20"/>
                <w:szCs w:val="20"/>
              </w:rPr>
            </w:pPr>
            <w:r>
              <w:rPr>
                <w:sz w:val="24"/>
                <w:szCs w:val="24"/>
              </w:rPr>
              <w:t>С</w:t>
            </w:r>
            <w:r w:rsidR="00462950">
              <w:rPr>
                <w:sz w:val="24"/>
                <w:szCs w:val="24"/>
              </w:rPr>
              <w:t>емейного</w:t>
            </w: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2440" w:type="dxa"/>
            <w:gridSpan w:val="2"/>
            <w:vAlign w:val="bottom"/>
          </w:tcPr>
          <w:p w:rsidR="00462950" w:rsidRPr="00F61236" w:rsidRDefault="00462950" w:rsidP="00462950">
            <w:pPr>
              <w:ind w:left="140"/>
              <w:rPr>
                <w:sz w:val="20"/>
                <w:szCs w:val="20"/>
              </w:rPr>
            </w:pPr>
            <w:r>
              <w:rPr>
                <w:sz w:val="24"/>
                <w:szCs w:val="24"/>
              </w:rPr>
              <w:t>привычек и т. п.</w:t>
            </w: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317"/>
        </w:trPr>
        <w:tc>
          <w:tcPr>
            <w:tcW w:w="1280" w:type="dxa"/>
            <w:vAlign w:val="bottom"/>
          </w:tcPr>
          <w:p w:rsidR="00462950" w:rsidRPr="00F61236" w:rsidRDefault="00462950" w:rsidP="00462950">
            <w:pPr>
              <w:rPr>
                <w:sz w:val="24"/>
                <w:szCs w:val="24"/>
              </w:rPr>
            </w:pPr>
          </w:p>
        </w:tc>
        <w:tc>
          <w:tcPr>
            <w:tcW w:w="1420" w:type="dxa"/>
            <w:tcBorders>
              <w:right w:val="single" w:sz="8" w:space="0" w:color="auto"/>
            </w:tcBorders>
            <w:vAlign w:val="bottom"/>
          </w:tcPr>
          <w:p w:rsidR="00462950" w:rsidRPr="00F61236" w:rsidRDefault="00462950" w:rsidP="00462950">
            <w:pPr>
              <w:rPr>
                <w:sz w:val="24"/>
                <w:szCs w:val="24"/>
              </w:rPr>
            </w:pPr>
          </w:p>
        </w:tc>
        <w:tc>
          <w:tcPr>
            <w:tcW w:w="1811" w:type="dxa"/>
            <w:gridSpan w:val="3"/>
            <w:vAlign w:val="bottom"/>
          </w:tcPr>
          <w:p w:rsidR="00462950" w:rsidRPr="00F61236" w:rsidRDefault="00462950" w:rsidP="00462950">
            <w:pPr>
              <w:ind w:left="60"/>
              <w:rPr>
                <w:sz w:val="20"/>
                <w:szCs w:val="20"/>
              </w:rPr>
            </w:pPr>
            <w:proofErr w:type="gramStart"/>
            <w:r>
              <w:rPr>
                <w:sz w:val="24"/>
                <w:szCs w:val="24"/>
              </w:rPr>
              <w:t>воспитания</w:t>
            </w:r>
            <w:proofErr w:type="gramEnd"/>
            <w:r>
              <w:rPr>
                <w:sz w:val="24"/>
                <w:szCs w:val="24"/>
              </w:rPr>
              <w:t>.</w:t>
            </w: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r w:rsidR="00462950" w:rsidRPr="00F61236" w:rsidTr="00E22CC4">
        <w:trPr>
          <w:trHeight w:val="104"/>
        </w:trPr>
        <w:tc>
          <w:tcPr>
            <w:tcW w:w="1280" w:type="dxa"/>
            <w:tcBorders>
              <w:bottom w:val="single" w:sz="8" w:space="0" w:color="auto"/>
            </w:tcBorders>
            <w:vAlign w:val="bottom"/>
          </w:tcPr>
          <w:p w:rsidR="00462950" w:rsidRPr="00F61236" w:rsidRDefault="00462950" w:rsidP="00462950">
            <w:pPr>
              <w:rPr>
                <w:sz w:val="9"/>
                <w:szCs w:val="9"/>
              </w:rPr>
            </w:pPr>
          </w:p>
        </w:tc>
        <w:tc>
          <w:tcPr>
            <w:tcW w:w="1420" w:type="dxa"/>
            <w:tcBorders>
              <w:bottom w:val="single" w:sz="8" w:space="0" w:color="auto"/>
              <w:right w:val="single" w:sz="8" w:space="0" w:color="auto"/>
            </w:tcBorders>
            <w:vAlign w:val="bottom"/>
          </w:tcPr>
          <w:p w:rsidR="00462950" w:rsidRPr="00F61236" w:rsidRDefault="00462950" w:rsidP="00462950">
            <w:pPr>
              <w:rPr>
                <w:sz w:val="9"/>
                <w:szCs w:val="9"/>
              </w:rPr>
            </w:pPr>
          </w:p>
        </w:tc>
        <w:tc>
          <w:tcPr>
            <w:tcW w:w="500" w:type="dxa"/>
            <w:tcBorders>
              <w:bottom w:val="single" w:sz="8" w:space="0" w:color="auto"/>
            </w:tcBorders>
            <w:vAlign w:val="bottom"/>
          </w:tcPr>
          <w:p w:rsidR="00462950" w:rsidRPr="00F61236" w:rsidRDefault="00462950" w:rsidP="00462950">
            <w:pPr>
              <w:rPr>
                <w:sz w:val="9"/>
                <w:szCs w:val="9"/>
              </w:rPr>
            </w:pPr>
          </w:p>
        </w:tc>
        <w:tc>
          <w:tcPr>
            <w:tcW w:w="911" w:type="dxa"/>
            <w:tcBorders>
              <w:bottom w:val="single" w:sz="8" w:space="0" w:color="auto"/>
            </w:tcBorders>
            <w:vAlign w:val="bottom"/>
          </w:tcPr>
          <w:p w:rsidR="00462950" w:rsidRPr="00F61236" w:rsidRDefault="00462950" w:rsidP="00462950">
            <w:pPr>
              <w:rPr>
                <w:sz w:val="9"/>
                <w:szCs w:val="9"/>
              </w:rPr>
            </w:pPr>
          </w:p>
        </w:tc>
        <w:tc>
          <w:tcPr>
            <w:tcW w:w="400" w:type="dxa"/>
            <w:tcBorders>
              <w:bottom w:val="single" w:sz="8" w:space="0" w:color="auto"/>
            </w:tcBorders>
            <w:vAlign w:val="bottom"/>
          </w:tcPr>
          <w:p w:rsidR="00462950" w:rsidRPr="00F61236" w:rsidRDefault="00462950" w:rsidP="00462950">
            <w:pPr>
              <w:rPr>
                <w:sz w:val="9"/>
                <w:szCs w:val="9"/>
              </w:rPr>
            </w:pPr>
          </w:p>
        </w:tc>
        <w:tc>
          <w:tcPr>
            <w:tcW w:w="400" w:type="dxa"/>
            <w:tcBorders>
              <w:bottom w:val="single" w:sz="8" w:space="0" w:color="auto"/>
            </w:tcBorders>
            <w:vAlign w:val="bottom"/>
          </w:tcPr>
          <w:p w:rsidR="00462950" w:rsidRPr="00F61236" w:rsidRDefault="00462950" w:rsidP="00462950">
            <w:pPr>
              <w:rPr>
                <w:sz w:val="9"/>
                <w:szCs w:val="9"/>
              </w:rPr>
            </w:pPr>
          </w:p>
        </w:tc>
        <w:tc>
          <w:tcPr>
            <w:tcW w:w="1420" w:type="dxa"/>
            <w:tcBorders>
              <w:bottom w:val="single" w:sz="8" w:space="0" w:color="auto"/>
            </w:tcBorders>
            <w:vAlign w:val="bottom"/>
          </w:tcPr>
          <w:p w:rsidR="00462950" w:rsidRPr="00F61236" w:rsidRDefault="00462950" w:rsidP="00462950">
            <w:pPr>
              <w:rPr>
                <w:sz w:val="9"/>
                <w:szCs w:val="9"/>
              </w:rPr>
            </w:pPr>
          </w:p>
        </w:tc>
        <w:tc>
          <w:tcPr>
            <w:tcW w:w="1020" w:type="dxa"/>
            <w:tcBorders>
              <w:bottom w:val="single" w:sz="8" w:space="0" w:color="auto"/>
            </w:tcBorders>
            <w:vAlign w:val="bottom"/>
          </w:tcPr>
          <w:p w:rsidR="00462950" w:rsidRPr="00F61236" w:rsidRDefault="00462950" w:rsidP="00462950">
            <w:pPr>
              <w:rPr>
                <w:sz w:val="9"/>
                <w:szCs w:val="9"/>
              </w:rPr>
            </w:pPr>
          </w:p>
        </w:tc>
        <w:tc>
          <w:tcPr>
            <w:tcW w:w="480" w:type="dxa"/>
            <w:tcBorders>
              <w:bottom w:val="single" w:sz="8" w:space="0" w:color="auto"/>
            </w:tcBorders>
            <w:vAlign w:val="bottom"/>
          </w:tcPr>
          <w:p w:rsidR="00462950" w:rsidRPr="00F61236" w:rsidRDefault="00462950" w:rsidP="00462950">
            <w:pPr>
              <w:rPr>
                <w:sz w:val="9"/>
                <w:szCs w:val="9"/>
              </w:rPr>
            </w:pPr>
          </w:p>
        </w:tc>
        <w:tc>
          <w:tcPr>
            <w:tcW w:w="1220" w:type="dxa"/>
            <w:tcBorders>
              <w:bottom w:val="single" w:sz="8" w:space="0" w:color="auto"/>
            </w:tcBorders>
            <w:vAlign w:val="bottom"/>
          </w:tcPr>
          <w:p w:rsidR="00462950" w:rsidRPr="00F61236" w:rsidRDefault="00462950" w:rsidP="00462950">
            <w:pPr>
              <w:rPr>
                <w:sz w:val="9"/>
                <w:szCs w:val="9"/>
              </w:rPr>
            </w:pPr>
          </w:p>
        </w:tc>
        <w:tc>
          <w:tcPr>
            <w:tcW w:w="1020" w:type="dxa"/>
            <w:tcBorders>
              <w:bottom w:val="single" w:sz="8" w:space="0" w:color="auto"/>
            </w:tcBorders>
            <w:vAlign w:val="bottom"/>
          </w:tcPr>
          <w:p w:rsidR="00462950" w:rsidRPr="00F61236" w:rsidRDefault="00462950" w:rsidP="00462950">
            <w:pPr>
              <w:rPr>
                <w:sz w:val="9"/>
                <w:szCs w:val="9"/>
              </w:rPr>
            </w:pPr>
          </w:p>
        </w:tc>
        <w:tc>
          <w:tcPr>
            <w:tcW w:w="277" w:type="dxa"/>
            <w:tcBorders>
              <w:bottom w:val="single" w:sz="8" w:space="0" w:color="auto"/>
            </w:tcBorders>
            <w:vAlign w:val="bottom"/>
          </w:tcPr>
          <w:p w:rsidR="00462950" w:rsidRPr="00F61236" w:rsidRDefault="00462950" w:rsidP="00462950">
            <w:pPr>
              <w:rPr>
                <w:sz w:val="9"/>
                <w:szCs w:val="9"/>
              </w:rPr>
            </w:pPr>
          </w:p>
        </w:tc>
      </w:tr>
      <w:tr w:rsidR="00462950" w:rsidRPr="00F61236" w:rsidTr="00B879B9">
        <w:trPr>
          <w:trHeight w:val="127"/>
        </w:trPr>
        <w:tc>
          <w:tcPr>
            <w:tcW w:w="128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rPr>
                <w:sz w:val="24"/>
                <w:szCs w:val="24"/>
              </w:rPr>
            </w:pPr>
          </w:p>
        </w:tc>
        <w:tc>
          <w:tcPr>
            <w:tcW w:w="500" w:type="dxa"/>
            <w:vAlign w:val="bottom"/>
          </w:tcPr>
          <w:p w:rsidR="00462950" w:rsidRPr="00F61236" w:rsidRDefault="00462950" w:rsidP="00462950">
            <w:pPr>
              <w:rPr>
                <w:sz w:val="24"/>
                <w:szCs w:val="24"/>
              </w:rPr>
            </w:pPr>
          </w:p>
        </w:tc>
        <w:tc>
          <w:tcPr>
            <w:tcW w:w="911"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400" w:type="dxa"/>
            <w:vAlign w:val="bottom"/>
          </w:tcPr>
          <w:p w:rsidR="00462950" w:rsidRPr="00F61236" w:rsidRDefault="00462950" w:rsidP="00462950">
            <w:pPr>
              <w:rPr>
                <w:sz w:val="24"/>
                <w:szCs w:val="24"/>
              </w:rPr>
            </w:pPr>
          </w:p>
        </w:tc>
        <w:tc>
          <w:tcPr>
            <w:tcW w:w="1420" w:type="dxa"/>
            <w:vAlign w:val="bottom"/>
          </w:tcPr>
          <w:p w:rsidR="00462950" w:rsidRPr="00F61236" w:rsidRDefault="00462950" w:rsidP="00462950">
            <w:pPr>
              <w:ind w:left="500"/>
              <w:rPr>
                <w:sz w:val="20"/>
                <w:szCs w:val="20"/>
              </w:rPr>
            </w:pPr>
          </w:p>
        </w:tc>
        <w:tc>
          <w:tcPr>
            <w:tcW w:w="1020" w:type="dxa"/>
            <w:vAlign w:val="bottom"/>
          </w:tcPr>
          <w:p w:rsidR="00462950" w:rsidRPr="00F61236" w:rsidRDefault="00462950" w:rsidP="00462950">
            <w:pPr>
              <w:rPr>
                <w:sz w:val="24"/>
                <w:szCs w:val="24"/>
              </w:rPr>
            </w:pPr>
          </w:p>
        </w:tc>
        <w:tc>
          <w:tcPr>
            <w:tcW w:w="480" w:type="dxa"/>
            <w:vAlign w:val="bottom"/>
          </w:tcPr>
          <w:p w:rsidR="00462950" w:rsidRPr="00F61236" w:rsidRDefault="00462950" w:rsidP="00462950">
            <w:pPr>
              <w:rPr>
                <w:sz w:val="24"/>
                <w:szCs w:val="24"/>
              </w:rPr>
            </w:pPr>
          </w:p>
        </w:tc>
        <w:tc>
          <w:tcPr>
            <w:tcW w:w="1220" w:type="dxa"/>
            <w:vAlign w:val="bottom"/>
          </w:tcPr>
          <w:p w:rsidR="00462950" w:rsidRPr="00F61236" w:rsidRDefault="00462950" w:rsidP="00462950">
            <w:pPr>
              <w:rPr>
                <w:sz w:val="24"/>
                <w:szCs w:val="24"/>
              </w:rPr>
            </w:pPr>
          </w:p>
        </w:tc>
        <w:tc>
          <w:tcPr>
            <w:tcW w:w="1020" w:type="dxa"/>
            <w:vAlign w:val="bottom"/>
          </w:tcPr>
          <w:p w:rsidR="00462950" w:rsidRPr="00F61236" w:rsidRDefault="00462950" w:rsidP="00462950">
            <w:pPr>
              <w:rPr>
                <w:sz w:val="24"/>
                <w:szCs w:val="24"/>
              </w:rPr>
            </w:pPr>
          </w:p>
        </w:tc>
        <w:tc>
          <w:tcPr>
            <w:tcW w:w="277" w:type="dxa"/>
            <w:vAlign w:val="bottom"/>
          </w:tcPr>
          <w:p w:rsidR="00462950" w:rsidRPr="00F61236" w:rsidRDefault="00462950" w:rsidP="00462950">
            <w:pPr>
              <w:rPr>
                <w:sz w:val="24"/>
                <w:szCs w:val="24"/>
              </w:rPr>
            </w:pPr>
          </w:p>
        </w:tc>
      </w:tr>
    </w:tbl>
    <w:p w:rsidR="00462950" w:rsidRPr="00462950" w:rsidRDefault="00462950" w:rsidP="00462950">
      <w:pPr>
        <w:spacing w:line="16" w:lineRule="exact"/>
        <w:rPr>
          <w:sz w:val="20"/>
          <w:szCs w:val="20"/>
          <w:lang w:val="ru-RU"/>
        </w:rPr>
      </w:pPr>
    </w:p>
    <w:p w:rsidR="00462950" w:rsidRPr="006B26BA" w:rsidRDefault="00462950" w:rsidP="006B26BA">
      <w:pPr>
        <w:spacing w:line="286" w:lineRule="auto"/>
        <w:ind w:left="266" w:right="140" w:firstLine="415"/>
        <w:jc w:val="center"/>
        <w:rPr>
          <w:sz w:val="24"/>
          <w:szCs w:val="24"/>
          <w:lang w:val="ru-RU"/>
        </w:rPr>
      </w:pPr>
      <w:r w:rsidRPr="006B26BA">
        <w:rPr>
          <w:b/>
          <w:bCs/>
          <w:sz w:val="24"/>
          <w:szCs w:val="24"/>
          <w:lang w:val="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w:t>
      </w:r>
      <w:r w:rsidR="006B26BA">
        <w:rPr>
          <w:sz w:val="24"/>
          <w:szCs w:val="24"/>
          <w:lang w:val="ru-RU"/>
        </w:rPr>
        <w:t xml:space="preserve"> </w:t>
      </w:r>
      <w:proofErr w:type="gramStart"/>
      <w:r w:rsidRPr="006B26BA">
        <w:rPr>
          <w:b/>
          <w:bCs/>
          <w:sz w:val="24"/>
          <w:szCs w:val="24"/>
          <w:lang w:val="ru-RU"/>
        </w:rPr>
        <w:t>обучающихся</w:t>
      </w:r>
      <w:proofErr w:type="gramEnd"/>
      <w:r w:rsidRPr="006B26BA">
        <w:rPr>
          <w:b/>
          <w:bCs/>
          <w:sz w:val="24"/>
          <w:szCs w:val="24"/>
          <w:lang w:val="ru-RU"/>
        </w:rPr>
        <w:t xml:space="preserve"> с ЗПР.</w:t>
      </w:r>
    </w:p>
    <w:p w:rsidR="00462950" w:rsidRPr="00462950" w:rsidRDefault="00462950" w:rsidP="00462950">
      <w:pPr>
        <w:spacing w:line="49" w:lineRule="exact"/>
        <w:rPr>
          <w:sz w:val="20"/>
          <w:szCs w:val="20"/>
          <w:lang w:val="ru-RU"/>
        </w:rPr>
      </w:pPr>
    </w:p>
    <w:p w:rsidR="00462950" w:rsidRPr="00462950" w:rsidRDefault="00462950" w:rsidP="00462950">
      <w:pPr>
        <w:spacing w:line="271" w:lineRule="auto"/>
        <w:ind w:left="6" w:firstLine="567"/>
        <w:jc w:val="both"/>
        <w:rPr>
          <w:sz w:val="20"/>
          <w:szCs w:val="20"/>
          <w:lang w:val="ru-RU"/>
        </w:rPr>
      </w:pPr>
      <w:r w:rsidRPr="00462950">
        <w:rPr>
          <w:sz w:val="24"/>
          <w:szCs w:val="24"/>
          <w:lang w:val="ru-RU"/>
        </w:rPr>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медико-педагогического сопровождения обучающихся.</w:t>
      </w:r>
    </w:p>
    <w:p w:rsidR="00462950" w:rsidRPr="00462950" w:rsidRDefault="00462950" w:rsidP="00462950">
      <w:pPr>
        <w:spacing w:line="18" w:lineRule="exact"/>
        <w:rPr>
          <w:sz w:val="20"/>
          <w:szCs w:val="20"/>
          <w:lang w:val="ru-RU"/>
        </w:rPr>
      </w:pPr>
    </w:p>
    <w:p w:rsidR="00462950" w:rsidRPr="00462950" w:rsidRDefault="00462950" w:rsidP="00462950">
      <w:pPr>
        <w:spacing w:line="264" w:lineRule="auto"/>
        <w:ind w:left="6" w:firstLine="567"/>
        <w:jc w:val="both"/>
        <w:rPr>
          <w:sz w:val="20"/>
          <w:szCs w:val="20"/>
          <w:lang w:val="ru-RU"/>
        </w:rPr>
      </w:pPr>
      <w:r w:rsidRPr="00462950">
        <w:rPr>
          <w:sz w:val="24"/>
          <w:szCs w:val="24"/>
          <w:lang w:val="ru-RU"/>
        </w:rPr>
        <w:t>Сформированность у обучающихся устойчивых навыков здорового образа жизни, повышающих успешность обучения и воспитания.</w:t>
      </w:r>
    </w:p>
    <w:p w:rsidR="00462950" w:rsidRPr="00462950" w:rsidRDefault="00462950" w:rsidP="00462950">
      <w:pPr>
        <w:spacing w:line="17"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Стабилизация здоровья детей, снижение количества случаев травматизма в ОУ и дома.</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Снижение заболеваемости всех участников образовательного процесса.</w:t>
      </w:r>
    </w:p>
    <w:p w:rsidR="00462950" w:rsidRPr="00462950" w:rsidRDefault="00462950" w:rsidP="00462950">
      <w:pPr>
        <w:spacing w:line="53" w:lineRule="exact"/>
        <w:rPr>
          <w:sz w:val="20"/>
          <w:szCs w:val="20"/>
          <w:lang w:val="ru-RU"/>
        </w:rPr>
      </w:pPr>
    </w:p>
    <w:p w:rsidR="00462950" w:rsidRPr="00462950" w:rsidRDefault="00462950" w:rsidP="00462950">
      <w:pPr>
        <w:spacing w:line="264" w:lineRule="auto"/>
        <w:ind w:left="6" w:firstLine="567"/>
        <w:jc w:val="both"/>
        <w:rPr>
          <w:sz w:val="20"/>
          <w:szCs w:val="20"/>
          <w:lang w:val="ru-RU"/>
        </w:rPr>
      </w:pPr>
      <w:r w:rsidRPr="00462950">
        <w:rPr>
          <w:sz w:val="24"/>
          <w:szCs w:val="24"/>
          <w:lang w:val="ru-RU"/>
        </w:rPr>
        <w:t>Повышение уровня знаний обучающихся и их родителей (законных представителей) по вопросам здоровья и его сохранения.</w:t>
      </w:r>
    </w:p>
    <w:p w:rsidR="00462950" w:rsidRDefault="00462950" w:rsidP="00462950">
      <w:pPr>
        <w:spacing w:line="339" w:lineRule="exact"/>
        <w:rPr>
          <w:sz w:val="20"/>
          <w:szCs w:val="20"/>
          <w:lang w:val="ru-RU"/>
        </w:rPr>
      </w:pPr>
    </w:p>
    <w:p w:rsidR="004B6AE9" w:rsidRDefault="004B6AE9" w:rsidP="00462950">
      <w:pPr>
        <w:spacing w:line="339" w:lineRule="exact"/>
        <w:rPr>
          <w:sz w:val="20"/>
          <w:szCs w:val="20"/>
          <w:lang w:val="ru-RU"/>
        </w:rPr>
      </w:pPr>
    </w:p>
    <w:p w:rsidR="004B6AE9" w:rsidRPr="00462950" w:rsidRDefault="004B6AE9" w:rsidP="00462950">
      <w:pPr>
        <w:spacing w:line="339" w:lineRule="exact"/>
        <w:rPr>
          <w:sz w:val="20"/>
          <w:szCs w:val="20"/>
          <w:lang w:val="ru-RU"/>
        </w:rPr>
      </w:pPr>
    </w:p>
    <w:p w:rsidR="00462950" w:rsidRPr="0080324A" w:rsidRDefault="00462950" w:rsidP="00462950">
      <w:pPr>
        <w:ind w:left="3286"/>
        <w:rPr>
          <w:sz w:val="20"/>
          <w:szCs w:val="20"/>
          <w:lang w:val="ru-RU"/>
        </w:rPr>
      </w:pPr>
      <w:r>
        <w:rPr>
          <w:b/>
          <w:bCs/>
          <w:sz w:val="24"/>
          <w:szCs w:val="24"/>
        </w:rPr>
        <w:lastRenderedPageBreak/>
        <w:t>II</w:t>
      </w:r>
      <w:r w:rsidRPr="0080324A">
        <w:rPr>
          <w:b/>
          <w:bCs/>
          <w:sz w:val="24"/>
          <w:szCs w:val="24"/>
          <w:lang w:val="ru-RU"/>
        </w:rPr>
        <w:t>.6. Программа коррекционной работы</w:t>
      </w:r>
    </w:p>
    <w:p w:rsidR="00462950" w:rsidRPr="0080324A" w:rsidRDefault="00462950" w:rsidP="00462950">
      <w:pPr>
        <w:spacing w:line="48" w:lineRule="exact"/>
        <w:rPr>
          <w:sz w:val="20"/>
          <w:szCs w:val="20"/>
          <w:lang w:val="ru-RU"/>
        </w:rPr>
      </w:pPr>
    </w:p>
    <w:p w:rsidR="00462950" w:rsidRPr="004B6AE9" w:rsidRDefault="00462950" w:rsidP="00462950">
      <w:pPr>
        <w:spacing w:line="270" w:lineRule="auto"/>
        <w:ind w:left="6" w:firstLine="567"/>
        <w:jc w:val="both"/>
        <w:rPr>
          <w:sz w:val="24"/>
          <w:szCs w:val="24"/>
          <w:lang w:val="ru-RU"/>
        </w:rPr>
      </w:pPr>
      <w:r w:rsidRPr="004B6AE9">
        <w:rPr>
          <w:sz w:val="24"/>
          <w:szCs w:val="24"/>
          <w:lang w:val="ru-RU"/>
        </w:rPr>
        <w:t>Коррекционная работа представляет собой систему психолого-педагогических и медицинских средств, направленных на преодоление и (или) ослабление недостатков в физическом и (или) психическом развитии обучающихся с ЗПР.</w:t>
      </w:r>
    </w:p>
    <w:p w:rsidR="00462950" w:rsidRPr="004B6AE9" w:rsidRDefault="00462950" w:rsidP="00462950">
      <w:pPr>
        <w:spacing w:line="21" w:lineRule="exact"/>
        <w:rPr>
          <w:sz w:val="24"/>
          <w:szCs w:val="24"/>
          <w:lang w:val="ru-RU"/>
        </w:rPr>
      </w:pPr>
    </w:p>
    <w:p w:rsidR="00462950" w:rsidRPr="004B6AE9" w:rsidRDefault="00462950" w:rsidP="00462950">
      <w:pPr>
        <w:ind w:left="566"/>
        <w:rPr>
          <w:sz w:val="24"/>
          <w:szCs w:val="24"/>
          <w:lang w:val="ru-RU"/>
        </w:rPr>
      </w:pPr>
      <w:r w:rsidRPr="004B6AE9">
        <w:rPr>
          <w:sz w:val="24"/>
          <w:szCs w:val="24"/>
          <w:lang w:val="ru-RU"/>
        </w:rPr>
        <w:t xml:space="preserve">Программа коррекционной работы в соответствии с требованиями ФГОС НОО </w:t>
      </w:r>
      <w:proofErr w:type="gramStart"/>
      <w:r w:rsidRPr="004B6AE9">
        <w:rPr>
          <w:sz w:val="24"/>
          <w:szCs w:val="24"/>
          <w:lang w:val="ru-RU"/>
        </w:rPr>
        <w:t>обучающихся</w:t>
      </w:r>
      <w:proofErr w:type="gramEnd"/>
    </w:p>
    <w:p w:rsidR="00462950" w:rsidRPr="004B6AE9" w:rsidRDefault="00462950" w:rsidP="00462950">
      <w:pPr>
        <w:spacing w:line="53" w:lineRule="exact"/>
        <w:rPr>
          <w:sz w:val="24"/>
          <w:szCs w:val="24"/>
          <w:lang w:val="ru-RU"/>
        </w:rPr>
      </w:pPr>
    </w:p>
    <w:p w:rsidR="00462950" w:rsidRPr="004B6AE9" w:rsidRDefault="00462950" w:rsidP="0080615D">
      <w:pPr>
        <w:numPr>
          <w:ilvl w:val="0"/>
          <w:numId w:val="128"/>
        </w:numPr>
        <w:tabs>
          <w:tab w:val="left" w:pos="203"/>
        </w:tabs>
        <w:spacing w:line="270" w:lineRule="auto"/>
        <w:ind w:left="6" w:hanging="6"/>
        <w:jc w:val="both"/>
        <w:rPr>
          <w:sz w:val="24"/>
          <w:szCs w:val="24"/>
          <w:lang w:val="ru-RU"/>
        </w:rPr>
      </w:pPr>
      <w:r w:rsidRPr="004B6AE9">
        <w:rPr>
          <w:sz w:val="24"/>
          <w:szCs w:val="24"/>
          <w:lang w:val="ru-RU"/>
        </w:rPr>
        <w:t xml:space="preserve">ОВЗ </w:t>
      </w:r>
      <w:proofErr w:type="gramStart"/>
      <w:r w:rsidRPr="004B6AE9">
        <w:rPr>
          <w:sz w:val="24"/>
          <w:szCs w:val="24"/>
          <w:lang w:val="ru-RU"/>
        </w:rPr>
        <w:t>направлена</w:t>
      </w:r>
      <w:proofErr w:type="gramEnd"/>
      <w:r w:rsidRPr="004B6AE9">
        <w:rPr>
          <w:sz w:val="24"/>
          <w:szCs w:val="24"/>
          <w:lang w:val="ru-RU"/>
        </w:rPr>
        <w:t xml:space="preserve">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462950" w:rsidRPr="00462950" w:rsidRDefault="00462950" w:rsidP="00462950">
      <w:pPr>
        <w:spacing w:line="13" w:lineRule="exact"/>
        <w:rPr>
          <w:sz w:val="24"/>
          <w:szCs w:val="24"/>
          <w:lang w:val="ru-RU"/>
        </w:rPr>
      </w:pPr>
    </w:p>
    <w:p w:rsidR="00462950" w:rsidRDefault="00462950" w:rsidP="00462950">
      <w:pPr>
        <w:ind w:left="566"/>
        <w:rPr>
          <w:sz w:val="24"/>
          <w:szCs w:val="24"/>
        </w:rPr>
      </w:pPr>
      <w:r>
        <w:rPr>
          <w:b/>
          <w:bCs/>
          <w:sz w:val="24"/>
          <w:szCs w:val="24"/>
        </w:rPr>
        <w:t>Программа коррекционной работы обеспечивает:</w:t>
      </w:r>
    </w:p>
    <w:p w:rsidR="00462950" w:rsidRDefault="00462950" w:rsidP="00462950">
      <w:pPr>
        <w:spacing w:line="48" w:lineRule="exact"/>
        <w:rPr>
          <w:sz w:val="24"/>
          <w:szCs w:val="24"/>
        </w:rPr>
      </w:pPr>
    </w:p>
    <w:p w:rsidR="00462950" w:rsidRPr="00462950" w:rsidRDefault="00462950" w:rsidP="0080615D">
      <w:pPr>
        <w:numPr>
          <w:ilvl w:val="1"/>
          <w:numId w:val="128"/>
        </w:numPr>
        <w:tabs>
          <w:tab w:val="left" w:pos="756"/>
        </w:tabs>
        <w:spacing w:line="265" w:lineRule="auto"/>
        <w:ind w:left="6" w:firstLine="560"/>
        <w:rPr>
          <w:sz w:val="24"/>
          <w:szCs w:val="24"/>
          <w:lang w:val="ru-RU"/>
        </w:rPr>
      </w:pPr>
      <w:r w:rsidRPr="00462950">
        <w:rPr>
          <w:sz w:val="24"/>
          <w:szCs w:val="24"/>
          <w:lang w:val="ru-RU"/>
        </w:rPr>
        <w:t>выявление особых образовательных потребностей обучающихся с ЗПР, обусловленных недостатками в их физическом и (или) психическом развитии;</w:t>
      </w:r>
    </w:p>
    <w:p w:rsidR="00462950" w:rsidRPr="00462950" w:rsidRDefault="00462950" w:rsidP="00462950">
      <w:pPr>
        <w:spacing w:line="24" w:lineRule="exact"/>
        <w:rPr>
          <w:sz w:val="24"/>
          <w:szCs w:val="24"/>
          <w:lang w:val="ru-RU"/>
        </w:rPr>
      </w:pPr>
    </w:p>
    <w:p w:rsidR="00462950" w:rsidRPr="00462950" w:rsidRDefault="00462950" w:rsidP="0080615D">
      <w:pPr>
        <w:numPr>
          <w:ilvl w:val="1"/>
          <w:numId w:val="128"/>
        </w:numPr>
        <w:tabs>
          <w:tab w:val="left" w:pos="784"/>
        </w:tabs>
        <w:spacing w:line="266" w:lineRule="auto"/>
        <w:ind w:left="6" w:firstLine="560"/>
        <w:rPr>
          <w:sz w:val="24"/>
          <w:szCs w:val="24"/>
          <w:lang w:val="ru-RU"/>
        </w:rPr>
      </w:pPr>
      <w:r w:rsidRPr="00462950">
        <w:rPr>
          <w:sz w:val="24"/>
          <w:szCs w:val="24"/>
          <w:lang w:val="ru-RU"/>
        </w:rPr>
        <w:t>создание адекватных условий для реализации особых образовательных потребностей обучающихся с ЗПР;</w:t>
      </w:r>
    </w:p>
    <w:p w:rsidR="00462950" w:rsidRPr="00462950" w:rsidRDefault="00462950" w:rsidP="00462950">
      <w:pPr>
        <w:spacing w:line="24" w:lineRule="exact"/>
        <w:rPr>
          <w:sz w:val="24"/>
          <w:szCs w:val="24"/>
          <w:lang w:val="ru-RU"/>
        </w:rPr>
      </w:pPr>
    </w:p>
    <w:p w:rsidR="00462950" w:rsidRPr="00462950" w:rsidRDefault="00462950" w:rsidP="0080615D">
      <w:pPr>
        <w:numPr>
          <w:ilvl w:val="1"/>
          <w:numId w:val="128"/>
        </w:numPr>
        <w:tabs>
          <w:tab w:val="left" w:pos="871"/>
        </w:tabs>
        <w:spacing w:line="270" w:lineRule="auto"/>
        <w:ind w:left="6" w:firstLine="560"/>
        <w:jc w:val="both"/>
        <w:rPr>
          <w:sz w:val="24"/>
          <w:szCs w:val="24"/>
          <w:lang w:val="ru-RU"/>
        </w:rPr>
      </w:pPr>
      <w:r w:rsidRPr="00462950">
        <w:rPr>
          <w:sz w:val="24"/>
          <w:szCs w:val="24"/>
          <w:lang w:val="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462950" w:rsidRPr="00462950" w:rsidRDefault="00462950" w:rsidP="00462950">
      <w:pPr>
        <w:spacing w:line="21" w:lineRule="exact"/>
        <w:rPr>
          <w:sz w:val="24"/>
          <w:szCs w:val="24"/>
          <w:lang w:val="ru-RU"/>
        </w:rPr>
      </w:pPr>
    </w:p>
    <w:p w:rsidR="00462950" w:rsidRPr="00462950" w:rsidRDefault="00462950" w:rsidP="0080615D">
      <w:pPr>
        <w:numPr>
          <w:ilvl w:val="1"/>
          <w:numId w:val="128"/>
        </w:numPr>
        <w:tabs>
          <w:tab w:val="left" w:pos="710"/>
        </w:tabs>
        <w:spacing w:line="287" w:lineRule="auto"/>
        <w:ind w:left="6" w:firstLine="560"/>
        <w:jc w:val="both"/>
        <w:rPr>
          <w:sz w:val="23"/>
          <w:szCs w:val="23"/>
          <w:lang w:val="ru-RU"/>
        </w:rPr>
      </w:pPr>
      <w:r w:rsidRPr="00462950">
        <w:rPr>
          <w:sz w:val="23"/>
          <w:szCs w:val="23"/>
          <w:lang w:val="ru-RU"/>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62950" w:rsidRPr="00462950" w:rsidRDefault="00462950" w:rsidP="00462950">
      <w:pPr>
        <w:spacing w:line="1" w:lineRule="exact"/>
        <w:rPr>
          <w:sz w:val="23"/>
          <w:szCs w:val="23"/>
          <w:lang w:val="ru-RU"/>
        </w:rPr>
      </w:pPr>
    </w:p>
    <w:p w:rsidR="00462950" w:rsidRPr="00462950" w:rsidRDefault="00462950" w:rsidP="0080615D">
      <w:pPr>
        <w:numPr>
          <w:ilvl w:val="1"/>
          <w:numId w:val="128"/>
        </w:numPr>
        <w:tabs>
          <w:tab w:val="left" w:pos="777"/>
        </w:tabs>
        <w:spacing w:line="266" w:lineRule="auto"/>
        <w:ind w:left="6" w:firstLine="560"/>
        <w:rPr>
          <w:sz w:val="24"/>
          <w:szCs w:val="24"/>
          <w:lang w:val="ru-RU"/>
        </w:rPr>
      </w:pPr>
      <w:r w:rsidRPr="00462950">
        <w:rPr>
          <w:sz w:val="24"/>
          <w:szCs w:val="24"/>
          <w:lang w:val="ru-RU"/>
        </w:rPr>
        <w:t xml:space="preserve">оказание помощи в освоении </w:t>
      </w:r>
      <w:proofErr w:type="gramStart"/>
      <w:r w:rsidRPr="00462950">
        <w:rPr>
          <w:sz w:val="24"/>
          <w:szCs w:val="24"/>
          <w:lang w:val="ru-RU"/>
        </w:rPr>
        <w:t>обучающимися</w:t>
      </w:r>
      <w:proofErr w:type="gramEnd"/>
      <w:r w:rsidRPr="00462950">
        <w:rPr>
          <w:sz w:val="24"/>
          <w:szCs w:val="24"/>
          <w:lang w:val="ru-RU"/>
        </w:rPr>
        <w:t xml:space="preserve"> с ЗПР АООП НОО и их интеграции в образовательном учреждении;</w:t>
      </w:r>
    </w:p>
    <w:p w:rsidR="00462950" w:rsidRPr="00462950" w:rsidRDefault="00462950" w:rsidP="00462950">
      <w:pPr>
        <w:spacing w:line="24" w:lineRule="exact"/>
        <w:rPr>
          <w:sz w:val="24"/>
          <w:szCs w:val="24"/>
          <w:lang w:val="ru-RU"/>
        </w:rPr>
      </w:pPr>
    </w:p>
    <w:p w:rsidR="00462950" w:rsidRPr="00462950" w:rsidRDefault="00462950" w:rsidP="0080615D">
      <w:pPr>
        <w:numPr>
          <w:ilvl w:val="1"/>
          <w:numId w:val="128"/>
        </w:numPr>
        <w:tabs>
          <w:tab w:val="left" w:pos="799"/>
        </w:tabs>
        <w:spacing w:line="270" w:lineRule="auto"/>
        <w:ind w:left="6" w:firstLine="560"/>
        <w:jc w:val="both"/>
        <w:rPr>
          <w:sz w:val="24"/>
          <w:szCs w:val="24"/>
          <w:lang w:val="ru-RU"/>
        </w:rPr>
      </w:pPr>
      <w:r w:rsidRPr="00462950">
        <w:rPr>
          <w:sz w:val="24"/>
          <w:szCs w:val="24"/>
          <w:lang w:val="ru-RU"/>
        </w:rPr>
        <w:t xml:space="preserve">возможность развития коммуникации, социальных и бытовых навыков, адекватного учебного поведения, взаимодействия </w:t>
      </w:r>
      <w:proofErr w:type="gramStart"/>
      <w:r w:rsidRPr="00462950">
        <w:rPr>
          <w:sz w:val="24"/>
          <w:szCs w:val="24"/>
          <w:lang w:val="ru-RU"/>
        </w:rPr>
        <w:t>со</w:t>
      </w:r>
      <w:proofErr w:type="gramEnd"/>
      <w:r w:rsidRPr="00462950">
        <w:rPr>
          <w:sz w:val="24"/>
          <w:szCs w:val="24"/>
          <w:lang w:val="ru-RU"/>
        </w:rPr>
        <w:t xml:space="preserve"> взрослыми и обучающимися, формированию представлений об окружающем мире и собственных возможностях;</w:t>
      </w:r>
    </w:p>
    <w:p w:rsidR="00462950" w:rsidRPr="00462950" w:rsidRDefault="00462950" w:rsidP="00462950">
      <w:pPr>
        <w:spacing w:line="18" w:lineRule="exact"/>
        <w:rPr>
          <w:sz w:val="24"/>
          <w:szCs w:val="24"/>
          <w:lang w:val="ru-RU"/>
        </w:rPr>
      </w:pPr>
    </w:p>
    <w:p w:rsidR="00462950" w:rsidRPr="00462950" w:rsidRDefault="00462950" w:rsidP="0080615D">
      <w:pPr>
        <w:numPr>
          <w:ilvl w:val="1"/>
          <w:numId w:val="128"/>
        </w:numPr>
        <w:tabs>
          <w:tab w:val="left" w:pos="741"/>
        </w:tabs>
        <w:spacing w:line="271" w:lineRule="auto"/>
        <w:ind w:left="6" w:firstLine="560"/>
        <w:jc w:val="both"/>
        <w:rPr>
          <w:sz w:val="24"/>
          <w:szCs w:val="24"/>
          <w:lang w:val="ru-RU"/>
        </w:rPr>
      </w:pPr>
      <w:r w:rsidRPr="00462950">
        <w:rPr>
          <w:sz w:val="24"/>
          <w:szCs w:val="24"/>
          <w:lang w:val="ru-RU"/>
        </w:rPr>
        <w:t xml:space="preserve">оказание родителям (законным представителям) </w:t>
      </w:r>
      <w:proofErr w:type="gramStart"/>
      <w:r w:rsidRPr="00462950">
        <w:rPr>
          <w:sz w:val="24"/>
          <w:szCs w:val="24"/>
          <w:lang w:val="ru-RU"/>
        </w:rPr>
        <w:t>обучающихся</w:t>
      </w:r>
      <w:proofErr w:type="gramEnd"/>
      <w:r w:rsidRPr="00462950">
        <w:rPr>
          <w:sz w:val="24"/>
          <w:szCs w:val="24"/>
          <w:lang w:val="ru-RU"/>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462950" w:rsidRPr="00462950" w:rsidRDefault="00462950" w:rsidP="00462950">
      <w:pPr>
        <w:spacing w:line="10" w:lineRule="exact"/>
        <w:rPr>
          <w:sz w:val="24"/>
          <w:szCs w:val="24"/>
          <w:lang w:val="ru-RU"/>
        </w:rPr>
      </w:pPr>
    </w:p>
    <w:p w:rsidR="00462950" w:rsidRPr="00462950" w:rsidRDefault="00462950" w:rsidP="00462950">
      <w:pPr>
        <w:ind w:left="566"/>
        <w:rPr>
          <w:sz w:val="24"/>
          <w:szCs w:val="24"/>
          <w:lang w:val="ru-RU"/>
        </w:rPr>
      </w:pPr>
      <w:r w:rsidRPr="00462950">
        <w:rPr>
          <w:b/>
          <w:bCs/>
          <w:sz w:val="24"/>
          <w:szCs w:val="24"/>
          <w:lang w:val="ru-RU"/>
        </w:rPr>
        <w:t>Цель коррекционной работы</w:t>
      </w:r>
    </w:p>
    <w:p w:rsidR="00462950" w:rsidRPr="00462950" w:rsidRDefault="00462950" w:rsidP="00462950">
      <w:pPr>
        <w:spacing w:line="48" w:lineRule="exact"/>
        <w:rPr>
          <w:sz w:val="24"/>
          <w:szCs w:val="24"/>
          <w:lang w:val="ru-RU"/>
        </w:rPr>
      </w:pPr>
    </w:p>
    <w:p w:rsidR="00462950" w:rsidRPr="00462950" w:rsidRDefault="00462950" w:rsidP="00462950">
      <w:pPr>
        <w:spacing w:line="266" w:lineRule="auto"/>
        <w:ind w:left="6" w:firstLine="567"/>
        <w:jc w:val="both"/>
        <w:rPr>
          <w:sz w:val="24"/>
          <w:szCs w:val="24"/>
          <w:lang w:val="ru-RU"/>
        </w:rPr>
      </w:pPr>
      <w:r w:rsidRPr="00462950">
        <w:rPr>
          <w:sz w:val="24"/>
          <w:szCs w:val="24"/>
          <w:lang w:val="ru-RU"/>
        </w:rPr>
        <w:t xml:space="preserve">Создание системы комплексного психолого-медико-педагогического сопровождения процесса освоения АООП НОО </w:t>
      </w:r>
      <w:proofErr w:type="gramStart"/>
      <w:r w:rsidRPr="00462950">
        <w:rPr>
          <w:sz w:val="24"/>
          <w:szCs w:val="24"/>
          <w:lang w:val="ru-RU"/>
        </w:rPr>
        <w:t>обучающимися</w:t>
      </w:r>
      <w:proofErr w:type="gramEnd"/>
      <w:r w:rsidRPr="00462950">
        <w:rPr>
          <w:sz w:val="24"/>
          <w:szCs w:val="24"/>
          <w:lang w:val="ru-RU"/>
        </w:rPr>
        <w:t xml:space="preserve"> с ЗПР, позволяющего учитывать их особые</w:t>
      </w:r>
    </w:p>
    <w:p w:rsidR="00462950" w:rsidRPr="00462950" w:rsidRDefault="00462950" w:rsidP="00462950">
      <w:pPr>
        <w:spacing w:line="24" w:lineRule="exact"/>
        <w:rPr>
          <w:sz w:val="24"/>
          <w:szCs w:val="24"/>
          <w:lang w:val="ru-RU"/>
        </w:rPr>
      </w:pPr>
    </w:p>
    <w:p w:rsidR="00462950" w:rsidRPr="00462950" w:rsidRDefault="00462950" w:rsidP="00462950">
      <w:pPr>
        <w:spacing w:line="265" w:lineRule="auto"/>
        <w:ind w:left="6"/>
        <w:rPr>
          <w:sz w:val="24"/>
          <w:szCs w:val="24"/>
          <w:lang w:val="ru-RU"/>
        </w:rPr>
      </w:pPr>
      <w:r w:rsidRPr="00462950">
        <w:rPr>
          <w:sz w:val="24"/>
          <w:szCs w:val="24"/>
          <w:lang w:val="ru-RU"/>
        </w:rPr>
        <w:t>образовательные потребности на основе осуществления индивидуального и дифференцированного подхода в образовательном процессе.</w:t>
      </w:r>
    </w:p>
    <w:p w:rsidR="00462950" w:rsidRPr="00AE7E33" w:rsidRDefault="00462950" w:rsidP="00462950">
      <w:pPr>
        <w:spacing w:line="4" w:lineRule="exact"/>
        <w:rPr>
          <w:sz w:val="20"/>
          <w:szCs w:val="20"/>
          <w:lang w:val="ru-RU"/>
        </w:rPr>
      </w:pPr>
    </w:p>
    <w:p w:rsidR="00462950" w:rsidRDefault="00462950" w:rsidP="00462950">
      <w:pPr>
        <w:ind w:left="566"/>
        <w:rPr>
          <w:sz w:val="20"/>
          <w:szCs w:val="20"/>
        </w:rPr>
      </w:pPr>
      <w:r>
        <w:rPr>
          <w:b/>
          <w:bCs/>
          <w:sz w:val="24"/>
          <w:szCs w:val="24"/>
        </w:rPr>
        <w:t>Задачи коррекционной работы</w:t>
      </w:r>
    </w:p>
    <w:p w:rsidR="00462950" w:rsidRDefault="00462950" w:rsidP="00462950">
      <w:pPr>
        <w:spacing w:line="36" w:lineRule="exact"/>
        <w:rPr>
          <w:sz w:val="20"/>
          <w:szCs w:val="20"/>
        </w:rPr>
      </w:pPr>
    </w:p>
    <w:p w:rsidR="00462950" w:rsidRPr="00462950" w:rsidRDefault="00462950" w:rsidP="0080615D">
      <w:pPr>
        <w:numPr>
          <w:ilvl w:val="1"/>
          <w:numId w:val="129"/>
        </w:numPr>
        <w:tabs>
          <w:tab w:val="left" w:pos="706"/>
        </w:tabs>
        <w:ind w:left="706" w:hanging="140"/>
        <w:rPr>
          <w:sz w:val="24"/>
          <w:szCs w:val="24"/>
          <w:lang w:val="ru-RU"/>
        </w:rPr>
      </w:pPr>
      <w:r w:rsidRPr="00462950">
        <w:rPr>
          <w:sz w:val="24"/>
          <w:szCs w:val="24"/>
          <w:lang w:val="ru-RU"/>
        </w:rPr>
        <w:t>определение особых образовательных потребностей обучающихся с ЗПР;</w:t>
      </w:r>
    </w:p>
    <w:p w:rsidR="00462950" w:rsidRPr="00462950" w:rsidRDefault="00462950" w:rsidP="00462950">
      <w:pPr>
        <w:spacing w:line="41" w:lineRule="exact"/>
        <w:rPr>
          <w:sz w:val="24"/>
          <w:szCs w:val="24"/>
          <w:lang w:val="ru-RU"/>
        </w:rPr>
      </w:pPr>
    </w:p>
    <w:p w:rsidR="00462950" w:rsidRPr="00462950" w:rsidRDefault="00462950" w:rsidP="0080615D">
      <w:pPr>
        <w:numPr>
          <w:ilvl w:val="1"/>
          <w:numId w:val="129"/>
        </w:numPr>
        <w:tabs>
          <w:tab w:val="left" w:pos="706"/>
        </w:tabs>
        <w:ind w:left="706" w:hanging="140"/>
        <w:rPr>
          <w:sz w:val="24"/>
          <w:szCs w:val="24"/>
          <w:lang w:val="ru-RU"/>
        </w:rPr>
      </w:pPr>
      <w:r w:rsidRPr="00462950">
        <w:rPr>
          <w:sz w:val="24"/>
          <w:szCs w:val="24"/>
          <w:lang w:val="ru-RU"/>
        </w:rPr>
        <w:t>повышение возможностей обучающихся с ЗПР в освоении АООП НОО и интегрировании</w:t>
      </w:r>
    </w:p>
    <w:p w:rsidR="00462950" w:rsidRPr="00462950" w:rsidRDefault="00462950" w:rsidP="00462950">
      <w:pPr>
        <w:spacing w:line="40" w:lineRule="exact"/>
        <w:rPr>
          <w:sz w:val="24"/>
          <w:szCs w:val="24"/>
          <w:lang w:val="ru-RU"/>
        </w:rPr>
      </w:pPr>
    </w:p>
    <w:p w:rsidR="00462950" w:rsidRDefault="00462950" w:rsidP="0080615D">
      <w:pPr>
        <w:numPr>
          <w:ilvl w:val="0"/>
          <w:numId w:val="129"/>
        </w:numPr>
        <w:tabs>
          <w:tab w:val="left" w:pos="166"/>
        </w:tabs>
        <w:ind w:left="166" w:hanging="166"/>
        <w:rPr>
          <w:sz w:val="24"/>
          <w:szCs w:val="24"/>
        </w:rPr>
      </w:pPr>
      <w:r>
        <w:rPr>
          <w:sz w:val="24"/>
          <w:szCs w:val="24"/>
        </w:rPr>
        <w:t>образовательный процесс;</w:t>
      </w:r>
    </w:p>
    <w:p w:rsidR="00462950" w:rsidRDefault="00462950" w:rsidP="00462950">
      <w:pPr>
        <w:spacing w:line="55" w:lineRule="exact"/>
        <w:rPr>
          <w:sz w:val="24"/>
          <w:szCs w:val="24"/>
        </w:rPr>
      </w:pPr>
    </w:p>
    <w:p w:rsidR="00462950" w:rsidRPr="00462950" w:rsidRDefault="00462950" w:rsidP="0080615D">
      <w:pPr>
        <w:numPr>
          <w:ilvl w:val="1"/>
          <w:numId w:val="129"/>
        </w:numPr>
        <w:tabs>
          <w:tab w:val="left" w:pos="792"/>
        </w:tabs>
        <w:spacing w:line="264" w:lineRule="auto"/>
        <w:ind w:left="6" w:firstLine="560"/>
        <w:rPr>
          <w:sz w:val="24"/>
          <w:szCs w:val="24"/>
          <w:lang w:val="ru-RU"/>
        </w:rPr>
      </w:pPr>
      <w:r w:rsidRPr="00462950">
        <w:rPr>
          <w:sz w:val="24"/>
          <w:szCs w:val="24"/>
          <w:lang w:val="ru-RU"/>
        </w:rPr>
        <w:t xml:space="preserve">своевременное выявление </w:t>
      </w:r>
      <w:proofErr w:type="gramStart"/>
      <w:r w:rsidRPr="00462950">
        <w:rPr>
          <w:sz w:val="24"/>
          <w:szCs w:val="24"/>
          <w:lang w:val="ru-RU"/>
        </w:rPr>
        <w:t>обучающихся</w:t>
      </w:r>
      <w:proofErr w:type="gramEnd"/>
      <w:r w:rsidRPr="00462950">
        <w:rPr>
          <w:sz w:val="24"/>
          <w:szCs w:val="24"/>
          <w:lang w:val="ru-RU"/>
        </w:rPr>
        <w:t xml:space="preserve"> с трудностями адаптации в образовательно-воспитательном процессе;</w:t>
      </w:r>
    </w:p>
    <w:p w:rsidR="00462950" w:rsidRPr="00462950" w:rsidRDefault="00462950" w:rsidP="00462950">
      <w:pPr>
        <w:spacing w:line="26" w:lineRule="exact"/>
        <w:rPr>
          <w:sz w:val="24"/>
          <w:szCs w:val="24"/>
          <w:lang w:val="ru-RU"/>
        </w:rPr>
      </w:pPr>
    </w:p>
    <w:p w:rsidR="00462950" w:rsidRPr="00462950" w:rsidRDefault="00462950" w:rsidP="0080615D">
      <w:pPr>
        <w:numPr>
          <w:ilvl w:val="1"/>
          <w:numId w:val="129"/>
        </w:numPr>
        <w:tabs>
          <w:tab w:val="left" w:pos="919"/>
        </w:tabs>
        <w:spacing w:line="272" w:lineRule="auto"/>
        <w:ind w:left="6" w:firstLine="560"/>
        <w:jc w:val="both"/>
        <w:rPr>
          <w:sz w:val="24"/>
          <w:szCs w:val="24"/>
          <w:lang w:val="ru-RU"/>
        </w:rPr>
      </w:pPr>
      <w:r w:rsidRPr="00462950">
        <w:rPr>
          <w:sz w:val="24"/>
          <w:szCs w:val="24"/>
          <w:lang w:val="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62950" w:rsidRPr="00462950" w:rsidRDefault="00462950" w:rsidP="00462950">
      <w:pPr>
        <w:spacing w:line="18" w:lineRule="exact"/>
        <w:rPr>
          <w:sz w:val="24"/>
          <w:szCs w:val="24"/>
          <w:lang w:val="ru-RU"/>
        </w:rPr>
      </w:pPr>
    </w:p>
    <w:p w:rsidR="00462950" w:rsidRPr="00462950" w:rsidRDefault="00462950" w:rsidP="0080615D">
      <w:pPr>
        <w:numPr>
          <w:ilvl w:val="1"/>
          <w:numId w:val="129"/>
        </w:numPr>
        <w:tabs>
          <w:tab w:val="left" w:pos="741"/>
        </w:tabs>
        <w:spacing w:line="271" w:lineRule="auto"/>
        <w:ind w:left="6" w:firstLine="560"/>
        <w:jc w:val="both"/>
        <w:rPr>
          <w:sz w:val="24"/>
          <w:szCs w:val="24"/>
          <w:lang w:val="ru-RU"/>
        </w:rPr>
      </w:pPr>
      <w:r w:rsidRPr="00462950">
        <w:rPr>
          <w:sz w:val="24"/>
          <w:szCs w:val="24"/>
          <w:lang w:val="ru-RU"/>
        </w:rPr>
        <w:t xml:space="preserve">оказание родителям (законным представителям) </w:t>
      </w:r>
      <w:proofErr w:type="gramStart"/>
      <w:r w:rsidRPr="00462950">
        <w:rPr>
          <w:sz w:val="24"/>
          <w:szCs w:val="24"/>
          <w:lang w:val="ru-RU"/>
        </w:rPr>
        <w:t>обучающихся</w:t>
      </w:r>
      <w:proofErr w:type="gramEnd"/>
      <w:r w:rsidRPr="00462950">
        <w:rPr>
          <w:sz w:val="24"/>
          <w:szCs w:val="24"/>
          <w:lang w:val="ru-RU"/>
        </w:rPr>
        <w:t xml:space="preserve"> с ЗПР консультативной и методической помощи по медицинским, социальным, психологическим, правовым и другим вопросам.</w:t>
      </w:r>
    </w:p>
    <w:p w:rsidR="00462950" w:rsidRPr="00462950" w:rsidRDefault="00462950" w:rsidP="00462950">
      <w:pPr>
        <w:spacing w:line="11" w:lineRule="exact"/>
        <w:rPr>
          <w:sz w:val="24"/>
          <w:szCs w:val="24"/>
          <w:lang w:val="ru-RU"/>
        </w:rPr>
      </w:pPr>
    </w:p>
    <w:p w:rsidR="00462950" w:rsidRPr="00462950" w:rsidRDefault="00462950" w:rsidP="00462950">
      <w:pPr>
        <w:ind w:left="566"/>
        <w:rPr>
          <w:sz w:val="24"/>
          <w:szCs w:val="24"/>
          <w:lang w:val="ru-RU"/>
        </w:rPr>
      </w:pPr>
      <w:r w:rsidRPr="00462950">
        <w:rPr>
          <w:b/>
          <w:bCs/>
          <w:sz w:val="24"/>
          <w:szCs w:val="24"/>
          <w:lang w:val="ru-RU"/>
        </w:rPr>
        <w:t>Принципы коррекционной работы:</w:t>
      </w:r>
    </w:p>
    <w:p w:rsidR="00462950" w:rsidRPr="00462950" w:rsidRDefault="00462950" w:rsidP="00462950">
      <w:pPr>
        <w:spacing w:line="48"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sz w:val="24"/>
          <w:szCs w:val="24"/>
          <w:lang w:val="ru-RU"/>
        </w:rPr>
        <w:lastRenderedPageBreak/>
        <w:t>Принцип приоритетности интересов обучающегося определяет отношение сотрудников школы, оказывающих каждому обучающемуся помощь в развитии с учетом его индивидуальных образовательных потребностей.</w:t>
      </w:r>
    </w:p>
    <w:p w:rsidR="00462950" w:rsidRPr="00462950" w:rsidRDefault="00462950" w:rsidP="00462950">
      <w:pPr>
        <w:spacing w:line="21"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sz w:val="24"/>
          <w:szCs w:val="24"/>
          <w:lang w:val="ru-RU"/>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62950" w:rsidRPr="00462950" w:rsidRDefault="00462950" w:rsidP="00462950">
      <w:pPr>
        <w:spacing w:line="18" w:lineRule="exact"/>
        <w:rPr>
          <w:sz w:val="24"/>
          <w:szCs w:val="24"/>
          <w:lang w:val="ru-RU"/>
        </w:rPr>
      </w:pPr>
    </w:p>
    <w:p w:rsidR="00462950" w:rsidRPr="00462950" w:rsidRDefault="00462950" w:rsidP="00462950">
      <w:pPr>
        <w:spacing w:line="266" w:lineRule="auto"/>
        <w:ind w:left="6" w:right="20" w:firstLine="567"/>
        <w:rPr>
          <w:sz w:val="24"/>
          <w:szCs w:val="24"/>
          <w:lang w:val="ru-RU"/>
        </w:rPr>
      </w:pPr>
      <w:r w:rsidRPr="00462950">
        <w:rPr>
          <w:sz w:val="24"/>
          <w:szCs w:val="24"/>
          <w:lang w:val="ru-RU"/>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462950" w:rsidRPr="00462950" w:rsidRDefault="00462950" w:rsidP="00462950">
      <w:pPr>
        <w:spacing w:line="24" w:lineRule="exact"/>
        <w:rPr>
          <w:sz w:val="24"/>
          <w:szCs w:val="24"/>
          <w:lang w:val="ru-RU"/>
        </w:rPr>
      </w:pPr>
    </w:p>
    <w:p w:rsidR="00462950" w:rsidRPr="00462950" w:rsidRDefault="00462950" w:rsidP="00462950">
      <w:pPr>
        <w:spacing w:line="270" w:lineRule="auto"/>
        <w:ind w:left="6" w:firstLine="567"/>
        <w:jc w:val="both"/>
        <w:rPr>
          <w:sz w:val="24"/>
          <w:szCs w:val="24"/>
          <w:lang w:val="ru-RU"/>
        </w:rPr>
      </w:pPr>
      <w:proofErr w:type="gramStart"/>
      <w:r w:rsidRPr="00462950">
        <w:rPr>
          <w:sz w:val="24"/>
          <w:szCs w:val="24"/>
          <w:lang w:val="ru-RU"/>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462950" w:rsidRPr="00462950" w:rsidRDefault="00462950" w:rsidP="00462950">
      <w:pPr>
        <w:spacing w:line="21" w:lineRule="exact"/>
        <w:rPr>
          <w:sz w:val="24"/>
          <w:szCs w:val="24"/>
          <w:lang w:val="ru-RU"/>
        </w:rPr>
      </w:pPr>
    </w:p>
    <w:p w:rsidR="00462950" w:rsidRPr="00462950" w:rsidRDefault="00462950" w:rsidP="00462950">
      <w:pPr>
        <w:spacing w:line="264" w:lineRule="auto"/>
        <w:ind w:left="6" w:firstLine="567"/>
        <w:rPr>
          <w:sz w:val="24"/>
          <w:szCs w:val="24"/>
          <w:lang w:val="ru-RU"/>
        </w:rPr>
      </w:pPr>
      <w:r w:rsidRPr="00462950">
        <w:rPr>
          <w:sz w:val="24"/>
          <w:szCs w:val="24"/>
          <w:lang w:val="ru-RU"/>
        </w:rPr>
        <w:t>Принцип единства психолого-педагогических и медицинских средств, обеспечивающий взаимодействие всех специалистов в работе по комплексному решению задач.</w:t>
      </w:r>
    </w:p>
    <w:p w:rsidR="00462950" w:rsidRPr="00462950" w:rsidRDefault="00462950" w:rsidP="00462950">
      <w:pPr>
        <w:spacing w:line="26" w:lineRule="exact"/>
        <w:rPr>
          <w:sz w:val="24"/>
          <w:szCs w:val="24"/>
          <w:lang w:val="ru-RU"/>
        </w:rPr>
      </w:pPr>
    </w:p>
    <w:p w:rsidR="00462950" w:rsidRPr="00462950" w:rsidRDefault="00462950" w:rsidP="00462950">
      <w:pPr>
        <w:spacing w:line="271" w:lineRule="auto"/>
        <w:ind w:left="6" w:firstLine="567"/>
        <w:jc w:val="both"/>
        <w:rPr>
          <w:sz w:val="24"/>
          <w:szCs w:val="24"/>
          <w:lang w:val="ru-RU"/>
        </w:rPr>
      </w:pPr>
      <w:r w:rsidRPr="00462950">
        <w:rPr>
          <w:sz w:val="24"/>
          <w:szCs w:val="24"/>
          <w:lang w:val="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62950" w:rsidRPr="00462950" w:rsidRDefault="00462950" w:rsidP="00462950">
      <w:pPr>
        <w:spacing w:line="17" w:lineRule="exact"/>
        <w:rPr>
          <w:sz w:val="24"/>
          <w:szCs w:val="24"/>
          <w:lang w:val="ru-RU"/>
        </w:rPr>
      </w:pPr>
    </w:p>
    <w:p w:rsidR="00462950" w:rsidRPr="00CD482F" w:rsidRDefault="00462950" w:rsidP="00462950">
      <w:pPr>
        <w:spacing w:line="287" w:lineRule="auto"/>
        <w:ind w:left="6" w:firstLine="567"/>
        <w:jc w:val="both"/>
        <w:rPr>
          <w:sz w:val="24"/>
          <w:szCs w:val="24"/>
          <w:lang w:val="ru-RU"/>
        </w:rPr>
      </w:pPr>
      <w:r w:rsidRPr="00CD482F">
        <w:rPr>
          <w:b/>
          <w:bCs/>
          <w:sz w:val="24"/>
          <w:szCs w:val="24"/>
          <w:lang w:val="ru-RU"/>
        </w:rPr>
        <w:t>Основными разделами коррекционной работы являются</w:t>
      </w:r>
      <w:r w:rsidRPr="00CD482F">
        <w:rPr>
          <w:sz w:val="24"/>
          <w:szCs w:val="24"/>
          <w:lang w:val="ru-RU"/>
        </w:rPr>
        <w:t>:</w:t>
      </w:r>
      <w:r w:rsidRPr="00CD482F">
        <w:rPr>
          <w:b/>
          <w:bCs/>
          <w:sz w:val="24"/>
          <w:szCs w:val="24"/>
          <w:lang w:val="ru-RU"/>
        </w:rPr>
        <w:t xml:space="preserve"> </w:t>
      </w:r>
      <w:r w:rsidRPr="00CD482F">
        <w:rPr>
          <w:sz w:val="24"/>
          <w:szCs w:val="24"/>
          <w:lang w:val="ru-RU"/>
        </w:rPr>
        <w:t>коррекционная помощь в</w:t>
      </w:r>
      <w:r w:rsidRPr="00CD482F">
        <w:rPr>
          <w:b/>
          <w:bCs/>
          <w:sz w:val="24"/>
          <w:szCs w:val="24"/>
          <w:lang w:val="ru-RU"/>
        </w:rPr>
        <w:t xml:space="preserve"> </w:t>
      </w:r>
      <w:r w:rsidRPr="00CD482F">
        <w:rPr>
          <w:sz w:val="24"/>
          <w:szCs w:val="24"/>
          <w:lang w:val="ru-RU"/>
        </w:rPr>
        <w:t>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62950" w:rsidRPr="00CD482F" w:rsidRDefault="00462950" w:rsidP="00462950">
      <w:pPr>
        <w:spacing w:line="6" w:lineRule="exact"/>
        <w:rPr>
          <w:sz w:val="24"/>
          <w:szCs w:val="24"/>
          <w:lang w:val="ru-RU"/>
        </w:rPr>
      </w:pPr>
    </w:p>
    <w:p w:rsidR="00462950" w:rsidRPr="00CD482F" w:rsidRDefault="00462950" w:rsidP="00462950">
      <w:pPr>
        <w:spacing w:line="288" w:lineRule="auto"/>
        <w:ind w:left="6" w:firstLine="567"/>
        <w:rPr>
          <w:sz w:val="24"/>
          <w:szCs w:val="24"/>
          <w:lang w:val="ru-RU"/>
        </w:rPr>
      </w:pPr>
      <w:proofErr w:type="gramStart"/>
      <w:r w:rsidRPr="00CD482F">
        <w:rPr>
          <w:sz w:val="24"/>
          <w:szCs w:val="24"/>
          <w:lang w:val="ru-RU"/>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462950" w:rsidRPr="00CD482F" w:rsidRDefault="00462950" w:rsidP="00462950">
      <w:pPr>
        <w:ind w:left="1126"/>
        <w:rPr>
          <w:sz w:val="24"/>
          <w:szCs w:val="24"/>
          <w:lang w:val="ru-RU"/>
        </w:rPr>
      </w:pPr>
      <w:r w:rsidRPr="00CD482F">
        <w:rPr>
          <w:sz w:val="24"/>
          <w:szCs w:val="24"/>
          <w:lang w:val="ru-RU"/>
        </w:rPr>
        <w:t>1). Диагностическое.</w:t>
      </w:r>
    </w:p>
    <w:p w:rsidR="00462950" w:rsidRPr="00462950" w:rsidRDefault="00462950" w:rsidP="00462950">
      <w:pPr>
        <w:spacing w:line="40" w:lineRule="exact"/>
        <w:rPr>
          <w:sz w:val="24"/>
          <w:szCs w:val="24"/>
          <w:lang w:val="ru-RU"/>
        </w:rPr>
      </w:pPr>
    </w:p>
    <w:p w:rsidR="00462950" w:rsidRPr="00462950" w:rsidRDefault="00462950" w:rsidP="00462950">
      <w:pPr>
        <w:ind w:left="1126"/>
        <w:rPr>
          <w:sz w:val="24"/>
          <w:szCs w:val="24"/>
          <w:lang w:val="ru-RU"/>
        </w:rPr>
      </w:pPr>
      <w:r w:rsidRPr="00462950">
        <w:rPr>
          <w:sz w:val="24"/>
          <w:szCs w:val="24"/>
          <w:lang w:val="ru-RU"/>
        </w:rPr>
        <w:t>2). Коррекционно-развивающее.</w:t>
      </w:r>
    </w:p>
    <w:p w:rsidR="00462950" w:rsidRPr="00462950" w:rsidRDefault="00462950" w:rsidP="00462950">
      <w:pPr>
        <w:spacing w:line="40" w:lineRule="exact"/>
        <w:rPr>
          <w:sz w:val="24"/>
          <w:szCs w:val="24"/>
          <w:lang w:val="ru-RU"/>
        </w:rPr>
      </w:pPr>
    </w:p>
    <w:p w:rsidR="00462950" w:rsidRPr="00462950" w:rsidRDefault="00462950" w:rsidP="00462950">
      <w:pPr>
        <w:ind w:left="1126"/>
        <w:rPr>
          <w:sz w:val="24"/>
          <w:szCs w:val="24"/>
          <w:lang w:val="ru-RU"/>
        </w:rPr>
      </w:pPr>
      <w:r w:rsidRPr="00462950">
        <w:rPr>
          <w:sz w:val="24"/>
          <w:szCs w:val="24"/>
          <w:lang w:val="ru-RU"/>
        </w:rPr>
        <w:t>3). Консультативное.</w:t>
      </w:r>
    </w:p>
    <w:p w:rsidR="00462950" w:rsidRPr="00462950" w:rsidRDefault="00462950" w:rsidP="00462950">
      <w:pPr>
        <w:spacing w:line="43" w:lineRule="exact"/>
        <w:rPr>
          <w:sz w:val="24"/>
          <w:szCs w:val="24"/>
          <w:lang w:val="ru-RU"/>
        </w:rPr>
      </w:pPr>
    </w:p>
    <w:p w:rsidR="00462950" w:rsidRPr="00462950" w:rsidRDefault="00462950" w:rsidP="00462950">
      <w:pPr>
        <w:ind w:left="1126"/>
        <w:rPr>
          <w:sz w:val="24"/>
          <w:szCs w:val="24"/>
          <w:lang w:val="ru-RU"/>
        </w:rPr>
      </w:pPr>
      <w:r w:rsidRPr="00462950">
        <w:rPr>
          <w:sz w:val="24"/>
          <w:szCs w:val="24"/>
          <w:lang w:val="ru-RU"/>
        </w:rPr>
        <w:t>4). Информационно-просветительское.</w:t>
      </w:r>
    </w:p>
    <w:p w:rsidR="00462950" w:rsidRPr="00462950" w:rsidRDefault="00462950" w:rsidP="00462950">
      <w:pPr>
        <w:spacing w:line="270" w:lineRule="auto"/>
        <w:ind w:left="6" w:firstLine="567"/>
        <w:jc w:val="both"/>
        <w:rPr>
          <w:sz w:val="20"/>
          <w:szCs w:val="20"/>
          <w:lang w:val="ru-RU"/>
        </w:rPr>
      </w:pPr>
      <w:r w:rsidRPr="00462950">
        <w:rPr>
          <w:sz w:val="24"/>
          <w:szCs w:val="24"/>
          <w:lang w:val="ru-RU"/>
        </w:rPr>
        <w:t xml:space="preserve">1). Диагностическое направление обеспечивает выявление особенностей развития и </w:t>
      </w:r>
      <w:proofErr w:type="gramStart"/>
      <w:r w:rsidRPr="00462950">
        <w:rPr>
          <w:sz w:val="24"/>
          <w:szCs w:val="24"/>
          <w:lang w:val="ru-RU"/>
        </w:rPr>
        <w:t>здоровья</w:t>
      </w:r>
      <w:proofErr w:type="gramEnd"/>
      <w:r w:rsidRPr="00462950">
        <w:rPr>
          <w:sz w:val="24"/>
          <w:szCs w:val="24"/>
          <w:lang w:val="ru-RU"/>
        </w:rPr>
        <w:t xml:space="preserve"> обучающихся с ЗПР с целью создания благоприятных условий для овладения ими содержанием АООП НОО.</w:t>
      </w:r>
    </w:p>
    <w:p w:rsidR="00462950" w:rsidRPr="00462950" w:rsidRDefault="00462950" w:rsidP="00462950">
      <w:pPr>
        <w:spacing w:line="5" w:lineRule="exact"/>
        <w:rPr>
          <w:sz w:val="20"/>
          <w:szCs w:val="20"/>
          <w:lang w:val="ru-RU"/>
        </w:rPr>
      </w:pPr>
    </w:p>
    <w:p w:rsidR="00462950" w:rsidRPr="00462950" w:rsidRDefault="00462950" w:rsidP="00462950">
      <w:pPr>
        <w:ind w:left="726"/>
        <w:rPr>
          <w:sz w:val="20"/>
          <w:szCs w:val="20"/>
          <w:lang w:val="ru-RU"/>
        </w:rPr>
      </w:pPr>
      <w:r w:rsidRPr="00462950">
        <w:rPr>
          <w:sz w:val="24"/>
          <w:szCs w:val="24"/>
          <w:lang w:val="ru-RU"/>
        </w:rPr>
        <w:t>В процессе диагностической работы используются следующие формы и методы работы:</w:t>
      </w:r>
    </w:p>
    <w:p w:rsidR="00462950" w:rsidRPr="00462950" w:rsidRDefault="00462950" w:rsidP="00462950">
      <w:pPr>
        <w:spacing w:line="12" w:lineRule="exact"/>
        <w:rPr>
          <w:sz w:val="20"/>
          <w:szCs w:val="20"/>
          <w:lang w:val="ru-RU"/>
        </w:rPr>
      </w:pPr>
    </w:p>
    <w:p w:rsidR="00462950" w:rsidRPr="00462950" w:rsidRDefault="00462950" w:rsidP="0080615D">
      <w:pPr>
        <w:numPr>
          <w:ilvl w:val="0"/>
          <w:numId w:val="130"/>
        </w:numPr>
        <w:tabs>
          <w:tab w:val="left" w:pos="1055"/>
        </w:tabs>
        <w:spacing w:line="234" w:lineRule="auto"/>
        <w:ind w:left="726" w:hanging="6"/>
        <w:rPr>
          <w:sz w:val="24"/>
          <w:szCs w:val="24"/>
          <w:lang w:val="ru-RU"/>
        </w:rPr>
      </w:pPr>
      <w:r w:rsidRPr="00462950">
        <w:rPr>
          <w:sz w:val="24"/>
          <w:szCs w:val="24"/>
          <w:lang w:val="ru-RU"/>
        </w:rPr>
        <w:t>сбор сведений о ребенке у педагогов, родителей (беседы, анкетирование, интервьюирование),</w:t>
      </w:r>
    </w:p>
    <w:p w:rsidR="00462950" w:rsidRPr="00462950" w:rsidRDefault="00462950" w:rsidP="00462950">
      <w:pPr>
        <w:spacing w:line="1" w:lineRule="exact"/>
        <w:rPr>
          <w:sz w:val="24"/>
          <w:szCs w:val="24"/>
          <w:lang w:val="ru-RU"/>
        </w:rPr>
      </w:pPr>
    </w:p>
    <w:p w:rsidR="00462950" w:rsidRDefault="00462950" w:rsidP="0080615D">
      <w:pPr>
        <w:numPr>
          <w:ilvl w:val="0"/>
          <w:numId w:val="130"/>
        </w:numPr>
        <w:tabs>
          <w:tab w:val="left" w:pos="866"/>
        </w:tabs>
        <w:ind w:left="866" w:hanging="146"/>
        <w:rPr>
          <w:sz w:val="24"/>
          <w:szCs w:val="24"/>
        </w:rPr>
      </w:pPr>
      <w:r>
        <w:rPr>
          <w:sz w:val="24"/>
          <w:szCs w:val="24"/>
        </w:rPr>
        <w:t>психолого-педагогический эксперимент,</w:t>
      </w:r>
    </w:p>
    <w:p w:rsidR="00462950" w:rsidRDefault="00462950" w:rsidP="00462950">
      <w:pPr>
        <w:spacing w:line="12" w:lineRule="exact"/>
        <w:rPr>
          <w:sz w:val="24"/>
          <w:szCs w:val="24"/>
        </w:rPr>
      </w:pPr>
    </w:p>
    <w:p w:rsidR="00462950" w:rsidRPr="00462950" w:rsidRDefault="00462950" w:rsidP="0080615D">
      <w:pPr>
        <w:numPr>
          <w:ilvl w:val="0"/>
          <w:numId w:val="130"/>
        </w:numPr>
        <w:tabs>
          <w:tab w:val="left" w:pos="904"/>
        </w:tabs>
        <w:spacing w:line="234" w:lineRule="auto"/>
        <w:ind w:left="726" w:right="20" w:hanging="6"/>
        <w:rPr>
          <w:sz w:val="24"/>
          <w:szCs w:val="24"/>
          <w:lang w:val="ru-RU"/>
        </w:rPr>
      </w:pPr>
      <w:r w:rsidRPr="00462950">
        <w:rPr>
          <w:sz w:val="24"/>
          <w:szCs w:val="24"/>
          <w:lang w:val="ru-RU"/>
        </w:rPr>
        <w:t>наблюдение за учениками во время учебной и внеурочной деятельности, ― беседы с учащимися, учителями и родителями,</w:t>
      </w:r>
    </w:p>
    <w:p w:rsidR="00462950" w:rsidRPr="00462950" w:rsidRDefault="00462950" w:rsidP="00462950">
      <w:pPr>
        <w:spacing w:line="13" w:lineRule="exact"/>
        <w:rPr>
          <w:sz w:val="24"/>
          <w:szCs w:val="24"/>
          <w:lang w:val="ru-RU"/>
        </w:rPr>
      </w:pPr>
    </w:p>
    <w:p w:rsidR="00462950" w:rsidRPr="00462950" w:rsidRDefault="00462950" w:rsidP="0080615D">
      <w:pPr>
        <w:numPr>
          <w:ilvl w:val="0"/>
          <w:numId w:val="130"/>
        </w:numPr>
        <w:tabs>
          <w:tab w:val="left" w:pos="875"/>
        </w:tabs>
        <w:spacing w:line="234" w:lineRule="auto"/>
        <w:ind w:left="726" w:hanging="6"/>
        <w:rPr>
          <w:sz w:val="24"/>
          <w:szCs w:val="24"/>
          <w:lang w:val="ru-RU"/>
        </w:rPr>
      </w:pPr>
      <w:r w:rsidRPr="00462950">
        <w:rPr>
          <w:sz w:val="24"/>
          <w:szCs w:val="24"/>
          <w:lang w:val="ru-RU"/>
        </w:rPr>
        <w:t>изучение работ ребенка (тетради, рисунки, поделки и т. п.) проведение непосредственно диагностического обследования.</w:t>
      </w:r>
    </w:p>
    <w:p w:rsidR="00462950" w:rsidRPr="00462950" w:rsidRDefault="00462950" w:rsidP="00462950">
      <w:pPr>
        <w:spacing w:line="2"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Медицинское обследование с целью выявления особенностей физического здоровья:</w:t>
      </w:r>
    </w:p>
    <w:p w:rsidR="00462950" w:rsidRPr="00462950" w:rsidRDefault="00462950" w:rsidP="00462950">
      <w:pPr>
        <w:spacing w:line="1" w:lineRule="exact"/>
        <w:rPr>
          <w:sz w:val="20"/>
          <w:szCs w:val="20"/>
          <w:lang w:val="ru-RU"/>
        </w:rPr>
      </w:pPr>
    </w:p>
    <w:p w:rsidR="00462950" w:rsidRPr="00462950" w:rsidRDefault="00462950" w:rsidP="0080615D">
      <w:pPr>
        <w:numPr>
          <w:ilvl w:val="1"/>
          <w:numId w:val="131"/>
        </w:numPr>
        <w:tabs>
          <w:tab w:val="left" w:pos="766"/>
        </w:tabs>
        <w:ind w:left="766" w:hanging="200"/>
        <w:rPr>
          <w:rFonts w:ascii="Symbol" w:eastAsia="Symbol" w:hAnsi="Symbol" w:cs="Symbol"/>
          <w:sz w:val="24"/>
          <w:szCs w:val="24"/>
          <w:lang w:val="ru-RU"/>
        </w:rPr>
      </w:pPr>
      <w:r w:rsidRPr="00462950">
        <w:rPr>
          <w:sz w:val="24"/>
          <w:szCs w:val="24"/>
          <w:lang w:val="ru-RU"/>
        </w:rPr>
        <w:t>Выявление состояния физического и психического здоровья.</w:t>
      </w:r>
    </w:p>
    <w:p w:rsidR="00462950" w:rsidRPr="00462950" w:rsidRDefault="00462950" w:rsidP="0080615D">
      <w:pPr>
        <w:numPr>
          <w:ilvl w:val="1"/>
          <w:numId w:val="131"/>
        </w:numPr>
        <w:tabs>
          <w:tab w:val="left" w:pos="766"/>
        </w:tabs>
        <w:spacing w:line="239" w:lineRule="auto"/>
        <w:ind w:left="766" w:hanging="200"/>
        <w:rPr>
          <w:rFonts w:ascii="Symbol" w:eastAsia="Symbol" w:hAnsi="Symbol" w:cs="Symbol"/>
          <w:sz w:val="24"/>
          <w:szCs w:val="24"/>
          <w:lang w:val="ru-RU"/>
        </w:rPr>
      </w:pPr>
      <w:r w:rsidRPr="00462950">
        <w:rPr>
          <w:sz w:val="24"/>
          <w:szCs w:val="24"/>
          <w:lang w:val="ru-RU"/>
        </w:rPr>
        <w:t>Изучение медицинской документации: история развития ребенка.</w:t>
      </w:r>
    </w:p>
    <w:p w:rsidR="00462950" w:rsidRPr="00462950" w:rsidRDefault="00462950" w:rsidP="00462950">
      <w:pPr>
        <w:spacing w:line="1" w:lineRule="exact"/>
        <w:rPr>
          <w:rFonts w:ascii="Symbol" w:eastAsia="Symbol" w:hAnsi="Symbol" w:cs="Symbol"/>
          <w:sz w:val="24"/>
          <w:szCs w:val="24"/>
          <w:lang w:val="ru-RU"/>
        </w:rPr>
      </w:pPr>
    </w:p>
    <w:p w:rsidR="00462950" w:rsidRDefault="00462950" w:rsidP="0080615D">
      <w:pPr>
        <w:numPr>
          <w:ilvl w:val="1"/>
          <w:numId w:val="131"/>
        </w:numPr>
        <w:tabs>
          <w:tab w:val="left" w:pos="766"/>
        </w:tabs>
        <w:ind w:left="766" w:hanging="200"/>
        <w:rPr>
          <w:rFonts w:ascii="Symbol" w:eastAsia="Symbol" w:hAnsi="Symbol" w:cs="Symbol"/>
          <w:sz w:val="24"/>
          <w:szCs w:val="24"/>
        </w:rPr>
      </w:pPr>
      <w:r>
        <w:rPr>
          <w:sz w:val="24"/>
          <w:szCs w:val="24"/>
        </w:rPr>
        <w:t>Физическое состояние учащегося;</w:t>
      </w:r>
    </w:p>
    <w:p w:rsidR="00462950" w:rsidRDefault="00462950" w:rsidP="00462950">
      <w:pPr>
        <w:spacing w:line="29" w:lineRule="exact"/>
        <w:rPr>
          <w:rFonts w:ascii="Symbol" w:eastAsia="Symbol" w:hAnsi="Symbol" w:cs="Symbol"/>
          <w:sz w:val="24"/>
          <w:szCs w:val="24"/>
        </w:rPr>
      </w:pPr>
    </w:p>
    <w:p w:rsidR="00462950" w:rsidRPr="00462950" w:rsidRDefault="00462950" w:rsidP="0080615D">
      <w:pPr>
        <w:numPr>
          <w:ilvl w:val="1"/>
          <w:numId w:val="131"/>
        </w:numPr>
        <w:tabs>
          <w:tab w:val="left" w:pos="775"/>
        </w:tabs>
        <w:spacing w:line="230" w:lineRule="auto"/>
        <w:ind w:left="6" w:firstLine="560"/>
        <w:jc w:val="both"/>
        <w:rPr>
          <w:rFonts w:ascii="Symbol" w:eastAsia="Symbol" w:hAnsi="Symbol" w:cs="Symbol"/>
          <w:sz w:val="24"/>
          <w:szCs w:val="24"/>
          <w:lang w:val="ru-RU"/>
        </w:rPr>
      </w:pPr>
      <w:proofErr w:type="gramStart"/>
      <w:r w:rsidRPr="00462950">
        <w:rPr>
          <w:sz w:val="24"/>
          <w:szCs w:val="24"/>
          <w:lang w:val="ru-RU"/>
        </w:rPr>
        <w:t>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p w:rsidR="00462950" w:rsidRPr="00462950" w:rsidRDefault="00462950" w:rsidP="00462950">
      <w:pPr>
        <w:spacing w:line="17" w:lineRule="exact"/>
        <w:rPr>
          <w:rFonts w:ascii="Symbol" w:eastAsia="Symbol" w:hAnsi="Symbol" w:cs="Symbol"/>
          <w:sz w:val="24"/>
          <w:szCs w:val="24"/>
          <w:lang w:val="ru-RU"/>
        </w:rPr>
      </w:pPr>
    </w:p>
    <w:p w:rsidR="00CD482F" w:rsidRDefault="00462950" w:rsidP="00CD5D29">
      <w:pPr>
        <w:spacing w:line="264" w:lineRule="auto"/>
        <w:ind w:left="566" w:right="-5"/>
        <w:rPr>
          <w:sz w:val="24"/>
          <w:szCs w:val="24"/>
          <w:lang w:val="ru-RU"/>
        </w:rPr>
      </w:pPr>
      <w:r w:rsidRPr="00462950">
        <w:rPr>
          <w:sz w:val="24"/>
          <w:szCs w:val="24"/>
          <w:lang w:val="ru-RU"/>
        </w:rPr>
        <w:t>Диспансеризация: Комп</w:t>
      </w:r>
      <w:r w:rsidR="00CD5D29">
        <w:rPr>
          <w:sz w:val="24"/>
          <w:szCs w:val="24"/>
          <w:lang w:val="ru-RU"/>
        </w:rPr>
        <w:t>лексный осмотр учащихся врачами-</w:t>
      </w:r>
      <w:r w:rsidRPr="00462950">
        <w:rPr>
          <w:sz w:val="24"/>
          <w:szCs w:val="24"/>
          <w:lang w:val="ru-RU"/>
        </w:rPr>
        <w:t>специалистами</w:t>
      </w:r>
      <w:r w:rsidR="00CD482F">
        <w:rPr>
          <w:sz w:val="24"/>
          <w:szCs w:val="24"/>
          <w:lang w:val="ru-RU"/>
        </w:rPr>
        <w:t>.</w:t>
      </w:r>
    </w:p>
    <w:p w:rsidR="00462950" w:rsidRPr="00462950" w:rsidRDefault="00462950" w:rsidP="00462950">
      <w:pPr>
        <w:spacing w:line="264" w:lineRule="auto"/>
        <w:ind w:left="566" w:right="1780"/>
        <w:rPr>
          <w:rFonts w:ascii="Symbol" w:eastAsia="Symbol" w:hAnsi="Symbol" w:cs="Symbol"/>
          <w:sz w:val="24"/>
          <w:szCs w:val="24"/>
          <w:lang w:val="ru-RU"/>
        </w:rPr>
      </w:pPr>
      <w:r w:rsidRPr="00462950">
        <w:rPr>
          <w:sz w:val="24"/>
          <w:szCs w:val="24"/>
          <w:lang w:val="ru-RU"/>
        </w:rPr>
        <w:t xml:space="preserve"> Психологи проводят на данном направлении:</w:t>
      </w:r>
    </w:p>
    <w:p w:rsidR="00462950" w:rsidRPr="00462950" w:rsidRDefault="00462950" w:rsidP="00462950">
      <w:pPr>
        <w:spacing w:line="26" w:lineRule="exact"/>
        <w:rPr>
          <w:rFonts w:ascii="Symbol" w:eastAsia="Symbol" w:hAnsi="Symbol" w:cs="Symbol"/>
          <w:sz w:val="24"/>
          <w:szCs w:val="24"/>
          <w:lang w:val="ru-RU"/>
        </w:rPr>
      </w:pPr>
    </w:p>
    <w:p w:rsidR="00462950" w:rsidRPr="00462950" w:rsidRDefault="00462950" w:rsidP="00462950">
      <w:pPr>
        <w:spacing w:line="266" w:lineRule="auto"/>
        <w:ind w:left="6" w:firstLine="567"/>
        <w:rPr>
          <w:rFonts w:ascii="Symbol" w:eastAsia="Symbol" w:hAnsi="Symbol" w:cs="Symbol"/>
          <w:sz w:val="24"/>
          <w:szCs w:val="24"/>
          <w:lang w:val="ru-RU"/>
        </w:rPr>
      </w:pPr>
      <w:r w:rsidRPr="00462950">
        <w:rPr>
          <w:sz w:val="24"/>
          <w:szCs w:val="24"/>
          <w:lang w:val="ru-RU"/>
        </w:rPr>
        <w:t>- комплексную диагностику в 1 классах с целью определения уровня сформированности адаптации к школе и выявления особых образовательных потребностей обучающихся:</w:t>
      </w:r>
    </w:p>
    <w:p w:rsidR="00462950" w:rsidRPr="00462950" w:rsidRDefault="00462950" w:rsidP="00462950">
      <w:pPr>
        <w:spacing w:line="24" w:lineRule="exact"/>
        <w:rPr>
          <w:rFonts w:ascii="Symbol" w:eastAsia="Symbol" w:hAnsi="Symbol" w:cs="Symbol"/>
          <w:sz w:val="24"/>
          <w:szCs w:val="24"/>
          <w:lang w:val="ru-RU"/>
        </w:rPr>
      </w:pPr>
    </w:p>
    <w:p w:rsidR="00462950" w:rsidRPr="00462950" w:rsidRDefault="00462950" w:rsidP="00462950">
      <w:pPr>
        <w:spacing w:line="270" w:lineRule="auto"/>
        <w:ind w:left="6" w:right="20" w:firstLine="567"/>
        <w:jc w:val="both"/>
        <w:rPr>
          <w:rFonts w:ascii="Symbol" w:eastAsia="Symbol" w:hAnsi="Symbol" w:cs="Symbol"/>
          <w:sz w:val="24"/>
          <w:szCs w:val="24"/>
          <w:lang w:val="ru-RU"/>
        </w:rPr>
      </w:pPr>
      <w:r w:rsidRPr="00462950">
        <w:rPr>
          <w:sz w:val="24"/>
          <w:szCs w:val="24"/>
          <w:lang w:val="ru-RU"/>
        </w:rPr>
        <w:t>- развития познавательной сферы, специфических трудностей в овладении содержанием образования и потенциальных возможностей</w:t>
      </w:r>
      <w:r w:rsidR="00CD482F">
        <w:rPr>
          <w:sz w:val="24"/>
          <w:szCs w:val="24"/>
          <w:lang w:val="ru-RU"/>
        </w:rPr>
        <w:t>.</w:t>
      </w:r>
      <w:r w:rsidRPr="00462950">
        <w:rPr>
          <w:sz w:val="24"/>
          <w:szCs w:val="24"/>
          <w:lang w:val="ru-RU"/>
        </w:rPr>
        <w:t xml:space="preserve"> </w:t>
      </w:r>
    </w:p>
    <w:p w:rsidR="00462950" w:rsidRPr="00462950" w:rsidRDefault="00462950" w:rsidP="00462950">
      <w:pPr>
        <w:spacing w:line="9" w:lineRule="exact"/>
        <w:rPr>
          <w:rFonts w:ascii="Symbol" w:eastAsia="Symbol" w:hAnsi="Symbol" w:cs="Symbol"/>
          <w:sz w:val="24"/>
          <w:szCs w:val="24"/>
          <w:lang w:val="ru-RU"/>
        </w:rPr>
      </w:pPr>
    </w:p>
    <w:p w:rsidR="00462950" w:rsidRPr="00462950" w:rsidRDefault="00462950" w:rsidP="00462950">
      <w:pPr>
        <w:ind w:left="566"/>
        <w:rPr>
          <w:rFonts w:ascii="Symbol" w:eastAsia="Symbol" w:hAnsi="Symbol" w:cs="Symbol"/>
          <w:sz w:val="24"/>
          <w:szCs w:val="24"/>
          <w:lang w:val="ru-RU"/>
        </w:rPr>
      </w:pPr>
      <w:r w:rsidRPr="00462950">
        <w:rPr>
          <w:sz w:val="24"/>
          <w:szCs w:val="24"/>
          <w:lang w:val="ru-RU"/>
        </w:rPr>
        <w:t>- развития эмоционально-волевой сферы и личностных особенностей обучающихся;</w:t>
      </w:r>
    </w:p>
    <w:p w:rsidR="00462950" w:rsidRPr="00462950" w:rsidRDefault="00462950" w:rsidP="00462950">
      <w:pPr>
        <w:spacing w:line="53" w:lineRule="exact"/>
        <w:rPr>
          <w:rFonts w:ascii="Symbol" w:eastAsia="Symbol" w:hAnsi="Symbol" w:cs="Symbol"/>
          <w:sz w:val="24"/>
          <w:szCs w:val="24"/>
          <w:lang w:val="ru-RU"/>
        </w:rPr>
      </w:pPr>
    </w:p>
    <w:p w:rsidR="00462950" w:rsidRPr="00462950" w:rsidRDefault="00462950" w:rsidP="00462950">
      <w:pPr>
        <w:spacing w:line="270" w:lineRule="auto"/>
        <w:ind w:left="6" w:firstLine="567"/>
        <w:jc w:val="both"/>
        <w:rPr>
          <w:rFonts w:ascii="Symbol" w:eastAsia="Symbol" w:hAnsi="Symbol" w:cs="Symbol"/>
          <w:sz w:val="24"/>
          <w:szCs w:val="24"/>
          <w:lang w:val="ru-RU"/>
        </w:rPr>
      </w:pPr>
      <w:r w:rsidRPr="00462950">
        <w:rPr>
          <w:sz w:val="24"/>
          <w:szCs w:val="24"/>
          <w:lang w:val="ru-RU"/>
        </w:rPr>
        <w:t>- мониторинг динамики развития обучающихся, их успешности в освоении АООП НОО проводится по всем классам в течение года</w:t>
      </w:r>
      <w:proofErr w:type="gramStart"/>
      <w:r w:rsidR="00CD5D29">
        <w:rPr>
          <w:sz w:val="24"/>
          <w:szCs w:val="24"/>
          <w:lang w:val="ru-RU"/>
        </w:rPr>
        <w:t>.</w:t>
      </w:r>
      <w:proofErr w:type="gramEnd"/>
      <w:r w:rsidRPr="00462950">
        <w:rPr>
          <w:sz w:val="24"/>
          <w:szCs w:val="24"/>
          <w:lang w:val="ru-RU"/>
        </w:rPr>
        <w:t xml:space="preserve"> (</w:t>
      </w:r>
      <w:proofErr w:type="gramStart"/>
      <w:r w:rsidRPr="00462950">
        <w:rPr>
          <w:sz w:val="24"/>
          <w:szCs w:val="24"/>
          <w:lang w:val="ru-RU"/>
        </w:rPr>
        <w:t>с</w:t>
      </w:r>
      <w:proofErr w:type="gramEnd"/>
      <w:r w:rsidRPr="00462950">
        <w:rPr>
          <w:sz w:val="24"/>
          <w:szCs w:val="24"/>
          <w:lang w:val="ru-RU"/>
        </w:rPr>
        <w:t>оциометрия, «Радуга чувств», «Цвет моего настроения»)</w:t>
      </w:r>
      <w:r w:rsidR="00CD5D29">
        <w:rPr>
          <w:sz w:val="24"/>
          <w:szCs w:val="24"/>
          <w:lang w:val="ru-RU"/>
        </w:rPr>
        <w:t>.</w:t>
      </w:r>
    </w:p>
    <w:p w:rsidR="00462950" w:rsidRPr="00462950" w:rsidRDefault="00462950" w:rsidP="00462950">
      <w:pPr>
        <w:spacing w:line="21" w:lineRule="exact"/>
        <w:rPr>
          <w:rFonts w:ascii="Symbol" w:eastAsia="Symbol" w:hAnsi="Symbol" w:cs="Symbol"/>
          <w:sz w:val="24"/>
          <w:szCs w:val="24"/>
          <w:lang w:val="ru-RU"/>
        </w:rPr>
      </w:pPr>
    </w:p>
    <w:p w:rsidR="00462950" w:rsidRPr="00462950" w:rsidRDefault="00462950" w:rsidP="00462950">
      <w:pPr>
        <w:spacing w:line="264" w:lineRule="auto"/>
        <w:ind w:left="6" w:firstLine="567"/>
        <w:rPr>
          <w:rFonts w:ascii="Symbol" w:eastAsia="Symbol" w:hAnsi="Symbol" w:cs="Symbol"/>
          <w:sz w:val="24"/>
          <w:szCs w:val="24"/>
          <w:lang w:val="ru-RU"/>
        </w:rPr>
      </w:pPr>
      <w:r w:rsidRPr="00462950">
        <w:rPr>
          <w:sz w:val="24"/>
          <w:szCs w:val="24"/>
          <w:lang w:val="ru-RU"/>
        </w:rPr>
        <w:t>- анализ результатов обследования с целью проектирования и корректировки коррекционных мероприятий.</w:t>
      </w:r>
    </w:p>
    <w:p w:rsidR="00462950" w:rsidRPr="00462950" w:rsidRDefault="00462950" w:rsidP="00462950">
      <w:pPr>
        <w:spacing w:line="26" w:lineRule="exact"/>
        <w:rPr>
          <w:rFonts w:ascii="Symbol" w:eastAsia="Symbol" w:hAnsi="Symbol" w:cs="Symbol"/>
          <w:sz w:val="24"/>
          <w:szCs w:val="24"/>
          <w:lang w:val="ru-RU"/>
        </w:rPr>
      </w:pPr>
    </w:p>
    <w:p w:rsidR="00462950" w:rsidRPr="00462950" w:rsidRDefault="00462950" w:rsidP="00462950">
      <w:pPr>
        <w:spacing w:line="264" w:lineRule="auto"/>
        <w:ind w:left="6" w:right="20" w:firstLine="567"/>
        <w:rPr>
          <w:rFonts w:ascii="Symbol" w:eastAsia="Symbol" w:hAnsi="Symbol" w:cs="Symbol"/>
          <w:sz w:val="24"/>
          <w:szCs w:val="24"/>
          <w:lang w:val="ru-RU"/>
        </w:rPr>
      </w:pPr>
      <w:r w:rsidRPr="00462950">
        <w:rPr>
          <w:sz w:val="24"/>
          <w:szCs w:val="24"/>
          <w:lang w:val="ru-RU"/>
        </w:rPr>
        <w:t>Социальный педагог определяет социальную ситуацию развития и условий семейного воспитания обучающихся.</w:t>
      </w:r>
    </w:p>
    <w:p w:rsidR="00462950" w:rsidRPr="00462950" w:rsidRDefault="00462950" w:rsidP="00462950">
      <w:pPr>
        <w:spacing w:line="16" w:lineRule="exact"/>
        <w:rPr>
          <w:rFonts w:ascii="Symbol" w:eastAsia="Symbol" w:hAnsi="Symbol" w:cs="Symbol"/>
          <w:sz w:val="24"/>
          <w:szCs w:val="24"/>
          <w:lang w:val="ru-RU"/>
        </w:rPr>
      </w:pPr>
    </w:p>
    <w:p w:rsidR="00462950" w:rsidRPr="00462950" w:rsidRDefault="00462950" w:rsidP="00462950">
      <w:pPr>
        <w:ind w:left="566"/>
        <w:rPr>
          <w:rFonts w:ascii="Symbol" w:eastAsia="Symbol" w:hAnsi="Symbol" w:cs="Symbol"/>
          <w:sz w:val="24"/>
          <w:szCs w:val="24"/>
          <w:lang w:val="ru-RU"/>
        </w:rPr>
      </w:pPr>
      <w:r w:rsidRPr="00462950">
        <w:rPr>
          <w:sz w:val="24"/>
          <w:szCs w:val="24"/>
          <w:lang w:val="ru-RU"/>
        </w:rPr>
        <w:t>Учитель-логопед проводит:</w:t>
      </w:r>
    </w:p>
    <w:p w:rsidR="00462950" w:rsidRPr="00462950" w:rsidRDefault="00462950" w:rsidP="00462950">
      <w:pPr>
        <w:spacing w:line="53" w:lineRule="exact"/>
        <w:rPr>
          <w:rFonts w:ascii="Symbol" w:eastAsia="Symbol" w:hAnsi="Symbol" w:cs="Symbol"/>
          <w:sz w:val="24"/>
          <w:szCs w:val="24"/>
          <w:lang w:val="ru-RU"/>
        </w:rPr>
      </w:pPr>
    </w:p>
    <w:p w:rsidR="00462950" w:rsidRPr="00462950" w:rsidRDefault="00462950" w:rsidP="00462950">
      <w:pPr>
        <w:spacing w:line="274" w:lineRule="auto"/>
        <w:ind w:left="6" w:firstLine="567"/>
        <w:jc w:val="both"/>
        <w:rPr>
          <w:rFonts w:ascii="Symbol" w:eastAsia="Symbol" w:hAnsi="Symbol" w:cs="Symbol"/>
          <w:sz w:val="24"/>
          <w:szCs w:val="24"/>
          <w:lang w:val="ru-RU"/>
        </w:rPr>
      </w:pPr>
      <w:r w:rsidRPr="00462950">
        <w:rPr>
          <w:sz w:val="24"/>
          <w:szCs w:val="24"/>
          <w:lang w:val="ru-RU"/>
        </w:rPr>
        <w:t>- диагностику состояния устной и письменной речи учащихся с использованием нейропсихологических методов, при которой изучаются и анализируются все стороны устной речи: сенсомоторный уровень речи, лексико-грамматический строй речи, навыки языкового анализа и синтеза, владение словарем, владение связной речью. На каждого ребёнка заполняют речевые карты, определяют направления коррекционно-развивающей работы, комплектуют группы учащихся на основании сходности нарушений речи, составляют программы индивидуальной или групповой логопедической работы.</w:t>
      </w:r>
    </w:p>
    <w:p w:rsidR="00462950" w:rsidRPr="00462950" w:rsidRDefault="00462950" w:rsidP="00462950">
      <w:pPr>
        <w:spacing w:line="15" w:lineRule="exact"/>
        <w:rPr>
          <w:rFonts w:ascii="Symbol" w:eastAsia="Symbol" w:hAnsi="Symbol" w:cs="Symbol"/>
          <w:sz w:val="24"/>
          <w:szCs w:val="24"/>
          <w:lang w:val="ru-RU"/>
        </w:rPr>
      </w:pPr>
    </w:p>
    <w:p w:rsidR="00462950" w:rsidRPr="00462950" w:rsidRDefault="00462950" w:rsidP="00462950">
      <w:pPr>
        <w:spacing w:line="266" w:lineRule="auto"/>
        <w:ind w:left="6" w:right="20" w:firstLine="567"/>
        <w:rPr>
          <w:rFonts w:ascii="Symbol" w:eastAsia="Symbol" w:hAnsi="Symbol" w:cs="Symbol"/>
          <w:sz w:val="24"/>
          <w:szCs w:val="24"/>
          <w:lang w:val="ru-RU"/>
        </w:rPr>
      </w:pPr>
      <w:r w:rsidRPr="00462950">
        <w:rPr>
          <w:sz w:val="24"/>
          <w:szCs w:val="24"/>
          <w:lang w:val="ru-RU"/>
        </w:rPr>
        <w:t>- мониторинг динамики развития речевых и неречевых психических функций в начале и в конце учебного года;</w:t>
      </w:r>
    </w:p>
    <w:p w:rsidR="00462950" w:rsidRPr="00462950" w:rsidRDefault="00462950" w:rsidP="00462950">
      <w:pPr>
        <w:spacing w:line="24" w:lineRule="exact"/>
        <w:rPr>
          <w:rFonts w:ascii="Symbol" w:eastAsia="Symbol" w:hAnsi="Symbol" w:cs="Symbol"/>
          <w:sz w:val="24"/>
          <w:szCs w:val="24"/>
          <w:lang w:val="ru-RU"/>
        </w:rPr>
      </w:pPr>
    </w:p>
    <w:p w:rsidR="00462950" w:rsidRPr="00462950" w:rsidRDefault="00462950" w:rsidP="00462950">
      <w:pPr>
        <w:spacing w:line="264" w:lineRule="auto"/>
        <w:ind w:left="6" w:firstLine="567"/>
        <w:rPr>
          <w:rFonts w:ascii="Symbol" w:eastAsia="Symbol" w:hAnsi="Symbol" w:cs="Symbol"/>
          <w:sz w:val="24"/>
          <w:szCs w:val="24"/>
          <w:lang w:val="ru-RU"/>
        </w:rPr>
      </w:pPr>
      <w:r w:rsidRPr="00462950">
        <w:rPr>
          <w:sz w:val="24"/>
          <w:szCs w:val="24"/>
          <w:lang w:val="ru-RU"/>
        </w:rPr>
        <w:t>- анализ результатов обследования с целью проектирования и корректировки коррекционных мероприятий.</w:t>
      </w:r>
    </w:p>
    <w:p w:rsidR="00462950" w:rsidRPr="00462950" w:rsidRDefault="00462950" w:rsidP="00462950">
      <w:pPr>
        <w:spacing w:line="14" w:lineRule="exact"/>
        <w:rPr>
          <w:rFonts w:ascii="Symbol" w:eastAsia="Symbol" w:hAnsi="Symbol" w:cs="Symbol"/>
          <w:sz w:val="24"/>
          <w:szCs w:val="24"/>
          <w:lang w:val="ru-RU"/>
        </w:rPr>
      </w:pPr>
    </w:p>
    <w:p w:rsidR="00462950" w:rsidRPr="00CD5D29" w:rsidRDefault="00CD5D29" w:rsidP="00CD5D29">
      <w:pPr>
        <w:ind w:left="566"/>
        <w:rPr>
          <w:rFonts w:ascii="Symbol" w:eastAsia="Symbol" w:hAnsi="Symbol" w:cs="Symbol"/>
          <w:sz w:val="24"/>
          <w:szCs w:val="24"/>
          <w:lang w:val="ru-RU"/>
        </w:rPr>
      </w:pPr>
      <w:r>
        <w:rPr>
          <w:sz w:val="24"/>
          <w:szCs w:val="24"/>
          <w:lang w:val="ru-RU"/>
        </w:rPr>
        <w:t xml:space="preserve">- ежегодно, </w:t>
      </w:r>
      <w:r w:rsidR="00462950" w:rsidRPr="00462950">
        <w:rPr>
          <w:sz w:val="24"/>
          <w:szCs w:val="24"/>
          <w:lang w:val="ru-RU"/>
        </w:rPr>
        <w:t>проводится проверка сформированности навыка чтения</w:t>
      </w:r>
      <w:r w:rsidRPr="00CD5D29">
        <w:rPr>
          <w:sz w:val="24"/>
          <w:szCs w:val="24"/>
          <w:lang w:val="ru-RU"/>
        </w:rPr>
        <w:t xml:space="preserve"> </w:t>
      </w:r>
      <w:proofErr w:type="gramStart"/>
      <w:r>
        <w:rPr>
          <w:sz w:val="24"/>
          <w:szCs w:val="24"/>
          <w:lang w:val="ru-RU"/>
        </w:rPr>
        <w:t xml:space="preserve">( </w:t>
      </w:r>
      <w:proofErr w:type="gramEnd"/>
      <w:r>
        <w:rPr>
          <w:sz w:val="24"/>
          <w:szCs w:val="24"/>
          <w:lang w:val="ru-RU"/>
        </w:rPr>
        <w:t>сентябрь), определения уровня читательской компетентности</w:t>
      </w:r>
      <w:r w:rsidRPr="00CD5D29">
        <w:rPr>
          <w:sz w:val="24"/>
          <w:szCs w:val="24"/>
          <w:lang w:val="ru-RU"/>
        </w:rPr>
        <w:t xml:space="preserve"> </w:t>
      </w:r>
      <w:r>
        <w:rPr>
          <w:sz w:val="24"/>
          <w:szCs w:val="24"/>
          <w:lang w:val="ru-RU"/>
        </w:rPr>
        <w:t>(декабрь,</w:t>
      </w:r>
      <w:r w:rsidRPr="00462950">
        <w:rPr>
          <w:sz w:val="24"/>
          <w:szCs w:val="24"/>
          <w:lang w:val="ru-RU"/>
        </w:rPr>
        <w:t xml:space="preserve"> ма</w:t>
      </w:r>
      <w:r>
        <w:rPr>
          <w:sz w:val="24"/>
          <w:szCs w:val="24"/>
          <w:lang w:val="ru-RU"/>
        </w:rPr>
        <w:t xml:space="preserve">й) у </w:t>
      </w:r>
      <w:r w:rsidR="00462950" w:rsidRPr="00462950">
        <w:rPr>
          <w:sz w:val="24"/>
          <w:szCs w:val="24"/>
          <w:lang w:val="ru-RU"/>
        </w:rPr>
        <w:t>всех обучающихся по следующим параметрам: скорость чтения и понимание прочитанного.</w:t>
      </w:r>
    </w:p>
    <w:p w:rsidR="00462950" w:rsidRPr="00462950" w:rsidRDefault="00B879B9" w:rsidP="00462950">
      <w:pPr>
        <w:spacing w:line="264" w:lineRule="auto"/>
        <w:jc w:val="both"/>
        <w:rPr>
          <w:sz w:val="20"/>
          <w:szCs w:val="20"/>
          <w:lang w:val="ru-RU"/>
        </w:rPr>
      </w:pPr>
      <w:r>
        <w:rPr>
          <w:sz w:val="24"/>
          <w:szCs w:val="24"/>
          <w:lang w:val="ru-RU"/>
        </w:rPr>
        <w:t>И</w:t>
      </w:r>
      <w:r w:rsidR="00462950" w:rsidRPr="00462950">
        <w:rPr>
          <w:sz w:val="24"/>
          <w:szCs w:val="24"/>
          <w:lang w:val="ru-RU"/>
        </w:rPr>
        <w:t>тоговые результаты проверки анализируются всеми специалистами и вырабатываются соответствующие рекомендации.</w:t>
      </w:r>
    </w:p>
    <w:p w:rsidR="00462950" w:rsidRPr="00462950" w:rsidRDefault="00462950" w:rsidP="00462950">
      <w:pPr>
        <w:spacing w:line="27" w:lineRule="exact"/>
        <w:rPr>
          <w:sz w:val="20"/>
          <w:szCs w:val="20"/>
          <w:lang w:val="ru-RU"/>
        </w:rPr>
      </w:pPr>
    </w:p>
    <w:p w:rsidR="00462950" w:rsidRPr="00462950" w:rsidRDefault="00462950" w:rsidP="00462950">
      <w:pPr>
        <w:spacing w:line="271" w:lineRule="auto"/>
        <w:ind w:firstLine="567"/>
        <w:jc w:val="both"/>
        <w:rPr>
          <w:sz w:val="20"/>
          <w:szCs w:val="20"/>
          <w:lang w:val="ru-RU"/>
        </w:rPr>
      </w:pPr>
      <w:r w:rsidRPr="00462950">
        <w:rPr>
          <w:sz w:val="24"/>
          <w:szCs w:val="24"/>
          <w:lang w:val="ru-RU"/>
        </w:rPr>
        <w:t>2). Коррекционно-развивающее направление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462950" w:rsidRPr="00462950" w:rsidRDefault="00462950" w:rsidP="00462950">
      <w:pPr>
        <w:spacing w:line="16" w:lineRule="exact"/>
        <w:rPr>
          <w:sz w:val="20"/>
          <w:szCs w:val="20"/>
          <w:lang w:val="ru-RU"/>
        </w:rPr>
      </w:pPr>
    </w:p>
    <w:p w:rsidR="00462950" w:rsidRPr="00462950" w:rsidRDefault="00462950" w:rsidP="0080615D">
      <w:pPr>
        <w:numPr>
          <w:ilvl w:val="0"/>
          <w:numId w:val="132"/>
        </w:numPr>
        <w:tabs>
          <w:tab w:val="left" w:pos="795"/>
        </w:tabs>
        <w:spacing w:line="234" w:lineRule="auto"/>
        <w:ind w:firstLine="560"/>
        <w:rPr>
          <w:sz w:val="24"/>
          <w:szCs w:val="24"/>
          <w:lang w:val="ru-RU"/>
        </w:rPr>
      </w:pPr>
      <w:proofErr w:type="gramStart"/>
      <w:r w:rsidRPr="00462950">
        <w:rPr>
          <w:sz w:val="24"/>
          <w:szCs w:val="24"/>
          <w:lang w:val="ru-RU"/>
        </w:rPr>
        <w:t>процессе</w:t>
      </w:r>
      <w:proofErr w:type="gramEnd"/>
      <w:r w:rsidRPr="00462950">
        <w:rPr>
          <w:sz w:val="24"/>
          <w:szCs w:val="24"/>
          <w:lang w:val="ru-RU"/>
        </w:rPr>
        <w:t xml:space="preserve"> коррекционно-развивающей работы используются следующие формы и методы работы:</w:t>
      </w:r>
    </w:p>
    <w:p w:rsidR="00462950" w:rsidRPr="00462950" w:rsidRDefault="00462950" w:rsidP="00462950">
      <w:pPr>
        <w:spacing w:line="13" w:lineRule="exact"/>
        <w:rPr>
          <w:sz w:val="24"/>
          <w:szCs w:val="24"/>
          <w:lang w:val="ru-RU"/>
        </w:rPr>
      </w:pPr>
    </w:p>
    <w:p w:rsidR="00CD5D29" w:rsidRDefault="00CD5D29" w:rsidP="00CD5D29">
      <w:pPr>
        <w:spacing w:line="237" w:lineRule="auto"/>
        <w:ind w:left="560" w:right="2257"/>
        <w:rPr>
          <w:sz w:val="24"/>
          <w:szCs w:val="24"/>
          <w:lang w:val="ru-RU"/>
        </w:rPr>
      </w:pPr>
      <w:r>
        <w:rPr>
          <w:sz w:val="24"/>
          <w:szCs w:val="24"/>
          <w:lang w:val="ru-RU"/>
        </w:rPr>
        <w:t xml:space="preserve">- занятия индивидуальные и </w:t>
      </w:r>
      <w:r w:rsidR="00462950" w:rsidRPr="00462950">
        <w:rPr>
          <w:sz w:val="24"/>
          <w:szCs w:val="24"/>
          <w:lang w:val="ru-RU"/>
        </w:rPr>
        <w:t xml:space="preserve">групповые, </w:t>
      </w:r>
    </w:p>
    <w:p w:rsidR="00CD5D29" w:rsidRDefault="00462950" w:rsidP="00CD5D29">
      <w:pPr>
        <w:spacing w:line="237" w:lineRule="auto"/>
        <w:ind w:left="560" w:right="2257"/>
        <w:rPr>
          <w:sz w:val="24"/>
          <w:szCs w:val="24"/>
          <w:lang w:val="ru-RU"/>
        </w:rPr>
      </w:pPr>
      <w:r w:rsidRPr="00462950">
        <w:rPr>
          <w:sz w:val="24"/>
          <w:szCs w:val="24"/>
          <w:lang w:val="ru-RU"/>
        </w:rPr>
        <w:t xml:space="preserve">- игры, упражнения, этюды, </w:t>
      </w:r>
    </w:p>
    <w:p w:rsidR="00CD5D29" w:rsidRDefault="00462950" w:rsidP="00CD5D29">
      <w:pPr>
        <w:spacing w:line="237" w:lineRule="auto"/>
        <w:ind w:left="560" w:right="2257"/>
        <w:rPr>
          <w:sz w:val="24"/>
          <w:szCs w:val="24"/>
          <w:lang w:val="ru-RU"/>
        </w:rPr>
      </w:pPr>
      <w:r w:rsidRPr="00462950">
        <w:rPr>
          <w:sz w:val="24"/>
          <w:szCs w:val="24"/>
          <w:lang w:val="ru-RU"/>
        </w:rPr>
        <w:t xml:space="preserve">- психокоррекционные методики, </w:t>
      </w:r>
    </w:p>
    <w:p w:rsidR="00CD5D29" w:rsidRDefault="00462950" w:rsidP="00CD5D29">
      <w:pPr>
        <w:spacing w:line="237" w:lineRule="auto"/>
        <w:ind w:left="560" w:right="2257"/>
        <w:rPr>
          <w:sz w:val="24"/>
          <w:szCs w:val="24"/>
          <w:lang w:val="ru-RU"/>
        </w:rPr>
      </w:pPr>
      <w:r w:rsidRPr="00462950">
        <w:rPr>
          <w:sz w:val="24"/>
          <w:szCs w:val="24"/>
          <w:lang w:val="ru-RU"/>
        </w:rPr>
        <w:t xml:space="preserve">- беседы с учащимися, </w:t>
      </w:r>
    </w:p>
    <w:p w:rsidR="00462950" w:rsidRPr="00462950" w:rsidRDefault="00462950" w:rsidP="00CD5D29">
      <w:pPr>
        <w:spacing w:line="237" w:lineRule="auto"/>
        <w:ind w:left="560" w:right="2257"/>
        <w:rPr>
          <w:sz w:val="24"/>
          <w:szCs w:val="24"/>
          <w:lang w:val="ru-RU"/>
        </w:rPr>
      </w:pPr>
      <w:r w:rsidRPr="00462950">
        <w:rPr>
          <w:sz w:val="24"/>
          <w:szCs w:val="24"/>
          <w:lang w:val="ru-RU"/>
        </w:rPr>
        <w:t>- психогимнастика,</w:t>
      </w:r>
    </w:p>
    <w:p w:rsidR="00462950" w:rsidRPr="00462950" w:rsidRDefault="00462950" w:rsidP="00462950">
      <w:pPr>
        <w:spacing w:line="17" w:lineRule="exact"/>
        <w:rPr>
          <w:sz w:val="24"/>
          <w:szCs w:val="24"/>
          <w:lang w:val="ru-RU"/>
        </w:rPr>
      </w:pPr>
    </w:p>
    <w:p w:rsidR="00CD5D29" w:rsidRDefault="00CD5D29" w:rsidP="00CD5D29">
      <w:pPr>
        <w:spacing w:line="249" w:lineRule="auto"/>
        <w:ind w:left="560" w:right="3108"/>
        <w:rPr>
          <w:sz w:val="23"/>
          <w:szCs w:val="23"/>
          <w:lang w:val="ru-RU"/>
        </w:rPr>
      </w:pPr>
      <w:r>
        <w:rPr>
          <w:sz w:val="24"/>
          <w:szCs w:val="23"/>
          <w:lang w:val="ru-RU"/>
        </w:rPr>
        <w:t>- социо</w:t>
      </w:r>
      <w:r w:rsidR="00C41505">
        <w:rPr>
          <w:sz w:val="24"/>
          <w:szCs w:val="23"/>
          <w:lang w:val="ru-RU"/>
        </w:rPr>
        <w:t>-</w:t>
      </w:r>
      <w:r>
        <w:rPr>
          <w:sz w:val="24"/>
          <w:szCs w:val="23"/>
          <w:lang w:val="ru-RU"/>
        </w:rPr>
        <w:t xml:space="preserve">игровые </w:t>
      </w:r>
      <w:r w:rsidR="00462950" w:rsidRPr="00CD5D29">
        <w:rPr>
          <w:sz w:val="24"/>
          <w:szCs w:val="23"/>
          <w:lang w:val="ru-RU"/>
        </w:rPr>
        <w:t>технологии</w:t>
      </w:r>
      <w:r w:rsidR="00462950" w:rsidRPr="00462950">
        <w:rPr>
          <w:sz w:val="23"/>
          <w:szCs w:val="23"/>
          <w:lang w:val="ru-RU"/>
        </w:rPr>
        <w:t xml:space="preserve">, </w:t>
      </w:r>
    </w:p>
    <w:p w:rsidR="00462950" w:rsidRPr="00462950" w:rsidRDefault="00462950" w:rsidP="00462950">
      <w:pPr>
        <w:spacing w:line="249" w:lineRule="auto"/>
        <w:ind w:left="560" w:right="6620"/>
        <w:rPr>
          <w:sz w:val="24"/>
          <w:szCs w:val="24"/>
          <w:lang w:val="ru-RU"/>
        </w:rPr>
      </w:pPr>
      <w:r w:rsidRPr="00462950">
        <w:rPr>
          <w:sz w:val="23"/>
          <w:szCs w:val="23"/>
          <w:lang w:val="ru-RU"/>
        </w:rPr>
        <w:t xml:space="preserve">- </w:t>
      </w:r>
      <w:proofErr w:type="gramStart"/>
      <w:r w:rsidRPr="00462950">
        <w:rPr>
          <w:sz w:val="23"/>
          <w:szCs w:val="23"/>
          <w:lang w:val="ru-RU"/>
        </w:rPr>
        <w:t>ИКТ-технологии</w:t>
      </w:r>
      <w:proofErr w:type="gramEnd"/>
      <w:r w:rsidRPr="00462950">
        <w:rPr>
          <w:sz w:val="23"/>
          <w:szCs w:val="23"/>
          <w:lang w:val="ru-RU"/>
        </w:rPr>
        <w:t>,</w:t>
      </w:r>
    </w:p>
    <w:p w:rsidR="00462950" w:rsidRPr="00462950" w:rsidRDefault="00462950" w:rsidP="00462950">
      <w:pPr>
        <w:ind w:left="560"/>
        <w:rPr>
          <w:sz w:val="24"/>
          <w:szCs w:val="24"/>
          <w:lang w:val="ru-RU"/>
        </w:rPr>
      </w:pPr>
      <w:r w:rsidRPr="00462950">
        <w:rPr>
          <w:sz w:val="24"/>
          <w:szCs w:val="24"/>
          <w:lang w:val="ru-RU"/>
        </w:rPr>
        <w:t>- игра, труд, изобразительная, конструирование и др.</w:t>
      </w:r>
    </w:p>
    <w:p w:rsidR="00462950" w:rsidRPr="00462950" w:rsidRDefault="00462950" w:rsidP="00462950">
      <w:pPr>
        <w:spacing w:line="14" w:lineRule="exact"/>
        <w:rPr>
          <w:sz w:val="24"/>
          <w:szCs w:val="24"/>
          <w:lang w:val="ru-RU"/>
        </w:rPr>
      </w:pPr>
    </w:p>
    <w:p w:rsidR="00462950" w:rsidRPr="00462950" w:rsidRDefault="00462950" w:rsidP="00462950">
      <w:pPr>
        <w:spacing w:line="20" w:lineRule="exact"/>
        <w:rPr>
          <w:sz w:val="24"/>
          <w:szCs w:val="24"/>
          <w:lang w:val="ru-RU"/>
        </w:rPr>
      </w:pPr>
    </w:p>
    <w:p w:rsidR="00462950" w:rsidRPr="00462950" w:rsidRDefault="00462950" w:rsidP="00462950">
      <w:pPr>
        <w:spacing w:line="18" w:lineRule="exact"/>
        <w:rPr>
          <w:sz w:val="24"/>
          <w:szCs w:val="24"/>
          <w:lang w:val="ru-RU"/>
        </w:rPr>
      </w:pPr>
    </w:p>
    <w:p w:rsidR="00462950" w:rsidRPr="00462950" w:rsidRDefault="00462950" w:rsidP="00462950">
      <w:pPr>
        <w:spacing w:line="275" w:lineRule="auto"/>
        <w:ind w:firstLine="567"/>
        <w:jc w:val="both"/>
        <w:rPr>
          <w:sz w:val="24"/>
          <w:szCs w:val="24"/>
          <w:lang w:val="ru-RU"/>
        </w:rPr>
      </w:pPr>
      <w:r w:rsidRPr="00462950">
        <w:rPr>
          <w:sz w:val="24"/>
          <w:szCs w:val="24"/>
          <w:lang w:val="ru-RU"/>
        </w:rPr>
        <w:t xml:space="preserve">Педагоги обеспечивают формирование в классе психологического климата, комфортного для всех обучающихся. Это достигается путём проведения совместных с родителями праздников, педагогических мастерских, экскурсий; разработку оптимальных для развития обучающихся с ЗПР групповых и индивидуальных коррекционных программ в соответствии с их особыми образовательными потребностями. </w:t>
      </w:r>
      <w:proofErr w:type="gramStart"/>
      <w:r w:rsidRPr="00462950">
        <w:rPr>
          <w:sz w:val="24"/>
          <w:szCs w:val="24"/>
          <w:lang w:val="ru-RU"/>
        </w:rPr>
        <w:t xml:space="preserve">Данные программы составляются на основе комплексной диагностики; проведение индивидуальных и групповых занятий развивающей направленности, способствующих восполнению у обучающихся имеющихся пробелов в усвоении учебной программы, чему способствует создание ситуации успеха; проведение групповых занятий по коррекции высших психических функций с использованием игровых и ИКТ технологий; </w:t>
      </w:r>
      <w:r w:rsidRPr="00462950">
        <w:rPr>
          <w:sz w:val="24"/>
          <w:szCs w:val="24"/>
          <w:lang w:val="ru-RU"/>
        </w:rPr>
        <w:lastRenderedPageBreak/>
        <w:t>организацию внеурочной деятельности, направленной на развитие познавательных интересов учащихся, их общее социально-личностное развитие.</w:t>
      </w:r>
      <w:proofErr w:type="gramEnd"/>
      <w:r w:rsidRPr="00462950">
        <w:rPr>
          <w:sz w:val="24"/>
          <w:szCs w:val="24"/>
          <w:lang w:val="ru-RU"/>
        </w:rPr>
        <w:t xml:space="preserve"> Это активное участие в соревнованиях и конкурсах, проводимых как среди коррекционных школ, так и среди массовых на уровне муниципального округа, района, города, России. В целях воспитания достойных петербуржцев в школе проводится куль</w:t>
      </w:r>
      <w:r w:rsidR="00B32C1B">
        <w:rPr>
          <w:sz w:val="24"/>
          <w:szCs w:val="24"/>
          <w:lang w:val="ru-RU"/>
        </w:rPr>
        <w:t xml:space="preserve">турно-просветительская работа. </w:t>
      </w:r>
      <w:r w:rsidRPr="00462950">
        <w:rPr>
          <w:sz w:val="24"/>
          <w:szCs w:val="24"/>
          <w:lang w:val="ru-RU"/>
        </w:rPr>
        <w:t xml:space="preserve">Экскурсии в музеи не только знакомят </w:t>
      </w:r>
      <w:proofErr w:type="gramStart"/>
      <w:r w:rsidRPr="00462950">
        <w:rPr>
          <w:sz w:val="24"/>
          <w:szCs w:val="24"/>
          <w:lang w:val="ru-RU"/>
        </w:rPr>
        <w:t>обучающихся</w:t>
      </w:r>
      <w:proofErr w:type="gramEnd"/>
      <w:r w:rsidRPr="00462950">
        <w:rPr>
          <w:sz w:val="24"/>
          <w:szCs w:val="24"/>
          <w:lang w:val="ru-RU"/>
        </w:rPr>
        <w:t xml:space="preserve"> с культурным наследием нашего города, но и позволяют успешнее развивать универсальные учебные действия.</w:t>
      </w:r>
    </w:p>
    <w:p w:rsidR="00462950" w:rsidRPr="00462950" w:rsidRDefault="00462950" w:rsidP="00462950">
      <w:pPr>
        <w:spacing w:line="19" w:lineRule="exact"/>
        <w:rPr>
          <w:sz w:val="24"/>
          <w:szCs w:val="24"/>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 xml:space="preserve">Социальный педагог обеспечивает социальное сопровождение </w:t>
      </w:r>
      <w:proofErr w:type="gramStart"/>
      <w:r w:rsidRPr="00462950">
        <w:rPr>
          <w:sz w:val="24"/>
          <w:szCs w:val="24"/>
          <w:lang w:val="ru-RU"/>
        </w:rPr>
        <w:t>обучающегося</w:t>
      </w:r>
      <w:proofErr w:type="gramEnd"/>
      <w:r w:rsidRPr="00462950">
        <w:rPr>
          <w:sz w:val="24"/>
          <w:szCs w:val="24"/>
          <w:lang w:val="ru-RU"/>
        </w:rPr>
        <w:t xml:space="preserve"> в случае неблагоприятных условий жизни при психотравмирующих обстоятельствах, помогая родителям и педагогам.</w:t>
      </w:r>
    </w:p>
    <w:p w:rsidR="00462950" w:rsidRPr="00462950" w:rsidRDefault="00462950" w:rsidP="00462950">
      <w:pPr>
        <w:spacing w:line="19" w:lineRule="exact"/>
        <w:rPr>
          <w:sz w:val="20"/>
          <w:szCs w:val="20"/>
          <w:lang w:val="ru-RU"/>
        </w:rPr>
      </w:pPr>
    </w:p>
    <w:p w:rsidR="00462950" w:rsidRPr="00462950" w:rsidRDefault="00462950" w:rsidP="00462950">
      <w:pPr>
        <w:spacing w:line="274" w:lineRule="auto"/>
        <w:ind w:firstLine="567"/>
        <w:jc w:val="both"/>
        <w:rPr>
          <w:sz w:val="20"/>
          <w:szCs w:val="20"/>
          <w:lang w:val="ru-RU"/>
        </w:rPr>
      </w:pPr>
      <w:proofErr w:type="gramStart"/>
      <w:r w:rsidRPr="00C41505">
        <w:rPr>
          <w:sz w:val="24"/>
          <w:szCs w:val="24"/>
          <w:lang w:val="ru-RU"/>
        </w:rPr>
        <w:t>Логопеды проводят групповые и индивидуальные занятия по программам формирования устной и письменной речи, которые включают в себя развитие положительной мотивации речевого общения, психологических предпосылок к обучению, коммуникативных умений и навыков, адекватных ситуации речевой деятельности; развитие звуковой стороны речи, фонематического восприятия, всех видов анализа и синтеза, грамматического строя языка, формирование навыка чтения, развитие высших психических функций.</w:t>
      </w:r>
      <w:proofErr w:type="gramEnd"/>
    </w:p>
    <w:p w:rsidR="00462950" w:rsidRPr="00462950" w:rsidRDefault="00462950" w:rsidP="00462950">
      <w:pPr>
        <w:spacing w:line="16" w:lineRule="exact"/>
        <w:rPr>
          <w:sz w:val="20"/>
          <w:szCs w:val="20"/>
          <w:lang w:val="ru-RU"/>
        </w:rPr>
      </w:pPr>
    </w:p>
    <w:p w:rsidR="00462950" w:rsidRPr="00462950" w:rsidRDefault="00462950" w:rsidP="00462950">
      <w:pPr>
        <w:spacing w:line="274" w:lineRule="auto"/>
        <w:ind w:firstLine="567"/>
        <w:jc w:val="both"/>
        <w:rPr>
          <w:sz w:val="20"/>
          <w:szCs w:val="20"/>
          <w:lang w:val="ru-RU"/>
        </w:rPr>
      </w:pPr>
      <w:r w:rsidRPr="00462950">
        <w:rPr>
          <w:sz w:val="24"/>
          <w:szCs w:val="24"/>
          <w:lang w:val="ru-RU"/>
        </w:rPr>
        <w:t>При возникновении трудностей в освоении обучающимся с ЗПР содержания АООП НОО педагоги, осуществляющие психолого-педагогическое сопровождение, оперативно дополняют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Для этой цели собирается школьный психоло</w:t>
      </w:r>
      <w:r w:rsidR="00B32C1B">
        <w:rPr>
          <w:sz w:val="24"/>
          <w:szCs w:val="24"/>
          <w:lang w:val="ru-RU"/>
        </w:rPr>
        <w:t>го-педагогический консилиум (ППк</w:t>
      </w:r>
      <w:r w:rsidRPr="00462950">
        <w:rPr>
          <w:sz w:val="24"/>
          <w:szCs w:val="24"/>
          <w:lang w:val="ru-RU"/>
        </w:rPr>
        <w:t xml:space="preserve">), действующий в соответствии с «Положением о психолого-педагогическом консилиуме». В случае нарастания значительных стойких затруднений в обучении, </w:t>
      </w:r>
      <w:proofErr w:type="gramStart"/>
      <w:r w:rsidRPr="00462950">
        <w:rPr>
          <w:sz w:val="24"/>
          <w:szCs w:val="24"/>
          <w:lang w:val="ru-RU"/>
        </w:rPr>
        <w:t>обучающийся</w:t>
      </w:r>
      <w:proofErr w:type="gramEnd"/>
      <w:r w:rsidRPr="00462950">
        <w:rPr>
          <w:sz w:val="24"/>
          <w:szCs w:val="24"/>
          <w:lang w:val="ru-RU"/>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462950" w:rsidRPr="00462950" w:rsidRDefault="00462950" w:rsidP="00462950">
      <w:pPr>
        <w:spacing w:line="20" w:lineRule="exact"/>
        <w:rPr>
          <w:sz w:val="20"/>
          <w:szCs w:val="20"/>
          <w:lang w:val="ru-RU"/>
        </w:rPr>
      </w:pPr>
    </w:p>
    <w:p w:rsidR="00462950" w:rsidRPr="00462950" w:rsidRDefault="00462950" w:rsidP="00462950">
      <w:pPr>
        <w:spacing w:line="274" w:lineRule="auto"/>
        <w:ind w:firstLine="567"/>
        <w:jc w:val="both"/>
        <w:rPr>
          <w:sz w:val="20"/>
          <w:szCs w:val="20"/>
          <w:lang w:val="ru-RU"/>
        </w:rPr>
      </w:pPr>
      <w:r w:rsidRPr="00462950">
        <w:rPr>
          <w:sz w:val="24"/>
          <w:szCs w:val="24"/>
          <w:lang w:val="ru-RU"/>
        </w:rPr>
        <w:t>3). Консультативное направление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Сюда входит: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консультативную помощь семье в вопросах решения конкретных вопросов воспитания и обучения.</w:t>
      </w:r>
    </w:p>
    <w:p w:rsidR="00462950" w:rsidRPr="00462950" w:rsidRDefault="00462950" w:rsidP="00462950">
      <w:pPr>
        <w:spacing w:line="19" w:lineRule="exact"/>
        <w:rPr>
          <w:sz w:val="20"/>
          <w:szCs w:val="20"/>
          <w:lang w:val="ru-RU"/>
        </w:rPr>
      </w:pPr>
    </w:p>
    <w:p w:rsidR="00462950" w:rsidRPr="00462950" w:rsidRDefault="00462950" w:rsidP="00B879B9">
      <w:pPr>
        <w:spacing w:line="264" w:lineRule="auto"/>
        <w:ind w:firstLine="567"/>
        <w:jc w:val="both"/>
        <w:rPr>
          <w:sz w:val="20"/>
          <w:szCs w:val="20"/>
          <w:lang w:val="ru-RU"/>
        </w:rPr>
      </w:pPr>
      <w:r w:rsidRPr="00462950">
        <w:rPr>
          <w:sz w:val="24"/>
          <w:szCs w:val="24"/>
          <w:lang w:val="ru-RU"/>
        </w:rPr>
        <w:t>Для этой цели специалистами службы сопровождения проводится еженедельный приём родителей. Педагогам школы даются консультации по мере необходимости.</w:t>
      </w:r>
    </w:p>
    <w:p w:rsidR="00462950" w:rsidRPr="00462950" w:rsidRDefault="00462950" w:rsidP="00462950">
      <w:pPr>
        <w:ind w:left="560"/>
        <w:rPr>
          <w:sz w:val="20"/>
          <w:szCs w:val="20"/>
          <w:lang w:val="ru-RU"/>
        </w:rPr>
      </w:pPr>
      <w:r w:rsidRPr="002355AD">
        <w:rPr>
          <w:b/>
          <w:bCs/>
          <w:sz w:val="24"/>
          <w:szCs w:val="24"/>
          <w:lang w:val="ru-RU"/>
        </w:rPr>
        <w:t>Консультативная работа включает:</w:t>
      </w:r>
    </w:p>
    <w:tbl>
      <w:tblPr>
        <w:tblW w:w="0" w:type="auto"/>
        <w:tblInd w:w="10" w:type="dxa"/>
        <w:tblLayout w:type="fixed"/>
        <w:tblCellMar>
          <w:left w:w="0" w:type="dxa"/>
          <w:right w:w="0" w:type="dxa"/>
        </w:tblCellMar>
        <w:tblLook w:val="04A0"/>
      </w:tblPr>
      <w:tblGrid>
        <w:gridCol w:w="280"/>
        <w:gridCol w:w="20"/>
        <w:gridCol w:w="660"/>
        <w:gridCol w:w="1100"/>
        <w:gridCol w:w="240"/>
        <w:gridCol w:w="320"/>
        <w:gridCol w:w="140"/>
        <w:gridCol w:w="420"/>
        <w:gridCol w:w="480"/>
        <w:gridCol w:w="660"/>
        <w:gridCol w:w="180"/>
        <w:gridCol w:w="280"/>
        <w:gridCol w:w="160"/>
        <w:gridCol w:w="1280"/>
        <w:gridCol w:w="180"/>
        <w:gridCol w:w="300"/>
        <w:gridCol w:w="220"/>
        <w:gridCol w:w="580"/>
        <w:gridCol w:w="480"/>
        <w:gridCol w:w="100"/>
        <w:gridCol w:w="800"/>
        <w:gridCol w:w="900"/>
        <w:gridCol w:w="280"/>
      </w:tblGrid>
      <w:tr w:rsidR="00462950" w:rsidRPr="00F61236" w:rsidTr="00B879B9">
        <w:trPr>
          <w:gridBefore w:val="1"/>
          <w:gridAfter w:val="1"/>
          <w:wBefore w:w="280" w:type="dxa"/>
          <w:wAfter w:w="280" w:type="dxa"/>
          <w:trHeight w:val="245"/>
        </w:trPr>
        <w:tc>
          <w:tcPr>
            <w:tcW w:w="680" w:type="dxa"/>
            <w:gridSpan w:val="2"/>
            <w:tcBorders>
              <w:top w:val="single" w:sz="8" w:space="0" w:color="auto"/>
              <w:left w:val="single" w:sz="8" w:space="0" w:color="auto"/>
              <w:right w:val="single" w:sz="8" w:space="0" w:color="auto"/>
            </w:tcBorders>
            <w:vAlign w:val="bottom"/>
          </w:tcPr>
          <w:p w:rsidR="00462950" w:rsidRPr="00F61236" w:rsidRDefault="00462950" w:rsidP="00462950">
            <w:pPr>
              <w:spacing w:line="245" w:lineRule="exact"/>
              <w:jc w:val="center"/>
              <w:rPr>
                <w:sz w:val="20"/>
                <w:szCs w:val="20"/>
              </w:rPr>
            </w:pPr>
            <w:r>
              <w:rPr>
                <w:b/>
                <w:bCs/>
                <w:w w:val="99"/>
              </w:rPr>
              <w:t>№</w:t>
            </w:r>
          </w:p>
        </w:tc>
        <w:tc>
          <w:tcPr>
            <w:tcW w:w="1100" w:type="dxa"/>
            <w:tcBorders>
              <w:top w:val="single" w:sz="8" w:space="0" w:color="auto"/>
            </w:tcBorders>
            <w:vAlign w:val="bottom"/>
          </w:tcPr>
          <w:p w:rsidR="00462950" w:rsidRPr="00F61236" w:rsidRDefault="00462950" w:rsidP="00462950">
            <w:pPr>
              <w:rPr>
                <w:sz w:val="21"/>
                <w:szCs w:val="21"/>
              </w:rPr>
            </w:pPr>
          </w:p>
        </w:tc>
        <w:tc>
          <w:tcPr>
            <w:tcW w:w="560" w:type="dxa"/>
            <w:gridSpan w:val="2"/>
            <w:tcBorders>
              <w:top w:val="single" w:sz="8" w:space="0" w:color="auto"/>
            </w:tcBorders>
            <w:vAlign w:val="bottom"/>
          </w:tcPr>
          <w:p w:rsidR="00462950" w:rsidRPr="00F61236" w:rsidRDefault="00462950" w:rsidP="00462950">
            <w:pPr>
              <w:rPr>
                <w:sz w:val="21"/>
                <w:szCs w:val="21"/>
              </w:rPr>
            </w:pPr>
          </w:p>
        </w:tc>
        <w:tc>
          <w:tcPr>
            <w:tcW w:w="1700" w:type="dxa"/>
            <w:gridSpan w:val="4"/>
            <w:tcBorders>
              <w:top w:val="single" w:sz="8" w:space="0" w:color="auto"/>
            </w:tcBorders>
            <w:vAlign w:val="bottom"/>
          </w:tcPr>
          <w:p w:rsidR="00462950" w:rsidRPr="00F61236" w:rsidRDefault="00462950" w:rsidP="00462950">
            <w:pPr>
              <w:spacing w:line="245" w:lineRule="exact"/>
              <w:ind w:right="770"/>
              <w:jc w:val="center"/>
              <w:rPr>
                <w:sz w:val="20"/>
                <w:szCs w:val="20"/>
              </w:rPr>
            </w:pPr>
            <w:r>
              <w:rPr>
                <w:b/>
                <w:bCs/>
              </w:rPr>
              <w:t>Задачи</w:t>
            </w:r>
          </w:p>
        </w:tc>
        <w:tc>
          <w:tcPr>
            <w:tcW w:w="460" w:type="dxa"/>
            <w:gridSpan w:val="2"/>
            <w:tcBorders>
              <w:top w:val="single" w:sz="8" w:space="0" w:color="auto"/>
              <w:right w:val="single" w:sz="8" w:space="0" w:color="auto"/>
            </w:tcBorders>
            <w:vAlign w:val="bottom"/>
          </w:tcPr>
          <w:p w:rsidR="00462950" w:rsidRPr="00F61236" w:rsidRDefault="00462950" w:rsidP="00462950">
            <w:pPr>
              <w:rPr>
                <w:sz w:val="21"/>
                <w:szCs w:val="21"/>
              </w:rPr>
            </w:pPr>
          </w:p>
        </w:tc>
        <w:tc>
          <w:tcPr>
            <w:tcW w:w="4100" w:type="dxa"/>
            <w:gridSpan w:val="9"/>
            <w:tcBorders>
              <w:top w:val="single" w:sz="8" w:space="0" w:color="auto"/>
            </w:tcBorders>
            <w:vAlign w:val="bottom"/>
          </w:tcPr>
          <w:p w:rsidR="00462950" w:rsidRPr="00F61236" w:rsidRDefault="00462950" w:rsidP="00462950">
            <w:pPr>
              <w:spacing w:line="245" w:lineRule="exact"/>
              <w:ind w:left="1280"/>
              <w:rPr>
                <w:sz w:val="20"/>
                <w:szCs w:val="20"/>
              </w:rPr>
            </w:pPr>
            <w:r>
              <w:rPr>
                <w:b/>
                <w:bCs/>
              </w:rPr>
              <w:t>Содержание деятельности в</w:t>
            </w:r>
          </w:p>
        </w:tc>
        <w:tc>
          <w:tcPr>
            <w:tcW w:w="900" w:type="dxa"/>
            <w:tcBorders>
              <w:top w:val="single" w:sz="8" w:space="0" w:color="auto"/>
              <w:right w:val="single" w:sz="8" w:space="0" w:color="auto"/>
            </w:tcBorders>
            <w:vAlign w:val="bottom"/>
          </w:tcPr>
          <w:p w:rsidR="00462950" w:rsidRPr="00F61236" w:rsidRDefault="00462950" w:rsidP="00462950">
            <w:pPr>
              <w:rPr>
                <w:sz w:val="21"/>
                <w:szCs w:val="21"/>
              </w:rPr>
            </w:pPr>
          </w:p>
        </w:tc>
      </w:tr>
      <w:tr w:rsidR="00462950" w:rsidRPr="00F61236" w:rsidTr="00B879B9">
        <w:trPr>
          <w:gridBefore w:val="1"/>
          <w:gridAfter w:val="1"/>
          <w:wBefore w:w="280" w:type="dxa"/>
          <w:wAfter w:w="280" w:type="dxa"/>
          <w:trHeight w:val="255"/>
        </w:trPr>
        <w:tc>
          <w:tcPr>
            <w:tcW w:w="680" w:type="dxa"/>
            <w:gridSpan w:val="2"/>
            <w:tcBorders>
              <w:left w:val="single" w:sz="8" w:space="0" w:color="auto"/>
              <w:bottom w:val="single" w:sz="8" w:space="0" w:color="auto"/>
              <w:right w:val="single" w:sz="8" w:space="0" w:color="auto"/>
            </w:tcBorders>
            <w:vAlign w:val="bottom"/>
          </w:tcPr>
          <w:p w:rsidR="00462950" w:rsidRPr="00F61236" w:rsidRDefault="00462950" w:rsidP="00462950">
            <w:pPr>
              <w:jc w:val="center"/>
              <w:rPr>
                <w:sz w:val="20"/>
                <w:szCs w:val="20"/>
              </w:rPr>
            </w:pPr>
            <w:r>
              <w:rPr>
                <w:b/>
                <w:bCs/>
                <w:w w:val="95"/>
              </w:rPr>
              <w:t>п/п</w:t>
            </w:r>
          </w:p>
        </w:tc>
        <w:tc>
          <w:tcPr>
            <w:tcW w:w="1100" w:type="dxa"/>
            <w:tcBorders>
              <w:bottom w:val="single" w:sz="8" w:space="0" w:color="auto"/>
            </w:tcBorders>
            <w:vAlign w:val="bottom"/>
          </w:tcPr>
          <w:p w:rsidR="00462950" w:rsidRPr="00F61236" w:rsidRDefault="00462950" w:rsidP="00462950"/>
        </w:tc>
        <w:tc>
          <w:tcPr>
            <w:tcW w:w="560" w:type="dxa"/>
            <w:gridSpan w:val="2"/>
            <w:tcBorders>
              <w:bottom w:val="single" w:sz="8" w:space="0" w:color="auto"/>
            </w:tcBorders>
            <w:vAlign w:val="bottom"/>
          </w:tcPr>
          <w:p w:rsidR="00462950" w:rsidRPr="00F61236" w:rsidRDefault="00462950" w:rsidP="00462950"/>
        </w:tc>
        <w:tc>
          <w:tcPr>
            <w:tcW w:w="560" w:type="dxa"/>
            <w:gridSpan w:val="2"/>
            <w:tcBorders>
              <w:bottom w:val="single" w:sz="8" w:space="0" w:color="auto"/>
            </w:tcBorders>
            <w:vAlign w:val="bottom"/>
          </w:tcPr>
          <w:p w:rsidR="00462950" w:rsidRPr="00F61236" w:rsidRDefault="00462950" w:rsidP="00462950"/>
        </w:tc>
        <w:tc>
          <w:tcPr>
            <w:tcW w:w="1140" w:type="dxa"/>
            <w:gridSpan w:val="2"/>
            <w:tcBorders>
              <w:bottom w:val="single" w:sz="8" w:space="0" w:color="auto"/>
            </w:tcBorders>
            <w:vAlign w:val="bottom"/>
          </w:tcPr>
          <w:p w:rsidR="00462950" w:rsidRPr="00F61236" w:rsidRDefault="00462950" w:rsidP="00462950"/>
        </w:tc>
        <w:tc>
          <w:tcPr>
            <w:tcW w:w="460" w:type="dxa"/>
            <w:gridSpan w:val="2"/>
            <w:tcBorders>
              <w:bottom w:val="single" w:sz="8" w:space="0" w:color="auto"/>
              <w:right w:val="single" w:sz="8" w:space="0" w:color="auto"/>
            </w:tcBorders>
            <w:vAlign w:val="bottom"/>
          </w:tcPr>
          <w:p w:rsidR="00462950" w:rsidRPr="00F61236" w:rsidRDefault="00462950" w:rsidP="00462950"/>
        </w:tc>
        <w:tc>
          <w:tcPr>
            <w:tcW w:w="1620" w:type="dxa"/>
            <w:gridSpan w:val="3"/>
            <w:tcBorders>
              <w:bottom w:val="single" w:sz="8" w:space="0" w:color="auto"/>
            </w:tcBorders>
            <w:vAlign w:val="bottom"/>
          </w:tcPr>
          <w:p w:rsidR="00462950" w:rsidRPr="00F61236" w:rsidRDefault="00462950" w:rsidP="00462950"/>
        </w:tc>
        <w:tc>
          <w:tcPr>
            <w:tcW w:w="520" w:type="dxa"/>
            <w:gridSpan w:val="2"/>
            <w:tcBorders>
              <w:bottom w:val="single" w:sz="8" w:space="0" w:color="auto"/>
            </w:tcBorders>
            <w:vAlign w:val="bottom"/>
          </w:tcPr>
          <w:p w:rsidR="00462950" w:rsidRPr="00F61236" w:rsidRDefault="00462950" w:rsidP="00462950"/>
        </w:tc>
        <w:tc>
          <w:tcPr>
            <w:tcW w:w="1060" w:type="dxa"/>
            <w:gridSpan w:val="2"/>
            <w:tcBorders>
              <w:bottom w:val="single" w:sz="8" w:space="0" w:color="auto"/>
            </w:tcBorders>
            <w:vAlign w:val="bottom"/>
          </w:tcPr>
          <w:p w:rsidR="00462950" w:rsidRPr="00F61236" w:rsidRDefault="00462950" w:rsidP="00462950"/>
        </w:tc>
        <w:tc>
          <w:tcPr>
            <w:tcW w:w="900" w:type="dxa"/>
            <w:gridSpan w:val="2"/>
            <w:tcBorders>
              <w:bottom w:val="single" w:sz="8" w:space="0" w:color="auto"/>
            </w:tcBorders>
            <w:vAlign w:val="bottom"/>
          </w:tcPr>
          <w:p w:rsidR="00462950" w:rsidRPr="00F61236" w:rsidRDefault="00462950" w:rsidP="00462950"/>
        </w:tc>
        <w:tc>
          <w:tcPr>
            <w:tcW w:w="900" w:type="dxa"/>
            <w:tcBorders>
              <w:bottom w:val="single" w:sz="8" w:space="0" w:color="auto"/>
              <w:right w:val="single" w:sz="8" w:space="0" w:color="auto"/>
            </w:tcBorders>
            <w:vAlign w:val="bottom"/>
          </w:tcPr>
          <w:p w:rsidR="00462950" w:rsidRPr="00F61236" w:rsidRDefault="00462950" w:rsidP="00462950"/>
        </w:tc>
      </w:tr>
      <w:tr w:rsidR="00462950" w:rsidRPr="00F61236" w:rsidTr="00B879B9">
        <w:trPr>
          <w:gridBefore w:val="1"/>
          <w:gridAfter w:val="1"/>
          <w:wBefore w:w="280" w:type="dxa"/>
          <w:wAfter w:w="280" w:type="dxa"/>
          <w:trHeight w:val="236"/>
        </w:trPr>
        <w:tc>
          <w:tcPr>
            <w:tcW w:w="680" w:type="dxa"/>
            <w:gridSpan w:val="2"/>
            <w:tcBorders>
              <w:left w:val="single" w:sz="8" w:space="0" w:color="auto"/>
              <w:right w:val="single" w:sz="8" w:space="0" w:color="auto"/>
            </w:tcBorders>
            <w:vAlign w:val="bottom"/>
          </w:tcPr>
          <w:p w:rsidR="00462950" w:rsidRPr="00F61236" w:rsidRDefault="00462950" w:rsidP="00462950">
            <w:pPr>
              <w:spacing w:line="236" w:lineRule="exact"/>
              <w:ind w:right="350"/>
              <w:jc w:val="right"/>
              <w:rPr>
                <w:sz w:val="20"/>
                <w:szCs w:val="20"/>
              </w:rPr>
            </w:pPr>
            <w:r>
              <w:t>1</w:t>
            </w:r>
          </w:p>
        </w:tc>
        <w:tc>
          <w:tcPr>
            <w:tcW w:w="3820" w:type="dxa"/>
            <w:gridSpan w:val="9"/>
            <w:tcBorders>
              <w:right w:val="single" w:sz="8" w:space="0" w:color="auto"/>
            </w:tcBorders>
            <w:vAlign w:val="bottom"/>
          </w:tcPr>
          <w:p w:rsidR="00462950" w:rsidRPr="00F61236" w:rsidRDefault="00462950" w:rsidP="00462950">
            <w:pPr>
              <w:spacing w:line="236" w:lineRule="exact"/>
              <w:ind w:left="80"/>
              <w:rPr>
                <w:sz w:val="20"/>
                <w:szCs w:val="20"/>
              </w:rPr>
            </w:pPr>
            <w:r>
              <w:t>Выработка совместных обоснованных</w:t>
            </w:r>
          </w:p>
        </w:tc>
        <w:tc>
          <w:tcPr>
            <w:tcW w:w="5000" w:type="dxa"/>
            <w:gridSpan w:val="10"/>
            <w:tcBorders>
              <w:right w:val="single" w:sz="8" w:space="0" w:color="auto"/>
            </w:tcBorders>
            <w:vAlign w:val="bottom"/>
          </w:tcPr>
          <w:p w:rsidR="00462950" w:rsidRPr="00F61236" w:rsidRDefault="00462950" w:rsidP="00462950">
            <w:pPr>
              <w:spacing w:line="236" w:lineRule="exact"/>
              <w:ind w:left="100"/>
              <w:rPr>
                <w:sz w:val="20"/>
                <w:szCs w:val="20"/>
              </w:rPr>
            </w:pPr>
            <w:r>
              <w:t>Определение стратегии сопровождения учащихся.</w:t>
            </w:r>
          </w:p>
        </w:tc>
      </w:tr>
      <w:tr w:rsidR="00462950" w:rsidRPr="00F61236" w:rsidTr="00B879B9">
        <w:trPr>
          <w:gridBefore w:val="1"/>
          <w:gridAfter w:val="1"/>
          <w:wBefore w:w="280" w:type="dxa"/>
          <w:wAfter w:w="280" w:type="dxa"/>
          <w:trHeight w:val="254"/>
        </w:trPr>
        <w:tc>
          <w:tcPr>
            <w:tcW w:w="680" w:type="dxa"/>
            <w:gridSpan w:val="2"/>
            <w:tcBorders>
              <w:left w:val="single" w:sz="8" w:space="0" w:color="auto"/>
              <w:right w:val="single" w:sz="8" w:space="0" w:color="auto"/>
            </w:tcBorders>
            <w:vAlign w:val="bottom"/>
          </w:tcPr>
          <w:p w:rsidR="00462950" w:rsidRPr="00F61236" w:rsidRDefault="00462950" w:rsidP="00462950"/>
        </w:tc>
        <w:tc>
          <w:tcPr>
            <w:tcW w:w="1660" w:type="dxa"/>
            <w:gridSpan w:val="3"/>
            <w:vAlign w:val="bottom"/>
          </w:tcPr>
          <w:p w:rsidR="00462950" w:rsidRPr="00F61236" w:rsidRDefault="00462950" w:rsidP="00462950">
            <w:pPr>
              <w:ind w:left="80"/>
              <w:rPr>
                <w:sz w:val="20"/>
                <w:szCs w:val="20"/>
              </w:rPr>
            </w:pPr>
            <w:r>
              <w:t>рекомендаций</w:t>
            </w:r>
          </w:p>
        </w:tc>
        <w:tc>
          <w:tcPr>
            <w:tcW w:w="560" w:type="dxa"/>
            <w:gridSpan w:val="2"/>
            <w:vAlign w:val="bottom"/>
          </w:tcPr>
          <w:p w:rsidR="00462950" w:rsidRPr="00F61236" w:rsidRDefault="00462950" w:rsidP="00462950">
            <w:pPr>
              <w:ind w:left="190"/>
              <w:jc w:val="center"/>
              <w:rPr>
                <w:sz w:val="20"/>
                <w:szCs w:val="20"/>
              </w:rPr>
            </w:pPr>
            <w:r>
              <w:rPr>
                <w:w w:val="96"/>
              </w:rPr>
              <w:t>по</w:t>
            </w:r>
          </w:p>
        </w:tc>
        <w:tc>
          <w:tcPr>
            <w:tcW w:w="1600" w:type="dxa"/>
            <w:gridSpan w:val="4"/>
            <w:tcBorders>
              <w:right w:val="single" w:sz="8" w:space="0" w:color="auto"/>
            </w:tcBorders>
            <w:vAlign w:val="bottom"/>
          </w:tcPr>
          <w:p w:rsidR="00462950" w:rsidRPr="00F61236" w:rsidRDefault="00462950" w:rsidP="00462950">
            <w:pPr>
              <w:ind w:right="10"/>
              <w:jc w:val="right"/>
              <w:rPr>
                <w:sz w:val="20"/>
                <w:szCs w:val="20"/>
              </w:rPr>
            </w:pPr>
            <w:r>
              <w:t>основным</w:t>
            </w:r>
          </w:p>
        </w:tc>
        <w:tc>
          <w:tcPr>
            <w:tcW w:w="1620" w:type="dxa"/>
            <w:gridSpan w:val="3"/>
            <w:vAlign w:val="bottom"/>
          </w:tcPr>
          <w:p w:rsidR="00462950" w:rsidRPr="00F61236" w:rsidRDefault="00462950" w:rsidP="00462950"/>
        </w:tc>
        <w:tc>
          <w:tcPr>
            <w:tcW w:w="520" w:type="dxa"/>
            <w:gridSpan w:val="2"/>
            <w:vAlign w:val="bottom"/>
          </w:tcPr>
          <w:p w:rsidR="00462950" w:rsidRPr="00F61236" w:rsidRDefault="00462950" w:rsidP="00462950"/>
        </w:tc>
        <w:tc>
          <w:tcPr>
            <w:tcW w:w="10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900" w:type="dxa"/>
            <w:tcBorders>
              <w:right w:val="single" w:sz="8" w:space="0" w:color="auto"/>
            </w:tcBorders>
            <w:vAlign w:val="bottom"/>
          </w:tcPr>
          <w:p w:rsidR="00462950" w:rsidRPr="00F61236" w:rsidRDefault="00462950" w:rsidP="00462950"/>
        </w:tc>
      </w:tr>
      <w:tr w:rsidR="00462950" w:rsidRPr="00F61236" w:rsidTr="00B879B9">
        <w:trPr>
          <w:gridBefore w:val="1"/>
          <w:gridAfter w:val="1"/>
          <w:wBefore w:w="280" w:type="dxa"/>
          <w:wAfter w:w="280" w:type="dxa"/>
          <w:trHeight w:val="252"/>
        </w:trPr>
        <w:tc>
          <w:tcPr>
            <w:tcW w:w="680" w:type="dxa"/>
            <w:gridSpan w:val="2"/>
            <w:tcBorders>
              <w:left w:val="single" w:sz="8" w:space="0" w:color="auto"/>
              <w:right w:val="single" w:sz="8" w:space="0" w:color="auto"/>
            </w:tcBorders>
            <w:vAlign w:val="bottom"/>
          </w:tcPr>
          <w:p w:rsidR="00462950" w:rsidRPr="00F61236" w:rsidRDefault="00462950" w:rsidP="00462950">
            <w:pPr>
              <w:rPr>
                <w:sz w:val="21"/>
                <w:szCs w:val="21"/>
              </w:rPr>
            </w:pPr>
          </w:p>
        </w:tc>
        <w:tc>
          <w:tcPr>
            <w:tcW w:w="3820" w:type="dxa"/>
            <w:gridSpan w:val="9"/>
            <w:tcBorders>
              <w:right w:val="single" w:sz="8" w:space="0" w:color="auto"/>
            </w:tcBorders>
            <w:vAlign w:val="bottom"/>
          </w:tcPr>
          <w:p w:rsidR="00462950" w:rsidRPr="00F61236" w:rsidRDefault="00462950" w:rsidP="00462950">
            <w:pPr>
              <w:ind w:left="80"/>
              <w:rPr>
                <w:sz w:val="20"/>
                <w:szCs w:val="20"/>
              </w:rPr>
            </w:pPr>
            <w:r>
              <w:t>направлениям работы с обучающимся</w:t>
            </w:r>
          </w:p>
        </w:tc>
        <w:tc>
          <w:tcPr>
            <w:tcW w:w="1620" w:type="dxa"/>
            <w:gridSpan w:val="3"/>
            <w:vAlign w:val="bottom"/>
          </w:tcPr>
          <w:p w:rsidR="00462950" w:rsidRPr="00F61236" w:rsidRDefault="00462950" w:rsidP="00462950">
            <w:pPr>
              <w:rPr>
                <w:sz w:val="21"/>
                <w:szCs w:val="21"/>
              </w:rPr>
            </w:pPr>
          </w:p>
        </w:tc>
        <w:tc>
          <w:tcPr>
            <w:tcW w:w="520" w:type="dxa"/>
            <w:gridSpan w:val="2"/>
            <w:vAlign w:val="bottom"/>
          </w:tcPr>
          <w:p w:rsidR="00462950" w:rsidRPr="00F61236" w:rsidRDefault="00462950" w:rsidP="00462950">
            <w:pPr>
              <w:rPr>
                <w:sz w:val="21"/>
                <w:szCs w:val="21"/>
              </w:rPr>
            </w:pPr>
          </w:p>
        </w:tc>
        <w:tc>
          <w:tcPr>
            <w:tcW w:w="10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900" w:type="dxa"/>
            <w:tcBorders>
              <w:right w:val="single" w:sz="8" w:space="0" w:color="auto"/>
            </w:tcBorders>
            <w:vAlign w:val="bottom"/>
          </w:tcPr>
          <w:p w:rsidR="00462950" w:rsidRPr="00F61236" w:rsidRDefault="00462950" w:rsidP="00462950">
            <w:pPr>
              <w:rPr>
                <w:sz w:val="21"/>
                <w:szCs w:val="21"/>
              </w:rPr>
            </w:pPr>
          </w:p>
        </w:tc>
      </w:tr>
      <w:tr w:rsidR="00462950" w:rsidRPr="00F61236" w:rsidTr="00B879B9">
        <w:trPr>
          <w:gridBefore w:val="1"/>
          <w:gridAfter w:val="1"/>
          <w:wBefore w:w="280" w:type="dxa"/>
          <w:wAfter w:w="280" w:type="dxa"/>
          <w:trHeight w:val="254"/>
        </w:trPr>
        <w:tc>
          <w:tcPr>
            <w:tcW w:w="680" w:type="dxa"/>
            <w:gridSpan w:val="2"/>
            <w:tcBorders>
              <w:left w:val="single" w:sz="8" w:space="0" w:color="auto"/>
              <w:right w:val="single" w:sz="8" w:space="0" w:color="auto"/>
            </w:tcBorders>
            <w:vAlign w:val="bottom"/>
          </w:tcPr>
          <w:p w:rsidR="00462950" w:rsidRPr="00F61236" w:rsidRDefault="00462950" w:rsidP="00462950"/>
        </w:tc>
        <w:tc>
          <w:tcPr>
            <w:tcW w:w="2220" w:type="dxa"/>
            <w:gridSpan w:val="5"/>
            <w:vAlign w:val="bottom"/>
          </w:tcPr>
          <w:p w:rsidR="00462950" w:rsidRPr="00F61236" w:rsidRDefault="00462950" w:rsidP="00462950">
            <w:pPr>
              <w:ind w:left="80"/>
              <w:rPr>
                <w:sz w:val="20"/>
                <w:szCs w:val="20"/>
              </w:rPr>
            </w:pPr>
            <w:r>
              <w:t>с   ограниченными</w:t>
            </w:r>
          </w:p>
        </w:tc>
        <w:tc>
          <w:tcPr>
            <w:tcW w:w="1600" w:type="dxa"/>
            <w:gridSpan w:val="4"/>
            <w:tcBorders>
              <w:right w:val="single" w:sz="8" w:space="0" w:color="auto"/>
            </w:tcBorders>
            <w:vAlign w:val="bottom"/>
          </w:tcPr>
          <w:p w:rsidR="00462950" w:rsidRPr="00F61236" w:rsidRDefault="00462950" w:rsidP="00462950">
            <w:pPr>
              <w:ind w:right="10"/>
              <w:jc w:val="right"/>
              <w:rPr>
                <w:sz w:val="20"/>
                <w:szCs w:val="20"/>
              </w:rPr>
            </w:pPr>
            <w:r>
              <w:rPr>
                <w:w w:val="98"/>
              </w:rPr>
              <w:t>возможностями</w:t>
            </w:r>
          </w:p>
        </w:tc>
        <w:tc>
          <w:tcPr>
            <w:tcW w:w="1620" w:type="dxa"/>
            <w:gridSpan w:val="3"/>
            <w:vAlign w:val="bottom"/>
          </w:tcPr>
          <w:p w:rsidR="00462950" w:rsidRPr="00F61236" w:rsidRDefault="00462950" w:rsidP="00462950"/>
        </w:tc>
        <w:tc>
          <w:tcPr>
            <w:tcW w:w="520" w:type="dxa"/>
            <w:gridSpan w:val="2"/>
            <w:vAlign w:val="bottom"/>
          </w:tcPr>
          <w:p w:rsidR="00462950" w:rsidRPr="00F61236" w:rsidRDefault="00462950" w:rsidP="00462950"/>
        </w:tc>
        <w:tc>
          <w:tcPr>
            <w:tcW w:w="10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900" w:type="dxa"/>
            <w:tcBorders>
              <w:right w:val="single" w:sz="8" w:space="0" w:color="auto"/>
            </w:tcBorders>
            <w:vAlign w:val="bottom"/>
          </w:tcPr>
          <w:p w:rsidR="00462950" w:rsidRPr="00F61236" w:rsidRDefault="00462950" w:rsidP="00462950"/>
        </w:tc>
      </w:tr>
      <w:tr w:rsidR="00462950" w:rsidRPr="00F61236" w:rsidTr="00B879B9">
        <w:trPr>
          <w:gridBefore w:val="1"/>
          <w:gridAfter w:val="1"/>
          <w:wBefore w:w="280" w:type="dxa"/>
          <w:wAfter w:w="280" w:type="dxa"/>
          <w:trHeight w:val="255"/>
        </w:trPr>
        <w:tc>
          <w:tcPr>
            <w:tcW w:w="680" w:type="dxa"/>
            <w:gridSpan w:val="2"/>
            <w:tcBorders>
              <w:left w:val="single" w:sz="8" w:space="0" w:color="auto"/>
              <w:bottom w:val="single" w:sz="8" w:space="0" w:color="auto"/>
              <w:right w:val="single" w:sz="8" w:space="0" w:color="auto"/>
            </w:tcBorders>
            <w:vAlign w:val="bottom"/>
          </w:tcPr>
          <w:p w:rsidR="00462950" w:rsidRPr="00F61236" w:rsidRDefault="00462950" w:rsidP="00462950"/>
        </w:tc>
        <w:tc>
          <w:tcPr>
            <w:tcW w:w="1100" w:type="dxa"/>
            <w:tcBorders>
              <w:bottom w:val="single" w:sz="8" w:space="0" w:color="auto"/>
            </w:tcBorders>
            <w:vAlign w:val="bottom"/>
          </w:tcPr>
          <w:p w:rsidR="00462950" w:rsidRPr="00F61236" w:rsidRDefault="00462950" w:rsidP="00462950">
            <w:pPr>
              <w:ind w:left="80"/>
              <w:rPr>
                <w:sz w:val="20"/>
                <w:szCs w:val="20"/>
              </w:rPr>
            </w:pPr>
            <w:proofErr w:type="gramStart"/>
            <w:r>
              <w:t>здоровья</w:t>
            </w:r>
            <w:proofErr w:type="gramEnd"/>
            <w:r>
              <w:t>.</w:t>
            </w:r>
          </w:p>
        </w:tc>
        <w:tc>
          <w:tcPr>
            <w:tcW w:w="560" w:type="dxa"/>
            <w:gridSpan w:val="2"/>
            <w:tcBorders>
              <w:bottom w:val="single" w:sz="8" w:space="0" w:color="auto"/>
            </w:tcBorders>
            <w:vAlign w:val="bottom"/>
          </w:tcPr>
          <w:p w:rsidR="00462950" w:rsidRPr="00F61236" w:rsidRDefault="00462950" w:rsidP="00462950"/>
        </w:tc>
        <w:tc>
          <w:tcPr>
            <w:tcW w:w="560" w:type="dxa"/>
            <w:gridSpan w:val="2"/>
            <w:tcBorders>
              <w:bottom w:val="single" w:sz="8" w:space="0" w:color="auto"/>
            </w:tcBorders>
            <w:vAlign w:val="bottom"/>
          </w:tcPr>
          <w:p w:rsidR="00462950" w:rsidRPr="00F61236" w:rsidRDefault="00462950" w:rsidP="00462950"/>
        </w:tc>
        <w:tc>
          <w:tcPr>
            <w:tcW w:w="1140" w:type="dxa"/>
            <w:gridSpan w:val="2"/>
            <w:tcBorders>
              <w:bottom w:val="single" w:sz="8" w:space="0" w:color="auto"/>
            </w:tcBorders>
            <w:vAlign w:val="bottom"/>
          </w:tcPr>
          <w:p w:rsidR="00462950" w:rsidRPr="00F61236" w:rsidRDefault="00462950" w:rsidP="00462950"/>
        </w:tc>
        <w:tc>
          <w:tcPr>
            <w:tcW w:w="460" w:type="dxa"/>
            <w:gridSpan w:val="2"/>
            <w:tcBorders>
              <w:bottom w:val="single" w:sz="8" w:space="0" w:color="auto"/>
              <w:right w:val="single" w:sz="8" w:space="0" w:color="auto"/>
            </w:tcBorders>
            <w:vAlign w:val="bottom"/>
          </w:tcPr>
          <w:p w:rsidR="00462950" w:rsidRPr="00F61236" w:rsidRDefault="00462950" w:rsidP="00462950"/>
        </w:tc>
        <w:tc>
          <w:tcPr>
            <w:tcW w:w="1620" w:type="dxa"/>
            <w:gridSpan w:val="3"/>
            <w:tcBorders>
              <w:bottom w:val="single" w:sz="8" w:space="0" w:color="auto"/>
            </w:tcBorders>
            <w:vAlign w:val="bottom"/>
          </w:tcPr>
          <w:p w:rsidR="00462950" w:rsidRPr="00F61236" w:rsidRDefault="00462950" w:rsidP="00462950"/>
        </w:tc>
        <w:tc>
          <w:tcPr>
            <w:tcW w:w="520" w:type="dxa"/>
            <w:gridSpan w:val="2"/>
            <w:tcBorders>
              <w:bottom w:val="single" w:sz="8" w:space="0" w:color="auto"/>
            </w:tcBorders>
            <w:vAlign w:val="bottom"/>
          </w:tcPr>
          <w:p w:rsidR="00462950" w:rsidRPr="00F61236" w:rsidRDefault="00462950" w:rsidP="00462950"/>
        </w:tc>
        <w:tc>
          <w:tcPr>
            <w:tcW w:w="1060" w:type="dxa"/>
            <w:gridSpan w:val="2"/>
            <w:tcBorders>
              <w:bottom w:val="single" w:sz="8" w:space="0" w:color="auto"/>
            </w:tcBorders>
            <w:vAlign w:val="bottom"/>
          </w:tcPr>
          <w:p w:rsidR="00462950" w:rsidRPr="00F61236" w:rsidRDefault="00462950" w:rsidP="00462950"/>
        </w:tc>
        <w:tc>
          <w:tcPr>
            <w:tcW w:w="900" w:type="dxa"/>
            <w:gridSpan w:val="2"/>
            <w:tcBorders>
              <w:bottom w:val="single" w:sz="8" w:space="0" w:color="auto"/>
            </w:tcBorders>
            <w:vAlign w:val="bottom"/>
          </w:tcPr>
          <w:p w:rsidR="00462950" w:rsidRPr="00F61236" w:rsidRDefault="00462950" w:rsidP="00462950"/>
        </w:tc>
        <w:tc>
          <w:tcPr>
            <w:tcW w:w="900" w:type="dxa"/>
            <w:tcBorders>
              <w:bottom w:val="single" w:sz="8" w:space="0" w:color="auto"/>
              <w:right w:val="single" w:sz="8" w:space="0" w:color="auto"/>
            </w:tcBorders>
            <w:vAlign w:val="bottom"/>
          </w:tcPr>
          <w:p w:rsidR="00462950" w:rsidRPr="00F61236" w:rsidRDefault="00462950" w:rsidP="00462950"/>
        </w:tc>
      </w:tr>
      <w:tr w:rsidR="00462950" w:rsidRPr="00A82B15" w:rsidTr="00B879B9">
        <w:trPr>
          <w:gridBefore w:val="1"/>
          <w:gridAfter w:val="1"/>
          <w:wBefore w:w="280" w:type="dxa"/>
          <w:wAfter w:w="280" w:type="dxa"/>
          <w:trHeight w:val="241"/>
        </w:trPr>
        <w:tc>
          <w:tcPr>
            <w:tcW w:w="680" w:type="dxa"/>
            <w:gridSpan w:val="2"/>
            <w:tcBorders>
              <w:left w:val="single" w:sz="8" w:space="0" w:color="auto"/>
              <w:right w:val="single" w:sz="8" w:space="0" w:color="auto"/>
            </w:tcBorders>
            <w:vAlign w:val="bottom"/>
          </w:tcPr>
          <w:p w:rsidR="00462950" w:rsidRPr="00F61236" w:rsidRDefault="00462950" w:rsidP="00462950">
            <w:pPr>
              <w:spacing w:line="241" w:lineRule="exact"/>
              <w:ind w:right="350"/>
              <w:jc w:val="right"/>
              <w:rPr>
                <w:sz w:val="20"/>
                <w:szCs w:val="20"/>
              </w:rPr>
            </w:pPr>
            <w:r>
              <w:t>2</w:t>
            </w:r>
          </w:p>
        </w:tc>
        <w:tc>
          <w:tcPr>
            <w:tcW w:w="2220" w:type="dxa"/>
            <w:gridSpan w:val="5"/>
            <w:vAlign w:val="bottom"/>
          </w:tcPr>
          <w:p w:rsidR="00462950" w:rsidRPr="00F61236" w:rsidRDefault="00462950" w:rsidP="00462950">
            <w:pPr>
              <w:spacing w:line="241" w:lineRule="exact"/>
              <w:ind w:left="80"/>
              <w:rPr>
                <w:sz w:val="20"/>
                <w:szCs w:val="20"/>
              </w:rPr>
            </w:pPr>
            <w:r>
              <w:t>Консультирование</w:t>
            </w:r>
          </w:p>
        </w:tc>
        <w:tc>
          <w:tcPr>
            <w:tcW w:w="1600" w:type="dxa"/>
            <w:gridSpan w:val="4"/>
            <w:tcBorders>
              <w:right w:val="single" w:sz="8" w:space="0" w:color="auto"/>
            </w:tcBorders>
            <w:vAlign w:val="bottom"/>
          </w:tcPr>
          <w:p w:rsidR="00462950" w:rsidRPr="00F61236" w:rsidRDefault="00462950" w:rsidP="00462950">
            <w:pPr>
              <w:spacing w:line="241" w:lineRule="exact"/>
              <w:ind w:right="10"/>
              <w:jc w:val="right"/>
              <w:rPr>
                <w:sz w:val="20"/>
                <w:szCs w:val="20"/>
              </w:rPr>
            </w:pPr>
            <w:r>
              <w:t>специалистами</w:t>
            </w:r>
          </w:p>
        </w:tc>
        <w:tc>
          <w:tcPr>
            <w:tcW w:w="5000" w:type="dxa"/>
            <w:gridSpan w:val="10"/>
            <w:tcBorders>
              <w:right w:val="single" w:sz="8" w:space="0" w:color="auto"/>
            </w:tcBorders>
            <w:vAlign w:val="bottom"/>
          </w:tcPr>
          <w:p w:rsidR="00462950" w:rsidRPr="00462950" w:rsidRDefault="00462950" w:rsidP="00462950">
            <w:pPr>
              <w:spacing w:line="241" w:lineRule="exact"/>
              <w:ind w:left="100"/>
              <w:rPr>
                <w:sz w:val="20"/>
                <w:szCs w:val="20"/>
                <w:lang w:val="ru-RU"/>
              </w:rPr>
            </w:pPr>
            <w:r w:rsidRPr="00462950">
              <w:rPr>
                <w:color w:val="1A1A1A"/>
                <w:lang w:val="ru-RU"/>
              </w:rPr>
              <w:t xml:space="preserve">Изучение  запросов  по  оказанию  </w:t>
            </w:r>
            <w:proofErr w:type="gramStart"/>
            <w:r w:rsidRPr="00462950">
              <w:rPr>
                <w:color w:val="1A1A1A"/>
                <w:lang w:val="ru-RU"/>
              </w:rPr>
              <w:t>методического</w:t>
            </w:r>
            <w:proofErr w:type="gramEnd"/>
          </w:p>
        </w:tc>
      </w:tr>
      <w:tr w:rsidR="00462950" w:rsidRPr="00F61236" w:rsidTr="00B879B9">
        <w:trPr>
          <w:gridBefore w:val="1"/>
          <w:gridAfter w:val="1"/>
          <w:wBefore w:w="280" w:type="dxa"/>
          <w:wAfter w:w="280" w:type="dxa"/>
          <w:trHeight w:val="252"/>
        </w:trPr>
        <w:tc>
          <w:tcPr>
            <w:tcW w:w="680" w:type="dxa"/>
            <w:gridSpan w:val="2"/>
            <w:tcBorders>
              <w:left w:val="single" w:sz="8" w:space="0" w:color="auto"/>
              <w:right w:val="single" w:sz="8" w:space="0" w:color="auto"/>
            </w:tcBorders>
            <w:vAlign w:val="bottom"/>
          </w:tcPr>
          <w:p w:rsidR="00462950" w:rsidRPr="00462950" w:rsidRDefault="00462950" w:rsidP="00462950">
            <w:pPr>
              <w:rPr>
                <w:sz w:val="21"/>
                <w:szCs w:val="21"/>
                <w:lang w:val="ru-RU"/>
              </w:rPr>
            </w:pPr>
          </w:p>
        </w:tc>
        <w:tc>
          <w:tcPr>
            <w:tcW w:w="3820" w:type="dxa"/>
            <w:gridSpan w:val="9"/>
            <w:tcBorders>
              <w:right w:val="single" w:sz="8" w:space="0" w:color="auto"/>
            </w:tcBorders>
            <w:vAlign w:val="bottom"/>
          </w:tcPr>
          <w:p w:rsidR="00462950" w:rsidRPr="00F61236" w:rsidRDefault="00462950" w:rsidP="00462950">
            <w:pPr>
              <w:ind w:left="80"/>
              <w:rPr>
                <w:sz w:val="20"/>
                <w:szCs w:val="20"/>
              </w:rPr>
            </w:pPr>
            <w:r>
              <w:t>педагогов по выбору индивидуально-</w:t>
            </w:r>
          </w:p>
        </w:tc>
        <w:tc>
          <w:tcPr>
            <w:tcW w:w="1620" w:type="dxa"/>
            <w:gridSpan w:val="3"/>
            <w:vAlign w:val="bottom"/>
          </w:tcPr>
          <w:p w:rsidR="00462950" w:rsidRPr="00F61236" w:rsidRDefault="00462950" w:rsidP="00462950">
            <w:pPr>
              <w:ind w:left="100"/>
              <w:rPr>
                <w:sz w:val="20"/>
                <w:szCs w:val="20"/>
              </w:rPr>
            </w:pPr>
            <w:r>
              <w:rPr>
                <w:color w:val="1A1A1A"/>
              </w:rPr>
              <w:t>сопровождения</w:t>
            </w:r>
          </w:p>
        </w:tc>
        <w:tc>
          <w:tcPr>
            <w:tcW w:w="520" w:type="dxa"/>
            <w:gridSpan w:val="2"/>
            <w:vAlign w:val="bottom"/>
          </w:tcPr>
          <w:p w:rsidR="00462950" w:rsidRPr="00F61236" w:rsidRDefault="002355AD" w:rsidP="00462950">
            <w:pPr>
              <w:ind w:left="320"/>
              <w:rPr>
                <w:sz w:val="20"/>
                <w:szCs w:val="20"/>
              </w:rPr>
            </w:pPr>
            <w:r>
              <w:rPr>
                <w:color w:val="1A1A1A"/>
              </w:rPr>
              <w:t>И</w:t>
            </w:r>
          </w:p>
        </w:tc>
        <w:tc>
          <w:tcPr>
            <w:tcW w:w="1960" w:type="dxa"/>
            <w:gridSpan w:val="4"/>
            <w:vAlign w:val="bottom"/>
          </w:tcPr>
          <w:p w:rsidR="00462950" w:rsidRPr="00F61236" w:rsidRDefault="00462950" w:rsidP="00462950">
            <w:pPr>
              <w:ind w:left="300"/>
              <w:rPr>
                <w:sz w:val="20"/>
                <w:szCs w:val="20"/>
              </w:rPr>
            </w:pPr>
            <w:r>
              <w:rPr>
                <w:color w:val="1A1A1A"/>
              </w:rPr>
              <w:t>практической</w:t>
            </w:r>
          </w:p>
        </w:tc>
        <w:tc>
          <w:tcPr>
            <w:tcW w:w="900" w:type="dxa"/>
            <w:tcBorders>
              <w:right w:val="single" w:sz="8" w:space="0" w:color="auto"/>
            </w:tcBorders>
            <w:vAlign w:val="bottom"/>
          </w:tcPr>
          <w:p w:rsidR="00462950" w:rsidRPr="00F61236" w:rsidRDefault="00462950" w:rsidP="00462950">
            <w:pPr>
              <w:ind w:right="10"/>
              <w:jc w:val="right"/>
              <w:rPr>
                <w:sz w:val="20"/>
                <w:szCs w:val="20"/>
              </w:rPr>
            </w:pPr>
            <w:r>
              <w:rPr>
                <w:color w:val="1A1A1A"/>
                <w:w w:val="99"/>
              </w:rPr>
              <w:t>помощи</w:t>
            </w:r>
          </w:p>
        </w:tc>
      </w:tr>
      <w:tr w:rsidR="00462950" w:rsidRPr="00F61236" w:rsidTr="00B879B9">
        <w:trPr>
          <w:gridBefore w:val="1"/>
          <w:gridAfter w:val="1"/>
          <w:wBefore w:w="280" w:type="dxa"/>
          <w:wAfter w:w="280" w:type="dxa"/>
          <w:trHeight w:val="252"/>
        </w:trPr>
        <w:tc>
          <w:tcPr>
            <w:tcW w:w="680" w:type="dxa"/>
            <w:gridSpan w:val="2"/>
            <w:tcBorders>
              <w:left w:val="single" w:sz="8" w:space="0" w:color="auto"/>
              <w:right w:val="single" w:sz="8" w:space="0" w:color="auto"/>
            </w:tcBorders>
            <w:vAlign w:val="bottom"/>
          </w:tcPr>
          <w:p w:rsidR="00462950" w:rsidRPr="00F61236" w:rsidRDefault="00462950" w:rsidP="00462950">
            <w:pPr>
              <w:rPr>
                <w:sz w:val="21"/>
                <w:szCs w:val="21"/>
              </w:rPr>
            </w:pPr>
          </w:p>
        </w:tc>
        <w:tc>
          <w:tcPr>
            <w:tcW w:w="3820" w:type="dxa"/>
            <w:gridSpan w:val="9"/>
            <w:tcBorders>
              <w:right w:val="single" w:sz="8" w:space="0" w:color="auto"/>
            </w:tcBorders>
            <w:vAlign w:val="bottom"/>
          </w:tcPr>
          <w:p w:rsidR="00462950" w:rsidRPr="00F61236" w:rsidRDefault="00462950" w:rsidP="00462950">
            <w:pPr>
              <w:ind w:left="80"/>
              <w:rPr>
                <w:sz w:val="20"/>
                <w:szCs w:val="20"/>
              </w:rPr>
            </w:pPr>
            <w:r>
              <w:t>ориентированных методов и приёмов</w:t>
            </w:r>
          </w:p>
        </w:tc>
        <w:tc>
          <w:tcPr>
            <w:tcW w:w="1620" w:type="dxa"/>
            <w:gridSpan w:val="3"/>
            <w:vAlign w:val="bottom"/>
          </w:tcPr>
          <w:p w:rsidR="00462950" w:rsidRPr="00F61236" w:rsidRDefault="00462950" w:rsidP="00462950">
            <w:pPr>
              <w:ind w:left="100"/>
              <w:rPr>
                <w:sz w:val="20"/>
                <w:szCs w:val="20"/>
              </w:rPr>
            </w:pPr>
            <w:proofErr w:type="gramStart"/>
            <w:r>
              <w:t>педагогам</w:t>
            </w:r>
            <w:proofErr w:type="gramEnd"/>
            <w:r>
              <w:t>.</w:t>
            </w:r>
          </w:p>
        </w:tc>
        <w:tc>
          <w:tcPr>
            <w:tcW w:w="520" w:type="dxa"/>
            <w:gridSpan w:val="2"/>
            <w:vAlign w:val="bottom"/>
          </w:tcPr>
          <w:p w:rsidR="00462950" w:rsidRPr="00F61236" w:rsidRDefault="00462950" w:rsidP="00462950">
            <w:pPr>
              <w:rPr>
                <w:sz w:val="21"/>
                <w:szCs w:val="21"/>
              </w:rPr>
            </w:pPr>
          </w:p>
        </w:tc>
        <w:tc>
          <w:tcPr>
            <w:tcW w:w="10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900" w:type="dxa"/>
            <w:tcBorders>
              <w:right w:val="single" w:sz="8" w:space="0" w:color="auto"/>
            </w:tcBorders>
            <w:vAlign w:val="bottom"/>
          </w:tcPr>
          <w:p w:rsidR="00462950" w:rsidRPr="00F61236" w:rsidRDefault="00462950" w:rsidP="00462950">
            <w:pPr>
              <w:rPr>
                <w:sz w:val="21"/>
                <w:szCs w:val="21"/>
              </w:rPr>
            </w:pPr>
          </w:p>
        </w:tc>
      </w:tr>
      <w:tr w:rsidR="00462950" w:rsidRPr="00F61236" w:rsidTr="00B879B9">
        <w:trPr>
          <w:gridBefore w:val="1"/>
          <w:gridAfter w:val="1"/>
          <w:wBefore w:w="280" w:type="dxa"/>
          <w:wAfter w:w="280" w:type="dxa"/>
          <w:trHeight w:val="254"/>
        </w:trPr>
        <w:tc>
          <w:tcPr>
            <w:tcW w:w="680" w:type="dxa"/>
            <w:gridSpan w:val="2"/>
            <w:tcBorders>
              <w:left w:val="single" w:sz="8" w:space="0" w:color="auto"/>
              <w:right w:val="single" w:sz="8" w:space="0" w:color="auto"/>
            </w:tcBorders>
            <w:vAlign w:val="bottom"/>
          </w:tcPr>
          <w:p w:rsidR="00462950" w:rsidRPr="00F61236" w:rsidRDefault="00462950" w:rsidP="00462950"/>
        </w:tc>
        <w:tc>
          <w:tcPr>
            <w:tcW w:w="1100" w:type="dxa"/>
            <w:vAlign w:val="bottom"/>
          </w:tcPr>
          <w:p w:rsidR="00462950" w:rsidRPr="00F61236" w:rsidRDefault="00462950" w:rsidP="00462950">
            <w:pPr>
              <w:ind w:left="80"/>
              <w:rPr>
                <w:sz w:val="20"/>
                <w:szCs w:val="20"/>
              </w:rPr>
            </w:pPr>
            <w:r>
              <w:t>работы</w:t>
            </w:r>
          </w:p>
        </w:tc>
        <w:tc>
          <w:tcPr>
            <w:tcW w:w="560" w:type="dxa"/>
            <w:gridSpan w:val="2"/>
            <w:vAlign w:val="bottom"/>
          </w:tcPr>
          <w:p w:rsidR="00462950" w:rsidRPr="00F61236" w:rsidRDefault="00462950" w:rsidP="00462950">
            <w:pPr>
              <w:ind w:left="140"/>
              <w:rPr>
                <w:sz w:val="20"/>
                <w:szCs w:val="20"/>
              </w:rPr>
            </w:pPr>
            <w:r>
              <w:t>с</w:t>
            </w:r>
          </w:p>
        </w:tc>
        <w:tc>
          <w:tcPr>
            <w:tcW w:w="1700" w:type="dxa"/>
            <w:gridSpan w:val="4"/>
            <w:vAlign w:val="bottom"/>
          </w:tcPr>
          <w:p w:rsidR="00462950" w:rsidRPr="00F61236" w:rsidRDefault="00462950" w:rsidP="00462950">
            <w:pPr>
              <w:ind w:left="140"/>
              <w:rPr>
                <w:sz w:val="20"/>
                <w:szCs w:val="20"/>
              </w:rPr>
            </w:pPr>
            <w:r>
              <w:t>обучающимся</w:t>
            </w:r>
          </w:p>
        </w:tc>
        <w:tc>
          <w:tcPr>
            <w:tcW w:w="460" w:type="dxa"/>
            <w:gridSpan w:val="2"/>
            <w:tcBorders>
              <w:right w:val="single" w:sz="8" w:space="0" w:color="auto"/>
            </w:tcBorders>
            <w:vAlign w:val="bottom"/>
          </w:tcPr>
          <w:p w:rsidR="00462950" w:rsidRPr="00F61236" w:rsidRDefault="00462950" w:rsidP="00462950">
            <w:pPr>
              <w:ind w:right="10"/>
              <w:jc w:val="right"/>
              <w:rPr>
                <w:sz w:val="20"/>
                <w:szCs w:val="20"/>
              </w:rPr>
            </w:pPr>
            <w:r>
              <w:t>с</w:t>
            </w:r>
          </w:p>
        </w:tc>
        <w:tc>
          <w:tcPr>
            <w:tcW w:w="1620" w:type="dxa"/>
            <w:gridSpan w:val="3"/>
            <w:vAlign w:val="bottom"/>
          </w:tcPr>
          <w:p w:rsidR="00462950" w:rsidRPr="00F61236" w:rsidRDefault="00462950" w:rsidP="00462950">
            <w:pPr>
              <w:ind w:left="100"/>
              <w:rPr>
                <w:sz w:val="20"/>
                <w:szCs w:val="20"/>
              </w:rPr>
            </w:pPr>
            <w:r>
              <w:t>Организация</w:t>
            </w:r>
          </w:p>
        </w:tc>
        <w:tc>
          <w:tcPr>
            <w:tcW w:w="520" w:type="dxa"/>
            <w:gridSpan w:val="2"/>
            <w:vAlign w:val="bottom"/>
          </w:tcPr>
          <w:p w:rsidR="00462950" w:rsidRPr="00F61236" w:rsidRDefault="002355AD" w:rsidP="00462950">
            <w:pPr>
              <w:ind w:left="20"/>
              <w:rPr>
                <w:sz w:val="20"/>
                <w:szCs w:val="20"/>
              </w:rPr>
            </w:pPr>
            <w:r>
              <w:t>П</w:t>
            </w:r>
            <w:r w:rsidR="00462950">
              <w:t>о</w:t>
            </w:r>
          </w:p>
        </w:tc>
        <w:tc>
          <w:tcPr>
            <w:tcW w:w="1060" w:type="dxa"/>
            <w:gridSpan w:val="2"/>
            <w:vAlign w:val="bottom"/>
          </w:tcPr>
          <w:p w:rsidR="00462950" w:rsidRPr="00F61236" w:rsidRDefault="00462950" w:rsidP="00462950">
            <w:pPr>
              <w:jc w:val="right"/>
              <w:rPr>
                <w:sz w:val="20"/>
                <w:szCs w:val="20"/>
              </w:rPr>
            </w:pPr>
            <w:r>
              <w:t>вопросам</w:t>
            </w:r>
          </w:p>
        </w:tc>
        <w:tc>
          <w:tcPr>
            <w:tcW w:w="1800" w:type="dxa"/>
            <w:gridSpan w:val="3"/>
            <w:tcBorders>
              <w:right w:val="single" w:sz="8" w:space="0" w:color="auto"/>
            </w:tcBorders>
            <w:vAlign w:val="bottom"/>
          </w:tcPr>
          <w:p w:rsidR="00462950" w:rsidRPr="00F61236" w:rsidRDefault="00462950" w:rsidP="00462950">
            <w:pPr>
              <w:ind w:right="10"/>
              <w:jc w:val="right"/>
              <w:rPr>
                <w:sz w:val="20"/>
                <w:szCs w:val="20"/>
              </w:rPr>
            </w:pPr>
            <w:r>
              <w:t>сопровождения</w:t>
            </w:r>
          </w:p>
        </w:tc>
      </w:tr>
      <w:tr w:rsidR="00462950" w:rsidRPr="00F61236" w:rsidTr="00B879B9">
        <w:trPr>
          <w:gridBefore w:val="1"/>
          <w:gridAfter w:val="1"/>
          <w:wBefore w:w="280" w:type="dxa"/>
          <w:wAfter w:w="280" w:type="dxa"/>
          <w:trHeight w:val="252"/>
        </w:trPr>
        <w:tc>
          <w:tcPr>
            <w:tcW w:w="680" w:type="dxa"/>
            <w:gridSpan w:val="2"/>
            <w:tcBorders>
              <w:left w:val="single" w:sz="8" w:space="0" w:color="auto"/>
              <w:right w:val="single" w:sz="8" w:space="0" w:color="auto"/>
            </w:tcBorders>
            <w:vAlign w:val="bottom"/>
          </w:tcPr>
          <w:p w:rsidR="00462950" w:rsidRPr="00F61236" w:rsidRDefault="00462950" w:rsidP="00462950">
            <w:pPr>
              <w:rPr>
                <w:sz w:val="21"/>
                <w:szCs w:val="21"/>
              </w:rPr>
            </w:pPr>
          </w:p>
        </w:tc>
        <w:tc>
          <w:tcPr>
            <w:tcW w:w="1660" w:type="dxa"/>
            <w:gridSpan w:val="3"/>
            <w:vAlign w:val="bottom"/>
          </w:tcPr>
          <w:p w:rsidR="00462950" w:rsidRPr="00F61236" w:rsidRDefault="00462950" w:rsidP="00462950">
            <w:pPr>
              <w:ind w:left="80"/>
              <w:rPr>
                <w:sz w:val="20"/>
                <w:szCs w:val="20"/>
              </w:rPr>
            </w:pPr>
            <w:r>
              <w:t>ограниченными</w:t>
            </w:r>
          </w:p>
        </w:tc>
        <w:tc>
          <w:tcPr>
            <w:tcW w:w="560" w:type="dxa"/>
            <w:gridSpan w:val="2"/>
            <w:vAlign w:val="bottom"/>
          </w:tcPr>
          <w:p w:rsidR="00462950" w:rsidRPr="00F61236" w:rsidRDefault="00462950" w:rsidP="00462950">
            <w:pPr>
              <w:rPr>
                <w:sz w:val="21"/>
                <w:szCs w:val="21"/>
              </w:rPr>
            </w:pPr>
          </w:p>
        </w:tc>
        <w:tc>
          <w:tcPr>
            <w:tcW w:w="1600" w:type="dxa"/>
            <w:gridSpan w:val="4"/>
            <w:tcBorders>
              <w:right w:val="single" w:sz="8" w:space="0" w:color="auto"/>
            </w:tcBorders>
            <w:vAlign w:val="bottom"/>
          </w:tcPr>
          <w:p w:rsidR="00462950" w:rsidRPr="00F61236" w:rsidRDefault="00462950" w:rsidP="00462950">
            <w:pPr>
              <w:ind w:right="10"/>
              <w:jc w:val="right"/>
              <w:rPr>
                <w:sz w:val="20"/>
                <w:szCs w:val="20"/>
              </w:rPr>
            </w:pPr>
            <w:r>
              <w:rPr>
                <w:w w:val="98"/>
              </w:rPr>
              <w:t>возможностями</w:t>
            </w:r>
          </w:p>
        </w:tc>
        <w:tc>
          <w:tcPr>
            <w:tcW w:w="1620" w:type="dxa"/>
            <w:gridSpan w:val="3"/>
            <w:vAlign w:val="bottom"/>
          </w:tcPr>
          <w:p w:rsidR="00462950" w:rsidRPr="00F61236" w:rsidRDefault="00462950" w:rsidP="00462950">
            <w:pPr>
              <w:ind w:left="100"/>
              <w:rPr>
                <w:sz w:val="20"/>
                <w:szCs w:val="20"/>
              </w:rPr>
            </w:pPr>
            <w:r>
              <w:t>учащихся:</w:t>
            </w:r>
          </w:p>
        </w:tc>
        <w:tc>
          <w:tcPr>
            <w:tcW w:w="520" w:type="dxa"/>
            <w:gridSpan w:val="2"/>
            <w:vAlign w:val="bottom"/>
          </w:tcPr>
          <w:p w:rsidR="00462950" w:rsidRPr="00F61236" w:rsidRDefault="00462950" w:rsidP="00462950">
            <w:pPr>
              <w:rPr>
                <w:sz w:val="21"/>
                <w:szCs w:val="21"/>
              </w:rPr>
            </w:pPr>
          </w:p>
        </w:tc>
        <w:tc>
          <w:tcPr>
            <w:tcW w:w="10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900" w:type="dxa"/>
            <w:tcBorders>
              <w:right w:val="single" w:sz="8" w:space="0" w:color="auto"/>
            </w:tcBorders>
            <w:vAlign w:val="bottom"/>
          </w:tcPr>
          <w:p w:rsidR="00462950" w:rsidRPr="00F61236" w:rsidRDefault="00462950" w:rsidP="00462950">
            <w:pPr>
              <w:rPr>
                <w:sz w:val="21"/>
                <w:szCs w:val="21"/>
              </w:rPr>
            </w:pPr>
          </w:p>
        </w:tc>
      </w:tr>
      <w:tr w:rsidR="00462950" w:rsidRPr="00A82B15" w:rsidTr="00B879B9">
        <w:trPr>
          <w:gridBefore w:val="1"/>
          <w:gridAfter w:val="1"/>
          <w:wBefore w:w="280" w:type="dxa"/>
          <w:wAfter w:w="280" w:type="dxa"/>
          <w:trHeight w:val="254"/>
        </w:trPr>
        <w:tc>
          <w:tcPr>
            <w:tcW w:w="680" w:type="dxa"/>
            <w:gridSpan w:val="2"/>
            <w:tcBorders>
              <w:left w:val="single" w:sz="8" w:space="0" w:color="auto"/>
              <w:right w:val="single" w:sz="8" w:space="0" w:color="auto"/>
            </w:tcBorders>
            <w:vAlign w:val="bottom"/>
          </w:tcPr>
          <w:p w:rsidR="00462950" w:rsidRPr="00F61236" w:rsidRDefault="00462950" w:rsidP="00462950"/>
        </w:tc>
        <w:tc>
          <w:tcPr>
            <w:tcW w:w="1100" w:type="dxa"/>
            <w:vAlign w:val="bottom"/>
          </w:tcPr>
          <w:p w:rsidR="00462950" w:rsidRPr="00F61236" w:rsidRDefault="00462950" w:rsidP="00462950">
            <w:pPr>
              <w:ind w:left="80"/>
              <w:rPr>
                <w:sz w:val="20"/>
                <w:szCs w:val="20"/>
              </w:rPr>
            </w:pPr>
            <w:proofErr w:type="gramStart"/>
            <w:r>
              <w:t>здоровья</w:t>
            </w:r>
            <w:proofErr w:type="gramEnd"/>
            <w:r>
              <w:t>.</w:t>
            </w:r>
          </w:p>
        </w:tc>
        <w:tc>
          <w:tcPr>
            <w:tcW w:w="560" w:type="dxa"/>
            <w:gridSpan w:val="2"/>
            <w:vAlign w:val="bottom"/>
          </w:tcPr>
          <w:p w:rsidR="00462950" w:rsidRPr="00F61236" w:rsidRDefault="00462950" w:rsidP="00462950"/>
        </w:tc>
        <w:tc>
          <w:tcPr>
            <w:tcW w:w="560" w:type="dxa"/>
            <w:gridSpan w:val="2"/>
            <w:vAlign w:val="bottom"/>
          </w:tcPr>
          <w:p w:rsidR="00462950" w:rsidRPr="00F61236" w:rsidRDefault="00462950" w:rsidP="00462950"/>
        </w:tc>
        <w:tc>
          <w:tcPr>
            <w:tcW w:w="1140" w:type="dxa"/>
            <w:gridSpan w:val="2"/>
            <w:vAlign w:val="bottom"/>
          </w:tcPr>
          <w:p w:rsidR="00462950" w:rsidRPr="00F61236" w:rsidRDefault="00462950" w:rsidP="00462950"/>
        </w:tc>
        <w:tc>
          <w:tcPr>
            <w:tcW w:w="460" w:type="dxa"/>
            <w:gridSpan w:val="2"/>
            <w:tcBorders>
              <w:right w:val="single" w:sz="8" w:space="0" w:color="auto"/>
            </w:tcBorders>
            <w:vAlign w:val="bottom"/>
          </w:tcPr>
          <w:p w:rsidR="00462950" w:rsidRPr="00F61236" w:rsidRDefault="00462950" w:rsidP="00462950"/>
        </w:tc>
        <w:tc>
          <w:tcPr>
            <w:tcW w:w="5000" w:type="dxa"/>
            <w:gridSpan w:val="10"/>
            <w:tcBorders>
              <w:right w:val="single" w:sz="8" w:space="0" w:color="auto"/>
            </w:tcBorders>
            <w:vAlign w:val="bottom"/>
          </w:tcPr>
          <w:p w:rsidR="00462950" w:rsidRPr="00462950" w:rsidRDefault="00462950" w:rsidP="00462950">
            <w:pPr>
              <w:ind w:left="100"/>
              <w:rPr>
                <w:sz w:val="20"/>
                <w:szCs w:val="20"/>
                <w:lang w:val="ru-RU"/>
              </w:rPr>
            </w:pPr>
            <w:r w:rsidRPr="00462950">
              <w:rPr>
                <w:lang w:val="ru-RU"/>
              </w:rPr>
              <w:t>- консультаций для педагогов по решению проблем</w:t>
            </w:r>
          </w:p>
        </w:tc>
      </w:tr>
      <w:tr w:rsidR="00462950" w:rsidRPr="00F61236" w:rsidTr="00B879B9">
        <w:trPr>
          <w:gridBefore w:val="1"/>
          <w:gridAfter w:val="1"/>
          <w:wBefore w:w="280" w:type="dxa"/>
          <w:wAfter w:w="280" w:type="dxa"/>
          <w:trHeight w:val="257"/>
        </w:trPr>
        <w:tc>
          <w:tcPr>
            <w:tcW w:w="680" w:type="dxa"/>
            <w:gridSpan w:val="2"/>
            <w:tcBorders>
              <w:left w:val="single" w:sz="8" w:space="0" w:color="auto"/>
              <w:bottom w:val="single" w:sz="8" w:space="0" w:color="auto"/>
              <w:right w:val="single" w:sz="8" w:space="0" w:color="auto"/>
            </w:tcBorders>
            <w:vAlign w:val="bottom"/>
          </w:tcPr>
          <w:p w:rsidR="00462950" w:rsidRPr="00462950" w:rsidRDefault="00462950" w:rsidP="00462950">
            <w:pPr>
              <w:rPr>
                <w:lang w:val="ru-RU"/>
              </w:rPr>
            </w:pPr>
          </w:p>
        </w:tc>
        <w:tc>
          <w:tcPr>
            <w:tcW w:w="1100" w:type="dxa"/>
            <w:tcBorders>
              <w:bottom w:val="single" w:sz="8" w:space="0" w:color="auto"/>
            </w:tcBorders>
            <w:vAlign w:val="bottom"/>
          </w:tcPr>
          <w:p w:rsidR="00462950" w:rsidRPr="00462950" w:rsidRDefault="00462950" w:rsidP="00462950">
            <w:pPr>
              <w:rPr>
                <w:lang w:val="ru-RU"/>
              </w:rPr>
            </w:pPr>
          </w:p>
        </w:tc>
        <w:tc>
          <w:tcPr>
            <w:tcW w:w="560" w:type="dxa"/>
            <w:gridSpan w:val="2"/>
            <w:tcBorders>
              <w:bottom w:val="single" w:sz="8" w:space="0" w:color="auto"/>
            </w:tcBorders>
            <w:vAlign w:val="bottom"/>
          </w:tcPr>
          <w:p w:rsidR="00462950" w:rsidRPr="00462950" w:rsidRDefault="00462950" w:rsidP="00462950">
            <w:pPr>
              <w:rPr>
                <w:lang w:val="ru-RU"/>
              </w:rPr>
            </w:pPr>
          </w:p>
        </w:tc>
        <w:tc>
          <w:tcPr>
            <w:tcW w:w="560" w:type="dxa"/>
            <w:gridSpan w:val="2"/>
            <w:tcBorders>
              <w:bottom w:val="single" w:sz="8" w:space="0" w:color="auto"/>
            </w:tcBorders>
            <w:vAlign w:val="bottom"/>
          </w:tcPr>
          <w:p w:rsidR="00462950" w:rsidRPr="00462950" w:rsidRDefault="00462950" w:rsidP="00462950">
            <w:pPr>
              <w:rPr>
                <w:lang w:val="ru-RU"/>
              </w:rPr>
            </w:pPr>
          </w:p>
        </w:tc>
        <w:tc>
          <w:tcPr>
            <w:tcW w:w="1140" w:type="dxa"/>
            <w:gridSpan w:val="2"/>
            <w:tcBorders>
              <w:bottom w:val="single" w:sz="8" w:space="0" w:color="auto"/>
            </w:tcBorders>
            <w:vAlign w:val="bottom"/>
          </w:tcPr>
          <w:p w:rsidR="00462950" w:rsidRPr="00462950" w:rsidRDefault="00462950" w:rsidP="00462950">
            <w:pPr>
              <w:rPr>
                <w:lang w:val="ru-RU"/>
              </w:rPr>
            </w:pPr>
          </w:p>
        </w:tc>
        <w:tc>
          <w:tcPr>
            <w:tcW w:w="460" w:type="dxa"/>
            <w:gridSpan w:val="2"/>
            <w:tcBorders>
              <w:bottom w:val="single" w:sz="8" w:space="0" w:color="auto"/>
              <w:right w:val="single" w:sz="8" w:space="0" w:color="auto"/>
            </w:tcBorders>
            <w:vAlign w:val="bottom"/>
          </w:tcPr>
          <w:p w:rsidR="00462950" w:rsidRPr="00462950" w:rsidRDefault="00462950" w:rsidP="00462950">
            <w:pPr>
              <w:rPr>
                <w:lang w:val="ru-RU"/>
              </w:rPr>
            </w:pPr>
          </w:p>
        </w:tc>
        <w:tc>
          <w:tcPr>
            <w:tcW w:w="1620" w:type="dxa"/>
            <w:gridSpan w:val="3"/>
            <w:tcBorders>
              <w:bottom w:val="single" w:sz="8" w:space="0" w:color="auto"/>
            </w:tcBorders>
            <w:vAlign w:val="bottom"/>
          </w:tcPr>
          <w:p w:rsidR="00462950" w:rsidRPr="00F61236" w:rsidRDefault="00462950" w:rsidP="00462950">
            <w:pPr>
              <w:ind w:left="100"/>
              <w:rPr>
                <w:sz w:val="20"/>
                <w:szCs w:val="20"/>
              </w:rPr>
            </w:pPr>
            <w:r>
              <w:t>в   развитии   и</w:t>
            </w:r>
          </w:p>
        </w:tc>
        <w:tc>
          <w:tcPr>
            <w:tcW w:w="1580" w:type="dxa"/>
            <w:gridSpan w:val="4"/>
            <w:tcBorders>
              <w:bottom w:val="single" w:sz="8" w:space="0" w:color="auto"/>
            </w:tcBorders>
            <w:vAlign w:val="bottom"/>
          </w:tcPr>
          <w:p w:rsidR="00462950" w:rsidRPr="00F61236" w:rsidRDefault="00462950" w:rsidP="00462950">
            <w:pPr>
              <w:jc w:val="right"/>
              <w:rPr>
                <w:sz w:val="20"/>
                <w:szCs w:val="20"/>
              </w:rPr>
            </w:pPr>
            <w:r>
              <w:t>обучении   на</w:t>
            </w:r>
          </w:p>
        </w:tc>
        <w:tc>
          <w:tcPr>
            <w:tcW w:w="900" w:type="dxa"/>
            <w:gridSpan w:val="2"/>
            <w:tcBorders>
              <w:bottom w:val="single" w:sz="8" w:space="0" w:color="auto"/>
            </w:tcBorders>
            <w:vAlign w:val="bottom"/>
          </w:tcPr>
          <w:p w:rsidR="00462950" w:rsidRPr="00F61236" w:rsidRDefault="00462950" w:rsidP="00462950">
            <w:pPr>
              <w:ind w:left="120"/>
              <w:rPr>
                <w:sz w:val="20"/>
                <w:szCs w:val="20"/>
              </w:rPr>
            </w:pPr>
            <w:r>
              <w:t>основе</w:t>
            </w:r>
          </w:p>
        </w:tc>
        <w:tc>
          <w:tcPr>
            <w:tcW w:w="900" w:type="dxa"/>
            <w:tcBorders>
              <w:bottom w:val="single" w:sz="8" w:space="0" w:color="auto"/>
              <w:right w:val="single" w:sz="8" w:space="0" w:color="auto"/>
            </w:tcBorders>
            <w:vAlign w:val="bottom"/>
          </w:tcPr>
          <w:p w:rsidR="00462950" w:rsidRPr="00F61236" w:rsidRDefault="00462950" w:rsidP="00462950">
            <w:pPr>
              <w:ind w:right="10"/>
              <w:jc w:val="right"/>
              <w:rPr>
                <w:sz w:val="20"/>
                <w:szCs w:val="20"/>
              </w:rPr>
            </w:pPr>
            <w:r>
              <w:t>анализа</w:t>
            </w:r>
          </w:p>
        </w:tc>
      </w:tr>
      <w:tr w:rsidR="00462950" w:rsidRPr="00F61236" w:rsidTr="00B879B9">
        <w:trPr>
          <w:trHeight w:val="187"/>
        </w:trPr>
        <w:tc>
          <w:tcPr>
            <w:tcW w:w="3660" w:type="dxa"/>
            <w:gridSpan w:val="9"/>
            <w:vAlign w:val="bottom"/>
          </w:tcPr>
          <w:p w:rsidR="00462950" w:rsidRPr="00241595" w:rsidRDefault="00462950" w:rsidP="00462950">
            <w:pPr>
              <w:rPr>
                <w:sz w:val="20"/>
                <w:szCs w:val="20"/>
                <w:lang w:val="ru-RU"/>
              </w:rPr>
            </w:pPr>
          </w:p>
        </w:tc>
        <w:tc>
          <w:tcPr>
            <w:tcW w:w="840" w:type="dxa"/>
            <w:gridSpan w:val="2"/>
            <w:vAlign w:val="bottom"/>
          </w:tcPr>
          <w:p w:rsidR="00462950" w:rsidRPr="00462950" w:rsidRDefault="00462950" w:rsidP="00462950">
            <w:pPr>
              <w:rPr>
                <w:sz w:val="16"/>
                <w:szCs w:val="16"/>
                <w:lang w:val="ru-RU"/>
              </w:rPr>
            </w:pPr>
          </w:p>
        </w:tc>
        <w:tc>
          <w:tcPr>
            <w:tcW w:w="280" w:type="dxa"/>
            <w:vAlign w:val="bottom"/>
          </w:tcPr>
          <w:p w:rsidR="00462950" w:rsidRPr="00462950" w:rsidRDefault="00462950" w:rsidP="00462950">
            <w:pPr>
              <w:rPr>
                <w:sz w:val="16"/>
                <w:szCs w:val="16"/>
                <w:lang w:val="ru-RU"/>
              </w:rPr>
            </w:pPr>
          </w:p>
        </w:tc>
        <w:tc>
          <w:tcPr>
            <w:tcW w:w="160" w:type="dxa"/>
            <w:vAlign w:val="bottom"/>
          </w:tcPr>
          <w:p w:rsidR="00462950" w:rsidRPr="00462950" w:rsidRDefault="00462950" w:rsidP="00462950">
            <w:pPr>
              <w:rPr>
                <w:sz w:val="16"/>
                <w:szCs w:val="16"/>
                <w:lang w:val="ru-RU"/>
              </w:rPr>
            </w:pPr>
          </w:p>
        </w:tc>
        <w:tc>
          <w:tcPr>
            <w:tcW w:w="1280" w:type="dxa"/>
            <w:vAlign w:val="bottom"/>
          </w:tcPr>
          <w:p w:rsidR="00462950" w:rsidRPr="00462950" w:rsidRDefault="00462950" w:rsidP="00462950">
            <w:pPr>
              <w:rPr>
                <w:sz w:val="16"/>
                <w:szCs w:val="16"/>
                <w:lang w:val="ru-RU"/>
              </w:rPr>
            </w:pPr>
          </w:p>
        </w:tc>
        <w:tc>
          <w:tcPr>
            <w:tcW w:w="480" w:type="dxa"/>
            <w:gridSpan w:val="2"/>
            <w:vAlign w:val="bottom"/>
          </w:tcPr>
          <w:p w:rsidR="00462950" w:rsidRPr="00462950" w:rsidRDefault="00462950" w:rsidP="00462950">
            <w:pPr>
              <w:rPr>
                <w:sz w:val="16"/>
                <w:szCs w:val="16"/>
                <w:lang w:val="ru-RU"/>
              </w:rPr>
            </w:pPr>
          </w:p>
        </w:tc>
        <w:tc>
          <w:tcPr>
            <w:tcW w:w="800" w:type="dxa"/>
            <w:gridSpan w:val="2"/>
            <w:vAlign w:val="bottom"/>
          </w:tcPr>
          <w:p w:rsidR="00462950" w:rsidRPr="00462950" w:rsidRDefault="00462950" w:rsidP="00462950">
            <w:pPr>
              <w:rPr>
                <w:sz w:val="16"/>
                <w:szCs w:val="16"/>
                <w:lang w:val="ru-RU"/>
              </w:rPr>
            </w:pPr>
          </w:p>
        </w:tc>
        <w:tc>
          <w:tcPr>
            <w:tcW w:w="580" w:type="dxa"/>
            <w:gridSpan w:val="2"/>
            <w:vAlign w:val="bottom"/>
          </w:tcPr>
          <w:p w:rsidR="00462950" w:rsidRPr="00462950" w:rsidRDefault="00462950" w:rsidP="00462950">
            <w:pPr>
              <w:rPr>
                <w:sz w:val="16"/>
                <w:szCs w:val="16"/>
                <w:lang w:val="ru-RU"/>
              </w:rPr>
            </w:pPr>
          </w:p>
        </w:tc>
        <w:tc>
          <w:tcPr>
            <w:tcW w:w="1980" w:type="dxa"/>
            <w:gridSpan w:val="3"/>
            <w:vAlign w:val="bottom"/>
          </w:tcPr>
          <w:p w:rsidR="00462950" w:rsidRPr="00F61236" w:rsidRDefault="00462950" w:rsidP="00462950">
            <w:pPr>
              <w:ind w:left="340"/>
              <w:rPr>
                <w:sz w:val="20"/>
                <w:szCs w:val="20"/>
              </w:rPr>
            </w:pPr>
          </w:p>
        </w:tc>
      </w:tr>
      <w:tr w:rsidR="00462950" w:rsidRPr="00F61236" w:rsidTr="00B879B9">
        <w:trPr>
          <w:trHeight w:val="238"/>
        </w:trPr>
        <w:tc>
          <w:tcPr>
            <w:tcW w:w="300" w:type="dxa"/>
            <w:gridSpan w:val="2"/>
            <w:tcBorders>
              <w:right w:val="single" w:sz="8" w:space="0" w:color="auto"/>
            </w:tcBorders>
            <w:vAlign w:val="bottom"/>
          </w:tcPr>
          <w:p w:rsidR="00462950" w:rsidRPr="00F61236" w:rsidRDefault="00462950" w:rsidP="00462950">
            <w:pPr>
              <w:rPr>
                <w:sz w:val="20"/>
                <w:szCs w:val="20"/>
              </w:rPr>
            </w:pPr>
          </w:p>
        </w:tc>
        <w:tc>
          <w:tcPr>
            <w:tcW w:w="660" w:type="dxa"/>
            <w:tcBorders>
              <w:top w:val="single" w:sz="8" w:space="0" w:color="auto"/>
              <w:right w:val="single" w:sz="8" w:space="0" w:color="auto"/>
            </w:tcBorders>
            <w:vAlign w:val="bottom"/>
          </w:tcPr>
          <w:p w:rsidR="00462950" w:rsidRPr="00F61236" w:rsidRDefault="00462950" w:rsidP="00462950">
            <w:pPr>
              <w:rPr>
                <w:sz w:val="20"/>
                <w:szCs w:val="20"/>
              </w:rPr>
            </w:pPr>
          </w:p>
        </w:tc>
        <w:tc>
          <w:tcPr>
            <w:tcW w:w="1340" w:type="dxa"/>
            <w:gridSpan w:val="2"/>
            <w:tcBorders>
              <w:top w:val="single" w:sz="8" w:space="0" w:color="auto"/>
            </w:tcBorders>
            <w:vAlign w:val="bottom"/>
          </w:tcPr>
          <w:p w:rsidR="00462950" w:rsidRPr="00F61236" w:rsidRDefault="00462950" w:rsidP="00462950">
            <w:pPr>
              <w:rPr>
                <w:sz w:val="20"/>
                <w:szCs w:val="20"/>
              </w:rPr>
            </w:pPr>
          </w:p>
        </w:tc>
        <w:tc>
          <w:tcPr>
            <w:tcW w:w="460" w:type="dxa"/>
            <w:gridSpan w:val="2"/>
            <w:tcBorders>
              <w:top w:val="single" w:sz="8" w:space="0" w:color="auto"/>
            </w:tcBorders>
            <w:vAlign w:val="bottom"/>
          </w:tcPr>
          <w:p w:rsidR="00462950" w:rsidRPr="00F61236" w:rsidRDefault="00462950" w:rsidP="00462950">
            <w:pPr>
              <w:rPr>
                <w:sz w:val="20"/>
                <w:szCs w:val="20"/>
              </w:rPr>
            </w:pPr>
          </w:p>
        </w:tc>
        <w:tc>
          <w:tcPr>
            <w:tcW w:w="900" w:type="dxa"/>
            <w:gridSpan w:val="2"/>
            <w:tcBorders>
              <w:top w:val="single" w:sz="8" w:space="0" w:color="auto"/>
            </w:tcBorders>
            <w:vAlign w:val="bottom"/>
          </w:tcPr>
          <w:p w:rsidR="00462950" w:rsidRPr="00F61236" w:rsidRDefault="00462950" w:rsidP="00462950">
            <w:pPr>
              <w:rPr>
                <w:sz w:val="20"/>
                <w:szCs w:val="20"/>
              </w:rPr>
            </w:pPr>
          </w:p>
        </w:tc>
        <w:tc>
          <w:tcPr>
            <w:tcW w:w="840" w:type="dxa"/>
            <w:gridSpan w:val="2"/>
            <w:tcBorders>
              <w:top w:val="single" w:sz="8" w:space="0" w:color="auto"/>
            </w:tcBorders>
            <w:vAlign w:val="bottom"/>
          </w:tcPr>
          <w:p w:rsidR="00462950" w:rsidRPr="00F61236" w:rsidRDefault="00462950" w:rsidP="00462950">
            <w:pPr>
              <w:rPr>
                <w:sz w:val="20"/>
                <w:szCs w:val="20"/>
              </w:rPr>
            </w:pPr>
          </w:p>
        </w:tc>
        <w:tc>
          <w:tcPr>
            <w:tcW w:w="280" w:type="dxa"/>
            <w:tcBorders>
              <w:top w:val="single" w:sz="8" w:space="0" w:color="auto"/>
              <w:right w:val="single" w:sz="8" w:space="0" w:color="auto"/>
            </w:tcBorders>
            <w:vAlign w:val="bottom"/>
          </w:tcPr>
          <w:p w:rsidR="00462950" w:rsidRPr="00F61236" w:rsidRDefault="00462950" w:rsidP="00462950">
            <w:pPr>
              <w:rPr>
                <w:sz w:val="20"/>
                <w:szCs w:val="20"/>
              </w:rPr>
            </w:pPr>
          </w:p>
        </w:tc>
        <w:tc>
          <w:tcPr>
            <w:tcW w:w="1920" w:type="dxa"/>
            <w:gridSpan w:val="4"/>
            <w:tcBorders>
              <w:top w:val="single" w:sz="8" w:space="0" w:color="auto"/>
            </w:tcBorders>
            <w:vAlign w:val="bottom"/>
          </w:tcPr>
          <w:p w:rsidR="00462950" w:rsidRPr="00F61236" w:rsidRDefault="00462950" w:rsidP="00462950">
            <w:pPr>
              <w:spacing w:line="238" w:lineRule="exact"/>
              <w:ind w:left="100"/>
              <w:rPr>
                <w:sz w:val="20"/>
                <w:szCs w:val="20"/>
              </w:rPr>
            </w:pPr>
            <w:r>
              <w:t>диагностических</w:t>
            </w:r>
          </w:p>
        </w:tc>
        <w:tc>
          <w:tcPr>
            <w:tcW w:w="1380" w:type="dxa"/>
            <w:gridSpan w:val="4"/>
            <w:tcBorders>
              <w:top w:val="single" w:sz="8" w:space="0" w:color="auto"/>
            </w:tcBorders>
            <w:vAlign w:val="bottom"/>
          </w:tcPr>
          <w:p w:rsidR="00462950" w:rsidRPr="00F61236" w:rsidRDefault="00B879B9" w:rsidP="00462950">
            <w:pPr>
              <w:spacing w:line="238" w:lineRule="exact"/>
              <w:ind w:left="260"/>
              <w:rPr>
                <w:sz w:val="20"/>
                <w:szCs w:val="20"/>
              </w:rPr>
            </w:pPr>
            <w:r>
              <w:rPr>
                <w:lang w:val="ru-RU"/>
              </w:rPr>
              <w:t>Д</w:t>
            </w:r>
            <w:r w:rsidR="00462950">
              <w:t>анных</w:t>
            </w:r>
          </w:p>
        </w:tc>
        <w:tc>
          <w:tcPr>
            <w:tcW w:w="1700" w:type="dxa"/>
            <w:gridSpan w:val="2"/>
            <w:tcBorders>
              <w:top w:val="single" w:sz="8" w:space="0" w:color="auto"/>
              <w:right w:val="single" w:sz="8" w:space="0" w:color="auto"/>
            </w:tcBorders>
            <w:vAlign w:val="bottom"/>
          </w:tcPr>
          <w:p w:rsidR="00462950" w:rsidRPr="00F61236" w:rsidRDefault="00462950" w:rsidP="00462950">
            <w:pPr>
              <w:spacing w:line="238" w:lineRule="exact"/>
              <w:ind w:right="16"/>
              <w:jc w:val="right"/>
              <w:rPr>
                <w:sz w:val="20"/>
                <w:szCs w:val="20"/>
              </w:rPr>
            </w:pPr>
            <w:r>
              <w:t>познавательных</w:t>
            </w:r>
          </w:p>
        </w:tc>
        <w:tc>
          <w:tcPr>
            <w:tcW w:w="280" w:type="dxa"/>
            <w:vAlign w:val="bottom"/>
          </w:tcPr>
          <w:p w:rsidR="00462950" w:rsidRPr="00F61236" w:rsidRDefault="00462950" w:rsidP="00462950">
            <w:pPr>
              <w:rPr>
                <w:sz w:val="20"/>
                <w:szCs w:val="20"/>
              </w:rPr>
            </w:pPr>
          </w:p>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1440" w:type="dxa"/>
            <w:gridSpan w:val="2"/>
            <w:vAlign w:val="bottom"/>
          </w:tcPr>
          <w:p w:rsidR="00462950" w:rsidRPr="00F61236" w:rsidRDefault="00462950" w:rsidP="00462950">
            <w:pPr>
              <w:ind w:left="100"/>
              <w:rPr>
                <w:sz w:val="20"/>
                <w:szCs w:val="20"/>
              </w:rPr>
            </w:pPr>
            <w:r>
              <w:t>процессов,</w:t>
            </w:r>
          </w:p>
        </w:tc>
        <w:tc>
          <w:tcPr>
            <w:tcW w:w="1280" w:type="dxa"/>
            <w:gridSpan w:val="4"/>
            <w:vAlign w:val="bottom"/>
          </w:tcPr>
          <w:p w:rsidR="00462950" w:rsidRPr="00F61236" w:rsidRDefault="00462950" w:rsidP="00462950">
            <w:pPr>
              <w:ind w:left="40"/>
              <w:rPr>
                <w:sz w:val="20"/>
                <w:szCs w:val="20"/>
              </w:rPr>
            </w:pPr>
            <w:r>
              <w:t>поведения</w:t>
            </w:r>
          </w:p>
        </w:tc>
        <w:tc>
          <w:tcPr>
            <w:tcW w:w="580" w:type="dxa"/>
            <w:gridSpan w:val="2"/>
            <w:vAlign w:val="bottom"/>
          </w:tcPr>
          <w:p w:rsidR="00462950" w:rsidRPr="00F61236" w:rsidRDefault="00F31E66" w:rsidP="00462950">
            <w:pPr>
              <w:ind w:left="100"/>
              <w:rPr>
                <w:sz w:val="20"/>
                <w:szCs w:val="20"/>
              </w:rPr>
            </w:pPr>
            <w:r>
              <w:t>И</w:t>
            </w:r>
          </w:p>
        </w:tc>
        <w:tc>
          <w:tcPr>
            <w:tcW w:w="1700" w:type="dxa"/>
            <w:gridSpan w:val="2"/>
            <w:tcBorders>
              <w:right w:val="single" w:sz="8" w:space="0" w:color="auto"/>
            </w:tcBorders>
            <w:vAlign w:val="bottom"/>
          </w:tcPr>
          <w:p w:rsidR="00462950" w:rsidRPr="00F61236" w:rsidRDefault="00462950" w:rsidP="00462950">
            <w:pPr>
              <w:ind w:right="16"/>
              <w:jc w:val="right"/>
              <w:rPr>
                <w:sz w:val="20"/>
                <w:szCs w:val="20"/>
              </w:rPr>
            </w:pPr>
            <w:r>
              <w:rPr>
                <w:w w:val="98"/>
              </w:rPr>
              <w:t>межличностного</w:t>
            </w:r>
          </w:p>
        </w:tc>
        <w:tc>
          <w:tcPr>
            <w:tcW w:w="280" w:type="dxa"/>
            <w:vAlign w:val="bottom"/>
          </w:tcPr>
          <w:p w:rsidR="00462950" w:rsidRPr="00F61236" w:rsidRDefault="00462950" w:rsidP="00462950">
            <w:pPr>
              <w:rPr>
                <w:sz w:val="21"/>
                <w:szCs w:val="21"/>
              </w:rPr>
            </w:pPr>
          </w:p>
        </w:tc>
      </w:tr>
      <w:tr w:rsidR="00462950" w:rsidRPr="00F61236" w:rsidTr="00B879B9">
        <w:trPr>
          <w:trHeight w:val="254"/>
        </w:trPr>
        <w:tc>
          <w:tcPr>
            <w:tcW w:w="300" w:type="dxa"/>
            <w:gridSpan w:val="2"/>
            <w:tcBorders>
              <w:right w:val="single" w:sz="8" w:space="0" w:color="auto"/>
            </w:tcBorders>
            <w:vAlign w:val="bottom"/>
          </w:tcPr>
          <w:p w:rsidR="00462950" w:rsidRPr="00F61236" w:rsidRDefault="00462950" w:rsidP="00462950"/>
        </w:tc>
        <w:tc>
          <w:tcPr>
            <w:tcW w:w="660" w:type="dxa"/>
            <w:tcBorders>
              <w:right w:val="single" w:sz="8" w:space="0" w:color="auto"/>
            </w:tcBorders>
            <w:vAlign w:val="bottom"/>
          </w:tcPr>
          <w:p w:rsidR="00462950" w:rsidRPr="00F61236" w:rsidRDefault="00462950" w:rsidP="00462950"/>
        </w:tc>
        <w:tc>
          <w:tcPr>
            <w:tcW w:w="1340" w:type="dxa"/>
            <w:gridSpan w:val="2"/>
            <w:vAlign w:val="bottom"/>
          </w:tcPr>
          <w:p w:rsidR="00462950" w:rsidRPr="00F61236" w:rsidRDefault="00462950" w:rsidP="00462950"/>
        </w:tc>
        <w:tc>
          <w:tcPr>
            <w:tcW w:w="4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840" w:type="dxa"/>
            <w:gridSpan w:val="2"/>
            <w:vAlign w:val="bottom"/>
          </w:tcPr>
          <w:p w:rsidR="00462950" w:rsidRPr="00F61236" w:rsidRDefault="00462950" w:rsidP="00462950"/>
        </w:tc>
        <w:tc>
          <w:tcPr>
            <w:tcW w:w="280" w:type="dxa"/>
            <w:tcBorders>
              <w:right w:val="single" w:sz="8" w:space="0" w:color="auto"/>
            </w:tcBorders>
            <w:vAlign w:val="bottom"/>
          </w:tcPr>
          <w:p w:rsidR="00462950" w:rsidRPr="00F61236" w:rsidRDefault="00462950" w:rsidP="00462950"/>
        </w:tc>
        <w:tc>
          <w:tcPr>
            <w:tcW w:w="5000" w:type="dxa"/>
            <w:gridSpan w:val="10"/>
            <w:tcBorders>
              <w:right w:val="single" w:sz="8" w:space="0" w:color="auto"/>
            </w:tcBorders>
            <w:vAlign w:val="bottom"/>
          </w:tcPr>
          <w:p w:rsidR="00462950" w:rsidRPr="00F61236" w:rsidRDefault="00462950" w:rsidP="00462950">
            <w:pPr>
              <w:ind w:left="100"/>
              <w:rPr>
                <w:sz w:val="20"/>
                <w:szCs w:val="20"/>
              </w:rPr>
            </w:pPr>
            <w:r>
              <w:t>взаимодействия конкретных учащихся, используя</w:t>
            </w:r>
          </w:p>
        </w:tc>
        <w:tc>
          <w:tcPr>
            <w:tcW w:w="280" w:type="dxa"/>
            <w:vAlign w:val="bottom"/>
          </w:tcPr>
          <w:p w:rsidR="00462950" w:rsidRPr="00F61236" w:rsidRDefault="00462950" w:rsidP="00462950"/>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2720" w:type="dxa"/>
            <w:gridSpan w:val="6"/>
            <w:vAlign w:val="bottom"/>
          </w:tcPr>
          <w:p w:rsidR="00462950" w:rsidRPr="00F61236" w:rsidRDefault="00462950" w:rsidP="00462950">
            <w:pPr>
              <w:ind w:left="100"/>
              <w:rPr>
                <w:sz w:val="20"/>
                <w:szCs w:val="20"/>
              </w:rPr>
            </w:pPr>
            <w:proofErr w:type="gramStart"/>
            <w:r>
              <w:t>социометрические</w:t>
            </w:r>
            <w:proofErr w:type="gramEnd"/>
            <w:r>
              <w:t xml:space="preserve"> данные.</w:t>
            </w:r>
          </w:p>
        </w:tc>
        <w:tc>
          <w:tcPr>
            <w:tcW w:w="580" w:type="dxa"/>
            <w:gridSpan w:val="2"/>
            <w:vAlign w:val="bottom"/>
          </w:tcPr>
          <w:p w:rsidR="00462950" w:rsidRPr="00F61236" w:rsidRDefault="00462950" w:rsidP="00462950">
            <w:pPr>
              <w:rPr>
                <w:sz w:val="21"/>
                <w:szCs w:val="21"/>
              </w:rPr>
            </w:pPr>
          </w:p>
        </w:tc>
        <w:tc>
          <w:tcPr>
            <w:tcW w:w="1700" w:type="dxa"/>
            <w:gridSpan w:val="2"/>
            <w:tcBorders>
              <w:right w:val="single" w:sz="8" w:space="0" w:color="auto"/>
            </w:tcBorders>
            <w:vAlign w:val="bottom"/>
          </w:tcPr>
          <w:p w:rsidR="00462950" w:rsidRPr="00F61236" w:rsidRDefault="00462950" w:rsidP="00462950">
            <w:pPr>
              <w:rPr>
                <w:sz w:val="21"/>
                <w:szCs w:val="21"/>
              </w:rPr>
            </w:pPr>
          </w:p>
        </w:tc>
        <w:tc>
          <w:tcPr>
            <w:tcW w:w="280" w:type="dxa"/>
            <w:vAlign w:val="bottom"/>
          </w:tcPr>
          <w:p w:rsidR="00462950" w:rsidRPr="00F61236" w:rsidRDefault="00462950" w:rsidP="00462950">
            <w:pPr>
              <w:rPr>
                <w:sz w:val="21"/>
                <w:szCs w:val="21"/>
              </w:rPr>
            </w:pPr>
          </w:p>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5000" w:type="dxa"/>
            <w:gridSpan w:val="10"/>
            <w:tcBorders>
              <w:right w:val="single" w:sz="8" w:space="0" w:color="auto"/>
            </w:tcBorders>
            <w:vAlign w:val="bottom"/>
          </w:tcPr>
          <w:p w:rsidR="00462950" w:rsidRPr="00F61236" w:rsidRDefault="00462950" w:rsidP="00462950">
            <w:pPr>
              <w:ind w:left="100"/>
              <w:rPr>
                <w:sz w:val="20"/>
                <w:szCs w:val="20"/>
              </w:rPr>
            </w:pPr>
            <w:r>
              <w:t>- выступлений на педагогических советах,</w:t>
            </w:r>
          </w:p>
        </w:tc>
        <w:tc>
          <w:tcPr>
            <w:tcW w:w="280" w:type="dxa"/>
            <w:vAlign w:val="bottom"/>
          </w:tcPr>
          <w:p w:rsidR="00462950" w:rsidRPr="00F61236" w:rsidRDefault="00462950" w:rsidP="00462950">
            <w:pPr>
              <w:rPr>
                <w:sz w:val="21"/>
                <w:szCs w:val="21"/>
              </w:rPr>
            </w:pPr>
          </w:p>
        </w:tc>
      </w:tr>
      <w:tr w:rsidR="00462950" w:rsidRPr="00F61236" w:rsidTr="00B879B9">
        <w:trPr>
          <w:trHeight w:val="254"/>
        </w:trPr>
        <w:tc>
          <w:tcPr>
            <w:tcW w:w="300" w:type="dxa"/>
            <w:gridSpan w:val="2"/>
            <w:tcBorders>
              <w:right w:val="single" w:sz="8" w:space="0" w:color="auto"/>
            </w:tcBorders>
            <w:vAlign w:val="bottom"/>
          </w:tcPr>
          <w:p w:rsidR="00462950" w:rsidRPr="00F61236" w:rsidRDefault="00462950" w:rsidP="00462950"/>
        </w:tc>
        <w:tc>
          <w:tcPr>
            <w:tcW w:w="660" w:type="dxa"/>
            <w:tcBorders>
              <w:right w:val="single" w:sz="8" w:space="0" w:color="auto"/>
            </w:tcBorders>
            <w:vAlign w:val="bottom"/>
          </w:tcPr>
          <w:p w:rsidR="00462950" w:rsidRPr="00F61236" w:rsidRDefault="00462950" w:rsidP="00462950"/>
        </w:tc>
        <w:tc>
          <w:tcPr>
            <w:tcW w:w="1340" w:type="dxa"/>
            <w:gridSpan w:val="2"/>
            <w:vAlign w:val="bottom"/>
          </w:tcPr>
          <w:p w:rsidR="00462950" w:rsidRPr="00F61236" w:rsidRDefault="00462950" w:rsidP="00462950"/>
        </w:tc>
        <w:tc>
          <w:tcPr>
            <w:tcW w:w="4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840" w:type="dxa"/>
            <w:gridSpan w:val="2"/>
            <w:vAlign w:val="bottom"/>
          </w:tcPr>
          <w:p w:rsidR="00462950" w:rsidRPr="00F61236" w:rsidRDefault="00462950" w:rsidP="00462950"/>
        </w:tc>
        <w:tc>
          <w:tcPr>
            <w:tcW w:w="280" w:type="dxa"/>
            <w:tcBorders>
              <w:right w:val="single" w:sz="8" w:space="0" w:color="auto"/>
            </w:tcBorders>
            <w:vAlign w:val="bottom"/>
          </w:tcPr>
          <w:p w:rsidR="00462950" w:rsidRPr="00F61236" w:rsidRDefault="00462950" w:rsidP="00462950"/>
        </w:tc>
        <w:tc>
          <w:tcPr>
            <w:tcW w:w="160" w:type="dxa"/>
            <w:vAlign w:val="bottom"/>
          </w:tcPr>
          <w:p w:rsidR="00462950" w:rsidRPr="00F61236" w:rsidRDefault="00462950" w:rsidP="00462950">
            <w:pPr>
              <w:ind w:left="100"/>
              <w:rPr>
                <w:sz w:val="20"/>
                <w:szCs w:val="20"/>
              </w:rPr>
            </w:pPr>
            <w:r>
              <w:rPr>
                <w:w w:val="74"/>
                <w:sz w:val="16"/>
                <w:szCs w:val="16"/>
              </w:rPr>
              <w:t>-</w:t>
            </w:r>
          </w:p>
        </w:tc>
        <w:tc>
          <w:tcPr>
            <w:tcW w:w="1760" w:type="dxa"/>
            <w:gridSpan w:val="3"/>
            <w:vAlign w:val="bottom"/>
          </w:tcPr>
          <w:p w:rsidR="00462950" w:rsidRPr="00F61236" w:rsidRDefault="00462950" w:rsidP="00462950">
            <w:pPr>
              <w:ind w:left="460"/>
              <w:rPr>
                <w:sz w:val="20"/>
                <w:szCs w:val="20"/>
              </w:rPr>
            </w:pPr>
            <w:r>
              <w:t>заседаниях</w:t>
            </w:r>
          </w:p>
        </w:tc>
        <w:tc>
          <w:tcPr>
            <w:tcW w:w="1380" w:type="dxa"/>
            <w:gridSpan w:val="4"/>
            <w:vAlign w:val="bottom"/>
          </w:tcPr>
          <w:p w:rsidR="00462950" w:rsidRPr="00F61236" w:rsidRDefault="00462950" w:rsidP="00462950">
            <w:pPr>
              <w:ind w:left="220"/>
              <w:rPr>
                <w:sz w:val="20"/>
                <w:szCs w:val="20"/>
              </w:rPr>
            </w:pPr>
            <w:r>
              <w:t>школьных</w:t>
            </w:r>
          </w:p>
        </w:tc>
        <w:tc>
          <w:tcPr>
            <w:tcW w:w="1700" w:type="dxa"/>
            <w:gridSpan w:val="2"/>
            <w:tcBorders>
              <w:right w:val="single" w:sz="8" w:space="0" w:color="auto"/>
            </w:tcBorders>
            <w:vAlign w:val="bottom"/>
          </w:tcPr>
          <w:p w:rsidR="00462950" w:rsidRPr="00F61236" w:rsidRDefault="00462950" w:rsidP="00462950">
            <w:pPr>
              <w:ind w:right="16"/>
              <w:jc w:val="right"/>
              <w:rPr>
                <w:sz w:val="20"/>
                <w:szCs w:val="20"/>
              </w:rPr>
            </w:pPr>
            <w:r>
              <w:t>методических</w:t>
            </w:r>
          </w:p>
        </w:tc>
        <w:tc>
          <w:tcPr>
            <w:tcW w:w="280" w:type="dxa"/>
            <w:vAlign w:val="bottom"/>
          </w:tcPr>
          <w:p w:rsidR="00462950" w:rsidRPr="00F61236" w:rsidRDefault="00462950" w:rsidP="00462950"/>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1440" w:type="dxa"/>
            <w:gridSpan w:val="2"/>
            <w:vAlign w:val="bottom"/>
          </w:tcPr>
          <w:p w:rsidR="00462950" w:rsidRPr="00F61236" w:rsidRDefault="00462950" w:rsidP="00462950">
            <w:pPr>
              <w:ind w:left="100"/>
              <w:rPr>
                <w:sz w:val="20"/>
                <w:szCs w:val="20"/>
              </w:rPr>
            </w:pPr>
            <w:r>
              <w:t>объединений;</w:t>
            </w:r>
          </w:p>
        </w:tc>
        <w:tc>
          <w:tcPr>
            <w:tcW w:w="480" w:type="dxa"/>
            <w:gridSpan w:val="2"/>
            <w:vAlign w:val="bottom"/>
          </w:tcPr>
          <w:p w:rsidR="00462950" w:rsidRPr="00F61236" w:rsidRDefault="00462950" w:rsidP="00462950">
            <w:pPr>
              <w:rPr>
                <w:sz w:val="21"/>
                <w:szCs w:val="21"/>
              </w:rPr>
            </w:pPr>
          </w:p>
        </w:tc>
        <w:tc>
          <w:tcPr>
            <w:tcW w:w="800" w:type="dxa"/>
            <w:gridSpan w:val="2"/>
            <w:vAlign w:val="bottom"/>
          </w:tcPr>
          <w:p w:rsidR="00462950" w:rsidRPr="00F61236" w:rsidRDefault="00462950" w:rsidP="00462950">
            <w:pPr>
              <w:rPr>
                <w:sz w:val="21"/>
                <w:szCs w:val="21"/>
              </w:rPr>
            </w:pPr>
          </w:p>
        </w:tc>
        <w:tc>
          <w:tcPr>
            <w:tcW w:w="580" w:type="dxa"/>
            <w:gridSpan w:val="2"/>
            <w:vAlign w:val="bottom"/>
          </w:tcPr>
          <w:p w:rsidR="00462950" w:rsidRPr="00F61236" w:rsidRDefault="00462950" w:rsidP="00462950">
            <w:pPr>
              <w:rPr>
                <w:sz w:val="21"/>
                <w:szCs w:val="21"/>
              </w:rPr>
            </w:pPr>
          </w:p>
        </w:tc>
        <w:tc>
          <w:tcPr>
            <w:tcW w:w="1700" w:type="dxa"/>
            <w:gridSpan w:val="2"/>
            <w:tcBorders>
              <w:right w:val="single" w:sz="8" w:space="0" w:color="auto"/>
            </w:tcBorders>
            <w:vAlign w:val="bottom"/>
          </w:tcPr>
          <w:p w:rsidR="00462950" w:rsidRPr="00F61236" w:rsidRDefault="00462950" w:rsidP="00462950">
            <w:pPr>
              <w:rPr>
                <w:sz w:val="21"/>
                <w:szCs w:val="21"/>
              </w:rPr>
            </w:pPr>
          </w:p>
        </w:tc>
        <w:tc>
          <w:tcPr>
            <w:tcW w:w="280" w:type="dxa"/>
            <w:vAlign w:val="bottom"/>
          </w:tcPr>
          <w:p w:rsidR="00462950" w:rsidRPr="00F61236" w:rsidRDefault="00462950" w:rsidP="00462950">
            <w:pPr>
              <w:rPr>
                <w:sz w:val="21"/>
                <w:szCs w:val="21"/>
              </w:rPr>
            </w:pPr>
          </w:p>
        </w:tc>
      </w:tr>
      <w:tr w:rsidR="00462950" w:rsidRPr="00F61236" w:rsidTr="00B879B9">
        <w:trPr>
          <w:trHeight w:val="254"/>
        </w:trPr>
        <w:tc>
          <w:tcPr>
            <w:tcW w:w="300" w:type="dxa"/>
            <w:gridSpan w:val="2"/>
            <w:tcBorders>
              <w:right w:val="single" w:sz="8" w:space="0" w:color="auto"/>
            </w:tcBorders>
            <w:vAlign w:val="bottom"/>
          </w:tcPr>
          <w:p w:rsidR="00462950" w:rsidRPr="00F61236" w:rsidRDefault="00462950" w:rsidP="00462950"/>
        </w:tc>
        <w:tc>
          <w:tcPr>
            <w:tcW w:w="660" w:type="dxa"/>
            <w:tcBorders>
              <w:right w:val="single" w:sz="8" w:space="0" w:color="auto"/>
            </w:tcBorders>
            <w:vAlign w:val="bottom"/>
          </w:tcPr>
          <w:p w:rsidR="00462950" w:rsidRPr="00F61236" w:rsidRDefault="00462950" w:rsidP="00462950"/>
        </w:tc>
        <w:tc>
          <w:tcPr>
            <w:tcW w:w="1340" w:type="dxa"/>
            <w:gridSpan w:val="2"/>
            <w:vAlign w:val="bottom"/>
          </w:tcPr>
          <w:p w:rsidR="00462950" w:rsidRPr="00F61236" w:rsidRDefault="00462950" w:rsidP="00462950"/>
        </w:tc>
        <w:tc>
          <w:tcPr>
            <w:tcW w:w="4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840" w:type="dxa"/>
            <w:gridSpan w:val="2"/>
            <w:vAlign w:val="bottom"/>
          </w:tcPr>
          <w:p w:rsidR="00462950" w:rsidRPr="00F61236" w:rsidRDefault="00462950" w:rsidP="00462950"/>
        </w:tc>
        <w:tc>
          <w:tcPr>
            <w:tcW w:w="280" w:type="dxa"/>
            <w:tcBorders>
              <w:right w:val="single" w:sz="8" w:space="0" w:color="auto"/>
            </w:tcBorders>
            <w:vAlign w:val="bottom"/>
          </w:tcPr>
          <w:p w:rsidR="00462950" w:rsidRPr="00F61236" w:rsidRDefault="00462950" w:rsidP="00462950"/>
        </w:tc>
        <w:tc>
          <w:tcPr>
            <w:tcW w:w="1920" w:type="dxa"/>
            <w:gridSpan w:val="4"/>
            <w:vAlign w:val="bottom"/>
          </w:tcPr>
          <w:p w:rsidR="00462950" w:rsidRPr="00F61236" w:rsidRDefault="00462950" w:rsidP="00462950">
            <w:pPr>
              <w:ind w:left="100"/>
              <w:rPr>
                <w:sz w:val="20"/>
                <w:szCs w:val="20"/>
              </w:rPr>
            </w:pPr>
            <w:r>
              <w:t>- мастер-классов;</w:t>
            </w:r>
          </w:p>
        </w:tc>
        <w:tc>
          <w:tcPr>
            <w:tcW w:w="800" w:type="dxa"/>
            <w:gridSpan w:val="2"/>
            <w:vAlign w:val="bottom"/>
          </w:tcPr>
          <w:p w:rsidR="00462950" w:rsidRPr="00F61236" w:rsidRDefault="00462950" w:rsidP="00462950"/>
        </w:tc>
        <w:tc>
          <w:tcPr>
            <w:tcW w:w="580" w:type="dxa"/>
            <w:gridSpan w:val="2"/>
            <w:vAlign w:val="bottom"/>
          </w:tcPr>
          <w:p w:rsidR="00462950" w:rsidRPr="00F61236" w:rsidRDefault="00462950" w:rsidP="00462950"/>
        </w:tc>
        <w:tc>
          <w:tcPr>
            <w:tcW w:w="1700" w:type="dxa"/>
            <w:gridSpan w:val="2"/>
            <w:tcBorders>
              <w:right w:val="single" w:sz="8" w:space="0" w:color="auto"/>
            </w:tcBorders>
            <w:vAlign w:val="bottom"/>
          </w:tcPr>
          <w:p w:rsidR="00462950" w:rsidRPr="00F61236" w:rsidRDefault="00462950" w:rsidP="00462950"/>
        </w:tc>
        <w:tc>
          <w:tcPr>
            <w:tcW w:w="280" w:type="dxa"/>
            <w:vAlign w:val="bottom"/>
          </w:tcPr>
          <w:p w:rsidR="00462950" w:rsidRPr="00F61236" w:rsidRDefault="00462950" w:rsidP="00462950"/>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2720" w:type="dxa"/>
            <w:gridSpan w:val="6"/>
            <w:vAlign w:val="bottom"/>
          </w:tcPr>
          <w:p w:rsidR="00462950" w:rsidRPr="00F61236" w:rsidRDefault="00462950" w:rsidP="00462950">
            <w:pPr>
              <w:ind w:left="100"/>
              <w:rPr>
                <w:sz w:val="20"/>
                <w:szCs w:val="20"/>
              </w:rPr>
            </w:pPr>
            <w:r>
              <w:t>- обучающих семинаров,</w:t>
            </w:r>
          </w:p>
        </w:tc>
        <w:tc>
          <w:tcPr>
            <w:tcW w:w="580" w:type="dxa"/>
            <w:gridSpan w:val="2"/>
            <w:vAlign w:val="bottom"/>
          </w:tcPr>
          <w:p w:rsidR="00462950" w:rsidRPr="00F61236" w:rsidRDefault="00462950" w:rsidP="00462950">
            <w:pPr>
              <w:rPr>
                <w:sz w:val="21"/>
                <w:szCs w:val="21"/>
              </w:rPr>
            </w:pPr>
          </w:p>
        </w:tc>
        <w:tc>
          <w:tcPr>
            <w:tcW w:w="1700" w:type="dxa"/>
            <w:gridSpan w:val="2"/>
            <w:tcBorders>
              <w:right w:val="single" w:sz="8" w:space="0" w:color="auto"/>
            </w:tcBorders>
            <w:vAlign w:val="bottom"/>
          </w:tcPr>
          <w:p w:rsidR="00462950" w:rsidRPr="00F61236" w:rsidRDefault="00462950" w:rsidP="00462950">
            <w:pPr>
              <w:rPr>
                <w:sz w:val="21"/>
                <w:szCs w:val="21"/>
              </w:rPr>
            </w:pPr>
          </w:p>
        </w:tc>
        <w:tc>
          <w:tcPr>
            <w:tcW w:w="280" w:type="dxa"/>
            <w:vAlign w:val="bottom"/>
          </w:tcPr>
          <w:p w:rsidR="00462950" w:rsidRPr="00F61236" w:rsidRDefault="00462950" w:rsidP="00462950">
            <w:pPr>
              <w:rPr>
                <w:sz w:val="21"/>
                <w:szCs w:val="21"/>
              </w:rPr>
            </w:pPr>
          </w:p>
        </w:tc>
      </w:tr>
      <w:tr w:rsidR="00462950" w:rsidRPr="00F61236" w:rsidTr="00B879B9">
        <w:trPr>
          <w:trHeight w:val="257"/>
        </w:trPr>
        <w:tc>
          <w:tcPr>
            <w:tcW w:w="300" w:type="dxa"/>
            <w:gridSpan w:val="2"/>
            <w:tcBorders>
              <w:right w:val="single" w:sz="8" w:space="0" w:color="auto"/>
            </w:tcBorders>
            <w:vAlign w:val="bottom"/>
          </w:tcPr>
          <w:p w:rsidR="00462950" w:rsidRPr="00F61236" w:rsidRDefault="00462950" w:rsidP="00462950"/>
        </w:tc>
        <w:tc>
          <w:tcPr>
            <w:tcW w:w="660" w:type="dxa"/>
            <w:tcBorders>
              <w:bottom w:val="single" w:sz="8" w:space="0" w:color="auto"/>
              <w:right w:val="single" w:sz="8" w:space="0" w:color="auto"/>
            </w:tcBorders>
            <w:vAlign w:val="bottom"/>
          </w:tcPr>
          <w:p w:rsidR="00462950" w:rsidRPr="00F61236" w:rsidRDefault="00462950" w:rsidP="00462950"/>
        </w:tc>
        <w:tc>
          <w:tcPr>
            <w:tcW w:w="1340" w:type="dxa"/>
            <w:gridSpan w:val="2"/>
            <w:tcBorders>
              <w:bottom w:val="single" w:sz="8" w:space="0" w:color="auto"/>
            </w:tcBorders>
            <w:vAlign w:val="bottom"/>
          </w:tcPr>
          <w:p w:rsidR="00462950" w:rsidRPr="00F61236" w:rsidRDefault="00462950" w:rsidP="00462950"/>
        </w:tc>
        <w:tc>
          <w:tcPr>
            <w:tcW w:w="460" w:type="dxa"/>
            <w:gridSpan w:val="2"/>
            <w:tcBorders>
              <w:bottom w:val="single" w:sz="8" w:space="0" w:color="auto"/>
            </w:tcBorders>
            <w:vAlign w:val="bottom"/>
          </w:tcPr>
          <w:p w:rsidR="00462950" w:rsidRPr="00F61236" w:rsidRDefault="00462950" w:rsidP="00462950"/>
        </w:tc>
        <w:tc>
          <w:tcPr>
            <w:tcW w:w="900" w:type="dxa"/>
            <w:gridSpan w:val="2"/>
            <w:tcBorders>
              <w:bottom w:val="single" w:sz="8" w:space="0" w:color="auto"/>
            </w:tcBorders>
            <w:vAlign w:val="bottom"/>
          </w:tcPr>
          <w:p w:rsidR="00462950" w:rsidRPr="00F61236" w:rsidRDefault="00462950" w:rsidP="00462950"/>
        </w:tc>
        <w:tc>
          <w:tcPr>
            <w:tcW w:w="840" w:type="dxa"/>
            <w:gridSpan w:val="2"/>
            <w:tcBorders>
              <w:bottom w:val="single" w:sz="8" w:space="0" w:color="auto"/>
            </w:tcBorders>
            <w:vAlign w:val="bottom"/>
          </w:tcPr>
          <w:p w:rsidR="00462950" w:rsidRPr="00F61236" w:rsidRDefault="00462950" w:rsidP="00462950"/>
        </w:tc>
        <w:tc>
          <w:tcPr>
            <w:tcW w:w="280" w:type="dxa"/>
            <w:tcBorders>
              <w:bottom w:val="single" w:sz="8" w:space="0" w:color="auto"/>
              <w:right w:val="single" w:sz="8" w:space="0" w:color="auto"/>
            </w:tcBorders>
            <w:vAlign w:val="bottom"/>
          </w:tcPr>
          <w:p w:rsidR="00462950" w:rsidRPr="00F61236" w:rsidRDefault="00462950" w:rsidP="00462950"/>
        </w:tc>
        <w:tc>
          <w:tcPr>
            <w:tcW w:w="1920" w:type="dxa"/>
            <w:gridSpan w:val="4"/>
            <w:tcBorders>
              <w:bottom w:val="single" w:sz="8" w:space="0" w:color="auto"/>
            </w:tcBorders>
            <w:vAlign w:val="bottom"/>
          </w:tcPr>
          <w:p w:rsidR="00462950" w:rsidRPr="00F61236" w:rsidRDefault="00462950" w:rsidP="00462950">
            <w:pPr>
              <w:ind w:left="100"/>
              <w:rPr>
                <w:sz w:val="20"/>
                <w:szCs w:val="20"/>
              </w:rPr>
            </w:pPr>
            <w:r>
              <w:t xml:space="preserve">- </w:t>
            </w:r>
            <w:proofErr w:type="gramStart"/>
            <w:r>
              <w:t>практикумов</w:t>
            </w:r>
            <w:proofErr w:type="gramEnd"/>
            <w:r>
              <w:t>.</w:t>
            </w:r>
          </w:p>
        </w:tc>
        <w:tc>
          <w:tcPr>
            <w:tcW w:w="800" w:type="dxa"/>
            <w:gridSpan w:val="2"/>
            <w:tcBorders>
              <w:bottom w:val="single" w:sz="8" w:space="0" w:color="auto"/>
            </w:tcBorders>
            <w:vAlign w:val="bottom"/>
          </w:tcPr>
          <w:p w:rsidR="00462950" w:rsidRPr="00F61236" w:rsidRDefault="00462950" w:rsidP="00462950"/>
        </w:tc>
        <w:tc>
          <w:tcPr>
            <w:tcW w:w="580" w:type="dxa"/>
            <w:gridSpan w:val="2"/>
            <w:tcBorders>
              <w:bottom w:val="single" w:sz="8" w:space="0" w:color="auto"/>
            </w:tcBorders>
            <w:vAlign w:val="bottom"/>
          </w:tcPr>
          <w:p w:rsidR="00462950" w:rsidRPr="00F61236" w:rsidRDefault="00462950" w:rsidP="00462950"/>
        </w:tc>
        <w:tc>
          <w:tcPr>
            <w:tcW w:w="1700" w:type="dxa"/>
            <w:gridSpan w:val="2"/>
            <w:tcBorders>
              <w:bottom w:val="single" w:sz="8" w:space="0" w:color="auto"/>
              <w:right w:val="single" w:sz="8" w:space="0" w:color="auto"/>
            </w:tcBorders>
            <w:vAlign w:val="bottom"/>
          </w:tcPr>
          <w:p w:rsidR="00462950" w:rsidRPr="00F61236" w:rsidRDefault="00462950" w:rsidP="00462950"/>
        </w:tc>
        <w:tc>
          <w:tcPr>
            <w:tcW w:w="280" w:type="dxa"/>
            <w:vAlign w:val="bottom"/>
          </w:tcPr>
          <w:p w:rsidR="00462950" w:rsidRPr="00F61236" w:rsidRDefault="00462950" w:rsidP="00462950"/>
        </w:tc>
      </w:tr>
      <w:tr w:rsidR="00462950" w:rsidRPr="00F61236" w:rsidTr="00B879B9">
        <w:trPr>
          <w:trHeight w:val="239"/>
        </w:trPr>
        <w:tc>
          <w:tcPr>
            <w:tcW w:w="300" w:type="dxa"/>
            <w:gridSpan w:val="2"/>
            <w:tcBorders>
              <w:right w:val="single" w:sz="8" w:space="0" w:color="auto"/>
            </w:tcBorders>
            <w:vAlign w:val="bottom"/>
          </w:tcPr>
          <w:p w:rsidR="00462950" w:rsidRPr="00F61236" w:rsidRDefault="00462950" w:rsidP="00462950">
            <w:pPr>
              <w:rPr>
                <w:sz w:val="20"/>
                <w:szCs w:val="20"/>
              </w:rPr>
            </w:pPr>
          </w:p>
        </w:tc>
        <w:tc>
          <w:tcPr>
            <w:tcW w:w="660" w:type="dxa"/>
            <w:tcBorders>
              <w:right w:val="single" w:sz="8" w:space="0" w:color="auto"/>
            </w:tcBorders>
            <w:vAlign w:val="bottom"/>
          </w:tcPr>
          <w:p w:rsidR="00462950" w:rsidRPr="00F61236" w:rsidRDefault="00462950" w:rsidP="00462950">
            <w:pPr>
              <w:spacing w:line="240" w:lineRule="exact"/>
              <w:ind w:left="80"/>
              <w:rPr>
                <w:sz w:val="20"/>
                <w:szCs w:val="20"/>
              </w:rPr>
            </w:pPr>
            <w:r>
              <w:t>3</w:t>
            </w:r>
          </w:p>
        </w:tc>
        <w:tc>
          <w:tcPr>
            <w:tcW w:w="1800" w:type="dxa"/>
            <w:gridSpan w:val="4"/>
            <w:vAlign w:val="bottom"/>
          </w:tcPr>
          <w:p w:rsidR="00462950" w:rsidRPr="00F61236" w:rsidRDefault="00462950" w:rsidP="00462950">
            <w:pPr>
              <w:spacing w:line="240" w:lineRule="exact"/>
              <w:ind w:left="80"/>
              <w:rPr>
                <w:sz w:val="20"/>
                <w:szCs w:val="20"/>
              </w:rPr>
            </w:pPr>
            <w:r>
              <w:t>Консультативная</w:t>
            </w:r>
          </w:p>
        </w:tc>
        <w:tc>
          <w:tcPr>
            <w:tcW w:w="900" w:type="dxa"/>
            <w:gridSpan w:val="2"/>
            <w:vAlign w:val="bottom"/>
          </w:tcPr>
          <w:p w:rsidR="00462950" w:rsidRPr="00F61236" w:rsidRDefault="00462950" w:rsidP="00462950">
            <w:pPr>
              <w:spacing w:line="240" w:lineRule="exact"/>
              <w:ind w:left="100"/>
              <w:rPr>
                <w:sz w:val="20"/>
                <w:szCs w:val="20"/>
              </w:rPr>
            </w:pPr>
            <w:r>
              <w:t>помощь</w:t>
            </w:r>
          </w:p>
        </w:tc>
        <w:tc>
          <w:tcPr>
            <w:tcW w:w="840" w:type="dxa"/>
            <w:gridSpan w:val="2"/>
            <w:vAlign w:val="bottom"/>
          </w:tcPr>
          <w:p w:rsidR="00462950" w:rsidRPr="00F61236" w:rsidRDefault="00462950" w:rsidP="00462950">
            <w:pPr>
              <w:spacing w:line="240" w:lineRule="exact"/>
              <w:jc w:val="center"/>
              <w:rPr>
                <w:sz w:val="20"/>
                <w:szCs w:val="20"/>
              </w:rPr>
            </w:pPr>
            <w:r>
              <w:t>семье</w:t>
            </w:r>
          </w:p>
        </w:tc>
        <w:tc>
          <w:tcPr>
            <w:tcW w:w="280" w:type="dxa"/>
            <w:tcBorders>
              <w:right w:val="single" w:sz="8" w:space="0" w:color="auto"/>
            </w:tcBorders>
            <w:vAlign w:val="bottom"/>
          </w:tcPr>
          <w:p w:rsidR="00462950" w:rsidRPr="00F61236" w:rsidRDefault="00462950" w:rsidP="00462950">
            <w:pPr>
              <w:spacing w:line="240" w:lineRule="exact"/>
              <w:ind w:right="10"/>
              <w:jc w:val="right"/>
              <w:rPr>
                <w:sz w:val="20"/>
                <w:szCs w:val="20"/>
              </w:rPr>
            </w:pPr>
            <w:r>
              <w:t>в</w:t>
            </w:r>
          </w:p>
        </w:tc>
        <w:tc>
          <w:tcPr>
            <w:tcW w:w="5000" w:type="dxa"/>
            <w:gridSpan w:val="10"/>
            <w:tcBorders>
              <w:right w:val="single" w:sz="8" w:space="0" w:color="auto"/>
            </w:tcBorders>
            <w:vAlign w:val="bottom"/>
          </w:tcPr>
          <w:p w:rsidR="00462950" w:rsidRPr="00F61236" w:rsidRDefault="00462950" w:rsidP="00462950">
            <w:pPr>
              <w:spacing w:line="240" w:lineRule="exact"/>
              <w:ind w:left="100"/>
              <w:rPr>
                <w:sz w:val="20"/>
                <w:szCs w:val="20"/>
              </w:rPr>
            </w:pPr>
            <w:r>
              <w:rPr>
                <w:color w:val="1A1A1A"/>
              </w:rPr>
              <w:t>Организация индивидуальных консультаций:</w:t>
            </w:r>
          </w:p>
        </w:tc>
        <w:tc>
          <w:tcPr>
            <w:tcW w:w="280" w:type="dxa"/>
            <w:vAlign w:val="bottom"/>
          </w:tcPr>
          <w:p w:rsidR="00462950" w:rsidRPr="00F61236" w:rsidRDefault="00462950" w:rsidP="00462950">
            <w:pPr>
              <w:rPr>
                <w:sz w:val="20"/>
                <w:szCs w:val="20"/>
              </w:rPr>
            </w:pPr>
          </w:p>
        </w:tc>
      </w:tr>
      <w:tr w:rsidR="00462950" w:rsidRPr="00A82B15"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B6AE9" w:rsidP="00462950">
            <w:pPr>
              <w:ind w:left="80"/>
              <w:rPr>
                <w:sz w:val="20"/>
                <w:szCs w:val="20"/>
              </w:rPr>
            </w:pPr>
            <w:r>
              <w:t>В</w:t>
            </w:r>
            <w:r w:rsidR="00462950">
              <w:t>опросах</w:t>
            </w:r>
          </w:p>
        </w:tc>
        <w:tc>
          <w:tcPr>
            <w:tcW w:w="1360" w:type="dxa"/>
            <w:gridSpan w:val="4"/>
            <w:vAlign w:val="bottom"/>
          </w:tcPr>
          <w:p w:rsidR="00462950" w:rsidRPr="00F61236" w:rsidRDefault="00462950" w:rsidP="00462950">
            <w:pPr>
              <w:ind w:left="180"/>
              <w:rPr>
                <w:sz w:val="20"/>
                <w:szCs w:val="20"/>
              </w:rPr>
            </w:pPr>
            <w:r>
              <w:t>выбора</w:t>
            </w:r>
          </w:p>
        </w:tc>
        <w:tc>
          <w:tcPr>
            <w:tcW w:w="1120" w:type="dxa"/>
            <w:gridSpan w:val="3"/>
            <w:tcBorders>
              <w:right w:val="single" w:sz="8" w:space="0" w:color="auto"/>
            </w:tcBorders>
            <w:vAlign w:val="bottom"/>
          </w:tcPr>
          <w:p w:rsidR="00462950" w:rsidRPr="00F61236" w:rsidRDefault="00462950" w:rsidP="00462950">
            <w:pPr>
              <w:ind w:right="10"/>
              <w:jc w:val="right"/>
              <w:rPr>
                <w:sz w:val="20"/>
                <w:szCs w:val="20"/>
              </w:rPr>
            </w:pPr>
            <w:r>
              <w:t>стратегии</w:t>
            </w:r>
          </w:p>
        </w:tc>
        <w:tc>
          <w:tcPr>
            <w:tcW w:w="5000" w:type="dxa"/>
            <w:gridSpan w:val="10"/>
            <w:tcBorders>
              <w:right w:val="single" w:sz="8" w:space="0" w:color="auto"/>
            </w:tcBorders>
            <w:vAlign w:val="bottom"/>
          </w:tcPr>
          <w:p w:rsidR="00462950" w:rsidRPr="00462950" w:rsidRDefault="00462950" w:rsidP="00462950">
            <w:pPr>
              <w:ind w:left="100"/>
              <w:rPr>
                <w:sz w:val="20"/>
                <w:szCs w:val="20"/>
                <w:lang w:val="ru-RU"/>
              </w:rPr>
            </w:pPr>
            <w:r w:rsidRPr="00462950">
              <w:rPr>
                <w:lang w:val="ru-RU"/>
              </w:rPr>
              <w:t>«Организация коррекционной работы в домашних</w:t>
            </w:r>
          </w:p>
        </w:tc>
        <w:tc>
          <w:tcPr>
            <w:tcW w:w="280" w:type="dxa"/>
            <w:vAlign w:val="bottom"/>
          </w:tcPr>
          <w:p w:rsidR="00462950" w:rsidRPr="00462950" w:rsidRDefault="00462950" w:rsidP="00462950">
            <w:pPr>
              <w:rPr>
                <w:sz w:val="21"/>
                <w:szCs w:val="21"/>
                <w:lang w:val="ru-RU"/>
              </w:rPr>
            </w:pPr>
          </w:p>
        </w:tc>
      </w:tr>
      <w:tr w:rsidR="00462950" w:rsidRPr="00F61236" w:rsidTr="00B879B9">
        <w:trPr>
          <w:trHeight w:val="254"/>
        </w:trPr>
        <w:tc>
          <w:tcPr>
            <w:tcW w:w="300" w:type="dxa"/>
            <w:gridSpan w:val="2"/>
            <w:tcBorders>
              <w:right w:val="single" w:sz="8" w:space="0" w:color="auto"/>
            </w:tcBorders>
            <w:vAlign w:val="bottom"/>
          </w:tcPr>
          <w:p w:rsidR="00462950" w:rsidRPr="00462950" w:rsidRDefault="00462950" w:rsidP="00462950">
            <w:pPr>
              <w:rPr>
                <w:lang w:val="ru-RU"/>
              </w:rPr>
            </w:pPr>
          </w:p>
        </w:tc>
        <w:tc>
          <w:tcPr>
            <w:tcW w:w="660" w:type="dxa"/>
            <w:tcBorders>
              <w:right w:val="single" w:sz="8" w:space="0" w:color="auto"/>
            </w:tcBorders>
            <w:vAlign w:val="bottom"/>
          </w:tcPr>
          <w:p w:rsidR="00462950" w:rsidRPr="00462950" w:rsidRDefault="00462950" w:rsidP="00462950">
            <w:pPr>
              <w:rPr>
                <w:lang w:val="ru-RU"/>
              </w:rPr>
            </w:pPr>
          </w:p>
        </w:tc>
        <w:tc>
          <w:tcPr>
            <w:tcW w:w="1340" w:type="dxa"/>
            <w:gridSpan w:val="2"/>
            <w:vAlign w:val="bottom"/>
          </w:tcPr>
          <w:p w:rsidR="00462950" w:rsidRPr="00F61236" w:rsidRDefault="004B6AE9" w:rsidP="00462950">
            <w:pPr>
              <w:ind w:left="80"/>
              <w:rPr>
                <w:sz w:val="20"/>
                <w:szCs w:val="20"/>
              </w:rPr>
            </w:pPr>
            <w:r>
              <w:t>В</w:t>
            </w:r>
            <w:r w:rsidR="00462950">
              <w:t>оспитания</w:t>
            </w:r>
          </w:p>
        </w:tc>
        <w:tc>
          <w:tcPr>
            <w:tcW w:w="460" w:type="dxa"/>
            <w:gridSpan w:val="2"/>
            <w:vAlign w:val="bottom"/>
          </w:tcPr>
          <w:p w:rsidR="00462950" w:rsidRPr="00F61236" w:rsidRDefault="00462950" w:rsidP="00462950"/>
        </w:tc>
        <w:tc>
          <w:tcPr>
            <w:tcW w:w="900" w:type="dxa"/>
            <w:gridSpan w:val="2"/>
            <w:vAlign w:val="bottom"/>
          </w:tcPr>
          <w:p w:rsidR="00462950" w:rsidRPr="00F61236" w:rsidRDefault="00462950" w:rsidP="00462950">
            <w:pPr>
              <w:ind w:left="180"/>
              <w:rPr>
                <w:sz w:val="20"/>
                <w:szCs w:val="20"/>
              </w:rPr>
            </w:pPr>
            <w:r>
              <w:t>и</w:t>
            </w:r>
          </w:p>
        </w:tc>
        <w:tc>
          <w:tcPr>
            <w:tcW w:w="1120" w:type="dxa"/>
            <w:gridSpan w:val="3"/>
            <w:tcBorders>
              <w:right w:val="single" w:sz="8" w:space="0" w:color="auto"/>
            </w:tcBorders>
            <w:vAlign w:val="bottom"/>
          </w:tcPr>
          <w:p w:rsidR="00462950" w:rsidRPr="00F61236" w:rsidRDefault="00462950" w:rsidP="00462950">
            <w:pPr>
              <w:ind w:right="10"/>
              <w:jc w:val="right"/>
              <w:rPr>
                <w:sz w:val="20"/>
                <w:szCs w:val="20"/>
              </w:rPr>
            </w:pPr>
            <w:r>
              <w:t>приёмов</w:t>
            </w:r>
          </w:p>
        </w:tc>
        <w:tc>
          <w:tcPr>
            <w:tcW w:w="1440" w:type="dxa"/>
            <w:gridSpan w:val="2"/>
            <w:vAlign w:val="bottom"/>
          </w:tcPr>
          <w:p w:rsidR="00462950" w:rsidRPr="00F61236" w:rsidRDefault="00462950" w:rsidP="00462950">
            <w:pPr>
              <w:ind w:left="100"/>
              <w:rPr>
                <w:sz w:val="20"/>
                <w:szCs w:val="20"/>
              </w:rPr>
            </w:pPr>
            <w:r>
              <w:t>условиях»</w:t>
            </w:r>
          </w:p>
        </w:tc>
        <w:tc>
          <w:tcPr>
            <w:tcW w:w="1860" w:type="dxa"/>
            <w:gridSpan w:val="6"/>
            <w:vAlign w:val="bottom"/>
          </w:tcPr>
          <w:p w:rsidR="00462950" w:rsidRPr="00F61236" w:rsidRDefault="00462950" w:rsidP="00462950">
            <w:pPr>
              <w:ind w:left="40"/>
              <w:rPr>
                <w:sz w:val="20"/>
                <w:szCs w:val="20"/>
              </w:rPr>
            </w:pPr>
            <w:r>
              <w:t>«Психофизические</w:t>
            </w:r>
          </w:p>
        </w:tc>
        <w:tc>
          <w:tcPr>
            <w:tcW w:w="1700" w:type="dxa"/>
            <w:gridSpan w:val="2"/>
            <w:tcBorders>
              <w:right w:val="single" w:sz="8" w:space="0" w:color="auto"/>
            </w:tcBorders>
            <w:vAlign w:val="bottom"/>
          </w:tcPr>
          <w:p w:rsidR="00462950" w:rsidRPr="00F61236" w:rsidRDefault="00462950" w:rsidP="00462950">
            <w:pPr>
              <w:ind w:right="16"/>
              <w:jc w:val="right"/>
              <w:rPr>
                <w:sz w:val="20"/>
                <w:szCs w:val="20"/>
              </w:rPr>
            </w:pPr>
            <w:r>
              <w:t>особенности</w:t>
            </w:r>
          </w:p>
        </w:tc>
        <w:tc>
          <w:tcPr>
            <w:tcW w:w="280" w:type="dxa"/>
            <w:vAlign w:val="bottom"/>
          </w:tcPr>
          <w:p w:rsidR="00462950" w:rsidRPr="00F61236" w:rsidRDefault="00462950" w:rsidP="00462950"/>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2700" w:type="dxa"/>
            <w:gridSpan w:val="6"/>
            <w:vAlign w:val="bottom"/>
          </w:tcPr>
          <w:p w:rsidR="00462950" w:rsidRPr="00F61236" w:rsidRDefault="00462950" w:rsidP="00462950">
            <w:pPr>
              <w:ind w:left="80"/>
              <w:rPr>
                <w:sz w:val="20"/>
                <w:szCs w:val="20"/>
              </w:rPr>
            </w:pPr>
            <w:r>
              <w:t>коррекционного  обучения</w:t>
            </w:r>
          </w:p>
        </w:tc>
        <w:tc>
          <w:tcPr>
            <w:tcW w:w="840" w:type="dxa"/>
            <w:gridSpan w:val="2"/>
            <w:vAlign w:val="bottom"/>
          </w:tcPr>
          <w:p w:rsidR="00462950" w:rsidRPr="00F61236" w:rsidRDefault="00462950" w:rsidP="00462950">
            <w:pPr>
              <w:jc w:val="center"/>
              <w:rPr>
                <w:sz w:val="20"/>
                <w:szCs w:val="20"/>
              </w:rPr>
            </w:pPr>
            <w:r>
              <w:t>ребёнка</w:t>
            </w:r>
          </w:p>
        </w:tc>
        <w:tc>
          <w:tcPr>
            <w:tcW w:w="280" w:type="dxa"/>
            <w:tcBorders>
              <w:right w:val="single" w:sz="8" w:space="0" w:color="auto"/>
            </w:tcBorders>
            <w:vAlign w:val="bottom"/>
          </w:tcPr>
          <w:p w:rsidR="00462950" w:rsidRPr="00F61236" w:rsidRDefault="00462950" w:rsidP="00462950">
            <w:pPr>
              <w:ind w:right="10"/>
              <w:jc w:val="right"/>
              <w:rPr>
                <w:sz w:val="20"/>
                <w:szCs w:val="20"/>
              </w:rPr>
            </w:pPr>
            <w:r>
              <w:t>с</w:t>
            </w:r>
          </w:p>
        </w:tc>
        <w:tc>
          <w:tcPr>
            <w:tcW w:w="1920" w:type="dxa"/>
            <w:gridSpan w:val="4"/>
            <w:vAlign w:val="bottom"/>
          </w:tcPr>
          <w:p w:rsidR="00462950" w:rsidRPr="00F61236" w:rsidRDefault="00462950" w:rsidP="00462950">
            <w:pPr>
              <w:ind w:left="100"/>
              <w:rPr>
                <w:sz w:val="20"/>
                <w:szCs w:val="20"/>
              </w:rPr>
            </w:pPr>
            <w:r>
              <w:t>ребёнка с ЗПР»</w:t>
            </w:r>
          </w:p>
        </w:tc>
        <w:tc>
          <w:tcPr>
            <w:tcW w:w="800" w:type="dxa"/>
            <w:gridSpan w:val="2"/>
            <w:vAlign w:val="bottom"/>
          </w:tcPr>
          <w:p w:rsidR="00462950" w:rsidRPr="00F61236" w:rsidRDefault="00462950" w:rsidP="00462950">
            <w:pPr>
              <w:rPr>
                <w:sz w:val="21"/>
                <w:szCs w:val="21"/>
              </w:rPr>
            </w:pPr>
          </w:p>
        </w:tc>
        <w:tc>
          <w:tcPr>
            <w:tcW w:w="580" w:type="dxa"/>
            <w:gridSpan w:val="2"/>
            <w:vAlign w:val="bottom"/>
          </w:tcPr>
          <w:p w:rsidR="00462950" w:rsidRPr="00F61236" w:rsidRDefault="00462950" w:rsidP="00462950">
            <w:pPr>
              <w:rPr>
                <w:sz w:val="21"/>
                <w:szCs w:val="21"/>
              </w:rPr>
            </w:pPr>
          </w:p>
        </w:tc>
        <w:tc>
          <w:tcPr>
            <w:tcW w:w="1700" w:type="dxa"/>
            <w:gridSpan w:val="2"/>
            <w:tcBorders>
              <w:right w:val="single" w:sz="8" w:space="0" w:color="auto"/>
            </w:tcBorders>
            <w:vAlign w:val="bottom"/>
          </w:tcPr>
          <w:p w:rsidR="00462950" w:rsidRPr="00F61236" w:rsidRDefault="00462950" w:rsidP="00462950">
            <w:pPr>
              <w:rPr>
                <w:sz w:val="21"/>
                <w:szCs w:val="21"/>
              </w:rPr>
            </w:pPr>
          </w:p>
        </w:tc>
        <w:tc>
          <w:tcPr>
            <w:tcW w:w="280" w:type="dxa"/>
            <w:vAlign w:val="bottom"/>
          </w:tcPr>
          <w:p w:rsidR="00462950" w:rsidRPr="00F61236" w:rsidRDefault="00462950" w:rsidP="00462950">
            <w:pPr>
              <w:rPr>
                <w:sz w:val="21"/>
                <w:szCs w:val="21"/>
              </w:rPr>
            </w:pPr>
          </w:p>
        </w:tc>
      </w:tr>
      <w:tr w:rsidR="00462950" w:rsidRPr="00A82B15" w:rsidTr="00B879B9">
        <w:trPr>
          <w:trHeight w:val="254"/>
        </w:trPr>
        <w:tc>
          <w:tcPr>
            <w:tcW w:w="300" w:type="dxa"/>
            <w:gridSpan w:val="2"/>
            <w:tcBorders>
              <w:right w:val="single" w:sz="8" w:space="0" w:color="auto"/>
            </w:tcBorders>
            <w:vAlign w:val="bottom"/>
          </w:tcPr>
          <w:p w:rsidR="00462950" w:rsidRPr="00F61236" w:rsidRDefault="00462950" w:rsidP="00462950"/>
        </w:tc>
        <w:tc>
          <w:tcPr>
            <w:tcW w:w="660" w:type="dxa"/>
            <w:tcBorders>
              <w:right w:val="single" w:sz="8" w:space="0" w:color="auto"/>
            </w:tcBorders>
            <w:vAlign w:val="bottom"/>
          </w:tcPr>
          <w:p w:rsidR="00462950" w:rsidRPr="00F61236" w:rsidRDefault="00462950" w:rsidP="00462950"/>
        </w:tc>
        <w:tc>
          <w:tcPr>
            <w:tcW w:w="1800" w:type="dxa"/>
            <w:gridSpan w:val="4"/>
            <w:vAlign w:val="bottom"/>
          </w:tcPr>
          <w:p w:rsidR="00462950" w:rsidRPr="00F61236" w:rsidRDefault="00462950" w:rsidP="00462950">
            <w:pPr>
              <w:ind w:left="80"/>
              <w:rPr>
                <w:sz w:val="20"/>
                <w:szCs w:val="20"/>
              </w:rPr>
            </w:pPr>
            <w:r>
              <w:t>ограниченными</w:t>
            </w:r>
          </w:p>
        </w:tc>
        <w:tc>
          <w:tcPr>
            <w:tcW w:w="2020" w:type="dxa"/>
            <w:gridSpan w:val="5"/>
            <w:tcBorders>
              <w:right w:val="single" w:sz="8" w:space="0" w:color="auto"/>
            </w:tcBorders>
            <w:vAlign w:val="bottom"/>
          </w:tcPr>
          <w:p w:rsidR="00462950" w:rsidRPr="00F61236" w:rsidRDefault="00462950" w:rsidP="00462950">
            <w:pPr>
              <w:ind w:right="10"/>
              <w:jc w:val="right"/>
              <w:rPr>
                <w:sz w:val="20"/>
                <w:szCs w:val="20"/>
              </w:rPr>
            </w:pPr>
            <w:r>
              <w:t>возможностями</w:t>
            </w:r>
          </w:p>
        </w:tc>
        <w:tc>
          <w:tcPr>
            <w:tcW w:w="5000" w:type="dxa"/>
            <w:gridSpan w:val="10"/>
            <w:tcBorders>
              <w:right w:val="single" w:sz="8" w:space="0" w:color="auto"/>
            </w:tcBorders>
            <w:vAlign w:val="bottom"/>
          </w:tcPr>
          <w:p w:rsidR="00462950" w:rsidRPr="00462950" w:rsidRDefault="00462950" w:rsidP="00462950">
            <w:pPr>
              <w:ind w:left="100"/>
              <w:rPr>
                <w:sz w:val="20"/>
                <w:szCs w:val="20"/>
                <w:lang w:val="ru-RU"/>
              </w:rPr>
            </w:pPr>
            <w:r w:rsidRPr="00462950">
              <w:rPr>
                <w:color w:val="1A1A1A"/>
                <w:lang w:val="ru-RU"/>
              </w:rPr>
              <w:t>Подготовка и представление учащихся на ПМП,</w:t>
            </w:r>
          </w:p>
        </w:tc>
        <w:tc>
          <w:tcPr>
            <w:tcW w:w="280" w:type="dxa"/>
            <w:vAlign w:val="bottom"/>
          </w:tcPr>
          <w:p w:rsidR="00462950" w:rsidRPr="00462950" w:rsidRDefault="00462950" w:rsidP="00462950">
            <w:pPr>
              <w:rPr>
                <w:lang w:val="ru-RU"/>
              </w:rPr>
            </w:pPr>
          </w:p>
        </w:tc>
      </w:tr>
      <w:tr w:rsidR="00462950" w:rsidRPr="00F61236" w:rsidTr="00B879B9">
        <w:trPr>
          <w:trHeight w:val="257"/>
        </w:trPr>
        <w:tc>
          <w:tcPr>
            <w:tcW w:w="300" w:type="dxa"/>
            <w:gridSpan w:val="2"/>
            <w:tcBorders>
              <w:right w:val="single" w:sz="8" w:space="0" w:color="auto"/>
            </w:tcBorders>
            <w:vAlign w:val="bottom"/>
          </w:tcPr>
          <w:p w:rsidR="00462950" w:rsidRPr="00462950" w:rsidRDefault="00462950" w:rsidP="00462950">
            <w:pPr>
              <w:rPr>
                <w:lang w:val="ru-RU"/>
              </w:rPr>
            </w:pPr>
          </w:p>
        </w:tc>
        <w:tc>
          <w:tcPr>
            <w:tcW w:w="660" w:type="dxa"/>
            <w:tcBorders>
              <w:bottom w:val="single" w:sz="8" w:space="0" w:color="auto"/>
              <w:right w:val="single" w:sz="8" w:space="0" w:color="auto"/>
            </w:tcBorders>
            <w:vAlign w:val="bottom"/>
          </w:tcPr>
          <w:p w:rsidR="00462950" w:rsidRPr="00462950" w:rsidRDefault="00462950" w:rsidP="00462950">
            <w:pPr>
              <w:rPr>
                <w:lang w:val="ru-RU"/>
              </w:rPr>
            </w:pPr>
          </w:p>
        </w:tc>
        <w:tc>
          <w:tcPr>
            <w:tcW w:w="1340" w:type="dxa"/>
            <w:gridSpan w:val="2"/>
            <w:tcBorders>
              <w:bottom w:val="single" w:sz="8" w:space="0" w:color="auto"/>
            </w:tcBorders>
            <w:vAlign w:val="bottom"/>
          </w:tcPr>
          <w:p w:rsidR="00462950" w:rsidRPr="00F61236" w:rsidRDefault="00462950" w:rsidP="00462950">
            <w:pPr>
              <w:ind w:left="80"/>
              <w:rPr>
                <w:sz w:val="20"/>
                <w:szCs w:val="20"/>
              </w:rPr>
            </w:pPr>
            <w:proofErr w:type="gramStart"/>
            <w:r>
              <w:t>здоровья</w:t>
            </w:r>
            <w:proofErr w:type="gramEnd"/>
            <w:r>
              <w:t>.</w:t>
            </w:r>
          </w:p>
        </w:tc>
        <w:tc>
          <w:tcPr>
            <w:tcW w:w="460" w:type="dxa"/>
            <w:gridSpan w:val="2"/>
            <w:tcBorders>
              <w:bottom w:val="single" w:sz="8" w:space="0" w:color="auto"/>
            </w:tcBorders>
            <w:vAlign w:val="bottom"/>
          </w:tcPr>
          <w:p w:rsidR="00462950" w:rsidRPr="00F61236" w:rsidRDefault="00462950" w:rsidP="00462950"/>
        </w:tc>
        <w:tc>
          <w:tcPr>
            <w:tcW w:w="900" w:type="dxa"/>
            <w:gridSpan w:val="2"/>
            <w:tcBorders>
              <w:bottom w:val="single" w:sz="8" w:space="0" w:color="auto"/>
            </w:tcBorders>
            <w:vAlign w:val="bottom"/>
          </w:tcPr>
          <w:p w:rsidR="00462950" w:rsidRPr="00F61236" w:rsidRDefault="00462950" w:rsidP="00462950"/>
        </w:tc>
        <w:tc>
          <w:tcPr>
            <w:tcW w:w="840" w:type="dxa"/>
            <w:gridSpan w:val="2"/>
            <w:tcBorders>
              <w:bottom w:val="single" w:sz="8" w:space="0" w:color="auto"/>
            </w:tcBorders>
            <w:vAlign w:val="bottom"/>
          </w:tcPr>
          <w:p w:rsidR="00462950" w:rsidRPr="00F61236" w:rsidRDefault="00462950" w:rsidP="00462950"/>
        </w:tc>
        <w:tc>
          <w:tcPr>
            <w:tcW w:w="280" w:type="dxa"/>
            <w:tcBorders>
              <w:bottom w:val="single" w:sz="8" w:space="0" w:color="auto"/>
              <w:right w:val="single" w:sz="8" w:space="0" w:color="auto"/>
            </w:tcBorders>
            <w:vAlign w:val="bottom"/>
          </w:tcPr>
          <w:p w:rsidR="00462950" w:rsidRPr="00F61236" w:rsidRDefault="00462950" w:rsidP="00462950"/>
        </w:tc>
        <w:tc>
          <w:tcPr>
            <w:tcW w:w="1440" w:type="dxa"/>
            <w:gridSpan w:val="2"/>
            <w:tcBorders>
              <w:bottom w:val="single" w:sz="8" w:space="0" w:color="auto"/>
            </w:tcBorders>
            <w:vAlign w:val="bottom"/>
          </w:tcPr>
          <w:p w:rsidR="00462950" w:rsidRPr="00F61236" w:rsidRDefault="00462950" w:rsidP="00462950">
            <w:pPr>
              <w:ind w:left="100"/>
              <w:rPr>
                <w:sz w:val="20"/>
                <w:szCs w:val="20"/>
              </w:rPr>
            </w:pPr>
            <w:r>
              <w:rPr>
                <w:color w:val="1A1A1A"/>
              </w:rPr>
              <w:t>ПМПК.</w:t>
            </w:r>
          </w:p>
        </w:tc>
        <w:tc>
          <w:tcPr>
            <w:tcW w:w="480" w:type="dxa"/>
            <w:gridSpan w:val="2"/>
            <w:tcBorders>
              <w:bottom w:val="single" w:sz="8" w:space="0" w:color="auto"/>
            </w:tcBorders>
            <w:vAlign w:val="bottom"/>
          </w:tcPr>
          <w:p w:rsidR="00462950" w:rsidRPr="00F61236" w:rsidRDefault="00462950" w:rsidP="00462950"/>
        </w:tc>
        <w:tc>
          <w:tcPr>
            <w:tcW w:w="800" w:type="dxa"/>
            <w:gridSpan w:val="2"/>
            <w:tcBorders>
              <w:bottom w:val="single" w:sz="8" w:space="0" w:color="auto"/>
            </w:tcBorders>
            <w:vAlign w:val="bottom"/>
          </w:tcPr>
          <w:p w:rsidR="00462950" w:rsidRPr="00F61236" w:rsidRDefault="00462950" w:rsidP="00462950"/>
        </w:tc>
        <w:tc>
          <w:tcPr>
            <w:tcW w:w="580" w:type="dxa"/>
            <w:gridSpan w:val="2"/>
            <w:tcBorders>
              <w:bottom w:val="single" w:sz="8" w:space="0" w:color="auto"/>
            </w:tcBorders>
            <w:vAlign w:val="bottom"/>
          </w:tcPr>
          <w:p w:rsidR="00462950" w:rsidRPr="00F61236" w:rsidRDefault="00462950" w:rsidP="00462950"/>
        </w:tc>
        <w:tc>
          <w:tcPr>
            <w:tcW w:w="1700" w:type="dxa"/>
            <w:gridSpan w:val="2"/>
            <w:tcBorders>
              <w:bottom w:val="single" w:sz="8" w:space="0" w:color="auto"/>
              <w:right w:val="single" w:sz="8" w:space="0" w:color="auto"/>
            </w:tcBorders>
            <w:vAlign w:val="bottom"/>
          </w:tcPr>
          <w:p w:rsidR="00462950" w:rsidRPr="00F61236" w:rsidRDefault="00462950" w:rsidP="00462950"/>
        </w:tc>
        <w:tc>
          <w:tcPr>
            <w:tcW w:w="280" w:type="dxa"/>
            <w:vAlign w:val="bottom"/>
          </w:tcPr>
          <w:p w:rsidR="00462950" w:rsidRPr="00F61236" w:rsidRDefault="00462950" w:rsidP="00462950"/>
        </w:tc>
      </w:tr>
      <w:tr w:rsidR="00462950" w:rsidRPr="00F61236" w:rsidTr="00B879B9">
        <w:trPr>
          <w:trHeight w:val="240"/>
        </w:trPr>
        <w:tc>
          <w:tcPr>
            <w:tcW w:w="300" w:type="dxa"/>
            <w:gridSpan w:val="2"/>
            <w:tcBorders>
              <w:right w:val="single" w:sz="8" w:space="0" w:color="auto"/>
            </w:tcBorders>
            <w:vAlign w:val="bottom"/>
          </w:tcPr>
          <w:p w:rsidR="00462950" w:rsidRPr="00F61236" w:rsidRDefault="00462950" w:rsidP="00462950">
            <w:pPr>
              <w:rPr>
                <w:sz w:val="20"/>
                <w:szCs w:val="20"/>
              </w:rPr>
            </w:pPr>
          </w:p>
        </w:tc>
        <w:tc>
          <w:tcPr>
            <w:tcW w:w="660" w:type="dxa"/>
            <w:tcBorders>
              <w:right w:val="single" w:sz="8" w:space="0" w:color="auto"/>
            </w:tcBorders>
            <w:vAlign w:val="bottom"/>
          </w:tcPr>
          <w:p w:rsidR="00462950" w:rsidRPr="00F61236" w:rsidRDefault="00462950" w:rsidP="00462950">
            <w:pPr>
              <w:spacing w:line="240" w:lineRule="exact"/>
              <w:ind w:left="80"/>
              <w:rPr>
                <w:sz w:val="20"/>
                <w:szCs w:val="20"/>
              </w:rPr>
            </w:pPr>
            <w:r>
              <w:t>4.</w:t>
            </w:r>
          </w:p>
        </w:tc>
        <w:tc>
          <w:tcPr>
            <w:tcW w:w="3820" w:type="dxa"/>
            <w:gridSpan w:val="9"/>
            <w:tcBorders>
              <w:right w:val="single" w:sz="8" w:space="0" w:color="auto"/>
            </w:tcBorders>
            <w:vAlign w:val="bottom"/>
          </w:tcPr>
          <w:p w:rsidR="00462950" w:rsidRPr="00F61236" w:rsidRDefault="00462950" w:rsidP="00462950">
            <w:pPr>
              <w:spacing w:line="240" w:lineRule="exact"/>
              <w:ind w:left="80"/>
              <w:rPr>
                <w:sz w:val="20"/>
                <w:szCs w:val="20"/>
              </w:rPr>
            </w:pPr>
            <w:r>
              <w:t>Разработка методических материалов</w:t>
            </w:r>
          </w:p>
        </w:tc>
        <w:tc>
          <w:tcPr>
            <w:tcW w:w="160" w:type="dxa"/>
            <w:vAlign w:val="bottom"/>
          </w:tcPr>
          <w:p w:rsidR="00462950" w:rsidRPr="00F61236" w:rsidRDefault="00462950" w:rsidP="00462950">
            <w:pPr>
              <w:rPr>
                <w:sz w:val="20"/>
                <w:szCs w:val="20"/>
              </w:rPr>
            </w:pPr>
          </w:p>
        </w:tc>
        <w:tc>
          <w:tcPr>
            <w:tcW w:w="2560" w:type="dxa"/>
            <w:gridSpan w:val="5"/>
            <w:vAlign w:val="bottom"/>
          </w:tcPr>
          <w:p w:rsidR="00462950" w:rsidRPr="00F61236" w:rsidRDefault="00462950" w:rsidP="00462950">
            <w:pPr>
              <w:spacing w:line="240" w:lineRule="exact"/>
              <w:ind w:left="20"/>
              <w:rPr>
                <w:sz w:val="20"/>
                <w:szCs w:val="20"/>
              </w:rPr>
            </w:pPr>
            <w:r>
              <w:t>«Советы родителям»</w:t>
            </w:r>
          </w:p>
        </w:tc>
        <w:tc>
          <w:tcPr>
            <w:tcW w:w="580" w:type="dxa"/>
            <w:gridSpan w:val="2"/>
            <w:vAlign w:val="bottom"/>
          </w:tcPr>
          <w:p w:rsidR="00462950" w:rsidRPr="00F61236" w:rsidRDefault="00462950" w:rsidP="00462950">
            <w:pPr>
              <w:rPr>
                <w:sz w:val="20"/>
                <w:szCs w:val="20"/>
              </w:rPr>
            </w:pPr>
          </w:p>
        </w:tc>
        <w:tc>
          <w:tcPr>
            <w:tcW w:w="1700" w:type="dxa"/>
            <w:gridSpan w:val="2"/>
            <w:tcBorders>
              <w:right w:val="single" w:sz="8" w:space="0" w:color="auto"/>
            </w:tcBorders>
            <w:vAlign w:val="bottom"/>
          </w:tcPr>
          <w:p w:rsidR="00462950" w:rsidRPr="00F61236" w:rsidRDefault="00462950" w:rsidP="00462950">
            <w:pPr>
              <w:rPr>
                <w:sz w:val="20"/>
                <w:szCs w:val="20"/>
              </w:rPr>
            </w:pPr>
          </w:p>
        </w:tc>
        <w:tc>
          <w:tcPr>
            <w:tcW w:w="280" w:type="dxa"/>
            <w:vAlign w:val="bottom"/>
          </w:tcPr>
          <w:p w:rsidR="00462950" w:rsidRPr="00F61236" w:rsidRDefault="00462950" w:rsidP="00462950">
            <w:pPr>
              <w:rPr>
                <w:sz w:val="20"/>
                <w:szCs w:val="20"/>
              </w:rPr>
            </w:pPr>
          </w:p>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3820" w:type="dxa"/>
            <w:gridSpan w:val="9"/>
            <w:tcBorders>
              <w:right w:val="single" w:sz="8" w:space="0" w:color="auto"/>
            </w:tcBorders>
            <w:vAlign w:val="bottom"/>
          </w:tcPr>
          <w:p w:rsidR="00462950" w:rsidRPr="00F61236" w:rsidRDefault="00462950" w:rsidP="00462950">
            <w:pPr>
              <w:ind w:left="80"/>
              <w:rPr>
                <w:sz w:val="20"/>
                <w:szCs w:val="20"/>
              </w:rPr>
            </w:pPr>
            <w:proofErr w:type="gramStart"/>
            <w:r>
              <w:t>и</w:t>
            </w:r>
            <w:proofErr w:type="gramEnd"/>
            <w:r>
              <w:t xml:space="preserve"> рекомендаций учителям, родителям.</w:t>
            </w:r>
          </w:p>
        </w:tc>
        <w:tc>
          <w:tcPr>
            <w:tcW w:w="160" w:type="dxa"/>
            <w:vAlign w:val="bottom"/>
          </w:tcPr>
          <w:p w:rsidR="00462950" w:rsidRPr="00F61236" w:rsidRDefault="00462950" w:rsidP="00462950">
            <w:pPr>
              <w:rPr>
                <w:sz w:val="21"/>
                <w:szCs w:val="21"/>
              </w:rPr>
            </w:pPr>
          </w:p>
        </w:tc>
        <w:tc>
          <w:tcPr>
            <w:tcW w:w="4840" w:type="dxa"/>
            <w:gridSpan w:val="9"/>
            <w:tcBorders>
              <w:right w:val="single" w:sz="8" w:space="0" w:color="auto"/>
            </w:tcBorders>
            <w:vAlign w:val="bottom"/>
          </w:tcPr>
          <w:p w:rsidR="00462950" w:rsidRPr="00F61236" w:rsidRDefault="00462950" w:rsidP="00462950">
            <w:pPr>
              <w:ind w:right="16"/>
              <w:jc w:val="right"/>
              <w:rPr>
                <w:sz w:val="20"/>
                <w:szCs w:val="20"/>
              </w:rPr>
            </w:pPr>
            <w:r>
              <w:t>«Что значит эмоциональное, (психологическое)</w:t>
            </w:r>
          </w:p>
        </w:tc>
        <w:tc>
          <w:tcPr>
            <w:tcW w:w="280" w:type="dxa"/>
            <w:vAlign w:val="bottom"/>
          </w:tcPr>
          <w:p w:rsidR="00462950" w:rsidRPr="00F61236" w:rsidRDefault="00462950" w:rsidP="00462950">
            <w:pPr>
              <w:rPr>
                <w:sz w:val="21"/>
                <w:szCs w:val="21"/>
              </w:rPr>
            </w:pPr>
          </w:p>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160" w:type="dxa"/>
            <w:vAlign w:val="bottom"/>
          </w:tcPr>
          <w:p w:rsidR="00462950" w:rsidRPr="00F61236" w:rsidRDefault="00462950" w:rsidP="00462950">
            <w:pPr>
              <w:rPr>
                <w:sz w:val="21"/>
                <w:szCs w:val="21"/>
              </w:rPr>
            </w:pPr>
          </w:p>
        </w:tc>
        <w:tc>
          <w:tcPr>
            <w:tcW w:w="4840" w:type="dxa"/>
            <w:gridSpan w:val="9"/>
            <w:tcBorders>
              <w:right w:val="single" w:sz="8" w:space="0" w:color="auto"/>
            </w:tcBorders>
            <w:vAlign w:val="bottom"/>
          </w:tcPr>
          <w:p w:rsidR="00462950" w:rsidRPr="00F61236" w:rsidRDefault="00462950" w:rsidP="00462950">
            <w:pPr>
              <w:ind w:right="16"/>
              <w:jc w:val="right"/>
              <w:rPr>
                <w:sz w:val="20"/>
                <w:szCs w:val="20"/>
              </w:rPr>
            </w:pPr>
            <w:proofErr w:type="gramStart"/>
            <w:r>
              <w:t>насилие</w:t>
            </w:r>
            <w:proofErr w:type="gramEnd"/>
            <w:r>
              <w:t>?»   «Установление   ограничений   для</w:t>
            </w:r>
          </w:p>
        </w:tc>
        <w:tc>
          <w:tcPr>
            <w:tcW w:w="280" w:type="dxa"/>
            <w:vAlign w:val="bottom"/>
          </w:tcPr>
          <w:p w:rsidR="00462950" w:rsidRPr="00F61236" w:rsidRDefault="00462950" w:rsidP="00462950">
            <w:pPr>
              <w:rPr>
                <w:sz w:val="21"/>
                <w:szCs w:val="21"/>
              </w:rPr>
            </w:pPr>
          </w:p>
        </w:tc>
      </w:tr>
      <w:tr w:rsidR="00462950" w:rsidRPr="00F61236" w:rsidTr="00B879B9">
        <w:trPr>
          <w:trHeight w:val="254"/>
        </w:trPr>
        <w:tc>
          <w:tcPr>
            <w:tcW w:w="300" w:type="dxa"/>
            <w:gridSpan w:val="2"/>
            <w:tcBorders>
              <w:right w:val="single" w:sz="8" w:space="0" w:color="auto"/>
            </w:tcBorders>
            <w:vAlign w:val="bottom"/>
          </w:tcPr>
          <w:p w:rsidR="00462950" w:rsidRPr="00F61236" w:rsidRDefault="00462950" w:rsidP="00462950"/>
        </w:tc>
        <w:tc>
          <w:tcPr>
            <w:tcW w:w="660" w:type="dxa"/>
            <w:tcBorders>
              <w:right w:val="single" w:sz="8" w:space="0" w:color="auto"/>
            </w:tcBorders>
            <w:vAlign w:val="bottom"/>
          </w:tcPr>
          <w:p w:rsidR="00462950" w:rsidRPr="00F61236" w:rsidRDefault="00462950" w:rsidP="00462950"/>
        </w:tc>
        <w:tc>
          <w:tcPr>
            <w:tcW w:w="1340" w:type="dxa"/>
            <w:gridSpan w:val="2"/>
            <w:vAlign w:val="bottom"/>
          </w:tcPr>
          <w:p w:rsidR="00462950" w:rsidRPr="00F61236" w:rsidRDefault="00462950" w:rsidP="00462950"/>
        </w:tc>
        <w:tc>
          <w:tcPr>
            <w:tcW w:w="4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840" w:type="dxa"/>
            <w:gridSpan w:val="2"/>
            <w:vAlign w:val="bottom"/>
          </w:tcPr>
          <w:p w:rsidR="00462950" w:rsidRPr="00F61236" w:rsidRDefault="00462950" w:rsidP="00462950"/>
        </w:tc>
        <w:tc>
          <w:tcPr>
            <w:tcW w:w="280" w:type="dxa"/>
            <w:tcBorders>
              <w:right w:val="single" w:sz="8" w:space="0" w:color="auto"/>
            </w:tcBorders>
            <w:vAlign w:val="bottom"/>
          </w:tcPr>
          <w:p w:rsidR="00462950" w:rsidRPr="00F61236" w:rsidRDefault="00462950" w:rsidP="00462950"/>
        </w:tc>
        <w:tc>
          <w:tcPr>
            <w:tcW w:w="160" w:type="dxa"/>
            <w:vAlign w:val="bottom"/>
          </w:tcPr>
          <w:p w:rsidR="00462950" w:rsidRPr="00F61236" w:rsidRDefault="00462950" w:rsidP="00462950"/>
        </w:tc>
        <w:tc>
          <w:tcPr>
            <w:tcW w:w="1280" w:type="dxa"/>
            <w:vAlign w:val="bottom"/>
          </w:tcPr>
          <w:p w:rsidR="00462950" w:rsidRPr="00F61236" w:rsidRDefault="00462950" w:rsidP="00462950">
            <w:pPr>
              <w:ind w:left="20"/>
              <w:rPr>
                <w:sz w:val="20"/>
                <w:szCs w:val="20"/>
              </w:rPr>
            </w:pPr>
            <w:r>
              <w:t>ребёнка»</w:t>
            </w:r>
          </w:p>
        </w:tc>
        <w:tc>
          <w:tcPr>
            <w:tcW w:w="480" w:type="dxa"/>
            <w:gridSpan w:val="2"/>
            <w:vAlign w:val="bottom"/>
          </w:tcPr>
          <w:p w:rsidR="00462950" w:rsidRPr="00F61236" w:rsidRDefault="00462950" w:rsidP="00462950"/>
        </w:tc>
        <w:tc>
          <w:tcPr>
            <w:tcW w:w="800" w:type="dxa"/>
            <w:gridSpan w:val="2"/>
            <w:vAlign w:val="bottom"/>
          </w:tcPr>
          <w:p w:rsidR="00462950" w:rsidRPr="00F61236" w:rsidRDefault="00462950" w:rsidP="00462950"/>
        </w:tc>
        <w:tc>
          <w:tcPr>
            <w:tcW w:w="580" w:type="dxa"/>
            <w:gridSpan w:val="2"/>
            <w:vAlign w:val="bottom"/>
          </w:tcPr>
          <w:p w:rsidR="00462950" w:rsidRPr="00F61236" w:rsidRDefault="00462950" w:rsidP="00462950"/>
        </w:tc>
        <w:tc>
          <w:tcPr>
            <w:tcW w:w="1700" w:type="dxa"/>
            <w:gridSpan w:val="2"/>
            <w:tcBorders>
              <w:right w:val="single" w:sz="8" w:space="0" w:color="auto"/>
            </w:tcBorders>
            <w:vAlign w:val="bottom"/>
          </w:tcPr>
          <w:p w:rsidR="00462950" w:rsidRPr="00F61236" w:rsidRDefault="00462950" w:rsidP="00462950"/>
        </w:tc>
        <w:tc>
          <w:tcPr>
            <w:tcW w:w="280" w:type="dxa"/>
            <w:vAlign w:val="bottom"/>
          </w:tcPr>
          <w:p w:rsidR="00462950" w:rsidRPr="00F61236" w:rsidRDefault="00462950" w:rsidP="00462950"/>
        </w:tc>
      </w:tr>
      <w:tr w:rsidR="00462950" w:rsidRPr="00F61236" w:rsidTr="00B879B9">
        <w:trPr>
          <w:trHeight w:val="252"/>
        </w:trPr>
        <w:tc>
          <w:tcPr>
            <w:tcW w:w="300" w:type="dxa"/>
            <w:gridSpan w:val="2"/>
            <w:tcBorders>
              <w:right w:val="single" w:sz="8" w:space="0" w:color="auto"/>
            </w:tcBorders>
            <w:vAlign w:val="bottom"/>
          </w:tcPr>
          <w:p w:rsidR="00462950" w:rsidRPr="00F61236" w:rsidRDefault="00462950" w:rsidP="00462950">
            <w:pPr>
              <w:rPr>
                <w:sz w:val="21"/>
                <w:szCs w:val="21"/>
              </w:rPr>
            </w:pPr>
          </w:p>
        </w:tc>
        <w:tc>
          <w:tcPr>
            <w:tcW w:w="660" w:type="dxa"/>
            <w:tcBorders>
              <w:right w:val="single" w:sz="8" w:space="0" w:color="auto"/>
            </w:tcBorders>
            <w:vAlign w:val="bottom"/>
          </w:tcPr>
          <w:p w:rsidR="00462950" w:rsidRPr="00F61236" w:rsidRDefault="00462950" w:rsidP="00462950">
            <w:pPr>
              <w:rPr>
                <w:sz w:val="21"/>
                <w:szCs w:val="21"/>
              </w:rPr>
            </w:pPr>
          </w:p>
        </w:tc>
        <w:tc>
          <w:tcPr>
            <w:tcW w:w="1340" w:type="dxa"/>
            <w:gridSpan w:val="2"/>
            <w:vAlign w:val="bottom"/>
          </w:tcPr>
          <w:p w:rsidR="00462950" w:rsidRPr="00F61236" w:rsidRDefault="00462950" w:rsidP="00462950">
            <w:pPr>
              <w:rPr>
                <w:sz w:val="21"/>
                <w:szCs w:val="21"/>
              </w:rPr>
            </w:pPr>
          </w:p>
        </w:tc>
        <w:tc>
          <w:tcPr>
            <w:tcW w:w="460" w:type="dxa"/>
            <w:gridSpan w:val="2"/>
            <w:vAlign w:val="bottom"/>
          </w:tcPr>
          <w:p w:rsidR="00462950" w:rsidRPr="00F61236" w:rsidRDefault="00462950" w:rsidP="00462950">
            <w:pPr>
              <w:rPr>
                <w:sz w:val="21"/>
                <w:szCs w:val="21"/>
              </w:rPr>
            </w:pPr>
          </w:p>
        </w:tc>
        <w:tc>
          <w:tcPr>
            <w:tcW w:w="900" w:type="dxa"/>
            <w:gridSpan w:val="2"/>
            <w:vAlign w:val="bottom"/>
          </w:tcPr>
          <w:p w:rsidR="00462950" w:rsidRPr="00F61236" w:rsidRDefault="00462950" w:rsidP="00462950">
            <w:pPr>
              <w:rPr>
                <w:sz w:val="21"/>
                <w:szCs w:val="21"/>
              </w:rPr>
            </w:pPr>
          </w:p>
        </w:tc>
        <w:tc>
          <w:tcPr>
            <w:tcW w:w="840" w:type="dxa"/>
            <w:gridSpan w:val="2"/>
            <w:vAlign w:val="bottom"/>
          </w:tcPr>
          <w:p w:rsidR="00462950" w:rsidRPr="00F61236" w:rsidRDefault="00462950" w:rsidP="00462950">
            <w:pPr>
              <w:rPr>
                <w:sz w:val="21"/>
                <w:szCs w:val="21"/>
              </w:rPr>
            </w:pPr>
          </w:p>
        </w:tc>
        <w:tc>
          <w:tcPr>
            <w:tcW w:w="280" w:type="dxa"/>
            <w:tcBorders>
              <w:right w:val="single" w:sz="8" w:space="0" w:color="auto"/>
            </w:tcBorders>
            <w:vAlign w:val="bottom"/>
          </w:tcPr>
          <w:p w:rsidR="00462950" w:rsidRPr="00F61236" w:rsidRDefault="00462950" w:rsidP="00462950">
            <w:pPr>
              <w:rPr>
                <w:sz w:val="21"/>
                <w:szCs w:val="21"/>
              </w:rPr>
            </w:pPr>
          </w:p>
        </w:tc>
        <w:tc>
          <w:tcPr>
            <w:tcW w:w="160" w:type="dxa"/>
            <w:vAlign w:val="bottom"/>
          </w:tcPr>
          <w:p w:rsidR="00462950" w:rsidRPr="00F61236" w:rsidRDefault="00462950" w:rsidP="00462950">
            <w:pPr>
              <w:rPr>
                <w:sz w:val="21"/>
                <w:szCs w:val="21"/>
              </w:rPr>
            </w:pPr>
          </w:p>
        </w:tc>
        <w:tc>
          <w:tcPr>
            <w:tcW w:w="3140" w:type="dxa"/>
            <w:gridSpan w:val="7"/>
            <w:vAlign w:val="bottom"/>
          </w:tcPr>
          <w:p w:rsidR="00462950" w:rsidRPr="00F61236" w:rsidRDefault="00462950" w:rsidP="00462950">
            <w:pPr>
              <w:ind w:left="20"/>
              <w:rPr>
                <w:sz w:val="20"/>
                <w:szCs w:val="20"/>
              </w:rPr>
            </w:pPr>
            <w:r>
              <w:t>«Организация речевого режима»</w:t>
            </w:r>
          </w:p>
        </w:tc>
        <w:tc>
          <w:tcPr>
            <w:tcW w:w="1700" w:type="dxa"/>
            <w:gridSpan w:val="2"/>
            <w:tcBorders>
              <w:right w:val="single" w:sz="8" w:space="0" w:color="auto"/>
            </w:tcBorders>
            <w:vAlign w:val="bottom"/>
          </w:tcPr>
          <w:p w:rsidR="00462950" w:rsidRPr="00F61236" w:rsidRDefault="00462950" w:rsidP="00462950">
            <w:pPr>
              <w:rPr>
                <w:sz w:val="21"/>
                <w:szCs w:val="21"/>
              </w:rPr>
            </w:pPr>
          </w:p>
        </w:tc>
        <w:tc>
          <w:tcPr>
            <w:tcW w:w="280" w:type="dxa"/>
            <w:vAlign w:val="bottom"/>
          </w:tcPr>
          <w:p w:rsidR="00462950" w:rsidRPr="00F61236" w:rsidRDefault="00462950" w:rsidP="00462950">
            <w:pPr>
              <w:rPr>
                <w:sz w:val="21"/>
                <w:szCs w:val="21"/>
              </w:rPr>
            </w:pPr>
          </w:p>
        </w:tc>
      </w:tr>
      <w:tr w:rsidR="00462950" w:rsidRPr="00A82B15" w:rsidTr="00B879B9">
        <w:trPr>
          <w:trHeight w:val="254"/>
        </w:trPr>
        <w:tc>
          <w:tcPr>
            <w:tcW w:w="300" w:type="dxa"/>
            <w:gridSpan w:val="2"/>
            <w:tcBorders>
              <w:right w:val="single" w:sz="8" w:space="0" w:color="auto"/>
            </w:tcBorders>
            <w:vAlign w:val="bottom"/>
          </w:tcPr>
          <w:p w:rsidR="00462950" w:rsidRPr="00F61236" w:rsidRDefault="00462950" w:rsidP="00462950"/>
        </w:tc>
        <w:tc>
          <w:tcPr>
            <w:tcW w:w="660" w:type="dxa"/>
            <w:tcBorders>
              <w:right w:val="single" w:sz="8" w:space="0" w:color="auto"/>
            </w:tcBorders>
            <w:vAlign w:val="bottom"/>
          </w:tcPr>
          <w:p w:rsidR="00462950" w:rsidRPr="00F61236" w:rsidRDefault="00462950" w:rsidP="00462950"/>
        </w:tc>
        <w:tc>
          <w:tcPr>
            <w:tcW w:w="1340" w:type="dxa"/>
            <w:gridSpan w:val="2"/>
            <w:vAlign w:val="bottom"/>
          </w:tcPr>
          <w:p w:rsidR="00462950" w:rsidRPr="00F61236" w:rsidRDefault="00462950" w:rsidP="00462950"/>
        </w:tc>
        <w:tc>
          <w:tcPr>
            <w:tcW w:w="460" w:type="dxa"/>
            <w:gridSpan w:val="2"/>
            <w:vAlign w:val="bottom"/>
          </w:tcPr>
          <w:p w:rsidR="00462950" w:rsidRPr="00F61236" w:rsidRDefault="00462950" w:rsidP="00462950"/>
        </w:tc>
        <w:tc>
          <w:tcPr>
            <w:tcW w:w="900" w:type="dxa"/>
            <w:gridSpan w:val="2"/>
            <w:vAlign w:val="bottom"/>
          </w:tcPr>
          <w:p w:rsidR="00462950" w:rsidRPr="00F61236" w:rsidRDefault="00462950" w:rsidP="00462950"/>
        </w:tc>
        <w:tc>
          <w:tcPr>
            <w:tcW w:w="840" w:type="dxa"/>
            <w:gridSpan w:val="2"/>
            <w:vAlign w:val="bottom"/>
          </w:tcPr>
          <w:p w:rsidR="00462950" w:rsidRPr="00F61236" w:rsidRDefault="00462950" w:rsidP="00462950"/>
        </w:tc>
        <w:tc>
          <w:tcPr>
            <w:tcW w:w="280" w:type="dxa"/>
            <w:tcBorders>
              <w:right w:val="single" w:sz="8" w:space="0" w:color="auto"/>
            </w:tcBorders>
            <w:vAlign w:val="bottom"/>
          </w:tcPr>
          <w:p w:rsidR="00462950" w:rsidRPr="00F61236" w:rsidRDefault="00462950" w:rsidP="00462950"/>
        </w:tc>
        <w:tc>
          <w:tcPr>
            <w:tcW w:w="160" w:type="dxa"/>
            <w:vAlign w:val="bottom"/>
          </w:tcPr>
          <w:p w:rsidR="00462950" w:rsidRPr="00F61236" w:rsidRDefault="00462950" w:rsidP="00462950"/>
        </w:tc>
        <w:tc>
          <w:tcPr>
            <w:tcW w:w="3140" w:type="dxa"/>
            <w:gridSpan w:val="7"/>
            <w:vAlign w:val="bottom"/>
          </w:tcPr>
          <w:p w:rsidR="00462950" w:rsidRPr="00462950" w:rsidRDefault="00462950" w:rsidP="00462950">
            <w:pPr>
              <w:ind w:left="20"/>
              <w:rPr>
                <w:sz w:val="20"/>
                <w:szCs w:val="20"/>
                <w:lang w:val="ru-RU"/>
              </w:rPr>
            </w:pPr>
            <w:r w:rsidRPr="00462950">
              <w:rPr>
                <w:lang w:val="ru-RU"/>
              </w:rPr>
              <w:t>«Речь и её значение в жизни»</w:t>
            </w:r>
          </w:p>
        </w:tc>
        <w:tc>
          <w:tcPr>
            <w:tcW w:w="1700" w:type="dxa"/>
            <w:gridSpan w:val="2"/>
            <w:tcBorders>
              <w:right w:val="single" w:sz="8" w:space="0" w:color="auto"/>
            </w:tcBorders>
            <w:vAlign w:val="bottom"/>
          </w:tcPr>
          <w:p w:rsidR="00462950" w:rsidRPr="00462950" w:rsidRDefault="00462950" w:rsidP="00462950">
            <w:pPr>
              <w:rPr>
                <w:lang w:val="ru-RU"/>
              </w:rPr>
            </w:pPr>
          </w:p>
        </w:tc>
        <w:tc>
          <w:tcPr>
            <w:tcW w:w="280" w:type="dxa"/>
            <w:vAlign w:val="bottom"/>
          </w:tcPr>
          <w:p w:rsidR="00462950" w:rsidRPr="00462950" w:rsidRDefault="00462950" w:rsidP="00462950">
            <w:pPr>
              <w:rPr>
                <w:lang w:val="ru-RU"/>
              </w:rPr>
            </w:pPr>
          </w:p>
        </w:tc>
      </w:tr>
      <w:tr w:rsidR="00462950" w:rsidRPr="00A82B15" w:rsidTr="00B879B9">
        <w:trPr>
          <w:trHeight w:val="252"/>
        </w:trPr>
        <w:tc>
          <w:tcPr>
            <w:tcW w:w="300" w:type="dxa"/>
            <w:gridSpan w:val="2"/>
            <w:tcBorders>
              <w:right w:val="single" w:sz="8" w:space="0" w:color="auto"/>
            </w:tcBorders>
            <w:vAlign w:val="bottom"/>
          </w:tcPr>
          <w:p w:rsidR="00462950" w:rsidRPr="00462950" w:rsidRDefault="00462950" w:rsidP="00462950">
            <w:pPr>
              <w:rPr>
                <w:sz w:val="21"/>
                <w:szCs w:val="21"/>
                <w:lang w:val="ru-RU"/>
              </w:rPr>
            </w:pPr>
          </w:p>
        </w:tc>
        <w:tc>
          <w:tcPr>
            <w:tcW w:w="660" w:type="dxa"/>
            <w:tcBorders>
              <w:right w:val="single" w:sz="8" w:space="0" w:color="auto"/>
            </w:tcBorders>
            <w:vAlign w:val="bottom"/>
          </w:tcPr>
          <w:p w:rsidR="00462950" w:rsidRPr="00462950" w:rsidRDefault="00462950" w:rsidP="00462950">
            <w:pPr>
              <w:rPr>
                <w:sz w:val="21"/>
                <w:szCs w:val="21"/>
                <w:lang w:val="ru-RU"/>
              </w:rPr>
            </w:pPr>
          </w:p>
        </w:tc>
        <w:tc>
          <w:tcPr>
            <w:tcW w:w="1340" w:type="dxa"/>
            <w:gridSpan w:val="2"/>
            <w:vAlign w:val="bottom"/>
          </w:tcPr>
          <w:p w:rsidR="00462950" w:rsidRPr="00462950" w:rsidRDefault="00462950" w:rsidP="00462950">
            <w:pPr>
              <w:rPr>
                <w:sz w:val="21"/>
                <w:szCs w:val="21"/>
                <w:lang w:val="ru-RU"/>
              </w:rPr>
            </w:pPr>
          </w:p>
        </w:tc>
        <w:tc>
          <w:tcPr>
            <w:tcW w:w="460" w:type="dxa"/>
            <w:gridSpan w:val="2"/>
            <w:vAlign w:val="bottom"/>
          </w:tcPr>
          <w:p w:rsidR="00462950" w:rsidRPr="00462950" w:rsidRDefault="00462950" w:rsidP="00462950">
            <w:pPr>
              <w:rPr>
                <w:sz w:val="21"/>
                <w:szCs w:val="21"/>
                <w:lang w:val="ru-RU"/>
              </w:rPr>
            </w:pPr>
          </w:p>
        </w:tc>
        <w:tc>
          <w:tcPr>
            <w:tcW w:w="900" w:type="dxa"/>
            <w:gridSpan w:val="2"/>
            <w:vAlign w:val="bottom"/>
          </w:tcPr>
          <w:p w:rsidR="00462950" w:rsidRPr="00462950" w:rsidRDefault="00462950" w:rsidP="00462950">
            <w:pPr>
              <w:rPr>
                <w:sz w:val="21"/>
                <w:szCs w:val="21"/>
                <w:lang w:val="ru-RU"/>
              </w:rPr>
            </w:pPr>
          </w:p>
        </w:tc>
        <w:tc>
          <w:tcPr>
            <w:tcW w:w="840" w:type="dxa"/>
            <w:gridSpan w:val="2"/>
            <w:vAlign w:val="bottom"/>
          </w:tcPr>
          <w:p w:rsidR="00462950" w:rsidRPr="00462950" w:rsidRDefault="00462950" w:rsidP="00462950">
            <w:pPr>
              <w:rPr>
                <w:sz w:val="21"/>
                <w:szCs w:val="21"/>
                <w:lang w:val="ru-RU"/>
              </w:rPr>
            </w:pPr>
          </w:p>
        </w:tc>
        <w:tc>
          <w:tcPr>
            <w:tcW w:w="280" w:type="dxa"/>
            <w:tcBorders>
              <w:right w:val="single" w:sz="8" w:space="0" w:color="auto"/>
            </w:tcBorders>
            <w:vAlign w:val="bottom"/>
          </w:tcPr>
          <w:p w:rsidR="00462950" w:rsidRPr="00462950" w:rsidRDefault="00462950" w:rsidP="00462950">
            <w:pPr>
              <w:rPr>
                <w:sz w:val="21"/>
                <w:szCs w:val="21"/>
                <w:lang w:val="ru-RU"/>
              </w:rPr>
            </w:pPr>
          </w:p>
        </w:tc>
        <w:tc>
          <w:tcPr>
            <w:tcW w:w="160" w:type="dxa"/>
            <w:vAlign w:val="bottom"/>
          </w:tcPr>
          <w:p w:rsidR="00462950" w:rsidRPr="00462950" w:rsidRDefault="00462950" w:rsidP="00462950">
            <w:pPr>
              <w:rPr>
                <w:sz w:val="21"/>
                <w:szCs w:val="21"/>
                <w:lang w:val="ru-RU"/>
              </w:rPr>
            </w:pPr>
          </w:p>
        </w:tc>
        <w:tc>
          <w:tcPr>
            <w:tcW w:w="4840" w:type="dxa"/>
            <w:gridSpan w:val="9"/>
            <w:tcBorders>
              <w:right w:val="single" w:sz="8" w:space="0" w:color="auto"/>
            </w:tcBorders>
            <w:vAlign w:val="bottom"/>
          </w:tcPr>
          <w:p w:rsidR="00462950" w:rsidRPr="00462950" w:rsidRDefault="00462950" w:rsidP="00462950">
            <w:pPr>
              <w:ind w:right="16"/>
              <w:jc w:val="right"/>
              <w:rPr>
                <w:sz w:val="20"/>
                <w:szCs w:val="20"/>
                <w:lang w:val="ru-RU"/>
              </w:rPr>
            </w:pPr>
            <w:r w:rsidRPr="00462950">
              <w:rPr>
                <w:lang w:val="ru-RU"/>
              </w:rPr>
              <w:t>«Резервы обучения чтению», «Развитие связной</w:t>
            </w:r>
          </w:p>
        </w:tc>
        <w:tc>
          <w:tcPr>
            <w:tcW w:w="280" w:type="dxa"/>
            <w:vAlign w:val="bottom"/>
          </w:tcPr>
          <w:p w:rsidR="00462950" w:rsidRPr="00462950" w:rsidRDefault="00462950" w:rsidP="00462950">
            <w:pPr>
              <w:rPr>
                <w:sz w:val="21"/>
                <w:szCs w:val="21"/>
                <w:lang w:val="ru-RU"/>
              </w:rPr>
            </w:pPr>
          </w:p>
        </w:tc>
      </w:tr>
      <w:tr w:rsidR="00462950" w:rsidRPr="00F61236" w:rsidTr="00B879B9">
        <w:trPr>
          <w:trHeight w:val="258"/>
        </w:trPr>
        <w:tc>
          <w:tcPr>
            <w:tcW w:w="300" w:type="dxa"/>
            <w:gridSpan w:val="2"/>
            <w:tcBorders>
              <w:right w:val="single" w:sz="8" w:space="0" w:color="auto"/>
            </w:tcBorders>
            <w:vAlign w:val="bottom"/>
          </w:tcPr>
          <w:p w:rsidR="00462950" w:rsidRPr="00462950" w:rsidRDefault="00462950" w:rsidP="00462950">
            <w:pPr>
              <w:rPr>
                <w:lang w:val="ru-RU"/>
              </w:rPr>
            </w:pPr>
          </w:p>
        </w:tc>
        <w:tc>
          <w:tcPr>
            <w:tcW w:w="660" w:type="dxa"/>
            <w:tcBorders>
              <w:bottom w:val="single" w:sz="8" w:space="0" w:color="auto"/>
              <w:right w:val="single" w:sz="8" w:space="0" w:color="auto"/>
            </w:tcBorders>
            <w:vAlign w:val="bottom"/>
          </w:tcPr>
          <w:p w:rsidR="00462950" w:rsidRPr="00462950" w:rsidRDefault="00462950" w:rsidP="00462950">
            <w:pPr>
              <w:rPr>
                <w:lang w:val="ru-RU"/>
              </w:rPr>
            </w:pPr>
          </w:p>
        </w:tc>
        <w:tc>
          <w:tcPr>
            <w:tcW w:w="1340" w:type="dxa"/>
            <w:gridSpan w:val="2"/>
            <w:tcBorders>
              <w:bottom w:val="single" w:sz="8" w:space="0" w:color="auto"/>
            </w:tcBorders>
            <w:vAlign w:val="bottom"/>
          </w:tcPr>
          <w:p w:rsidR="00462950" w:rsidRPr="00462950" w:rsidRDefault="00462950" w:rsidP="00462950">
            <w:pPr>
              <w:rPr>
                <w:lang w:val="ru-RU"/>
              </w:rPr>
            </w:pPr>
          </w:p>
        </w:tc>
        <w:tc>
          <w:tcPr>
            <w:tcW w:w="460" w:type="dxa"/>
            <w:gridSpan w:val="2"/>
            <w:tcBorders>
              <w:bottom w:val="single" w:sz="8" w:space="0" w:color="auto"/>
            </w:tcBorders>
            <w:vAlign w:val="bottom"/>
          </w:tcPr>
          <w:p w:rsidR="00462950" w:rsidRPr="00462950" w:rsidRDefault="00462950" w:rsidP="00462950">
            <w:pPr>
              <w:rPr>
                <w:lang w:val="ru-RU"/>
              </w:rPr>
            </w:pPr>
          </w:p>
        </w:tc>
        <w:tc>
          <w:tcPr>
            <w:tcW w:w="900" w:type="dxa"/>
            <w:gridSpan w:val="2"/>
            <w:tcBorders>
              <w:bottom w:val="single" w:sz="8" w:space="0" w:color="auto"/>
            </w:tcBorders>
            <w:vAlign w:val="bottom"/>
          </w:tcPr>
          <w:p w:rsidR="00462950" w:rsidRPr="00462950" w:rsidRDefault="00462950" w:rsidP="00462950">
            <w:pPr>
              <w:rPr>
                <w:lang w:val="ru-RU"/>
              </w:rPr>
            </w:pPr>
          </w:p>
        </w:tc>
        <w:tc>
          <w:tcPr>
            <w:tcW w:w="840" w:type="dxa"/>
            <w:gridSpan w:val="2"/>
            <w:tcBorders>
              <w:bottom w:val="single" w:sz="8" w:space="0" w:color="auto"/>
            </w:tcBorders>
            <w:vAlign w:val="bottom"/>
          </w:tcPr>
          <w:p w:rsidR="00462950" w:rsidRPr="00462950" w:rsidRDefault="00462950" w:rsidP="00462950">
            <w:pPr>
              <w:rPr>
                <w:lang w:val="ru-RU"/>
              </w:rPr>
            </w:pPr>
          </w:p>
        </w:tc>
        <w:tc>
          <w:tcPr>
            <w:tcW w:w="280" w:type="dxa"/>
            <w:tcBorders>
              <w:bottom w:val="single" w:sz="8" w:space="0" w:color="auto"/>
              <w:right w:val="single" w:sz="8" w:space="0" w:color="auto"/>
            </w:tcBorders>
            <w:vAlign w:val="bottom"/>
          </w:tcPr>
          <w:p w:rsidR="00462950" w:rsidRPr="00462950" w:rsidRDefault="00462950" w:rsidP="00462950">
            <w:pPr>
              <w:rPr>
                <w:lang w:val="ru-RU"/>
              </w:rPr>
            </w:pPr>
          </w:p>
        </w:tc>
        <w:tc>
          <w:tcPr>
            <w:tcW w:w="160" w:type="dxa"/>
            <w:tcBorders>
              <w:bottom w:val="single" w:sz="8" w:space="0" w:color="auto"/>
            </w:tcBorders>
            <w:vAlign w:val="bottom"/>
          </w:tcPr>
          <w:p w:rsidR="00462950" w:rsidRPr="00462950" w:rsidRDefault="00462950" w:rsidP="00462950">
            <w:pPr>
              <w:rPr>
                <w:lang w:val="ru-RU"/>
              </w:rPr>
            </w:pPr>
          </w:p>
        </w:tc>
        <w:tc>
          <w:tcPr>
            <w:tcW w:w="4840" w:type="dxa"/>
            <w:gridSpan w:val="9"/>
            <w:tcBorders>
              <w:bottom w:val="single" w:sz="8" w:space="0" w:color="auto"/>
              <w:right w:val="single" w:sz="8" w:space="0" w:color="auto"/>
            </w:tcBorders>
            <w:vAlign w:val="bottom"/>
          </w:tcPr>
          <w:p w:rsidR="00462950" w:rsidRPr="00F61236" w:rsidRDefault="00462950" w:rsidP="00462950">
            <w:pPr>
              <w:ind w:left="20"/>
              <w:rPr>
                <w:sz w:val="20"/>
                <w:szCs w:val="20"/>
              </w:rPr>
            </w:pPr>
            <w:proofErr w:type="gramStart"/>
            <w:r>
              <w:t>речи</w:t>
            </w:r>
            <w:proofErr w:type="gramEnd"/>
            <w:r>
              <w:t xml:space="preserve"> - залог успешного общения».</w:t>
            </w:r>
          </w:p>
        </w:tc>
        <w:tc>
          <w:tcPr>
            <w:tcW w:w="280" w:type="dxa"/>
            <w:vAlign w:val="bottom"/>
          </w:tcPr>
          <w:p w:rsidR="00462950" w:rsidRPr="00F61236" w:rsidRDefault="00462950" w:rsidP="00462950"/>
        </w:tc>
      </w:tr>
    </w:tbl>
    <w:p w:rsidR="00462950" w:rsidRDefault="00462950" w:rsidP="00462950">
      <w:pPr>
        <w:spacing w:line="321" w:lineRule="exact"/>
        <w:rPr>
          <w:sz w:val="20"/>
          <w:szCs w:val="20"/>
        </w:rPr>
      </w:pPr>
    </w:p>
    <w:p w:rsidR="00462950" w:rsidRPr="00462950" w:rsidRDefault="00462950" w:rsidP="00462950">
      <w:pPr>
        <w:spacing w:line="288" w:lineRule="auto"/>
        <w:ind w:right="20" w:firstLine="567"/>
        <w:jc w:val="both"/>
        <w:rPr>
          <w:sz w:val="20"/>
          <w:szCs w:val="20"/>
          <w:lang w:val="ru-RU"/>
        </w:rPr>
      </w:pPr>
      <w:r w:rsidRPr="00462950">
        <w:rPr>
          <w:sz w:val="23"/>
          <w:szCs w:val="23"/>
          <w:lang w:val="ru-RU"/>
        </w:rPr>
        <w:t xml:space="preserve">4). Информационно-просветительское направление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462950">
        <w:rPr>
          <w:sz w:val="23"/>
          <w:szCs w:val="23"/>
          <w:lang w:val="ru-RU"/>
        </w:rPr>
        <w:t>воспитания</w:t>
      </w:r>
      <w:proofErr w:type="gramEnd"/>
      <w:r w:rsidRPr="00462950">
        <w:rPr>
          <w:sz w:val="23"/>
          <w:szCs w:val="23"/>
          <w:lang w:val="ru-RU"/>
        </w:rPr>
        <w:t xml:space="preserve"> обучающихся с ЗПР, взаимодействия с педагогами и сверстниками, их родителями (законными представителями) и др.</w:t>
      </w:r>
    </w:p>
    <w:p w:rsidR="00462950" w:rsidRPr="00462950" w:rsidRDefault="00462950" w:rsidP="00462950">
      <w:pPr>
        <w:spacing w:line="274" w:lineRule="auto"/>
        <w:ind w:right="20" w:firstLine="567"/>
        <w:jc w:val="both"/>
        <w:rPr>
          <w:sz w:val="20"/>
          <w:szCs w:val="20"/>
          <w:lang w:val="ru-RU"/>
        </w:rPr>
      </w:pPr>
      <w:r w:rsidRPr="00462950">
        <w:rPr>
          <w:sz w:val="24"/>
          <w:szCs w:val="24"/>
          <w:lang w:val="ru-RU"/>
        </w:rPr>
        <w:t>Это направление включает: проведение тематических выступлений на педагогических советах для педагогов и на родительских собраниях для родителей по разъяснению индивидуально-типологических особенностей различных категорий обучающихся; оформление информационных стендов, печатных и других материалов; психологическое просвещение педагогов с целью повышения их психологической компетентности проводится на заседаниях методических объединений, при проведении мастер-классов, «круглых столов»; психологическое просвещение родителей с целью формирования у них элементарной психолого-психологической компетентности.</w:t>
      </w:r>
    </w:p>
    <w:p w:rsidR="00462950" w:rsidRPr="00462950" w:rsidRDefault="00462950" w:rsidP="00462950">
      <w:pPr>
        <w:spacing w:line="4" w:lineRule="exact"/>
        <w:rPr>
          <w:sz w:val="20"/>
          <w:szCs w:val="20"/>
          <w:lang w:val="ru-RU"/>
        </w:rPr>
      </w:pPr>
    </w:p>
    <w:p w:rsidR="00462950" w:rsidRPr="00557A4D" w:rsidRDefault="00462950" w:rsidP="00557A4D">
      <w:pPr>
        <w:pStyle w:val="a6"/>
        <w:rPr>
          <w:sz w:val="24"/>
          <w:szCs w:val="24"/>
          <w:lang w:val="ru-RU"/>
        </w:rPr>
      </w:pPr>
      <w:r w:rsidRPr="00557A4D">
        <w:rPr>
          <w:sz w:val="24"/>
          <w:szCs w:val="24"/>
          <w:lang w:val="ru-RU"/>
        </w:rPr>
        <w:t>г) Психологическое просвещение родителей с целью формирования у них элементарной</w:t>
      </w:r>
    </w:p>
    <w:p w:rsidR="00462950" w:rsidRPr="00557A4D" w:rsidRDefault="00462950" w:rsidP="00557A4D">
      <w:pPr>
        <w:pStyle w:val="a6"/>
        <w:rPr>
          <w:sz w:val="24"/>
          <w:szCs w:val="24"/>
          <w:lang w:val="ru-RU"/>
        </w:rPr>
      </w:pPr>
      <w:r w:rsidRPr="00557A4D">
        <w:rPr>
          <w:sz w:val="24"/>
          <w:szCs w:val="24"/>
          <w:lang w:val="ru-RU"/>
        </w:rPr>
        <w:t>психолого-педагогической компетентности: Информационно-просветительская работа предусматривает:</w:t>
      </w:r>
    </w:p>
    <w:p w:rsidR="00462950" w:rsidRPr="00557A4D" w:rsidRDefault="00462950" w:rsidP="00557A4D">
      <w:pPr>
        <w:pStyle w:val="a6"/>
        <w:rPr>
          <w:sz w:val="24"/>
          <w:szCs w:val="24"/>
          <w:lang w:val="ru-RU"/>
        </w:rPr>
      </w:pPr>
      <w:r w:rsidRPr="00557A4D">
        <w:rPr>
          <w:sz w:val="24"/>
          <w:szCs w:val="24"/>
          <w:lang w:val="ru-RU"/>
        </w:rPr>
        <w:t>а) Организацию родительских собраний, бесед, конференций по темам:</w:t>
      </w:r>
    </w:p>
    <w:p w:rsidR="00462950" w:rsidRPr="00557A4D" w:rsidRDefault="00462950" w:rsidP="00557A4D">
      <w:pPr>
        <w:pStyle w:val="a6"/>
        <w:rPr>
          <w:sz w:val="24"/>
          <w:szCs w:val="24"/>
          <w:lang w:val="ru-RU"/>
        </w:rPr>
      </w:pPr>
      <w:r w:rsidRPr="00557A4D">
        <w:rPr>
          <w:rFonts w:ascii="Courier New" w:eastAsia="Courier New" w:hAnsi="Courier New" w:cs="Courier New"/>
          <w:sz w:val="24"/>
          <w:szCs w:val="24"/>
          <w:lang w:val="ru-RU"/>
        </w:rPr>
        <w:t xml:space="preserve">- </w:t>
      </w:r>
      <w:r w:rsidRPr="00557A4D">
        <w:rPr>
          <w:sz w:val="24"/>
          <w:szCs w:val="24"/>
          <w:lang w:val="ru-RU"/>
        </w:rPr>
        <w:t>«Рекомендации для родителей первоклассников учащихся,</w:t>
      </w:r>
      <w:r w:rsidRPr="00557A4D">
        <w:rPr>
          <w:rFonts w:ascii="Courier New" w:eastAsia="Courier New" w:hAnsi="Courier New" w:cs="Courier New"/>
          <w:sz w:val="24"/>
          <w:szCs w:val="24"/>
          <w:lang w:val="ru-RU"/>
        </w:rPr>
        <w:t xml:space="preserve"> </w:t>
      </w:r>
      <w:r w:rsidRPr="00557A4D">
        <w:rPr>
          <w:sz w:val="24"/>
          <w:szCs w:val="24"/>
          <w:lang w:val="ru-RU"/>
        </w:rPr>
        <w:t>испытывающих трудности в обучении и</w:t>
      </w:r>
      <w:r w:rsidRPr="00557A4D">
        <w:rPr>
          <w:rFonts w:ascii="Courier New" w:eastAsia="Courier New" w:hAnsi="Courier New" w:cs="Courier New"/>
          <w:sz w:val="24"/>
          <w:szCs w:val="24"/>
          <w:lang w:val="ru-RU"/>
        </w:rPr>
        <w:t xml:space="preserve"> </w:t>
      </w:r>
      <w:r w:rsidRPr="00557A4D">
        <w:rPr>
          <w:sz w:val="24"/>
          <w:szCs w:val="24"/>
          <w:lang w:val="ru-RU"/>
        </w:rPr>
        <w:t>воспитании»;</w:t>
      </w:r>
    </w:p>
    <w:p w:rsidR="00462950" w:rsidRPr="00557A4D" w:rsidRDefault="00462950" w:rsidP="00557A4D">
      <w:pPr>
        <w:pStyle w:val="a6"/>
        <w:rPr>
          <w:sz w:val="24"/>
          <w:szCs w:val="24"/>
          <w:lang w:val="ru-RU"/>
        </w:rPr>
      </w:pPr>
      <w:r w:rsidRPr="00557A4D">
        <w:rPr>
          <w:rFonts w:ascii="Courier New" w:eastAsia="Courier New" w:hAnsi="Courier New" w:cs="Courier New"/>
          <w:sz w:val="24"/>
          <w:szCs w:val="24"/>
          <w:lang w:val="ru-RU"/>
        </w:rPr>
        <w:t xml:space="preserve">- </w:t>
      </w:r>
      <w:r w:rsidRPr="00557A4D">
        <w:rPr>
          <w:sz w:val="24"/>
          <w:szCs w:val="24"/>
          <w:lang w:val="ru-RU"/>
        </w:rPr>
        <w:t>«Развитие познавательных процессов»;</w:t>
      </w:r>
    </w:p>
    <w:p w:rsidR="00462950" w:rsidRPr="00557A4D" w:rsidRDefault="00462950" w:rsidP="00557A4D">
      <w:pPr>
        <w:pStyle w:val="a6"/>
        <w:rPr>
          <w:sz w:val="24"/>
          <w:szCs w:val="24"/>
          <w:lang w:val="ru-RU"/>
        </w:rPr>
      </w:pPr>
      <w:r w:rsidRPr="00557A4D">
        <w:rPr>
          <w:rFonts w:ascii="Courier New" w:eastAsia="Courier New" w:hAnsi="Courier New" w:cs="Courier New"/>
          <w:sz w:val="24"/>
          <w:szCs w:val="24"/>
          <w:lang w:val="ru-RU"/>
        </w:rPr>
        <w:t xml:space="preserve">- </w:t>
      </w:r>
      <w:r w:rsidRPr="00557A4D">
        <w:rPr>
          <w:sz w:val="24"/>
          <w:szCs w:val="24"/>
          <w:lang w:val="ru-RU"/>
        </w:rPr>
        <w:t>«Как помочь ребенку с ограниченными возможностями здоровья в приготовлении уроков»;</w:t>
      </w:r>
      <w:r w:rsidRPr="00557A4D">
        <w:rPr>
          <w:rFonts w:ascii="Courier New" w:eastAsia="Courier New" w:hAnsi="Courier New" w:cs="Courier New"/>
          <w:sz w:val="24"/>
          <w:szCs w:val="24"/>
          <w:lang w:val="ru-RU"/>
        </w:rPr>
        <w:t xml:space="preserve"> - </w:t>
      </w:r>
      <w:r w:rsidRPr="00557A4D">
        <w:rPr>
          <w:sz w:val="24"/>
          <w:szCs w:val="24"/>
          <w:lang w:val="ru-RU"/>
        </w:rPr>
        <w:t>«Рекомендации для родителей по формированию у детей с особыми образовательными</w:t>
      </w:r>
      <w:r w:rsidR="0094271D" w:rsidRPr="00557A4D">
        <w:rPr>
          <w:sz w:val="24"/>
          <w:szCs w:val="24"/>
          <w:lang w:val="ru-RU"/>
        </w:rPr>
        <w:t xml:space="preserve"> </w:t>
      </w:r>
      <w:r w:rsidRPr="00557A4D">
        <w:rPr>
          <w:sz w:val="24"/>
          <w:szCs w:val="24"/>
          <w:lang w:val="ru-RU"/>
        </w:rPr>
        <w:t>потребностями положительной мотивации обучения».</w:t>
      </w:r>
    </w:p>
    <w:p w:rsidR="00462950" w:rsidRPr="00557A4D" w:rsidRDefault="00462950" w:rsidP="00557A4D">
      <w:pPr>
        <w:pStyle w:val="a6"/>
        <w:rPr>
          <w:sz w:val="24"/>
          <w:szCs w:val="24"/>
          <w:lang w:val="ru-RU"/>
        </w:rPr>
      </w:pPr>
      <w:r w:rsidRPr="00557A4D">
        <w:rPr>
          <w:rFonts w:ascii="Courier New" w:eastAsia="Courier New" w:hAnsi="Courier New" w:cs="Courier New"/>
          <w:sz w:val="24"/>
          <w:szCs w:val="24"/>
          <w:lang w:val="ru-RU"/>
        </w:rPr>
        <w:t xml:space="preserve">- </w:t>
      </w:r>
      <w:r w:rsidRPr="00557A4D">
        <w:rPr>
          <w:sz w:val="24"/>
          <w:szCs w:val="24"/>
          <w:lang w:val="ru-RU"/>
        </w:rPr>
        <w:t>«Взаимодействие между родителями и ребенком с проблемами в развитии,</w:t>
      </w:r>
      <w:r w:rsidRPr="00557A4D">
        <w:rPr>
          <w:rFonts w:ascii="Courier New" w:eastAsia="Courier New" w:hAnsi="Courier New" w:cs="Courier New"/>
          <w:sz w:val="24"/>
          <w:szCs w:val="24"/>
          <w:lang w:val="ru-RU"/>
        </w:rPr>
        <w:t xml:space="preserve"> </w:t>
      </w:r>
      <w:r w:rsidRPr="00557A4D">
        <w:rPr>
          <w:sz w:val="24"/>
          <w:szCs w:val="24"/>
          <w:lang w:val="ru-RU"/>
        </w:rPr>
        <w:t>проблемы</w:t>
      </w:r>
      <w:r w:rsidRPr="00557A4D">
        <w:rPr>
          <w:rFonts w:ascii="Courier New" w:eastAsia="Courier New" w:hAnsi="Courier New" w:cs="Courier New"/>
          <w:sz w:val="24"/>
          <w:szCs w:val="24"/>
          <w:lang w:val="ru-RU"/>
        </w:rPr>
        <w:t xml:space="preserve"> </w:t>
      </w:r>
      <w:r w:rsidRPr="00557A4D">
        <w:rPr>
          <w:sz w:val="24"/>
          <w:szCs w:val="24"/>
          <w:lang w:val="ru-RU"/>
        </w:rPr>
        <w:t>такого взаимодействия».</w:t>
      </w:r>
    </w:p>
    <w:p w:rsidR="00462950" w:rsidRPr="00557A4D" w:rsidRDefault="00462950" w:rsidP="00557A4D">
      <w:pPr>
        <w:pStyle w:val="a6"/>
        <w:rPr>
          <w:sz w:val="24"/>
          <w:szCs w:val="24"/>
          <w:lang w:val="ru-RU"/>
        </w:rPr>
      </w:pPr>
      <w:r w:rsidRPr="00557A4D">
        <w:rPr>
          <w:rFonts w:ascii="Courier New" w:eastAsia="Courier New" w:hAnsi="Courier New" w:cs="Courier New"/>
          <w:sz w:val="24"/>
          <w:szCs w:val="24"/>
          <w:lang w:val="ru-RU"/>
        </w:rPr>
        <w:t xml:space="preserve">- </w:t>
      </w:r>
      <w:r w:rsidRPr="00557A4D">
        <w:rPr>
          <w:sz w:val="24"/>
          <w:szCs w:val="24"/>
          <w:lang w:val="ru-RU"/>
        </w:rPr>
        <w:t>«Влияние ребенка с проблемами в развитии на отношения между родителями и между</w:t>
      </w:r>
      <w:r w:rsidRPr="00557A4D">
        <w:rPr>
          <w:rFonts w:ascii="Courier New" w:eastAsia="Courier New" w:hAnsi="Courier New" w:cs="Courier New"/>
          <w:sz w:val="24"/>
          <w:szCs w:val="24"/>
          <w:lang w:val="ru-RU"/>
        </w:rPr>
        <w:t xml:space="preserve"> </w:t>
      </w:r>
      <w:r w:rsidRPr="00557A4D">
        <w:rPr>
          <w:sz w:val="24"/>
          <w:szCs w:val="24"/>
          <w:lang w:val="ru-RU"/>
        </w:rPr>
        <w:t>другими членами семьи».</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«Особенности взаимодействия семьи с ребенком с особенностями в развитии и социального окружения, возможные трудности».</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б)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«Психологические особенности обучения и воспитания детей с особыми возможностями обучения и развития»;</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lastRenderedPageBreak/>
        <w:t>«Организация процесса обучения и воспитания учащихся с особыми образовательными потребностями в условиях школы»</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«Использование здоровье-сберегающих технологий в работе с детьми с ограниченными возможностями здоровья».</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«Психофизиологические трудности адаптации»;</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«Возрастные особенности психического развития ребёнка 8-9 лет»;</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«Какими мы пришли в 1 класс»,</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««Основные направления коррекционно-развивающей работы с детьми»,</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«Чему мы научились»,</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«Особенности развития ребёнка»</w:t>
      </w:r>
    </w:p>
    <w:p w:rsidR="00462950" w:rsidRPr="00D32479" w:rsidRDefault="00462950" w:rsidP="00557A4D">
      <w:pPr>
        <w:pStyle w:val="a6"/>
        <w:rPr>
          <w:rFonts w:ascii="Courier New" w:eastAsia="Courier New" w:hAnsi="Courier New" w:cs="Courier New"/>
          <w:sz w:val="24"/>
          <w:szCs w:val="24"/>
          <w:lang w:val="ru-RU"/>
        </w:rPr>
      </w:pPr>
      <w:r w:rsidRPr="00D32479">
        <w:rPr>
          <w:sz w:val="24"/>
          <w:szCs w:val="24"/>
          <w:lang w:val="ru-RU"/>
        </w:rPr>
        <w:t>«Особенности семейного воспитания»,</w:t>
      </w:r>
    </w:p>
    <w:p w:rsidR="00462950" w:rsidRPr="00557A4D" w:rsidRDefault="00462950" w:rsidP="00557A4D">
      <w:pPr>
        <w:pStyle w:val="a6"/>
        <w:rPr>
          <w:rFonts w:ascii="Courier New" w:eastAsia="Courier New" w:hAnsi="Courier New" w:cs="Courier New"/>
          <w:sz w:val="24"/>
          <w:szCs w:val="24"/>
          <w:lang w:val="ru-RU"/>
        </w:rPr>
      </w:pPr>
      <w:r w:rsidRPr="00557A4D">
        <w:rPr>
          <w:sz w:val="24"/>
          <w:szCs w:val="24"/>
          <w:lang w:val="ru-RU"/>
        </w:rPr>
        <w:t>«Что нужно знать и уметь ребенку, переходящему в среднее звено».</w:t>
      </w:r>
    </w:p>
    <w:p w:rsidR="00462950" w:rsidRPr="00557A4D" w:rsidRDefault="00462950" w:rsidP="00557A4D">
      <w:pPr>
        <w:pStyle w:val="a6"/>
        <w:rPr>
          <w:sz w:val="24"/>
          <w:szCs w:val="24"/>
          <w:lang w:val="ru-RU"/>
        </w:rPr>
      </w:pPr>
      <w:r w:rsidRPr="00557A4D">
        <w:rPr>
          <w:sz w:val="24"/>
          <w:szCs w:val="24"/>
          <w:lang w:val="ru-RU"/>
        </w:rPr>
        <w:t>в) Наглядная агитация (</w:t>
      </w:r>
      <w:r w:rsidR="0094271D" w:rsidRPr="00557A4D">
        <w:rPr>
          <w:sz w:val="24"/>
          <w:szCs w:val="24"/>
          <w:lang w:val="ru-RU"/>
        </w:rPr>
        <w:t>информационные стенды, буклеты</w:t>
      </w:r>
      <w:r w:rsidRPr="00557A4D">
        <w:rPr>
          <w:sz w:val="24"/>
          <w:szCs w:val="24"/>
          <w:lang w:val="ru-RU"/>
        </w:rPr>
        <w:t>): «Развитие внимания и памяти», «Развиваем умные пальчики», «Советы учителя-дефектолога», «Формирование произношения»</w:t>
      </w:r>
      <w:r w:rsidR="0094271D" w:rsidRPr="00557A4D">
        <w:rPr>
          <w:sz w:val="24"/>
          <w:szCs w:val="24"/>
          <w:lang w:val="ru-RU"/>
        </w:rPr>
        <w:t>.</w:t>
      </w:r>
    </w:p>
    <w:p w:rsidR="00462950" w:rsidRPr="00557A4D" w:rsidRDefault="00462950" w:rsidP="00557A4D">
      <w:pPr>
        <w:pStyle w:val="a6"/>
        <w:rPr>
          <w:sz w:val="24"/>
          <w:szCs w:val="24"/>
          <w:lang w:val="ru-RU"/>
        </w:rPr>
      </w:pPr>
      <w:proofErr w:type="gramStart"/>
      <w:r w:rsidRPr="00557A4D">
        <w:rPr>
          <w:rFonts w:ascii="Symbol" w:eastAsia="Symbol" w:hAnsi="Symbol" w:cs="Symbol"/>
          <w:sz w:val="24"/>
          <w:szCs w:val="24"/>
        </w:rPr>
        <w:t></w:t>
      </w:r>
      <w:r w:rsidRPr="00557A4D">
        <w:rPr>
          <w:sz w:val="24"/>
          <w:szCs w:val="24"/>
          <w:lang w:val="ru-RU"/>
        </w:rPr>
        <w:t xml:space="preserve"> «Азбука взаимодействия родителя и ребёнка».</w:t>
      </w:r>
      <w:proofErr w:type="gramEnd"/>
    </w:p>
    <w:p w:rsidR="00462950" w:rsidRPr="00557A4D" w:rsidRDefault="00462950" w:rsidP="00557A4D">
      <w:pPr>
        <w:pStyle w:val="a6"/>
        <w:rPr>
          <w:sz w:val="24"/>
          <w:szCs w:val="24"/>
          <w:lang w:val="ru-RU"/>
        </w:rPr>
      </w:pPr>
      <w:r w:rsidRPr="00557A4D">
        <w:rPr>
          <w:rFonts w:ascii="Symbol" w:eastAsia="Symbol" w:hAnsi="Symbol" w:cs="Symbol"/>
          <w:sz w:val="24"/>
          <w:szCs w:val="24"/>
        </w:rPr>
        <w:t></w:t>
      </w:r>
      <w:r w:rsidRPr="00557A4D">
        <w:rPr>
          <w:sz w:val="24"/>
          <w:szCs w:val="24"/>
          <w:lang w:val="ru-RU"/>
        </w:rPr>
        <w:t xml:space="preserve"> «Поощрение и наказание в семье»,</w:t>
      </w:r>
    </w:p>
    <w:p w:rsidR="00462950" w:rsidRPr="00557A4D" w:rsidRDefault="00462950" w:rsidP="00557A4D">
      <w:pPr>
        <w:pStyle w:val="a6"/>
        <w:rPr>
          <w:sz w:val="24"/>
          <w:szCs w:val="24"/>
          <w:lang w:val="ru-RU"/>
        </w:rPr>
      </w:pPr>
      <w:proofErr w:type="gramStart"/>
      <w:r w:rsidRPr="00557A4D">
        <w:rPr>
          <w:rFonts w:ascii="Symbol" w:eastAsia="Symbol" w:hAnsi="Symbol" w:cs="Symbol"/>
          <w:sz w:val="24"/>
          <w:szCs w:val="24"/>
        </w:rPr>
        <w:t></w:t>
      </w:r>
      <w:r w:rsidRPr="00557A4D">
        <w:rPr>
          <w:sz w:val="24"/>
          <w:szCs w:val="24"/>
          <w:lang w:val="ru-RU"/>
        </w:rPr>
        <w:t xml:space="preserve"> «Безусловная любовь своего ребёнка».</w:t>
      </w:r>
      <w:proofErr w:type="gramEnd"/>
    </w:p>
    <w:p w:rsidR="00462950" w:rsidRPr="00557A4D" w:rsidRDefault="00462950" w:rsidP="00557A4D">
      <w:pPr>
        <w:pStyle w:val="a6"/>
        <w:rPr>
          <w:sz w:val="24"/>
          <w:szCs w:val="24"/>
          <w:lang w:val="ru-RU"/>
        </w:rPr>
      </w:pPr>
      <w:r w:rsidRPr="00557A4D">
        <w:rPr>
          <w:rFonts w:ascii="Symbol" w:eastAsia="Symbol" w:hAnsi="Symbol" w:cs="Symbol"/>
          <w:sz w:val="24"/>
          <w:szCs w:val="24"/>
        </w:rPr>
        <w:t></w:t>
      </w:r>
      <w:r w:rsidRPr="00557A4D">
        <w:rPr>
          <w:sz w:val="24"/>
          <w:szCs w:val="24"/>
          <w:lang w:val="ru-RU"/>
        </w:rPr>
        <w:t xml:space="preserve"> «Влияние психоэмоционального состояния на процесс формирования личности ребёнка»</w:t>
      </w:r>
    </w:p>
    <w:p w:rsidR="00462950" w:rsidRPr="00557A4D" w:rsidRDefault="00462950" w:rsidP="00557A4D">
      <w:pPr>
        <w:pStyle w:val="a6"/>
        <w:rPr>
          <w:sz w:val="24"/>
          <w:szCs w:val="24"/>
          <w:lang w:val="ru-RU"/>
        </w:rPr>
      </w:pPr>
      <w:r w:rsidRPr="00557A4D">
        <w:rPr>
          <w:rFonts w:ascii="Symbol" w:eastAsia="Symbol" w:hAnsi="Symbol" w:cs="Symbol"/>
          <w:sz w:val="24"/>
          <w:szCs w:val="24"/>
        </w:rPr>
        <w:t></w:t>
      </w:r>
      <w:r w:rsidRPr="00557A4D">
        <w:rPr>
          <w:sz w:val="24"/>
          <w:szCs w:val="24"/>
          <w:lang w:val="ru-RU"/>
        </w:rPr>
        <w:t xml:space="preserve"> «Стресс в моей жизни»</w:t>
      </w:r>
    </w:p>
    <w:p w:rsidR="00462950" w:rsidRPr="00557A4D" w:rsidRDefault="00462950" w:rsidP="00557A4D">
      <w:pPr>
        <w:pStyle w:val="a6"/>
        <w:rPr>
          <w:rFonts w:ascii="Symbol" w:eastAsia="Symbol" w:hAnsi="Symbol" w:cs="Symbol"/>
          <w:sz w:val="24"/>
          <w:szCs w:val="24"/>
          <w:lang w:val="ru-RU"/>
        </w:rPr>
      </w:pPr>
      <w:r w:rsidRPr="00557A4D">
        <w:rPr>
          <w:sz w:val="24"/>
          <w:szCs w:val="24"/>
          <w:lang w:val="ru-RU"/>
        </w:rPr>
        <w:t>«Управление психическим состоянием».</w:t>
      </w:r>
    </w:p>
    <w:p w:rsidR="00462950" w:rsidRPr="00557A4D" w:rsidRDefault="00462950" w:rsidP="00557A4D">
      <w:pPr>
        <w:pStyle w:val="a6"/>
        <w:rPr>
          <w:sz w:val="24"/>
          <w:szCs w:val="24"/>
          <w:lang w:val="ru-RU"/>
        </w:rPr>
      </w:pPr>
      <w:r w:rsidRPr="00557A4D">
        <w:rPr>
          <w:sz w:val="24"/>
          <w:szCs w:val="24"/>
          <w:lang w:val="ru-RU"/>
        </w:rPr>
        <w:t>Преемственность с ДОУ для родителей будущих первоклассников через организацию «Дней открытых дверей», конференций, круглых столов, совместных родительских собраний.</w:t>
      </w:r>
    </w:p>
    <w:p w:rsidR="00462950" w:rsidRPr="00557A4D" w:rsidRDefault="00462950" w:rsidP="00557A4D">
      <w:pPr>
        <w:pStyle w:val="a6"/>
        <w:rPr>
          <w:sz w:val="24"/>
          <w:szCs w:val="24"/>
          <w:lang w:val="ru-RU"/>
        </w:rPr>
      </w:pPr>
    </w:p>
    <w:p w:rsidR="00462950" w:rsidRPr="00462950" w:rsidRDefault="00B879B9" w:rsidP="00462950">
      <w:pPr>
        <w:ind w:left="2540"/>
        <w:rPr>
          <w:sz w:val="20"/>
          <w:szCs w:val="20"/>
          <w:lang w:val="ru-RU"/>
        </w:rPr>
      </w:pPr>
      <w:r>
        <w:rPr>
          <w:b/>
          <w:bCs/>
          <w:sz w:val="24"/>
          <w:szCs w:val="24"/>
          <w:lang w:val="ru-RU"/>
        </w:rPr>
        <w:t>С</w:t>
      </w:r>
      <w:r w:rsidR="00462950" w:rsidRPr="00462950">
        <w:rPr>
          <w:b/>
          <w:bCs/>
          <w:sz w:val="24"/>
          <w:szCs w:val="24"/>
          <w:lang w:val="ru-RU"/>
        </w:rPr>
        <w:t>одержание и перечень коррекционных программ</w:t>
      </w:r>
    </w:p>
    <w:p w:rsidR="00462950" w:rsidRPr="00462950" w:rsidRDefault="00462950" w:rsidP="00462950">
      <w:pPr>
        <w:spacing w:line="43" w:lineRule="exact"/>
        <w:rPr>
          <w:sz w:val="20"/>
          <w:szCs w:val="20"/>
          <w:lang w:val="ru-RU"/>
        </w:rPr>
      </w:pPr>
    </w:p>
    <w:p w:rsidR="00462950" w:rsidRPr="00462950" w:rsidRDefault="00462950" w:rsidP="00462950">
      <w:pPr>
        <w:ind w:left="560"/>
        <w:rPr>
          <w:sz w:val="20"/>
          <w:szCs w:val="20"/>
          <w:lang w:val="ru-RU"/>
        </w:rPr>
      </w:pPr>
      <w:r w:rsidRPr="00462950">
        <w:rPr>
          <w:b/>
          <w:bCs/>
          <w:sz w:val="24"/>
          <w:szCs w:val="24"/>
          <w:lang w:val="ru-RU"/>
        </w:rPr>
        <w:t>Логопедические программы</w:t>
      </w:r>
    </w:p>
    <w:p w:rsidR="00462950" w:rsidRPr="00462950" w:rsidRDefault="00462950" w:rsidP="00462950">
      <w:pPr>
        <w:spacing w:line="37" w:lineRule="exact"/>
        <w:rPr>
          <w:sz w:val="20"/>
          <w:szCs w:val="20"/>
          <w:lang w:val="ru-RU"/>
        </w:rPr>
      </w:pPr>
    </w:p>
    <w:p w:rsidR="00462950" w:rsidRPr="00462950" w:rsidRDefault="00462950" w:rsidP="00462950">
      <w:pPr>
        <w:ind w:left="560"/>
        <w:rPr>
          <w:sz w:val="20"/>
          <w:szCs w:val="20"/>
          <w:lang w:val="ru-RU"/>
        </w:rPr>
      </w:pPr>
      <w:r w:rsidRPr="00462950">
        <w:rPr>
          <w:i/>
          <w:iCs/>
          <w:sz w:val="24"/>
          <w:szCs w:val="24"/>
          <w:lang w:val="ru-RU"/>
        </w:rPr>
        <w:t>Логопедическая программа формирования устной речи:</w:t>
      </w:r>
    </w:p>
    <w:p w:rsidR="00462950" w:rsidRPr="00462950" w:rsidRDefault="00462950" w:rsidP="00462950">
      <w:pPr>
        <w:spacing w:line="53"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Обследование речи. Формирование фонематического восприятия. Развитие дыхания. Развитие просодической стороны речи. Постановка звуков. Автоматизация звуков. Дифференциация оппозиционных звуков. Развитие связной речи. Развитие грамматической стороны речи.</w:t>
      </w:r>
    </w:p>
    <w:p w:rsidR="00462950" w:rsidRPr="00462950" w:rsidRDefault="00462950" w:rsidP="00462950">
      <w:pPr>
        <w:spacing w:line="6" w:lineRule="exact"/>
        <w:rPr>
          <w:sz w:val="20"/>
          <w:szCs w:val="20"/>
          <w:lang w:val="ru-RU"/>
        </w:rPr>
      </w:pPr>
    </w:p>
    <w:p w:rsidR="00462950" w:rsidRPr="00462950" w:rsidRDefault="00462950" w:rsidP="00462950">
      <w:pPr>
        <w:ind w:left="560"/>
        <w:rPr>
          <w:sz w:val="20"/>
          <w:szCs w:val="20"/>
          <w:lang w:val="ru-RU"/>
        </w:rPr>
      </w:pPr>
      <w:r w:rsidRPr="00462950">
        <w:rPr>
          <w:i/>
          <w:iCs/>
          <w:sz w:val="24"/>
          <w:szCs w:val="24"/>
          <w:lang w:val="ru-RU"/>
        </w:rPr>
        <w:t>Логопедическая программа по профилактике нарушений письменной речи для 1 класса:</w:t>
      </w:r>
    </w:p>
    <w:p w:rsidR="00462950" w:rsidRPr="00462950" w:rsidRDefault="00462950" w:rsidP="00462950">
      <w:pPr>
        <w:spacing w:line="41" w:lineRule="exact"/>
        <w:rPr>
          <w:sz w:val="20"/>
          <w:szCs w:val="20"/>
          <w:lang w:val="ru-RU"/>
        </w:rPr>
      </w:pPr>
    </w:p>
    <w:p w:rsidR="00462950" w:rsidRPr="00462950" w:rsidRDefault="00462950" w:rsidP="00462950">
      <w:pPr>
        <w:tabs>
          <w:tab w:val="left" w:pos="2140"/>
          <w:tab w:val="left" w:pos="2820"/>
          <w:tab w:val="left" w:pos="4440"/>
          <w:tab w:val="left" w:pos="5880"/>
          <w:tab w:val="left" w:pos="6940"/>
          <w:tab w:val="left" w:pos="7220"/>
          <w:tab w:val="left" w:pos="9000"/>
        </w:tabs>
        <w:ind w:left="560"/>
        <w:rPr>
          <w:sz w:val="20"/>
          <w:szCs w:val="20"/>
          <w:lang w:val="ru-RU"/>
        </w:rPr>
      </w:pPr>
      <w:r w:rsidRPr="00462950">
        <w:rPr>
          <w:sz w:val="24"/>
          <w:szCs w:val="24"/>
          <w:lang w:val="ru-RU"/>
        </w:rPr>
        <w:t>Обследование</w:t>
      </w:r>
      <w:r w:rsidRPr="00462950">
        <w:rPr>
          <w:sz w:val="24"/>
          <w:szCs w:val="24"/>
          <w:lang w:val="ru-RU"/>
        </w:rPr>
        <w:tab/>
        <w:t>речи.</w:t>
      </w:r>
      <w:r w:rsidRPr="00462950">
        <w:rPr>
          <w:sz w:val="24"/>
          <w:szCs w:val="24"/>
          <w:lang w:val="ru-RU"/>
        </w:rPr>
        <w:tab/>
        <w:t>Невербальные</w:t>
      </w:r>
      <w:r w:rsidRPr="00462950">
        <w:rPr>
          <w:sz w:val="24"/>
          <w:szCs w:val="24"/>
          <w:lang w:val="ru-RU"/>
        </w:rPr>
        <w:tab/>
        <w:t>психические</w:t>
      </w:r>
      <w:r w:rsidRPr="00462950">
        <w:rPr>
          <w:sz w:val="24"/>
          <w:szCs w:val="24"/>
          <w:lang w:val="ru-RU"/>
        </w:rPr>
        <w:tab/>
        <w:t>функции</w:t>
      </w:r>
      <w:r w:rsidRPr="00462950">
        <w:rPr>
          <w:sz w:val="24"/>
          <w:szCs w:val="24"/>
          <w:lang w:val="ru-RU"/>
        </w:rPr>
        <w:tab/>
        <w:t>и</w:t>
      </w:r>
      <w:r w:rsidRPr="00462950">
        <w:rPr>
          <w:sz w:val="24"/>
          <w:szCs w:val="24"/>
          <w:lang w:val="ru-RU"/>
        </w:rPr>
        <w:tab/>
        <w:t>познавательные</w:t>
      </w:r>
      <w:r w:rsidRPr="00462950">
        <w:rPr>
          <w:sz w:val="20"/>
          <w:szCs w:val="20"/>
          <w:lang w:val="ru-RU"/>
        </w:rPr>
        <w:tab/>
      </w:r>
      <w:r w:rsidRPr="00462950">
        <w:rPr>
          <w:sz w:val="23"/>
          <w:szCs w:val="23"/>
          <w:lang w:val="ru-RU"/>
        </w:rPr>
        <w:t>процессы.</w:t>
      </w:r>
    </w:p>
    <w:p w:rsidR="00462950" w:rsidRPr="00462950" w:rsidRDefault="00462950" w:rsidP="00462950">
      <w:pPr>
        <w:spacing w:line="41" w:lineRule="exact"/>
        <w:rPr>
          <w:sz w:val="20"/>
          <w:szCs w:val="20"/>
          <w:lang w:val="ru-RU"/>
        </w:rPr>
      </w:pPr>
    </w:p>
    <w:p w:rsidR="00462950" w:rsidRPr="00462950" w:rsidRDefault="00462950" w:rsidP="00462950">
      <w:pPr>
        <w:rPr>
          <w:sz w:val="20"/>
          <w:szCs w:val="20"/>
          <w:lang w:val="ru-RU"/>
        </w:rPr>
      </w:pPr>
      <w:r w:rsidRPr="00462950">
        <w:rPr>
          <w:sz w:val="24"/>
          <w:szCs w:val="24"/>
          <w:lang w:val="ru-RU"/>
        </w:rPr>
        <w:t>Предметный гнозис. Пространственный гнозис и праксис.</w:t>
      </w:r>
    </w:p>
    <w:p w:rsidR="00462950" w:rsidRPr="00462950" w:rsidRDefault="00462950" w:rsidP="00462950">
      <w:pPr>
        <w:spacing w:line="43"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Развитие временных представлений. Гласные звуки. Согласные звуки.</w:t>
      </w:r>
    </w:p>
    <w:p w:rsidR="00462950" w:rsidRPr="00462950" w:rsidRDefault="00462950" w:rsidP="00462950">
      <w:pPr>
        <w:spacing w:line="41"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Буквы.  Слог.  Фонематический  анализ  звукового  ряда,  состоящего  из  гласных  звуков.</w:t>
      </w:r>
    </w:p>
    <w:p w:rsidR="00462950" w:rsidRPr="00462950" w:rsidRDefault="00462950" w:rsidP="00462950">
      <w:pPr>
        <w:spacing w:line="41" w:lineRule="exact"/>
        <w:rPr>
          <w:sz w:val="20"/>
          <w:szCs w:val="20"/>
          <w:lang w:val="ru-RU"/>
        </w:rPr>
      </w:pPr>
    </w:p>
    <w:p w:rsidR="00462950" w:rsidRPr="00462950" w:rsidRDefault="00462950" w:rsidP="00462950">
      <w:pPr>
        <w:rPr>
          <w:sz w:val="20"/>
          <w:szCs w:val="20"/>
          <w:lang w:val="ru-RU"/>
        </w:rPr>
      </w:pPr>
      <w:r w:rsidRPr="00462950">
        <w:rPr>
          <w:sz w:val="24"/>
          <w:szCs w:val="24"/>
          <w:lang w:val="ru-RU"/>
        </w:rPr>
        <w:t>Фонематический анализ слога-слияния. Слоговой анализ слова. Фонематический анализ слов.</w:t>
      </w:r>
    </w:p>
    <w:p w:rsidR="00462950" w:rsidRPr="00462950" w:rsidRDefault="00462950" w:rsidP="00462950">
      <w:pPr>
        <w:spacing w:line="41" w:lineRule="exact"/>
        <w:rPr>
          <w:sz w:val="20"/>
          <w:szCs w:val="20"/>
          <w:lang w:val="ru-RU"/>
        </w:rPr>
      </w:pPr>
    </w:p>
    <w:p w:rsidR="00462950" w:rsidRPr="00462950" w:rsidRDefault="00462950" w:rsidP="00462950">
      <w:pPr>
        <w:rPr>
          <w:sz w:val="20"/>
          <w:szCs w:val="20"/>
          <w:lang w:val="ru-RU"/>
        </w:rPr>
      </w:pPr>
      <w:r w:rsidRPr="00462950">
        <w:rPr>
          <w:sz w:val="24"/>
          <w:szCs w:val="24"/>
          <w:lang w:val="ru-RU"/>
        </w:rPr>
        <w:t>Лексико-грамматический строй речи.</w:t>
      </w:r>
    </w:p>
    <w:p w:rsidR="00462950" w:rsidRPr="00462950" w:rsidRDefault="00462950" w:rsidP="00462950">
      <w:pPr>
        <w:spacing w:line="214" w:lineRule="exact"/>
        <w:rPr>
          <w:sz w:val="20"/>
          <w:szCs w:val="20"/>
          <w:lang w:val="ru-RU"/>
        </w:rPr>
      </w:pPr>
    </w:p>
    <w:p w:rsidR="00462950" w:rsidRPr="00462950" w:rsidRDefault="00462950" w:rsidP="00462950">
      <w:pPr>
        <w:ind w:left="566"/>
        <w:rPr>
          <w:sz w:val="20"/>
          <w:szCs w:val="20"/>
          <w:lang w:val="ru-RU"/>
        </w:rPr>
      </w:pPr>
      <w:r w:rsidRPr="00462950">
        <w:rPr>
          <w:b/>
          <w:bCs/>
          <w:sz w:val="24"/>
          <w:szCs w:val="24"/>
          <w:lang w:val="ru-RU"/>
        </w:rPr>
        <w:t>Психокоррекционные программы</w:t>
      </w:r>
    </w:p>
    <w:p w:rsidR="00462950" w:rsidRPr="00462950" w:rsidRDefault="00462950" w:rsidP="00462950">
      <w:pPr>
        <w:spacing w:line="48" w:lineRule="exact"/>
        <w:rPr>
          <w:sz w:val="20"/>
          <w:szCs w:val="20"/>
          <w:lang w:val="ru-RU"/>
        </w:rPr>
      </w:pPr>
    </w:p>
    <w:p w:rsidR="00E976B3" w:rsidRPr="00462950" w:rsidRDefault="00462950" w:rsidP="00E976B3">
      <w:pPr>
        <w:spacing w:line="287" w:lineRule="auto"/>
        <w:ind w:left="6" w:firstLine="567"/>
        <w:rPr>
          <w:sz w:val="24"/>
          <w:szCs w:val="24"/>
          <w:lang w:val="ru-RU"/>
        </w:rPr>
      </w:pPr>
      <w:r w:rsidRPr="00462950">
        <w:rPr>
          <w:i/>
          <w:iCs/>
          <w:sz w:val="23"/>
          <w:szCs w:val="23"/>
          <w:lang w:val="ru-RU"/>
        </w:rPr>
        <w:t xml:space="preserve">Психокоррекционная программа для начальной школы (1-4 классы). </w:t>
      </w:r>
      <w:r w:rsidRPr="00462950">
        <w:rPr>
          <w:sz w:val="23"/>
          <w:szCs w:val="23"/>
          <w:lang w:val="ru-RU"/>
        </w:rPr>
        <w:t>При разработке</w:t>
      </w:r>
      <w:r w:rsidRPr="00462950">
        <w:rPr>
          <w:i/>
          <w:iCs/>
          <w:sz w:val="23"/>
          <w:szCs w:val="23"/>
          <w:lang w:val="ru-RU"/>
        </w:rPr>
        <w:t xml:space="preserve"> </w:t>
      </w:r>
      <w:r w:rsidRPr="00462950">
        <w:rPr>
          <w:sz w:val="23"/>
          <w:szCs w:val="23"/>
          <w:lang w:val="ru-RU"/>
        </w:rPr>
        <w:t xml:space="preserve">программы учитывался контингент детей школы (дети с </w:t>
      </w:r>
      <w:r w:rsidR="00557A4D">
        <w:rPr>
          <w:sz w:val="23"/>
          <w:szCs w:val="23"/>
          <w:lang w:val="ru-RU"/>
        </w:rPr>
        <w:t>задержкой психического развития</w:t>
      </w:r>
      <w:r w:rsidR="00E976B3">
        <w:rPr>
          <w:sz w:val="23"/>
          <w:szCs w:val="23"/>
          <w:lang w:val="ru-RU"/>
        </w:rPr>
        <w:t>)</w:t>
      </w:r>
      <w:r w:rsidR="00557A4D">
        <w:rPr>
          <w:sz w:val="23"/>
          <w:szCs w:val="23"/>
          <w:lang w:val="ru-RU"/>
        </w:rPr>
        <w:t>.</w:t>
      </w:r>
    </w:p>
    <w:p w:rsidR="00462950" w:rsidRPr="00462950" w:rsidRDefault="00462950" w:rsidP="00E976B3">
      <w:pPr>
        <w:tabs>
          <w:tab w:val="left" w:pos="349"/>
        </w:tabs>
        <w:spacing w:line="271" w:lineRule="auto"/>
        <w:ind w:left="6"/>
        <w:jc w:val="both"/>
        <w:rPr>
          <w:sz w:val="24"/>
          <w:szCs w:val="24"/>
          <w:lang w:val="ru-RU"/>
        </w:rPr>
      </w:pPr>
      <w:r w:rsidRPr="00462950">
        <w:rPr>
          <w:sz w:val="24"/>
          <w:szCs w:val="24"/>
          <w:lang w:val="ru-RU"/>
        </w:rPr>
        <w:t>Коррекционная направленность реализации программы обеспечивается через использование в образовательном процессе специальных методов и приемов, создание специальных условий.</w:t>
      </w:r>
    </w:p>
    <w:p w:rsidR="00462950" w:rsidRPr="00462950" w:rsidRDefault="00462950" w:rsidP="00462950">
      <w:pPr>
        <w:spacing w:line="17" w:lineRule="exact"/>
        <w:rPr>
          <w:sz w:val="24"/>
          <w:szCs w:val="24"/>
          <w:lang w:val="ru-RU"/>
        </w:rPr>
      </w:pPr>
    </w:p>
    <w:p w:rsidR="00462950" w:rsidRPr="00462950" w:rsidRDefault="00462950" w:rsidP="00462950">
      <w:pPr>
        <w:spacing w:line="264" w:lineRule="auto"/>
        <w:ind w:left="6" w:firstLine="567"/>
        <w:rPr>
          <w:sz w:val="24"/>
          <w:szCs w:val="24"/>
          <w:lang w:val="ru-RU"/>
        </w:rPr>
      </w:pPr>
      <w:r w:rsidRPr="00462950">
        <w:rPr>
          <w:b/>
          <w:bCs/>
          <w:sz w:val="24"/>
          <w:szCs w:val="24"/>
          <w:lang w:val="ru-RU"/>
        </w:rPr>
        <w:t xml:space="preserve">Цель программы: </w:t>
      </w:r>
      <w:r w:rsidRPr="00462950">
        <w:rPr>
          <w:sz w:val="24"/>
          <w:szCs w:val="24"/>
          <w:lang w:val="ru-RU"/>
        </w:rPr>
        <w:t>создание комфортных и благоприятных условий,</w:t>
      </w:r>
      <w:r w:rsidRPr="00462950">
        <w:rPr>
          <w:b/>
          <w:bCs/>
          <w:sz w:val="24"/>
          <w:szCs w:val="24"/>
          <w:lang w:val="ru-RU"/>
        </w:rPr>
        <w:t xml:space="preserve"> </w:t>
      </w:r>
      <w:r w:rsidRPr="00462950">
        <w:rPr>
          <w:sz w:val="24"/>
          <w:szCs w:val="24"/>
          <w:lang w:val="ru-RU"/>
        </w:rPr>
        <w:t>способствующих</w:t>
      </w:r>
      <w:r w:rsidRPr="00462950">
        <w:rPr>
          <w:b/>
          <w:bCs/>
          <w:sz w:val="24"/>
          <w:szCs w:val="24"/>
          <w:lang w:val="ru-RU"/>
        </w:rPr>
        <w:t xml:space="preserve"> </w:t>
      </w:r>
      <w:r w:rsidRPr="00462950">
        <w:rPr>
          <w:sz w:val="24"/>
          <w:szCs w:val="24"/>
          <w:lang w:val="ru-RU"/>
        </w:rPr>
        <w:t>интеллектуальному и личностному развитию учащихся.</w:t>
      </w:r>
    </w:p>
    <w:p w:rsidR="00462950" w:rsidRPr="00462950" w:rsidRDefault="00462950" w:rsidP="00462950">
      <w:pPr>
        <w:spacing w:line="21" w:lineRule="exact"/>
        <w:rPr>
          <w:sz w:val="24"/>
          <w:szCs w:val="24"/>
          <w:lang w:val="ru-RU"/>
        </w:rPr>
      </w:pPr>
    </w:p>
    <w:p w:rsidR="00462950" w:rsidRPr="00462950" w:rsidRDefault="00462950" w:rsidP="00462950">
      <w:pPr>
        <w:ind w:left="566"/>
        <w:rPr>
          <w:sz w:val="24"/>
          <w:szCs w:val="24"/>
          <w:lang w:val="ru-RU"/>
        </w:rPr>
      </w:pPr>
      <w:r w:rsidRPr="00462950">
        <w:rPr>
          <w:b/>
          <w:bCs/>
          <w:sz w:val="24"/>
          <w:szCs w:val="24"/>
          <w:lang w:val="ru-RU"/>
        </w:rPr>
        <w:t>Задачи:</w:t>
      </w:r>
    </w:p>
    <w:p w:rsidR="00462950" w:rsidRPr="00462950" w:rsidRDefault="00462950" w:rsidP="00462950">
      <w:pPr>
        <w:spacing w:line="48"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sz w:val="24"/>
          <w:szCs w:val="24"/>
          <w:lang w:val="ru-RU"/>
        </w:rPr>
        <w:t>Развитие у учащихся когнитивных умений и способностей для успешного обучения; а также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462950" w:rsidRPr="00462950" w:rsidRDefault="00462950" w:rsidP="00462950">
      <w:pPr>
        <w:spacing w:line="21" w:lineRule="exact"/>
        <w:rPr>
          <w:sz w:val="24"/>
          <w:szCs w:val="24"/>
          <w:lang w:val="ru-RU"/>
        </w:rPr>
      </w:pPr>
    </w:p>
    <w:p w:rsidR="00462950" w:rsidRPr="00462950" w:rsidRDefault="00462950" w:rsidP="00462950">
      <w:pPr>
        <w:spacing w:line="270" w:lineRule="auto"/>
        <w:ind w:left="566" w:right="4000"/>
        <w:rPr>
          <w:sz w:val="24"/>
          <w:szCs w:val="24"/>
          <w:lang w:val="ru-RU"/>
        </w:rPr>
      </w:pPr>
      <w:r w:rsidRPr="00462950">
        <w:rPr>
          <w:sz w:val="24"/>
          <w:szCs w:val="24"/>
          <w:lang w:val="ru-RU"/>
        </w:rPr>
        <w:lastRenderedPageBreak/>
        <w:t>Формирование позитивного отношения к своему "Я". Развитие творческого мышления и воображения. Формирование знаний об эмоциях.</w:t>
      </w:r>
    </w:p>
    <w:p w:rsidR="00462950" w:rsidRPr="00462950" w:rsidRDefault="00462950" w:rsidP="00462950">
      <w:pPr>
        <w:spacing w:line="7" w:lineRule="exact"/>
        <w:rPr>
          <w:sz w:val="24"/>
          <w:szCs w:val="24"/>
          <w:lang w:val="ru-RU"/>
        </w:rPr>
      </w:pPr>
    </w:p>
    <w:p w:rsidR="00462950" w:rsidRPr="00462950" w:rsidRDefault="00462950" w:rsidP="00462950">
      <w:pPr>
        <w:ind w:left="566"/>
        <w:rPr>
          <w:sz w:val="24"/>
          <w:szCs w:val="24"/>
          <w:lang w:val="ru-RU"/>
        </w:rPr>
      </w:pPr>
      <w:r w:rsidRPr="00462950">
        <w:rPr>
          <w:sz w:val="24"/>
          <w:szCs w:val="24"/>
          <w:lang w:val="ru-RU"/>
        </w:rPr>
        <w:t>Формирование навыков общения.</w:t>
      </w:r>
    </w:p>
    <w:p w:rsidR="00462950" w:rsidRPr="00462950" w:rsidRDefault="00462950" w:rsidP="00462950">
      <w:pPr>
        <w:spacing w:line="40" w:lineRule="exact"/>
        <w:rPr>
          <w:sz w:val="24"/>
          <w:szCs w:val="24"/>
          <w:lang w:val="ru-RU"/>
        </w:rPr>
      </w:pPr>
    </w:p>
    <w:p w:rsidR="00462950" w:rsidRPr="00462950" w:rsidRDefault="00462950" w:rsidP="00462950">
      <w:pPr>
        <w:ind w:left="566"/>
        <w:rPr>
          <w:sz w:val="24"/>
          <w:szCs w:val="24"/>
          <w:lang w:val="ru-RU"/>
        </w:rPr>
      </w:pPr>
      <w:r w:rsidRPr="00462950">
        <w:rPr>
          <w:sz w:val="24"/>
          <w:szCs w:val="24"/>
          <w:lang w:val="ru-RU"/>
        </w:rPr>
        <w:t>Развитие навыков бесконфликтного общения.</w:t>
      </w:r>
    </w:p>
    <w:p w:rsidR="00462950" w:rsidRPr="00462950" w:rsidRDefault="00462950" w:rsidP="00462950">
      <w:pPr>
        <w:spacing w:line="43" w:lineRule="exact"/>
        <w:rPr>
          <w:sz w:val="20"/>
          <w:szCs w:val="20"/>
          <w:lang w:val="ru-RU"/>
        </w:rPr>
      </w:pPr>
    </w:p>
    <w:p w:rsidR="00462950" w:rsidRDefault="00462950" w:rsidP="00462950">
      <w:pPr>
        <w:ind w:left="566"/>
        <w:rPr>
          <w:sz w:val="20"/>
          <w:szCs w:val="20"/>
        </w:rPr>
      </w:pPr>
      <w:proofErr w:type="gramStart"/>
      <w:r>
        <w:rPr>
          <w:sz w:val="24"/>
          <w:szCs w:val="24"/>
        </w:rPr>
        <w:t>Формирование механизмов саморегуляции.</w:t>
      </w:r>
      <w:proofErr w:type="gramEnd"/>
    </w:p>
    <w:p w:rsidR="00462950" w:rsidRDefault="00462950" w:rsidP="00462950">
      <w:pPr>
        <w:spacing w:line="53" w:lineRule="exact"/>
        <w:rPr>
          <w:sz w:val="20"/>
          <w:szCs w:val="20"/>
        </w:rPr>
      </w:pPr>
    </w:p>
    <w:p w:rsidR="000548BC" w:rsidRPr="00D32479" w:rsidRDefault="00462950" w:rsidP="0080615D">
      <w:pPr>
        <w:numPr>
          <w:ilvl w:val="0"/>
          <w:numId w:val="133"/>
        </w:numPr>
        <w:tabs>
          <w:tab w:val="left" w:pos="785"/>
          <w:tab w:val="left" w:pos="10054"/>
        </w:tabs>
        <w:spacing w:line="264" w:lineRule="auto"/>
        <w:ind w:left="566" w:right="273"/>
        <w:rPr>
          <w:sz w:val="24"/>
          <w:szCs w:val="24"/>
          <w:lang w:val="ru-RU"/>
        </w:rPr>
      </w:pPr>
      <w:r w:rsidRPr="00462950">
        <w:rPr>
          <w:sz w:val="24"/>
          <w:szCs w:val="24"/>
          <w:lang w:val="ru-RU"/>
        </w:rPr>
        <w:t xml:space="preserve">групповые занятия включены игровые и двигательные задания. </w:t>
      </w:r>
    </w:p>
    <w:p w:rsidR="00462950" w:rsidRPr="00A82B15" w:rsidRDefault="00462950" w:rsidP="000548BC">
      <w:pPr>
        <w:tabs>
          <w:tab w:val="left" w:pos="785"/>
          <w:tab w:val="left" w:pos="9923"/>
        </w:tabs>
        <w:spacing w:line="264" w:lineRule="auto"/>
        <w:ind w:left="566" w:right="-11"/>
        <w:rPr>
          <w:sz w:val="24"/>
          <w:szCs w:val="24"/>
          <w:lang w:val="ru-RU"/>
        </w:rPr>
      </w:pPr>
      <w:r w:rsidRPr="000548BC">
        <w:rPr>
          <w:sz w:val="24"/>
          <w:szCs w:val="24"/>
          <w:lang w:val="ru-RU"/>
        </w:rPr>
        <w:t>Методы и приемы:</w:t>
      </w:r>
      <w:r w:rsidR="000548BC">
        <w:rPr>
          <w:sz w:val="24"/>
          <w:szCs w:val="24"/>
          <w:lang w:val="ru-RU"/>
        </w:rPr>
        <w:t xml:space="preserve"> игры – коммуникации, игры - релаксации. </w:t>
      </w:r>
      <w:r w:rsidRPr="00462950">
        <w:rPr>
          <w:sz w:val="24"/>
          <w:szCs w:val="24"/>
          <w:lang w:val="ru-RU"/>
        </w:rPr>
        <w:t>Музыка. Сказки.</w:t>
      </w:r>
    </w:p>
    <w:p w:rsidR="00462950" w:rsidRPr="00462950" w:rsidRDefault="00462950" w:rsidP="00462950">
      <w:pPr>
        <w:spacing w:line="18" w:lineRule="exact"/>
        <w:rPr>
          <w:sz w:val="24"/>
          <w:szCs w:val="24"/>
          <w:lang w:val="ru-RU"/>
        </w:rPr>
      </w:pPr>
    </w:p>
    <w:p w:rsidR="00462950" w:rsidRPr="00557A4D" w:rsidRDefault="00557A4D" w:rsidP="000548BC">
      <w:pPr>
        <w:spacing w:line="286" w:lineRule="auto"/>
        <w:ind w:left="566" w:right="5659"/>
        <w:jc w:val="both"/>
        <w:rPr>
          <w:sz w:val="24"/>
          <w:szCs w:val="24"/>
          <w:lang w:val="ru-RU"/>
        </w:rPr>
      </w:pPr>
      <w:r>
        <w:rPr>
          <w:sz w:val="24"/>
          <w:szCs w:val="24"/>
          <w:lang w:val="ru-RU"/>
        </w:rPr>
        <w:t>Рисование. Рефлексия</w:t>
      </w:r>
    </w:p>
    <w:p w:rsidR="00462950" w:rsidRPr="00557A4D" w:rsidRDefault="00462950" w:rsidP="00462950">
      <w:pPr>
        <w:spacing w:line="5" w:lineRule="exact"/>
        <w:rPr>
          <w:sz w:val="24"/>
          <w:szCs w:val="24"/>
          <w:lang w:val="ru-RU"/>
        </w:rPr>
      </w:pPr>
    </w:p>
    <w:p w:rsidR="00462950" w:rsidRPr="00557A4D" w:rsidRDefault="00462950" w:rsidP="00462950">
      <w:pPr>
        <w:spacing w:line="286" w:lineRule="auto"/>
        <w:ind w:left="566" w:right="380"/>
        <w:jc w:val="both"/>
        <w:rPr>
          <w:sz w:val="24"/>
          <w:szCs w:val="24"/>
          <w:lang w:val="ru-RU"/>
        </w:rPr>
      </w:pPr>
      <w:r w:rsidRPr="00557A4D">
        <w:rPr>
          <w:sz w:val="24"/>
          <w:szCs w:val="24"/>
          <w:lang w:val="ru-RU"/>
        </w:rPr>
        <w:t>Программа реализу</w:t>
      </w:r>
      <w:r w:rsidR="00557A4D">
        <w:rPr>
          <w:sz w:val="24"/>
          <w:szCs w:val="24"/>
          <w:lang w:val="ru-RU"/>
        </w:rPr>
        <w:t>ется на основе психодиагностики. Прог</w:t>
      </w:r>
      <w:r w:rsidRPr="00557A4D">
        <w:rPr>
          <w:sz w:val="24"/>
          <w:szCs w:val="24"/>
          <w:lang w:val="ru-RU"/>
        </w:rPr>
        <w:t>рамма составлена с учетом психологических и возрастных особенностей учащихся.</w:t>
      </w:r>
    </w:p>
    <w:p w:rsidR="00462950" w:rsidRPr="00557A4D" w:rsidRDefault="00462950" w:rsidP="00462950">
      <w:pPr>
        <w:ind w:left="566"/>
        <w:rPr>
          <w:sz w:val="24"/>
          <w:szCs w:val="24"/>
          <w:lang w:val="ru-RU"/>
        </w:rPr>
      </w:pPr>
      <w:r w:rsidRPr="00557A4D">
        <w:rPr>
          <w:i/>
          <w:iCs/>
          <w:sz w:val="24"/>
          <w:szCs w:val="24"/>
          <w:lang w:val="ru-RU"/>
        </w:rPr>
        <w:t>Коррекционно-развивающая программа для адаптации первоклассников.</w:t>
      </w:r>
    </w:p>
    <w:p w:rsidR="00462950" w:rsidRPr="00557A4D" w:rsidRDefault="00462950" w:rsidP="00462950">
      <w:pPr>
        <w:spacing w:line="40" w:lineRule="exact"/>
        <w:rPr>
          <w:sz w:val="24"/>
          <w:szCs w:val="24"/>
          <w:lang w:val="ru-RU"/>
        </w:rPr>
      </w:pPr>
    </w:p>
    <w:p w:rsidR="00462950" w:rsidRPr="00557A4D" w:rsidRDefault="00462950" w:rsidP="00462950">
      <w:pPr>
        <w:ind w:left="566"/>
        <w:rPr>
          <w:sz w:val="24"/>
          <w:szCs w:val="24"/>
          <w:lang w:val="ru-RU"/>
        </w:rPr>
      </w:pPr>
      <w:r w:rsidRPr="00557A4D">
        <w:rPr>
          <w:b/>
          <w:bCs/>
          <w:sz w:val="24"/>
          <w:szCs w:val="24"/>
          <w:lang w:val="ru-RU"/>
        </w:rPr>
        <w:t>Цель</w:t>
      </w:r>
      <w:r w:rsidRPr="00557A4D">
        <w:rPr>
          <w:sz w:val="24"/>
          <w:szCs w:val="24"/>
          <w:lang w:val="ru-RU"/>
        </w:rPr>
        <w:t>:</w:t>
      </w:r>
      <w:r w:rsidRPr="00557A4D">
        <w:rPr>
          <w:b/>
          <w:bCs/>
          <w:sz w:val="24"/>
          <w:szCs w:val="24"/>
          <w:lang w:val="ru-RU"/>
        </w:rPr>
        <w:t xml:space="preserve">   </w:t>
      </w:r>
      <w:r w:rsidRPr="00557A4D">
        <w:rPr>
          <w:sz w:val="24"/>
          <w:szCs w:val="24"/>
          <w:lang w:val="ru-RU"/>
        </w:rPr>
        <w:t>создание   психологически   комфортных   условий,</w:t>
      </w:r>
      <w:r w:rsidRPr="00557A4D">
        <w:rPr>
          <w:b/>
          <w:bCs/>
          <w:sz w:val="24"/>
          <w:szCs w:val="24"/>
          <w:lang w:val="ru-RU"/>
        </w:rPr>
        <w:t xml:space="preserve">   </w:t>
      </w:r>
      <w:r w:rsidRPr="00557A4D">
        <w:rPr>
          <w:sz w:val="24"/>
          <w:szCs w:val="24"/>
          <w:lang w:val="ru-RU"/>
        </w:rPr>
        <w:t xml:space="preserve">способствующих   </w:t>
      </w:r>
      <w:proofErr w:type="gramStart"/>
      <w:r w:rsidRPr="00557A4D">
        <w:rPr>
          <w:sz w:val="24"/>
          <w:szCs w:val="24"/>
          <w:lang w:val="ru-RU"/>
        </w:rPr>
        <w:t>успешной</w:t>
      </w:r>
      <w:proofErr w:type="gramEnd"/>
    </w:p>
    <w:p w:rsidR="00462950" w:rsidRPr="00557A4D" w:rsidRDefault="00462950" w:rsidP="00462950">
      <w:pPr>
        <w:spacing w:line="43" w:lineRule="exact"/>
        <w:rPr>
          <w:sz w:val="24"/>
          <w:szCs w:val="24"/>
          <w:lang w:val="ru-RU"/>
        </w:rPr>
      </w:pPr>
    </w:p>
    <w:p w:rsidR="00462950" w:rsidRPr="00557A4D" w:rsidRDefault="00462950" w:rsidP="00462950">
      <w:pPr>
        <w:ind w:left="6"/>
        <w:rPr>
          <w:sz w:val="24"/>
          <w:szCs w:val="24"/>
          <w:lang w:val="ru-RU"/>
        </w:rPr>
      </w:pPr>
      <w:r w:rsidRPr="00557A4D">
        <w:rPr>
          <w:sz w:val="24"/>
          <w:szCs w:val="24"/>
          <w:lang w:val="ru-RU"/>
        </w:rPr>
        <w:t>адаптации первоклассников.</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b/>
          <w:bCs/>
          <w:sz w:val="24"/>
          <w:szCs w:val="24"/>
          <w:lang w:val="ru-RU"/>
        </w:rPr>
        <w:t>Задачи</w:t>
      </w:r>
      <w:r w:rsidRPr="00462950">
        <w:rPr>
          <w:sz w:val="24"/>
          <w:szCs w:val="24"/>
          <w:lang w:val="ru-RU"/>
        </w:rPr>
        <w:t>:</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Проведение диагностики навыков и способностей обучающихся.</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Развитие и укрепление учебной мотивации.</w:t>
      </w:r>
    </w:p>
    <w:p w:rsidR="00462950" w:rsidRPr="00462950" w:rsidRDefault="00462950" w:rsidP="00462950">
      <w:pPr>
        <w:spacing w:line="43"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 xml:space="preserve">Создание </w:t>
      </w:r>
      <w:proofErr w:type="gramStart"/>
      <w:r w:rsidRPr="00462950">
        <w:rPr>
          <w:sz w:val="24"/>
          <w:szCs w:val="24"/>
          <w:lang w:val="ru-RU"/>
        </w:rPr>
        <w:t>обучающимся</w:t>
      </w:r>
      <w:proofErr w:type="gramEnd"/>
      <w:r w:rsidRPr="00462950">
        <w:rPr>
          <w:sz w:val="24"/>
          <w:szCs w:val="24"/>
          <w:lang w:val="ru-RU"/>
        </w:rPr>
        <w:t xml:space="preserve"> ситуации успеха.</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Выявление психологических причин девиантного поведения.</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Развитие и коррекция психических функций обучающихся.</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 xml:space="preserve">Формирование восприимчивости </w:t>
      </w:r>
      <w:proofErr w:type="gramStart"/>
      <w:r w:rsidRPr="00462950">
        <w:rPr>
          <w:sz w:val="24"/>
          <w:szCs w:val="24"/>
          <w:lang w:val="ru-RU"/>
        </w:rPr>
        <w:t>обучающихся</w:t>
      </w:r>
      <w:proofErr w:type="gramEnd"/>
      <w:r w:rsidRPr="00462950">
        <w:rPr>
          <w:sz w:val="24"/>
          <w:szCs w:val="24"/>
          <w:lang w:val="ru-RU"/>
        </w:rPr>
        <w:t xml:space="preserve"> к обучающей помощи.</w:t>
      </w:r>
    </w:p>
    <w:p w:rsidR="00462950" w:rsidRPr="00462950" w:rsidRDefault="00462950" w:rsidP="00462950">
      <w:pPr>
        <w:spacing w:line="41"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Формирование уважительного отношения к окружающим.</w:t>
      </w:r>
    </w:p>
    <w:p w:rsidR="00462950" w:rsidRPr="00462950" w:rsidRDefault="00462950" w:rsidP="00462950">
      <w:pPr>
        <w:spacing w:line="43" w:lineRule="exact"/>
        <w:rPr>
          <w:sz w:val="20"/>
          <w:szCs w:val="20"/>
          <w:lang w:val="ru-RU"/>
        </w:rPr>
      </w:pPr>
    </w:p>
    <w:p w:rsidR="00462950" w:rsidRPr="00462950" w:rsidRDefault="00462950" w:rsidP="00462950">
      <w:pPr>
        <w:ind w:left="566"/>
        <w:rPr>
          <w:sz w:val="20"/>
          <w:szCs w:val="20"/>
          <w:lang w:val="ru-RU"/>
        </w:rPr>
      </w:pPr>
      <w:r w:rsidRPr="00462950">
        <w:rPr>
          <w:i/>
          <w:iCs/>
          <w:sz w:val="24"/>
          <w:szCs w:val="24"/>
          <w:lang w:val="ru-RU"/>
        </w:rPr>
        <w:t>Коррекционно-развивающая программа для учащихся вторых классов.</w:t>
      </w:r>
    </w:p>
    <w:p w:rsidR="00462950" w:rsidRPr="00462950" w:rsidRDefault="00462950" w:rsidP="00462950">
      <w:pPr>
        <w:spacing w:line="53" w:lineRule="exact"/>
        <w:rPr>
          <w:sz w:val="20"/>
          <w:szCs w:val="20"/>
          <w:lang w:val="ru-RU"/>
        </w:rPr>
      </w:pPr>
    </w:p>
    <w:p w:rsidR="00462950" w:rsidRPr="00462950" w:rsidRDefault="00462950" w:rsidP="00462950">
      <w:pPr>
        <w:spacing w:line="264" w:lineRule="auto"/>
        <w:ind w:left="6" w:firstLine="567"/>
        <w:jc w:val="both"/>
        <w:rPr>
          <w:sz w:val="20"/>
          <w:szCs w:val="20"/>
          <w:lang w:val="ru-RU"/>
        </w:rPr>
      </w:pPr>
      <w:r w:rsidRPr="00462950">
        <w:rPr>
          <w:b/>
          <w:bCs/>
          <w:sz w:val="24"/>
          <w:szCs w:val="24"/>
          <w:lang w:val="ru-RU"/>
        </w:rPr>
        <w:t>Цели и задачи</w:t>
      </w:r>
      <w:r w:rsidRPr="00462950">
        <w:rPr>
          <w:sz w:val="24"/>
          <w:szCs w:val="24"/>
          <w:lang w:val="ru-RU"/>
        </w:rPr>
        <w:t>:</w:t>
      </w:r>
      <w:r w:rsidRPr="00462950">
        <w:rPr>
          <w:b/>
          <w:bCs/>
          <w:sz w:val="24"/>
          <w:szCs w:val="24"/>
          <w:lang w:val="ru-RU"/>
        </w:rPr>
        <w:t xml:space="preserve"> </w:t>
      </w:r>
      <w:r w:rsidRPr="00462950">
        <w:rPr>
          <w:sz w:val="24"/>
          <w:szCs w:val="24"/>
          <w:lang w:val="ru-RU"/>
        </w:rPr>
        <w:t>развитие саморефлексии,</w:t>
      </w:r>
      <w:r w:rsidRPr="00462950">
        <w:rPr>
          <w:b/>
          <w:bCs/>
          <w:sz w:val="24"/>
          <w:szCs w:val="24"/>
          <w:lang w:val="ru-RU"/>
        </w:rPr>
        <w:t xml:space="preserve"> </w:t>
      </w:r>
      <w:r w:rsidRPr="00462950">
        <w:rPr>
          <w:sz w:val="24"/>
          <w:szCs w:val="24"/>
          <w:lang w:val="ru-RU"/>
        </w:rPr>
        <w:t>формирование адекватной самооценки,</w:t>
      </w:r>
      <w:r w:rsidRPr="00462950">
        <w:rPr>
          <w:b/>
          <w:bCs/>
          <w:sz w:val="24"/>
          <w:szCs w:val="24"/>
          <w:lang w:val="ru-RU"/>
        </w:rPr>
        <w:t xml:space="preserve"> </w:t>
      </w:r>
      <w:r w:rsidRPr="00462950">
        <w:rPr>
          <w:sz w:val="24"/>
          <w:szCs w:val="24"/>
          <w:lang w:val="ru-RU"/>
        </w:rPr>
        <w:t>развитие</w:t>
      </w:r>
      <w:r w:rsidRPr="00462950">
        <w:rPr>
          <w:b/>
          <w:bCs/>
          <w:sz w:val="24"/>
          <w:szCs w:val="24"/>
          <w:lang w:val="ru-RU"/>
        </w:rPr>
        <w:t xml:space="preserve"> </w:t>
      </w:r>
      <w:r w:rsidRPr="00462950">
        <w:rPr>
          <w:sz w:val="24"/>
          <w:szCs w:val="24"/>
          <w:lang w:val="ru-RU"/>
        </w:rPr>
        <w:t>воображения, символических представлений, креативности.</w:t>
      </w:r>
    </w:p>
    <w:p w:rsidR="00462950" w:rsidRPr="00462950" w:rsidRDefault="00462950" w:rsidP="00462950">
      <w:pPr>
        <w:spacing w:line="14" w:lineRule="exact"/>
        <w:rPr>
          <w:sz w:val="20"/>
          <w:szCs w:val="20"/>
          <w:lang w:val="ru-RU"/>
        </w:rPr>
      </w:pPr>
    </w:p>
    <w:p w:rsidR="00462950" w:rsidRPr="00462950" w:rsidRDefault="00462950" w:rsidP="00462950">
      <w:pPr>
        <w:ind w:left="566"/>
        <w:rPr>
          <w:sz w:val="20"/>
          <w:szCs w:val="20"/>
          <w:lang w:val="ru-RU"/>
        </w:rPr>
      </w:pPr>
      <w:r w:rsidRPr="00462950">
        <w:rPr>
          <w:i/>
          <w:iCs/>
          <w:sz w:val="24"/>
          <w:szCs w:val="24"/>
          <w:lang w:val="ru-RU"/>
        </w:rPr>
        <w:t>Коррекционно-развивающая программа для учащихся третьих классов.</w:t>
      </w:r>
    </w:p>
    <w:p w:rsidR="00462950" w:rsidRPr="00462950" w:rsidRDefault="00462950" w:rsidP="00462950">
      <w:pPr>
        <w:spacing w:line="55" w:lineRule="exact"/>
        <w:rPr>
          <w:sz w:val="20"/>
          <w:szCs w:val="20"/>
          <w:lang w:val="ru-RU"/>
        </w:rPr>
      </w:pPr>
    </w:p>
    <w:p w:rsidR="00462950" w:rsidRPr="00462950" w:rsidRDefault="00462950" w:rsidP="00557A4D">
      <w:pPr>
        <w:spacing w:line="270" w:lineRule="auto"/>
        <w:ind w:left="6" w:firstLine="567"/>
        <w:jc w:val="both"/>
        <w:rPr>
          <w:sz w:val="20"/>
          <w:szCs w:val="20"/>
          <w:lang w:val="ru-RU"/>
        </w:rPr>
      </w:pPr>
      <w:r w:rsidRPr="00462950">
        <w:rPr>
          <w:b/>
          <w:bCs/>
          <w:sz w:val="24"/>
          <w:szCs w:val="24"/>
          <w:lang w:val="ru-RU"/>
        </w:rPr>
        <w:t>Цели и задачи</w:t>
      </w:r>
      <w:r w:rsidRPr="00462950">
        <w:rPr>
          <w:sz w:val="24"/>
          <w:szCs w:val="24"/>
          <w:lang w:val="ru-RU"/>
        </w:rPr>
        <w:t>:</w:t>
      </w:r>
      <w:r w:rsidRPr="00462950">
        <w:rPr>
          <w:b/>
          <w:bCs/>
          <w:sz w:val="24"/>
          <w:szCs w:val="24"/>
          <w:lang w:val="ru-RU"/>
        </w:rPr>
        <w:t xml:space="preserve"> </w:t>
      </w:r>
      <w:r w:rsidRPr="00462950">
        <w:rPr>
          <w:sz w:val="24"/>
          <w:szCs w:val="24"/>
          <w:lang w:val="ru-RU"/>
        </w:rPr>
        <w:t>актуализация творческих способностей учащихся,</w:t>
      </w:r>
      <w:r w:rsidRPr="00462950">
        <w:rPr>
          <w:b/>
          <w:bCs/>
          <w:sz w:val="24"/>
          <w:szCs w:val="24"/>
          <w:lang w:val="ru-RU"/>
        </w:rPr>
        <w:t xml:space="preserve"> </w:t>
      </w:r>
      <w:r w:rsidRPr="00462950">
        <w:rPr>
          <w:sz w:val="24"/>
          <w:szCs w:val="24"/>
          <w:lang w:val="ru-RU"/>
        </w:rPr>
        <w:t>повышение</w:t>
      </w:r>
      <w:r w:rsidRPr="00462950">
        <w:rPr>
          <w:b/>
          <w:bCs/>
          <w:sz w:val="24"/>
          <w:szCs w:val="24"/>
          <w:lang w:val="ru-RU"/>
        </w:rPr>
        <w:t xml:space="preserve"> </w:t>
      </w:r>
      <w:r w:rsidRPr="00462950">
        <w:rPr>
          <w:sz w:val="24"/>
          <w:szCs w:val="24"/>
          <w:lang w:val="ru-RU"/>
        </w:rPr>
        <w:t>изобретательности, оригинальности восприятия, развитие умения договариваться друг с другом, формирование понятия "дружба".</w:t>
      </w:r>
    </w:p>
    <w:p w:rsidR="00462950" w:rsidRPr="00462950" w:rsidRDefault="00462950" w:rsidP="00462950">
      <w:pPr>
        <w:ind w:left="566"/>
        <w:rPr>
          <w:sz w:val="20"/>
          <w:szCs w:val="20"/>
          <w:lang w:val="ru-RU"/>
        </w:rPr>
      </w:pPr>
      <w:r w:rsidRPr="002355AD">
        <w:rPr>
          <w:b/>
          <w:bCs/>
          <w:sz w:val="24"/>
          <w:szCs w:val="24"/>
          <w:lang w:val="ru-RU"/>
        </w:rPr>
        <w:t xml:space="preserve">Коррекционная программа </w:t>
      </w:r>
      <w:r w:rsidR="002355AD">
        <w:rPr>
          <w:b/>
          <w:bCs/>
          <w:sz w:val="24"/>
          <w:szCs w:val="24"/>
          <w:lang w:val="ru-RU"/>
        </w:rPr>
        <w:t>«</w:t>
      </w:r>
      <w:r w:rsidRPr="002355AD">
        <w:rPr>
          <w:b/>
          <w:bCs/>
          <w:sz w:val="24"/>
          <w:szCs w:val="24"/>
          <w:lang w:val="ru-RU"/>
        </w:rPr>
        <w:t>Ритмика</w:t>
      </w:r>
      <w:r w:rsidR="002355AD">
        <w:rPr>
          <w:b/>
          <w:bCs/>
          <w:sz w:val="24"/>
          <w:szCs w:val="24"/>
          <w:lang w:val="ru-RU"/>
        </w:rPr>
        <w:t>»</w:t>
      </w:r>
    </w:p>
    <w:p w:rsidR="00462950" w:rsidRPr="00462950" w:rsidRDefault="00462950" w:rsidP="00462950">
      <w:pPr>
        <w:spacing w:line="48" w:lineRule="exact"/>
        <w:rPr>
          <w:sz w:val="20"/>
          <w:szCs w:val="20"/>
          <w:lang w:val="ru-RU"/>
        </w:rPr>
      </w:pPr>
    </w:p>
    <w:p w:rsidR="00462950" w:rsidRPr="00462950" w:rsidRDefault="00462950" w:rsidP="00462950">
      <w:pPr>
        <w:spacing w:line="270" w:lineRule="auto"/>
        <w:ind w:left="6" w:firstLine="567"/>
        <w:jc w:val="both"/>
        <w:rPr>
          <w:sz w:val="20"/>
          <w:szCs w:val="20"/>
          <w:lang w:val="ru-RU"/>
        </w:rPr>
      </w:pPr>
      <w:r w:rsidRPr="00462950">
        <w:rPr>
          <w:sz w:val="24"/>
          <w:szCs w:val="24"/>
          <w:lang w:val="ru-RU"/>
        </w:rPr>
        <w:t>Коррекционно-развивающая программа «Ритмика» составлена с учетом специфических особенностей эмоционального, интеллектуального, двигательного, социокультурного развития обучающихся с ЗПР.</w:t>
      </w:r>
    </w:p>
    <w:p w:rsidR="00462950" w:rsidRPr="00462950" w:rsidRDefault="00462950" w:rsidP="00462950">
      <w:pPr>
        <w:spacing w:line="21" w:lineRule="exact"/>
        <w:rPr>
          <w:sz w:val="20"/>
          <w:szCs w:val="20"/>
          <w:lang w:val="ru-RU"/>
        </w:rPr>
      </w:pPr>
    </w:p>
    <w:p w:rsidR="00462950" w:rsidRPr="00462950" w:rsidRDefault="00462950" w:rsidP="00462950">
      <w:pPr>
        <w:spacing w:line="270" w:lineRule="auto"/>
        <w:ind w:left="6" w:firstLine="567"/>
        <w:jc w:val="both"/>
        <w:rPr>
          <w:sz w:val="20"/>
          <w:szCs w:val="20"/>
          <w:lang w:val="ru-RU"/>
        </w:rPr>
      </w:pPr>
      <w:r w:rsidRPr="00462950">
        <w:rPr>
          <w:sz w:val="24"/>
          <w:szCs w:val="24"/>
          <w:lang w:val="ru-RU"/>
        </w:rPr>
        <w:t xml:space="preserve">Коррекционный курс «Ритмика» направлен на формирование и совершенствование двигательных навыков, ориентировки в пространстве, оптимизацию психофизиологического состояния, развитие эстетического чувства </w:t>
      </w:r>
      <w:proofErr w:type="gramStart"/>
      <w:r w:rsidRPr="00462950">
        <w:rPr>
          <w:sz w:val="24"/>
          <w:szCs w:val="24"/>
          <w:lang w:val="ru-RU"/>
        </w:rPr>
        <w:t>у</w:t>
      </w:r>
      <w:proofErr w:type="gramEnd"/>
      <w:r w:rsidRPr="00462950">
        <w:rPr>
          <w:sz w:val="24"/>
          <w:szCs w:val="24"/>
          <w:lang w:val="ru-RU"/>
        </w:rPr>
        <w:t xml:space="preserve"> обучающихся с ЗПР.</w:t>
      </w:r>
    </w:p>
    <w:p w:rsidR="00462950" w:rsidRPr="00462950" w:rsidRDefault="00462950" w:rsidP="00462950">
      <w:pPr>
        <w:spacing w:line="19" w:lineRule="exact"/>
        <w:rPr>
          <w:sz w:val="20"/>
          <w:szCs w:val="20"/>
          <w:lang w:val="ru-RU"/>
        </w:rPr>
      </w:pPr>
    </w:p>
    <w:p w:rsidR="00462950" w:rsidRPr="00462950" w:rsidRDefault="00462950" w:rsidP="0080615D">
      <w:pPr>
        <w:numPr>
          <w:ilvl w:val="1"/>
          <w:numId w:val="134"/>
        </w:numPr>
        <w:tabs>
          <w:tab w:val="left" w:pos="796"/>
        </w:tabs>
        <w:spacing w:line="266" w:lineRule="auto"/>
        <w:ind w:left="6" w:firstLine="560"/>
        <w:rPr>
          <w:sz w:val="24"/>
          <w:szCs w:val="24"/>
          <w:lang w:val="ru-RU"/>
        </w:rPr>
      </w:pPr>
      <w:r w:rsidRPr="00462950">
        <w:rPr>
          <w:sz w:val="24"/>
          <w:szCs w:val="24"/>
          <w:lang w:val="ru-RU"/>
        </w:rPr>
        <w:t xml:space="preserve">процессе реализации коррекционной программы устраняются или сглаживаются дефекты развития в физическом и психическом развитии </w:t>
      </w:r>
      <w:proofErr w:type="gramStart"/>
      <w:r w:rsidRPr="00462950">
        <w:rPr>
          <w:sz w:val="24"/>
          <w:szCs w:val="24"/>
          <w:lang w:val="ru-RU"/>
        </w:rPr>
        <w:t>обучающихся</w:t>
      </w:r>
      <w:proofErr w:type="gramEnd"/>
      <w:r w:rsidRPr="00462950">
        <w:rPr>
          <w:sz w:val="24"/>
          <w:szCs w:val="24"/>
          <w:lang w:val="ru-RU"/>
        </w:rPr>
        <w:t xml:space="preserve"> с ЗПР.</w:t>
      </w:r>
    </w:p>
    <w:p w:rsidR="00462950" w:rsidRPr="00462950" w:rsidRDefault="00462950" w:rsidP="00462950">
      <w:pPr>
        <w:spacing w:line="24" w:lineRule="exact"/>
        <w:rPr>
          <w:sz w:val="24"/>
          <w:szCs w:val="24"/>
          <w:lang w:val="ru-RU"/>
        </w:rPr>
      </w:pPr>
    </w:p>
    <w:p w:rsidR="00462950" w:rsidRPr="00462950" w:rsidRDefault="00462950" w:rsidP="00462950">
      <w:pPr>
        <w:spacing w:line="271" w:lineRule="auto"/>
        <w:ind w:left="6" w:firstLine="567"/>
        <w:jc w:val="both"/>
        <w:rPr>
          <w:sz w:val="24"/>
          <w:szCs w:val="24"/>
          <w:lang w:val="ru-RU"/>
        </w:rPr>
      </w:pPr>
      <w:r w:rsidRPr="00462950">
        <w:rPr>
          <w:sz w:val="24"/>
          <w:szCs w:val="24"/>
          <w:lang w:val="ru-RU"/>
        </w:rPr>
        <w:t xml:space="preserve">Занятия ритмикой положительно влияют на развитие познавательной сферы. Двигательная активность оказывает позитивное воздействие на умственную работоспособность, развитие произвольного внимания, долговременной памяти. Движения под музыку способствуют повышению творческой активности и продуктивности воображения у </w:t>
      </w:r>
      <w:proofErr w:type="gramStart"/>
      <w:r w:rsidRPr="00462950">
        <w:rPr>
          <w:sz w:val="24"/>
          <w:szCs w:val="24"/>
          <w:lang w:val="ru-RU"/>
        </w:rPr>
        <w:t>обучающихся</w:t>
      </w:r>
      <w:proofErr w:type="gramEnd"/>
      <w:r w:rsidRPr="00462950">
        <w:rPr>
          <w:sz w:val="24"/>
          <w:szCs w:val="24"/>
          <w:lang w:val="ru-RU"/>
        </w:rPr>
        <w:t xml:space="preserve"> с ЗПР.</w:t>
      </w:r>
    </w:p>
    <w:p w:rsidR="00462950" w:rsidRPr="00462950" w:rsidRDefault="00462950" w:rsidP="00462950">
      <w:pPr>
        <w:spacing w:line="23" w:lineRule="exact"/>
        <w:rPr>
          <w:sz w:val="24"/>
          <w:szCs w:val="24"/>
          <w:lang w:val="ru-RU"/>
        </w:rPr>
      </w:pPr>
    </w:p>
    <w:p w:rsidR="00462950" w:rsidRPr="00462950" w:rsidRDefault="00462950" w:rsidP="00462950">
      <w:pPr>
        <w:spacing w:line="270" w:lineRule="auto"/>
        <w:ind w:left="6" w:firstLine="567"/>
        <w:jc w:val="both"/>
        <w:rPr>
          <w:sz w:val="24"/>
          <w:szCs w:val="24"/>
          <w:lang w:val="ru-RU"/>
        </w:rPr>
      </w:pPr>
      <w:r w:rsidRPr="00462950">
        <w:rPr>
          <w:sz w:val="24"/>
          <w:szCs w:val="24"/>
          <w:lang w:val="ru-RU"/>
        </w:rPr>
        <w:t xml:space="preserve">Занятия ритмикой благоприятно влияют на психоэмоциональное состояние </w:t>
      </w:r>
      <w:proofErr w:type="gramStart"/>
      <w:r w:rsidRPr="00462950">
        <w:rPr>
          <w:sz w:val="24"/>
          <w:szCs w:val="24"/>
          <w:lang w:val="ru-RU"/>
        </w:rPr>
        <w:t>обучающихся</w:t>
      </w:r>
      <w:proofErr w:type="gramEnd"/>
      <w:r w:rsidRPr="00462950">
        <w:rPr>
          <w:sz w:val="24"/>
          <w:szCs w:val="24"/>
          <w:lang w:val="ru-RU"/>
        </w:rPr>
        <w:t xml:space="preserve"> с ЗПР: снижается мышечное напряжение и тревожность, повышается самооценка, возникают положительные эмоции.</w:t>
      </w:r>
    </w:p>
    <w:p w:rsidR="00462950" w:rsidRPr="00462950" w:rsidRDefault="00462950" w:rsidP="00462950">
      <w:pPr>
        <w:spacing w:line="6" w:lineRule="exact"/>
        <w:rPr>
          <w:sz w:val="24"/>
          <w:szCs w:val="24"/>
          <w:lang w:val="ru-RU"/>
        </w:rPr>
      </w:pPr>
    </w:p>
    <w:p w:rsidR="00462950" w:rsidRPr="00462950" w:rsidRDefault="00462950" w:rsidP="00462950">
      <w:pPr>
        <w:ind w:left="566"/>
        <w:rPr>
          <w:sz w:val="24"/>
          <w:szCs w:val="24"/>
          <w:lang w:val="ru-RU"/>
        </w:rPr>
      </w:pPr>
      <w:r w:rsidRPr="00462950">
        <w:rPr>
          <w:sz w:val="24"/>
          <w:szCs w:val="24"/>
          <w:lang w:val="ru-RU"/>
        </w:rPr>
        <w:t>Ритмика способствует развитию навыков общения, взаимопонимания, взаимоуважения.</w:t>
      </w:r>
    </w:p>
    <w:p w:rsidR="00462950" w:rsidRPr="00462950" w:rsidRDefault="00462950" w:rsidP="00462950">
      <w:pPr>
        <w:spacing w:line="48" w:lineRule="exact"/>
        <w:rPr>
          <w:sz w:val="24"/>
          <w:szCs w:val="24"/>
          <w:lang w:val="ru-RU"/>
        </w:rPr>
      </w:pPr>
    </w:p>
    <w:p w:rsidR="00462950" w:rsidRPr="00462950" w:rsidRDefault="00462950" w:rsidP="00462950">
      <w:pPr>
        <w:spacing w:line="15" w:lineRule="exact"/>
        <w:rPr>
          <w:sz w:val="24"/>
          <w:szCs w:val="24"/>
          <w:lang w:val="ru-RU"/>
        </w:rPr>
      </w:pPr>
    </w:p>
    <w:p w:rsidR="00462950" w:rsidRPr="00462950" w:rsidRDefault="00462950" w:rsidP="00462950">
      <w:pPr>
        <w:spacing w:line="11" w:lineRule="exact"/>
        <w:rPr>
          <w:sz w:val="20"/>
          <w:szCs w:val="20"/>
          <w:lang w:val="ru-RU"/>
        </w:rPr>
      </w:pPr>
    </w:p>
    <w:p w:rsidR="00462950" w:rsidRPr="00462950" w:rsidRDefault="00462950" w:rsidP="00462950">
      <w:pPr>
        <w:spacing w:line="273" w:lineRule="auto"/>
        <w:ind w:left="6" w:firstLine="567"/>
        <w:jc w:val="both"/>
        <w:rPr>
          <w:sz w:val="20"/>
          <w:szCs w:val="20"/>
          <w:lang w:val="ru-RU"/>
        </w:rPr>
      </w:pPr>
      <w:r w:rsidRPr="00462950">
        <w:rPr>
          <w:sz w:val="24"/>
          <w:szCs w:val="24"/>
          <w:lang w:val="ru-RU"/>
        </w:rPr>
        <w:t xml:space="preserve">Рабочая программа реализуется поэтапно. На первом этапе проводится диагностика познавательной сферы </w:t>
      </w:r>
      <w:proofErr w:type="gramStart"/>
      <w:r w:rsidRPr="00462950">
        <w:rPr>
          <w:sz w:val="24"/>
          <w:szCs w:val="24"/>
          <w:lang w:val="ru-RU"/>
        </w:rPr>
        <w:t>обучающихся</w:t>
      </w:r>
      <w:proofErr w:type="gramEnd"/>
      <w:r w:rsidRPr="00462950">
        <w:rPr>
          <w:sz w:val="24"/>
          <w:szCs w:val="24"/>
          <w:lang w:val="ru-RU"/>
        </w:rPr>
        <w:t xml:space="preserve"> с ЗПР, определяется уровень интеллектуального развития. Второй этап включает в себя проведение коррекционных занятий по разработанной программе. </w:t>
      </w:r>
      <w:r w:rsidRPr="00462950">
        <w:rPr>
          <w:sz w:val="24"/>
          <w:szCs w:val="24"/>
          <w:lang w:val="ru-RU"/>
        </w:rPr>
        <w:lastRenderedPageBreak/>
        <w:t>На третьем этапе проводится сравнительный анализ психодиагностических данных, полученных до начала и после проведения психокоррекционных занятий, для определения степени достижения поставленных задач.</w:t>
      </w:r>
    </w:p>
    <w:p w:rsidR="00462950" w:rsidRPr="00462950" w:rsidRDefault="00462950" w:rsidP="00462950">
      <w:pPr>
        <w:spacing w:line="8"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Взаимодействие специалистов и педагогов школы предусматривает:</w:t>
      </w:r>
    </w:p>
    <w:p w:rsidR="00462950" w:rsidRPr="00462950" w:rsidRDefault="00462950" w:rsidP="00462950">
      <w:pPr>
        <w:spacing w:line="41" w:lineRule="exact"/>
        <w:rPr>
          <w:sz w:val="20"/>
          <w:szCs w:val="20"/>
          <w:lang w:val="ru-RU"/>
        </w:rPr>
      </w:pPr>
    </w:p>
    <w:p w:rsidR="00462950" w:rsidRPr="00462950" w:rsidRDefault="00462950" w:rsidP="0080615D">
      <w:pPr>
        <w:numPr>
          <w:ilvl w:val="0"/>
          <w:numId w:val="135"/>
        </w:numPr>
        <w:tabs>
          <w:tab w:val="left" w:pos="706"/>
        </w:tabs>
        <w:ind w:left="706" w:hanging="140"/>
        <w:rPr>
          <w:sz w:val="24"/>
          <w:szCs w:val="24"/>
          <w:lang w:val="ru-RU"/>
        </w:rPr>
      </w:pPr>
      <w:r w:rsidRPr="00462950">
        <w:rPr>
          <w:sz w:val="24"/>
          <w:szCs w:val="24"/>
          <w:lang w:val="ru-RU"/>
        </w:rPr>
        <w:t>многоаспектный анализ психофизического развития обучающего с ЗПР;</w:t>
      </w:r>
    </w:p>
    <w:p w:rsidR="00462950" w:rsidRPr="00462950" w:rsidRDefault="00462950" w:rsidP="00462950">
      <w:pPr>
        <w:spacing w:line="55" w:lineRule="exact"/>
        <w:rPr>
          <w:sz w:val="24"/>
          <w:szCs w:val="24"/>
          <w:lang w:val="ru-RU"/>
        </w:rPr>
      </w:pPr>
    </w:p>
    <w:p w:rsidR="00462950" w:rsidRPr="00462950" w:rsidRDefault="00462950" w:rsidP="0080615D">
      <w:pPr>
        <w:numPr>
          <w:ilvl w:val="0"/>
          <w:numId w:val="135"/>
        </w:numPr>
        <w:tabs>
          <w:tab w:val="left" w:pos="746"/>
        </w:tabs>
        <w:spacing w:line="286" w:lineRule="auto"/>
        <w:ind w:left="6" w:firstLine="560"/>
        <w:jc w:val="both"/>
        <w:rPr>
          <w:sz w:val="23"/>
          <w:szCs w:val="23"/>
          <w:lang w:val="ru-RU"/>
        </w:rPr>
      </w:pPr>
      <w:r w:rsidRPr="00462950">
        <w:rPr>
          <w:sz w:val="23"/>
          <w:szCs w:val="23"/>
          <w:lang w:val="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62950" w:rsidRPr="00462950" w:rsidRDefault="00462950" w:rsidP="0080615D">
      <w:pPr>
        <w:numPr>
          <w:ilvl w:val="0"/>
          <w:numId w:val="135"/>
        </w:numPr>
        <w:tabs>
          <w:tab w:val="left" w:pos="706"/>
        </w:tabs>
        <w:ind w:left="706" w:hanging="140"/>
        <w:rPr>
          <w:sz w:val="24"/>
          <w:szCs w:val="24"/>
          <w:lang w:val="ru-RU"/>
        </w:rPr>
      </w:pPr>
      <w:r w:rsidRPr="00462950">
        <w:rPr>
          <w:sz w:val="24"/>
          <w:szCs w:val="24"/>
          <w:lang w:val="ru-RU"/>
        </w:rPr>
        <w:t>разработку индивидуальных образовательных маршрутов обучающихся с ЗПР.</w:t>
      </w:r>
    </w:p>
    <w:p w:rsidR="00462950" w:rsidRPr="00462950" w:rsidRDefault="00462950" w:rsidP="00462950">
      <w:pPr>
        <w:spacing w:line="46" w:lineRule="exact"/>
        <w:rPr>
          <w:sz w:val="20"/>
          <w:szCs w:val="20"/>
          <w:lang w:val="ru-RU"/>
        </w:rPr>
      </w:pPr>
    </w:p>
    <w:p w:rsidR="00462950" w:rsidRPr="00462950" w:rsidRDefault="00462950" w:rsidP="00462950">
      <w:pPr>
        <w:spacing w:line="326" w:lineRule="exact"/>
        <w:rPr>
          <w:sz w:val="20"/>
          <w:szCs w:val="20"/>
          <w:lang w:val="ru-RU"/>
        </w:rPr>
      </w:pPr>
    </w:p>
    <w:p w:rsidR="00462950" w:rsidRPr="0080324A" w:rsidRDefault="00462950" w:rsidP="00462950">
      <w:pPr>
        <w:ind w:left="3166"/>
        <w:rPr>
          <w:sz w:val="20"/>
          <w:szCs w:val="20"/>
          <w:lang w:val="ru-RU"/>
        </w:rPr>
      </w:pPr>
      <w:r>
        <w:rPr>
          <w:b/>
          <w:bCs/>
          <w:sz w:val="24"/>
          <w:szCs w:val="24"/>
        </w:rPr>
        <w:t>II</w:t>
      </w:r>
      <w:r w:rsidRPr="0080324A">
        <w:rPr>
          <w:b/>
          <w:bCs/>
          <w:sz w:val="24"/>
          <w:szCs w:val="24"/>
          <w:lang w:val="ru-RU"/>
        </w:rPr>
        <w:t>.8. Программа внеурочной деятельности</w:t>
      </w:r>
    </w:p>
    <w:p w:rsidR="00462950" w:rsidRPr="0080324A" w:rsidRDefault="00462950" w:rsidP="00462950">
      <w:pPr>
        <w:spacing w:line="38" w:lineRule="exact"/>
        <w:rPr>
          <w:sz w:val="20"/>
          <w:szCs w:val="20"/>
          <w:lang w:val="ru-RU"/>
        </w:rPr>
      </w:pPr>
    </w:p>
    <w:p w:rsidR="00462950" w:rsidRPr="00462950" w:rsidRDefault="00462950" w:rsidP="00462950">
      <w:pPr>
        <w:ind w:left="566"/>
        <w:rPr>
          <w:sz w:val="20"/>
          <w:szCs w:val="20"/>
          <w:lang w:val="ru-RU"/>
        </w:rPr>
      </w:pPr>
      <w:r w:rsidRPr="00462950">
        <w:rPr>
          <w:sz w:val="24"/>
          <w:szCs w:val="24"/>
          <w:lang w:val="ru-RU"/>
        </w:rPr>
        <w:t>Под внеурочной деятельностью понимается образовательная деятельность, осуществляемая</w:t>
      </w:r>
    </w:p>
    <w:p w:rsidR="00462950" w:rsidRPr="00462950" w:rsidRDefault="00462950" w:rsidP="00462950">
      <w:pPr>
        <w:spacing w:line="53" w:lineRule="exact"/>
        <w:rPr>
          <w:sz w:val="20"/>
          <w:szCs w:val="20"/>
          <w:lang w:val="ru-RU"/>
        </w:rPr>
      </w:pPr>
    </w:p>
    <w:p w:rsidR="00462950" w:rsidRPr="00E976B3" w:rsidRDefault="00462950" w:rsidP="0080615D">
      <w:pPr>
        <w:numPr>
          <w:ilvl w:val="0"/>
          <w:numId w:val="136"/>
        </w:numPr>
        <w:tabs>
          <w:tab w:val="left" w:pos="256"/>
        </w:tabs>
        <w:spacing w:line="265" w:lineRule="auto"/>
        <w:ind w:left="6" w:hanging="6"/>
        <w:jc w:val="both"/>
        <w:rPr>
          <w:sz w:val="24"/>
          <w:szCs w:val="24"/>
        </w:rPr>
      </w:pPr>
      <w:r w:rsidRPr="00462950">
        <w:rPr>
          <w:sz w:val="24"/>
          <w:szCs w:val="24"/>
          <w:lang w:val="ru-RU"/>
        </w:rPr>
        <w:t xml:space="preserve">формах, отличных от </w:t>
      </w:r>
      <w:proofErr w:type="gramStart"/>
      <w:r w:rsidRPr="00462950">
        <w:rPr>
          <w:sz w:val="24"/>
          <w:szCs w:val="24"/>
          <w:lang w:val="ru-RU"/>
        </w:rPr>
        <w:t>урочной</w:t>
      </w:r>
      <w:proofErr w:type="gramEnd"/>
      <w:r w:rsidRPr="00462950">
        <w:rPr>
          <w:sz w:val="24"/>
          <w:szCs w:val="24"/>
          <w:lang w:val="ru-RU"/>
        </w:rPr>
        <w:t xml:space="preserve">, и направленная на достижение планируемых результатов освоения АООП НОО обучающихся с ЗПР. </w:t>
      </w:r>
      <w:r>
        <w:rPr>
          <w:sz w:val="24"/>
          <w:szCs w:val="24"/>
        </w:rPr>
        <w:t>Внеурочная деятельность объединяет все, кроме</w:t>
      </w:r>
    </w:p>
    <w:p w:rsidR="00462950" w:rsidRPr="00462950" w:rsidRDefault="00E976B3" w:rsidP="00462950">
      <w:pPr>
        <w:spacing w:line="264" w:lineRule="auto"/>
        <w:jc w:val="both"/>
        <w:rPr>
          <w:sz w:val="20"/>
          <w:szCs w:val="20"/>
          <w:lang w:val="ru-RU"/>
        </w:rPr>
      </w:pPr>
      <w:r>
        <w:rPr>
          <w:sz w:val="24"/>
          <w:szCs w:val="24"/>
          <w:lang w:val="ru-RU"/>
        </w:rPr>
        <w:t>у</w:t>
      </w:r>
      <w:r w:rsidR="00462950" w:rsidRPr="00462950">
        <w:rPr>
          <w:sz w:val="24"/>
          <w:szCs w:val="24"/>
          <w:lang w:val="ru-RU"/>
        </w:rPr>
        <w:t>чебной, виды деятельности обучающихся, в которых возможно и целесообразно решение задач их воспитания и социализации.</w:t>
      </w:r>
    </w:p>
    <w:p w:rsidR="00462950" w:rsidRPr="00462950" w:rsidRDefault="00462950" w:rsidP="00462950">
      <w:pPr>
        <w:spacing w:line="27" w:lineRule="exact"/>
        <w:rPr>
          <w:sz w:val="20"/>
          <w:szCs w:val="20"/>
          <w:lang w:val="ru-RU"/>
        </w:rPr>
      </w:pPr>
    </w:p>
    <w:p w:rsidR="00462950" w:rsidRPr="00462950" w:rsidRDefault="00462950" w:rsidP="00462950">
      <w:pPr>
        <w:spacing w:line="271" w:lineRule="auto"/>
        <w:ind w:firstLine="567"/>
        <w:jc w:val="both"/>
        <w:rPr>
          <w:sz w:val="20"/>
          <w:szCs w:val="20"/>
          <w:lang w:val="ru-RU"/>
        </w:rPr>
      </w:pPr>
      <w:r w:rsidRPr="00462950">
        <w:rPr>
          <w:sz w:val="24"/>
          <w:szCs w:val="24"/>
          <w:lang w:val="ru-RU"/>
        </w:rPr>
        <w:t>Сущность и основное назначение внеурочной деятельности заключается в обеспечении дополнительных условий для развития всех психических сфер ребенка, его интересов, склонностей, способностей обучающихся с ЗПР, организации их свободного времени.</w:t>
      </w:r>
    </w:p>
    <w:p w:rsidR="00462950" w:rsidRPr="00462950" w:rsidRDefault="00462950" w:rsidP="00462950">
      <w:pPr>
        <w:spacing w:line="18" w:lineRule="exact"/>
        <w:rPr>
          <w:sz w:val="20"/>
          <w:szCs w:val="20"/>
          <w:lang w:val="ru-RU"/>
        </w:rPr>
      </w:pPr>
    </w:p>
    <w:p w:rsidR="00462950" w:rsidRPr="00462950" w:rsidRDefault="00462950" w:rsidP="00462950">
      <w:pPr>
        <w:spacing w:line="273" w:lineRule="auto"/>
        <w:ind w:firstLine="567"/>
        <w:jc w:val="both"/>
        <w:rPr>
          <w:sz w:val="20"/>
          <w:szCs w:val="20"/>
          <w:lang w:val="ru-RU"/>
        </w:rPr>
      </w:pPr>
      <w:r w:rsidRPr="00462950">
        <w:rPr>
          <w:sz w:val="24"/>
          <w:szCs w:val="24"/>
          <w:lang w:val="ru-RU"/>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462950" w:rsidRPr="00462950" w:rsidRDefault="00462950" w:rsidP="00462950">
      <w:pPr>
        <w:spacing w:line="20" w:lineRule="exact"/>
        <w:rPr>
          <w:sz w:val="20"/>
          <w:szCs w:val="20"/>
          <w:lang w:val="ru-RU"/>
        </w:rPr>
      </w:pPr>
    </w:p>
    <w:p w:rsidR="00462950" w:rsidRPr="00462950" w:rsidRDefault="00462950" w:rsidP="00462950">
      <w:pPr>
        <w:spacing w:line="273" w:lineRule="auto"/>
        <w:ind w:firstLine="567"/>
        <w:jc w:val="both"/>
        <w:rPr>
          <w:sz w:val="20"/>
          <w:szCs w:val="20"/>
          <w:lang w:val="ru-RU"/>
        </w:rPr>
      </w:pPr>
      <w:r w:rsidRPr="00462950">
        <w:rPr>
          <w:sz w:val="24"/>
          <w:szCs w:val="24"/>
          <w:lang w:val="ru-RU"/>
        </w:rPr>
        <w:t>Внеурочная деятельность способствует социальной интеграции обучающихся путём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учётом возможностей и интересов как обучающихся с ЗПР, так и обычно развивающихся сверстников.</w:t>
      </w:r>
    </w:p>
    <w:p w:rsidR="00462950" w:rsidRPr="00462950" w:rsidRDefault="00462950" w:rsidP="00462950">
      <w:pPr>
        <w:spacing w:line="17" w:lineRule="exact"/>
        <w:rPr>
          <w:sz w:val="20"/>
          <w:szCs w:val="20"/>
          <w:lang w:val="ru-RU"/>
        </w:rPr>
      </w:pPr>
    </w:p>
    <w:p w:rsidR="00462950" w:rsidRPr="00462950" w:rsidRDefault="00462950" w:rsidP="00462950">
      <w:pPr>
        <w:spacing w:line="273" w:lineRule="auto"/>
        <w:ind w:firstLine="567"/>
        <w:jc w:val="both"/>
        <w:rPr>
          <w:sz w:val="20"/>
          <w:szCs w:val="20"/>
          <w:lang w:val="ru-RU"/>
        </w:rPr>
      </w:pPr>
      <w:r w:rsidRPr="00462950">
        <w:rPr>
          <w:b/>
          <w:bCs/>
          <w:sz w:val="24"/>
          <w:szCs w:val="24"/>
          <w:lang w:val="ru-RU"/>
        </w:rPr>
        <w:t xml:space="preserve">Основными целями </w:t>
      </w:r>
      <w:r w:rsidRPr="00462950">
        <w:rPr>
          <w:sz w:val="24"/>
          <w:szCs w:val="24"/>
          <w:lang w:val="ru-RU"/>
        </w:rPr>
        <w:t>внеурочной деятельности являются создание условий для достижения</w:t>
      </w:r>
      <w:r w:rsidRPr="00462950">
        <w:rPr>
          <w:b/>
          <w:bCs/>
          <w:sz w:val="24"/>
          <w:szCs w:val="24"/>
          <w:lang w:val="ru-RU"/>
        </w:rPr>
        <w:t xml:space="preserve"> </w:t>
      </w:r>
      <w:r w:rsidRPr="00462950">
        <w:rPr>
          <w:sz w:val="24"/>
          <w:szCs w:val="24"/>
          <w:lang w:val="ru-RU"/>
        </w:rPr>
        <w:t>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62950" w:rsidRPr="00462950" w:rsidRDefault="00462950" w:rsidP="00462950">
      <w:pPr>
        <w:spacing w:line="12" w:lineRule="exact"/>
        <w:rPr>
          <w:sz w:val="20"/>
          <w:szCs w:val="20"/>
          <w:lang w:val="ru-RU"/>
        </w:rPr>
      </w:pPr>
    </w:p>
    <w:p w:rsidR="00462950" w:rsidRDefault="00462950" w:rsidP="00462950">
      <w:pPr>
        <w:ind w:left="560"/>
        <w:rPr>
          <w:sz w:val="20"/>
          <w:szCs w:val="20"/>
        </w:rPr>
      </w:pPr>
      <w:r>
        <w:rPr>
          <w:b/>
          <w:bCs/>
          <w:sz w:val="24"/>
          <w:szCs w:val="24"/>
        </w:rPr>
        <w:t>Основные задачи:</w:t>
      </w:r>
    </w:p>
    <w:p w:rsidR="00462950" w:rsidRDefault="00462950" w:rsidP="00462950">
      <w:pPr>
        <w:spacing w:line="48" w:lineRule="exact"/>
        <w:rPr>
          <w:sz w:val="20"/>
          <w:szCs w:val="20"/>
        </w:rPr>
      </w:pPr>
    </w:p>
    <w:p w:rsidR="00462950" w:rsidRPr="00462950" w:rsidRDefault="00462950" w:rsidP="0080615D">
      <w:pPr>
        <w:numPr>
          <w:ilvl w:val="0"/>
          <w:numId w:val="137"/>
        </w:numPr>
        <w:tabs>
          <w:tab w:val="left" w:pos="701"/>
        </w:tabs>
        <w:spacing w:line="265" w:lineRule="auto"/>
        <w:ind w:firstLine="560"/>
        <w:rPr>
          <w:sz w:val="24"/>
          <w:szCs w:val="24"/>
          <w:lang w:val="ru-RU"/>
        </w:rPr>
      </w:pPr>
      <w:r w:rsidRPr="00462950">
        <w:rPr>
          <w:sz w:val="24"/>
          <w:szCs w:val="24"/>
          <w:lang w:val="ru-RU"/>
        </w:rPr>
        <w:t>коррекция всех компонентов психофизического, интеллектуального, личностного развития обучающихся с ЗПР с учётом их возрастных и индивидуальных особенностей;</w:t>
      </w:r>
    </w:p>
    <w:p w:rsidR="00462950" w:rsidRPr="00462950" w:rsidRDefault="00462950" w:rsidP="00462950">
      <w:pPr>
        <w:spacing w:line="12" w:lineRule="exact"/>
        <w:rPr>
          <w:sz w:val="24"/>
          <w:szCs w:val="24"/>
          <w:lang w:val="ru-RU"/>
        </w:rPr>
      </w:pPr>
    </w:p>
    <w:p w:rsidR="00462950" w:rsidRPr="00462950" w:rsidRDefault="00462950" w:rsidP="0080615D">
      <w:pPr>
        <w:numPr>
          <w:ilvl w:val="0"/>
          <w:numId w:val="137"/>
        </w:numPr>
        <w:tabs>
          <w:tab w:val="left" w:pos="700"/>
        </w:tabs>
        <w:ind w:left="700" w:hanging="140"/>
        <w:rPr>
          <w:sz w:val="24"/>
          <w:szCs w:val="24"/>
          <w:lang w:val="ru-RU"/>
        </w:rPr>
      </w:pPr>
      <w:r w:rsidRPr="00462950">
        <w:rPr>
          <w:sz w:val="24"/>
          <w:szCs w:val="24"/>
          <w:lang w:val="ru-RU"/>
        </w:rPr>
        <w:t>развитие активности, самостоятельности и независимости в повседневной жизни;</w:t>
      </w:r>
    </w:p>
    <w:p w:rsidR="00462950" w:rsidRPr="00462950" w:rsidRDefault="00462950" w:rsidP="00462950">
      <w:pPr>
        <w:spacing w:line="55" w:lineRule="exact"/>
        <w:rPr>
          <w:sz w:val="24"/>
          <w:szCs w:val="24"/>
          <w:lang w:val="ru-RU"/>
        </w:rPr>
      </w:pPr>
    </w:p>
    <w:p w:rsidR="00462950" w:rsidRPr="00462950" w:rsidRDefault="00462950" w:rsidP="0080615D">
      <w:pPr>
        <w:numPr>
          <w:ilvl w:val="0"/>
          <w:numId w:val="137"/>
        </w:numPr>
        <w:tabs>
          <w:tab w:val="left" w:pos="744"/>
        </w:tabs>
        <w:spacing w:line="264" w:lineRule="auto"/>
        <w:ind w:right="20" w:firstLine="560"/>
        <w:rPr>
          <w:sz w:val="24"/>
          <w:szCs w:val="24"/>
          <w:lang w:val="ru-RU"/>
        </w:rPr>
      </w:pPr>
      <w:r w:rsidRPr="00462950">
        <w:rPr>
          <w:sz w:val="24"/>
          <w:szCs w:val="24"/>
          <w:lang w:val="ru-RU"/>
        </w:rPr>
        <w:t xml:space="preserve">развитие возможных избирательных способностей и интересов </w:t>
      </w:r>
      <w:proofErr w:type="gramStart"/>
      <w:r w:rsidRPr="00462950">
        <w:rPr>
          <w:sz w:val="24"/>
          <w:szCs w:val="24"/>
          <w:lang w:val="ru-RU"/>
        </w:rPr>
        <w:t>обучающегося</w:t>
      </w:r>
      <w:proofErr w:type="gramEnd"/>
      <w:r w:rsidRPr="00462950">
        <w:rPr>
          <w:sz w:val="24"/>
          <w:szCs w:val="24"/>
          <w:lang w:val="ru-RU"/>
        </w:rPr>
        <w:t xml:space="preserve"> в разных видах деятельности;</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37"/>
        </w:numPr>
        <w:tabs>
          <w:tab w:val="left" w:pos="713"/>
        </w:tabs>
        <w:spacing w:line="264" w:lineRule="auto"/>
        <w:ind w:firstLine="560"/>
        <w:rPr>
          <w:sz w:val="24"/>
          <w:szCs w:val="24"/>
          <w:lang w:val="ru-RU"/>
        </w:rPr>
      </w:pPr>
      <w:r w:rsidRPr="00462950">
        <w:rPr>
          <w:sz w:val="24"/>
          <w:szCs w:val="24"/>
          <w:lang w:val="ru-RU"/>
        </w:rPr>
        <w:t>формирование основ нравственного самосознания личности, умения правильно оценивать окружающее и самих себя,</w:t>
      </w:r>
    </w:p>
    <w:p w:rsidR="00462950" w:rsidRPr="00462950" w:rsidRDefault="00462950" w:rsidP="00462950">
      <w:pPr>
        <w:spacing w:line="16" w:lineRule="exact"/>
        <w:rPr>
          <w:sz w:val="24"/>
          <w:szCs w:val="24"/>
          <w:lang w:val="ru-RU"/>
        </w:rPr>
      </w:pPr>
    </w:p>
    <w:p w:rsidR="00462950" w:rsidRPr="00462950" w:rsidRDefault="00462950" w:rsidP="0080615D">
      <w:pPr>
        <w:numPr>
          <w:ilvl w:val="0"/>
          <w:numId w:val="137"/>
        </w:numPr>
        <w:tabs>
          <w:tab w:val="left" w:pos="700"/>
        </w:tabs>
        <w:ind w:left="700" w:hanging="140"/>
        <w:rPr>
          <w:sz w:val="24"/>
          <w:szCs w:val="24"/>
          <w:lang w:val="ru-RU"/>
        </w:rPr>
      </w:pPr>
      <w:r w:rsidRPr="00462950">
        <w:rPr>
          <w:sz w:val="24"/>
          <w:szCs w:val="24"/>
          <w:lang w:val="ru-RU"/>
        </w:rPr>
        <w:t>формирование эстетических потребностей, ценностей и чувств;</w:t>
      </w:r>
    </w:p>
    <w:p w:rsidR="00462950" w:rsidRPr="00462950" w:rsidRDefault="00462950" w:rsidP="00462950">
      <w:pPr>
        <w:spacing w:line="53" w:lineRule="exact"/>
        <w:rPr>
          <w:sz w:val="24"/>
          <w:szCs w:val="24"/>
          <w:lang w:val="ru-RU"/>
        </w:rPr>
      </w:pPr>
    </w:p>
    <w:p w:rsidR="00462950" w:rsidRPr="00462950" w:rsidRDefault="00462950" w:rsidP="0080615D">
      <w:pPr>
        <w:numPr>
          <w:ilvl w:val="0"/>
          <w:numId w:val="137"/>
        </w:numPr>
        <w:tabs>
          <w:tab w:val="left" w:pos="766"/>
        </w:tabs>
        <w:spacing w:line="264" w:lineRule="auto"/>
        <w:ind w:firstLine="560"/>
        <w:rPr>
          <w:sz w:val="24"/>
          <w:szCs w:val="24"/>
          <w:lang w:val="ru-RU"/>
        </w:rPr>
      </w:pPr>
      <w:r w:rsidRPr="00462950">
        <w:rPr>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462950" w:rsidRPr="00462950" w:rsidRDefault="00462950" w:rsidP="00462950">
      <w:pPr>
        <w:spacing w:line="14" w:lineRule="exact"/>
        <w:rPr>
          <w:sz w:val="24"/>
          <w:szCs w:val="24"/>
          <w:lang w:val="ru-RU"/>
        </w:rPr>
      </w:pPr>
    </w:p>
    <w:p w:rsidR="00462950" w:rsidRPr="00462950" w:rsidRDefault="00462950" w:rsidP="0080615D">
      <w:pPr>
        <w:numPr>
          <w:ilvl w:val="0"/>
          <w:numId w:val="137"/>
        </w:numPr>
        <w:tabs>
          <w:tab w:val="left" w:pos="700"/>
        </w:tabs>
        <w:ind w:left="700" w:hanging="140"/>
        <w:rPr>
          <w:sz w:val="24"/>
          <w:szCs w:val="24"/>
          <w:lang w:val="ru-RU"/>
        </w:rPr>
      </w:pPr>
      <w:r w:rsidRPr="00462950">
        <w:rPr>
          <w:sz w:val="24"/>
          <w:szCs w:val="24"/>
          <w:lang w:val="ru-RU"/>
        </w:rPr>
        <w:t>расширение представлений обучающегося о мире и о себе, его социального опыта;</w:t>
      </w:r>
    </w:p>
    <w:p w:rsidR="00462950" w:rsidRPr="00462950" w:rsidRDefault="00462950" w:rsidP="00462950">
      <w:pPr>
        <w:spacing w:line="43" w:lineRule="exact"/>
        <w:rPr>
          <w:sz w:val="24"/>
          <w:szCs w:val="24"/>
          <w:lang w:val="ru-RU"/>
        </w:rPr>
      </w:pPr>
    </w:p>
    <w:p w:rsidR="00462950" w:rsidRPr="00462950" w:rsidRDefault="00462950" w:rsidP="0080615D">
      <w:pPr>
        <w:numPr>
          <w:ilvl w:val="0"/>
          <w:numId w:val="137"/>
        </w:numPr>
        <w:tabs>
          <w:tab w:val="left" w:pos="700"/>
        </w:tabs>
        <w:ind w:left="700" w:hanging="140"/>
        <w:rPr>
          <w:sz w:val="24"/>
          <w:szCs w:val="24"/>
          <w:lang w:val="ru-RU"/>
        </w:rPr>
      </w:pPr>
      <w:r w:rsidRPr="00462950">
        <w:rPr>
          <w:sz w:val="24"/>
          <w:szCs w:val="24"/>
          <w:lang w:val="ru-RU"/>
        </w:rPr>
        <w:t>формирование положительного отношения к базовым общественным ценностям;</w:t>
      </w:r>
    </w:p>
    <w:p w:rsidR="00462950" w:rsidRPr="00462950" w:rsidRDefault="00462950" w:rsidP="00462950">
      <w:pPr>
        <w:spacing w:line="53" w:lineRule="exact"/>
        <w:rPr>
          <w:sz w:val="24"/>
          <w:szCs w:val="24"/>
          <w:lang w:val="ru-RU"/>
        </w:rPr>
      </w:pPr>
    </w:p>
    <w:p w:rsidR="00462950" w:rsidRPr="00462950" w:rsidRDefault="00462950" w:rsidP="0080615D">
      <w:pPr>
        <w:numPr>
          <w:ilvl w:val="0"/>
          <w:numId w:val="137"/>
        </w:numPr>
        <w:tabs>
          <w:tab w:val="left" w:pos="708"/>
        </w:tabs>
        <w:spacing w:line="264" w:lineRule="auto"/>
        <w:ind w:right="20" w:firstLine="560"/>
        <w:rPr>
          <w:sz w:val="24"/>
          <w:szCs w:val="24"/>
          <w:lang w:val="ru-RU"/>
        </w:rPr>
      </w:pPr>
      <w:r w:rsidRPr="00462950">
        <w:rPr>
          <w:sz w:val="24"/>
          <w:szCs w:val="24"/>
          <w:lang w:val="ru-RU"/>
        </w:rPr>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462950" w:rsidRPr="00462950" w:rsidRDefault="00462950" w:rsidP="00462950">
      <w:pPr>
        <w:spacing w:line="26" w:lineRule="exact"/>
        <w:rPr>
          <w:sz w:val="24"/>
          <w:szCs w:val="24"/>
          <w:lang w:val="ru-RU"/>
        </w:rPr>
      </w:pPr>
    </w:p>
    <w:p w:rsidR="00462950" w:rsidRPr="00462950" w:rsidRDefault="00462950" w:rsidP="0080615D">
      <w:pPr>
        <w:numPr>
          <w:ilvl w:val="0"/>
          <w:numId w:val="137"/>
        </w:numPr>
        <w:tabs>
          <w:tab w:val="left" w:pos="696"/>
        </w:tabs>
        <w:spacing w:line="264" w:lineRule="auto"/>
        <w:ind w:firstLine="560"/>
        <w:rPr>
          <w:sz w:val="24"/>
          <w:szCs w:val="24"/>
          <w:lang w:val="ru-RU"/>
        </w:rPr>
      </w:pPr>
      <w:r w:rsidRPr="00462950">
        <w:rPr>
          <w:sz w:val="24"/>
          <w:szCs w:val="24"/>
          <w:lang w:val="ru-RU"/>
        </w:rPr>
        <w:lastRenderedPageBreak/>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462950" w:rsidRPr="00462950" w:rsidRDefault="00462950" w:rsidP="00462950">
      <w:pPr>
        <w:spacing w:line="28" w:lineRule="exact"/>
        <w:rPr>
          <w:sz w:val="24"/>
          <w:szCs w:val="24"/>
          <w:lang w:val="ru-RU"/>
        </w:rPr>
      </w:pPr>
    </w:p>
    <w:p w:rsidR="00462950" w:rsidRPr="00462950" w:rsidRDefault="00462950" w:rsidP="0080615D">
      <w:pPr>
        <w:numPr>
          <w:ilvl w:val="0"/>
          <w:numId w:val="137"/>
        </w:numPr>
        <w:tabs>
          <w:tab w:val="left" w:pos="708"/>
        </w:tabs>
        <w:spacing w:line="264" w:lineRule="auto"/>
        <w:ind w:firstLine="560"/>
        <w:rPr>
          <w:sz w:val="24"/>
          <w:szCs w:val="24"/>
          <w:lang w:val="ru-RU"/>
        </w:rPr>
      </w:pPr>
      <w:r w:rsidRPr="00462950">
        <w:rPr>
          <w:sz w:val="24"/>
          <w:szCs w:val="24"/>
          <w:lang w:val="ru-RU"/>
        </w:rPr>
        <w:t>развитие доброжелательности и эмоциональной отзывчивости, понимания других людей и сопереживания им.</w:t>
      </w:r>
    </w:p>
    <w:p w:rsidR="00462950" w:rsidRPr="00462950" w:rsidRDefault="00462950" w:rsidP="00462950">
      <w:pPr>
        <w:spacing w:line="43" w:lineRule="exact"/>
        <w:rPr>
          <w:sz w:val="24"/>
          <w:szCs w:val="24"/>
          <w:lang w:val="ru-RU"/>
        </w:rPr>
      </w:pPr>
    </w:p>
    <w:p w:rsidR="00462950" w:rsidRPr="00462950" w:rsidRDefault="00462950" w:rsidP="00462950">
      <w:pPr>
        <w:ind w:left="560"/>
        <w:rPr>
          <w:sz w:val="24"/>
          <w:szCs w:val="24"/>
          <w:lang w:val="ru-RU"/>
        </w:rPr>
      </w:pPr>
      <w:r w:rsidRPr="00462950">
        <w:rPr>
          <w:b/>
          <w:bCs/>
          <w:sz w:val="24"/>
          <w:szCs w:val="24"/>
          <w:lang w:val="ru-RU"/>
        </w:rPr>
        <w:t xml:space="preserve">Принципы </w:t>
      </w:r>
      <w:r w:rsidRPr="00462950">
        <w:rPr>
          <w:sz w:val="24"/>
          <w:szCs w:val="24"/>
          <w:lang w:val="ru-RU"/>
        </w:rPr>
        <w:t>программы внеурочной деятельности.</w:t>
      </w:r>
    </w:p>
    <w:p w:rsidR="00462950" w:rsidRPr="00462950" w:rsidRDefault="00462950" w:rsidP="00462950">
      <w:pPr>
        <w:spacing w:line="73" w:lineRule="exact"/>
        <w:rPr>
          <w:sz w:val="24"/>
          <w:szCs w:val="24"/>
          <w:lang w:val="ru-RU"/>
        </w:rPr>
      </w:pPr>
    </w:p>
    <w:p w:rsidR="00462950" w:rsidRPr="00462950" w:rsidRDefault="00462950" w:rsidP="00462950">
      <w:pPr>
        <w:spacing w:line="271" w:lineRule="auto"/>
        <w:ind w:left="560" w:right="4380"/>
        <w:rPr>
          <w:sz w:val="24"/>
          <w:szCs w:val="24"/>
          <w:lang w:val="ru-RU"/>
        </w:rPr>
      </w:pPr>
      <w:proofErr w:type="gramStart"/>
      <w:r>
        <w:rPr>
          <w:rFonts w:ascii="Symbol" w:eastAsia="Symbol" w:hAnsi="Symbol" w:cs="Symbol"/>
          <w:sz w:val="24"/>
          <w:szCs w:val="24"/>
        </w:rPr>
        <w:t></w:t>
      </w:r>
      <w:r w:rsidRPr="00462950">
        <w:rPr>
          <w:sz w:val="24"/>
          <w:szCs w:val="24"/>
          <w:lang w:val="ru-RU"/>
        </w:rPr>
        <w:t xml:space="preserve"> Включение учащихся в активную деятельность.</w:t>
      </w:r>
      <w:proofErr w:type="gramEnd"/>
      <w:r w:rsidRPr="00462950">
        <w:rPr>
          <w:sz w:val="24"/>
          <w:szCs w:val="24"/>
          <w:lang w:val="ru-RU"/>
        </w:rPr>
        <w:t xml:space="preserve"> </w:t>
      </w:r>
      <w:proofErr w:type="gramStart"/>
      <w:r>
        <w:rPr>
          <w:rFonts w:ascii="Symbol" w:eastAsia="Symbol" w:hAnsi="Symbol" w:cs="Symbol"/>
          <w:sz w:val="24"/>
          <w:szCs w:val="24"/>
        </w:rPr>
        <w:t></w:t>
      </w:r>
      <w:r w:rsidRPr="00462950">
        <w:rPr>
          <w:sz w:val="24"/>
          <w:szCs w:val="24"/>
          <w:lang w:val="ru-RU"/>
        </w:rPr>
        <w:t xml:space="preserve"> Доступность и наглядность.</w:t>
      </w:r>
      <w:proofErr w:type="gramEnd"/>
    </w:p>
    <w:p w:rsidR="00462950" w:rsidRPr="00462950" w:rsidRDefault="00462950" w:rsidP="00462950">
      <w:pPr>
        <w:spacing w:line="2" w:lineRule="exact"/>
        <w:rPr>
          <w:sz w:val="24"/>
          <w:szCs w:val="24"/>
          <w:lang w:val="ru-RU"/>
        </w:rPr>
      </w:pPr>
    </w:p>
    <w:p w:rsidR="00462950" w:rsidRPr="00462950" w:rsidRDefault="00462950" w:rsidP="00462950">
      <w:pPr>
        <w:ind w:left="560"/>
        <w:rPr>
          <w:sz w:val="24"/>
          <w:szCs w:val="24"/>
          <w:lang w:val="ru-RU"/>
        </w:rPr>
      </w:pPr>
      <w:proofErr w:type="gramStart"/>
      <w:r>
        <w:rPr>
          <w:rFonts w:ascii="Symbol" w:eastAsia="Symbol" w:hAnsi="Symbol" w:cs="Symbol"/>
          <w:sz w:val="24"/>
          <w:szCs w:val="24"/>
        </w:rPr>
        <w:t></w:t>
      </w:r>
      <w:r w:rsidRPr="00462950">
        <w:rPr>
          <w:sz w:val="24"/>
          <w:szCs w:val="24"/>
          <w:lang w:val="ru-RU"/>
        </w:rPr>
        <w:t xml:space="preserve"> Связь теории с практикой.</w:t>
      </w:r>
      <w:proofErr w:type="gramEnd"/>
    </w:p>
    <w:p w:rsidR="00462950" w:rsidRPr="00462950" w:rsidRDefault="00462950" w:rsidP="00462950">
      <w:pPr>
        <w:spacing w:line="42" w:lineRule="exact"/>
        <w:rPr>
          <w:sz w:val="24"/>
          <w:szCs w:val="24"/>
          <w:lang w:val="ru-RU"/>
        </w:rPr>
      </w:pPr>
    </w:p>
    <w:p w:rsidR="00462950" w:rsidRPr="00462950" w:rsidRDefault="00462950" w:rsidP="00462950">
      <w:pPr>
        <w:ind w:left="560"/>
        <w:rPr>
          <w:sz w:val="24"/>
          <w:szCs w:val="24"/>
          <w:lang w:val="ru-RU"/>
        </w:rPr>
      </w:pPr>
      <w:proofErr w:type="gramStart"/>
      <w:r>
        <w:rPr>
          <w:rFonts w:ascii="Symbol" w:eastAsia="Symbol" w:hAnsi="Symbol" w:cs="Symbol"/>
          <w:sz w:val="24"/>
          <w:szCs w:val="24"/>
        </w:rPr>
        <w:t></w:t>
      </w:r>
      <w:r w:rsidR="00E976B3">
        <w:rPr>
          <w:sz w:val="24"/>
          <w:szCs w:val="24"/>
          <w:lang w:val="ru-RU"/>
        </w:rPr>
        <w:t xml:space="preserve"> Учёт возраст</w:t>
      </w:r>
      <w:r w:rsidRPr="00462950">
        <w:rPr>
          <w:sz w:val="24"/>
          <w:szCs w:val="24"/>
          <w:lang w:val="ru-RU"/>
        </w:rPr>
        <w:t>ных и психофизических особенностей.</w:t>
      </w:r>
      <w:proofErr w:type="gramEnd"/>
    </w:p>
    <w:p w:rsidR="00462950" w:rsidRPr="00462950" w:rsidRDefault="00462950" w:rsidP="0080615D">
      <w:pPr>
        <w:numPr>
          <w:ilvl w:val="0"/>
          <w:numId w:val="138"/>
        </w:numPr>
        <w:tabs>
          <w:tab w:val="left" w:pos="760"/>
        </w:tabs>
        <w:spacing w:line="238" w:lineRule="auto"/>
        <w:ind w:left="760" w:hanging="200"/>
        <w:rPr>
          <w:rFonts w:ascii="Symbol" w:eastAsia="Symbol" w:hAnsi="Symbol" w:cs="Symbol"/>
          <w:sz w:val="24"/>
          <w:szCs w:val="24"/>
          <w:lang w:val="ru-RU"/>
        </w:rPr>
      </w:pPr>
      <w:r w:rsidRPr="00462950">
        <w:rPr>
          <w:sz w:val="24"/>
          <w:szCs w:val="24"/>
          <w:lang w:val="ru-RU"/>
        </w:rPr>
        <w:t>Сочетание индивидуальных и коллективных форм деятельности.</w:t>
      </w:r>
    </w:p>
    <w:p w:rsidR="00462950" w:rsidRPr="00462950" w:rsidRDefault="00462950" w:rsidP="00462950">
      <w:pPr>
        <w:spacing w:line="31" w:lineRule="exact"/>
        <w:rPr>
          <w:sz w:val="20"/>
          <w:szCs w:val="20"/>
          <w:lang w:val="ru-RU"/>
        </w:rPr>
      </w:pPr>
    </w:p>
    <w:p w:rsidR="00462950" w:rsidRPr="00462950" w:rsidRDefault="00462950" w:rsidP="00462950">
      <w:pPr>
        <w:tabs>
          <w:tab w:val="left" w:pos="8600"/>
        </w:tabs>
        <w:ind w:left="560"/>
        <w:rPr>
          <w:sz w:val="20"/>
          <w:szCs w:val="20"/>
          <w:lang w:val="ru-RU"/>
        </w:rPr>
      </w:pPr>
      <w:proofErr w:type="gramStart"/>
      <w:r>
        <w:rPr>
          <w:rFonts w:ascii="Symbol" w:eastAsia="Symbol" w:hAnsi="Symbol" w:cs="Symbol"/>
          <w:sz w:val="24"/>
          <w:szCs w:val="24"/>
        </w:rPr>
        <w:t></w:t>
      </w:r>
      <w:r w:rsidRPr="00462950">
        <w:rPr>
          <w:sz w:val="24"/>
          <w:szCs w:val="24"/>
          <w:lang w:val="ru-RU"/>
        </w:rPr>
        <w:t xml:space="preserve"> Целенаправленность и последовательность деятельности (от простого к</w:t>
      </w:r>
      <w:r w:rsidRPr="00462950">
        <w:rPr>
          <w:sz w:val="20"/>
          <w:szCs w:val="20"/>
          <w:lang w:val="ru-RU"/>
        </w:rPr>
        <w:tab/>
      </w:r>
      <w:r w:rsidRPr="00462950">
        <w:rPr>
          <w:sz w:val="24"/>
          <w:szCs w:val="24"/>
          <w:lang w:val="ru-RU"/>
        </w:rPr>
        <w:t>сложному).</w:t>
      </w:r>
      <w:proofErr w:type="gramEnd"/>
    </w:p>
    <w:p w:rsidR="00462950" w:rsidRPr="00462950" w:rsidRDefault="00462950" w:rsidP="00462950">
      <w:pPr>
        <w:spacing w:line="46" w:lineRule="exact"/>
        <w:rPr>
          <w:sz w:val="20"/>
          <w:szCs w:val="20"/>
          <w:lang w:val="ru-RU"/>
        </w:rPr>
      </w:pPr>
    </w:p>
    <w:p w:rsidR="00462950" w:rsidRPr="00462950" w:rsidRDefault="00462950" w:rsidP="00462950">
      <w:pPr>
        <w:ind w:left="560"/>
        <w:rPr>
          <w:sz w:val="20"/>
          <w:szCs w:val="20"/>
          <w:lang w:val="ru-RU"/>
        </w:rPr>
      </w:pPr>
      <w:r w:rsidRPr="00462950">
        <w:rPr>
          <w:b/>
          <w:bCs/>
          <w:sz w:val="24"/>
          <w:szCs w:val="24"/>
          <w:lang w:val="ru-RU"/>
        </w:rPr>
        <w:t>Направления, формы и виды организации внеурочной деятельности</w:t>
      </w:r>
    </w:p>
    <w:p w:rsidR="00462950" w:rsidRPr="00462950" w:rsidRDefault="00462950" w:rsidP="00462950">
      <w:pPr>
        <w:spacing w:line="51" w:lineRule="exact"/>
        <w:rPr>
          <w:sz w:val="20"/>
          <w:szCs w:val="20"/>
          <w:lang w:val="ru-RU"/>
        </w:rPr>
      </w:pPr>
    </w:p>
    <w:p w:rsidR="00462950" w:rsidRPr="00462950" w:rsidRDefault="00462950" w:rsidP="00462950">
      <w:pPr>
        <w:spacing w:line="271" w:lineRule="auto"/>
        <w:ind w:firstLine="567"/>
        <w:jc w:val="both"/>
        <w:rPr>
          <w:sz w:val="20"/>
          <w:szCs w:val="20"/>
          <w:lang w:val="ru-RU"/>
        </w:rPr>
      </w:pPr>
      <w:r w:rsidRPr="00462950">
        <w:rPr>
          <w:sz w:val="24"/>
          <w:szCs w:val="24"/>
          <w:lang w:val="ru-RU"/>
        </w:rPr>
        <w:t xml:space="preserve">Направления и виды внеурочной деятельности определяются ОУ в соответствии с адаптированной основной образовательной программой начального общего образования для </w:t>
      </w:r>
      <w:proofErr w:type="gramStart"/>
      <w:r w:rsidRPr="00462950">
        <w:rPr>
          <w:sz w:val="24"/>
          <w:szCs w:val="24"/>
          <w:lang w:val="ru-RU"/>
        </w:rPr>
        <w:t>обучающихся</w:t>
      </w:r>
      <w:proofErr w:type="gramEnd"/>
      <w:r w:rsidRPr="00462950">
        <w:rPr>
          <w:sz w:val="24"/>
          <w:szCs w:val="24"/>
          <w:lang w:val="ru-RU"/>
        </w:rPr>
        <w:t xml:space="preserve"> с ЗПР. Подбор направлений, форм и видов деятельности должен обеспечить достижение планируемых результатов обучающихся в соответствии с АООП НОО с ЗПР.</w:t>
      </w:r>
    </w:p>
    <w:p w:rsidR="00462950" w:rsidRPr="00462950" w:rsidRDefault="00462950" w:rsidP="00462950">
      <w:pPr>
        <w:spacing w:line="23"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62950" w:rsidRPr="00462950" w:rsidRDefault="00462950" w:rsidP="00462950">
      <w:pPr>
        <w:spacing w:line="19" w:lineRule="exact"/>
        <w:rPr>
          <w:sz w:val="20"/>
          <w:szCs w:val="20"/>
          <w:lang w:val="ru-RU"/>
        </w:rPr>
      </w:pPr>
    </w:p>
    <w:p w:rsidR="00E976B3" w:rsidRDefault="00462950" w:rsidP="00241595">
      <w:pPr>
        <w:spacing w:line="271" w:lineRule="auto"/>
        <w:ind w:firstLine="567"/>
        <w:jc w:val="both"/>
        <w:rPr>
          <w:sz w:val="20"/>
          <w:szCs w:val="20"/>
          <w:lang w:val="ru-RU"/>
        </w:rPr>
      </w:pPr>
      <w:r w:rsidRPr="00462950">
        <w:rPr>
          <w:sz w:val="24"/>
          <w:szCs w:val="24"/>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241595" w:rsidRPr="00241595" w:rsidRDefault="00241595" w:rsidP="00241595">
      <w:pPr>
        <w:spacing w:line="271" w:lineRule="auto"/>
        <w:ind w:firstLine="567"/>
        <w:jc w:val="both"/>
        <w:rPr>
          <w:sz w:val="20"/>
          <w:szCs w:val="20"/>
          <w:lang w:val="ru-RU"/>
        </w:rPr>
      </w:pPr>
    </w:p>
    <w:p w:rsidR="00462950" w:rsidRPr="00462950" w:rsidRDefault="00462950" w:rsidP="00462950">
      <w:pPr>
        <w:ind w:left="560"/>
        <w:rPr>
          <w:sz w:val="20"/>
          <w:szCs w:val="20"/>
          <w:lang w:val="ru-RU"/>
        </w:rPr>
      </w:pPr>
      <w:r w:rsidRPr="00462950">
        <w:rPr>
          <w:b/>
          <w:bCs/>
          <w:sz w:val="24"/>
          <w:szCs w:val="24"/>
          <w:lang w:val="ru-RU"/>
        </w:rPr>
        <w:t>Внеурочная деятельно</w:t>
      </w:r>
      <w:r w:rsidR="00B32C1B">
        <w:rPr>
          <w:b/>
          <w:bCs/>
          <w:sz w:val="24"/>
          <w:szCs w:val="24"/>
          <w:lang w:val="ru-RU"/>
        </w:rPr>
        <w:t xml:space="preserve">сть в ОУ </w:t>
      </w:r>
      <w:r w:rsidRPr="00462950">
        <w:rPr>
          <w:b/>
          <w:bCs/>
          <w:sz w:val="24"/>
          <w:szCs w:val="24"/>
          <w:lang w:val="ru-RU"/>
        </w:rPr>
        <w:t>организуется по следующим направлениям:</w:t>
      </w:r>
    </w:p>
    <w:p w:rsidR="00462950" w:rsidRPr="00462950" w:rsidRDefault="00462950" w:rsidP="00462950">
      <w:pPr>
        <w:spacing w:line="48" w:lineRule="exact"/>
        <w:rPr>
          <w:sz w:val="20"/>
          <w:szCs w:val="20"/>
          <w:lang w:val="ru-RU"/>
        </w:rPr>
      </w:pPr>
    </w:p>
    <w:p w:rsidR="00462950" w:rsidRPr="00462950" w:rsidRDefault="00462950" w:rsidP="00462950">
      <w:pPr>
        <w:spacing w:line="274" w:lineRule="auto"/>
        <w:ind w:firstLine="567"/>
        <w:jc w:val="both"/>
        <w:rPr>
          <w:sz w:val="20"/>
          <w:szCs w:val="20"/>
          <w:lang w:val="ru-RU"/>
        </w:rPr>
      </w:pPr>
      <w:r w:rsidRPr="00462950">
        <w:rPr>
          <w:b/>
          <w:bCs/>
          <w:i/>
          <w:iCs/>
          <w:sz w:val="24"/>
          <w:szCs w:val="24"/>
          <w:lang w:val="ru-RU"/>
        </w:rPr>
        <w:t xml:space="preserve">Спортивно-оздоровительное. </w:t>
      </w:r>
      <w:r w:rsidRPr="00462950">
        <w:rPr>
          <w:sz w:val="24"/>
          <w:szCs w:val="24"/>
          <w:lang w:val="ru-RU"/>
        </w:rPr>
        <w:t>Целесообразность данного направления заключается в</w:t>
      </w:r>
      <w:r w:rsidRPr="00462950">
        <w:rPr>
          <w:b/>
          <w:bCs/>
          <w:i/>
          <w:iCs/>
          <w:sz w:val="24"/>
          <w:szCs w:val="24"/>
          <w:lang w:val="ru-RU"/>
        </w:rPr>
        <w:t xml:space="preserve"> </w:t>
      </w:r>
      <w:r w:rsidRPr="00462950">
        <w:rPr>
          <w:sz w:val="24"/>
          <w:szCs w:val="24"/>
          <w:lang w:val="ru-RU"/>
        </w:rPr>
        <w:t>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62950" w:rsidRPr="00462950" w:rsidRDefault="00462950" w:rsidP="00462950">
      <w:pPr>
        <w:spacing w:line="9" w:lineRule="exact"/>
        <w:rPr>
          <w:sz w:val="20"/>
          <w:szCs w:val="20"/>
          <w:lang w:val="ru-RU"/>
        </w:rPr>
      </w:pPr>
    </w:p>
    <w:p w:rsidR="00462950" w:rsidRPr="00462950" w:rsidRDefault="00462950" w:rsidP="00462950">
      <w:pPr>
        <w:ind w:left="560"/>
        <w:rPr>
          <w:sz w:val="20"/>
          <w:szCs w:val="20"/>
          <w:lang w:val="ru-RU"/>
        </w:rPr>
      </w:pPr>
      <w:r w:rsidRPr="00462950">
        <w:rPr>
          <w:b/>
          <w:bCs/>
          <w:sz w:val="24"/>
          <w:szCs w:val="24"/>
          <w:lang w:val="ru-RU"/>
        </w:rPr>
        <w:t>Основные задачи:</w:t>
      </w:r>
    </w:p>
    <w:p w:rsidR="00462950" w:rsidRPr="00462950" w:rsidRDefault="00462950" w:rsidP="00462950">
      <w:pPr>
        <w:spacing w:line="36"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Формирование культуры здорового и безопасного образа жизни.</w:t>
      </w:r>
    </w:p>
    <w:p w:rsidR="00462950" w:rsidRPr="00462950" w:rsidRDefault="00462950" w:rsidP="00462950">
      <w:pPr>
        <w:spacing w:line="56" w:lineRule="exact"/>
        <w:rPr>
          <w:sz w:val="20"/>
          <w:szCs w:val="20"/>
          <w:lang w:val="ru-RU"/>
        </w:rPr>
      </w:pPr>
    </w:p>
    <w:p w:rsidR="00462950" w:rsidRPr="00462950" w:rsidRDefault="00462950" w:rsidP="00462950">
      <w:pPr>
        <w:spacing w:line="264" w:lineRule="auto"/>
        <w:ind w:firstLine="567"/>
        <w:jc w:val="both"/>
        <w:rPr>
          <w:sz w:val="20"/>
          <w:szCs w:val="20"/>
          <w:lang w:val="ru-RU"/>
        </w:rPr>
      </w:pPr>
      <w:r w:rsidRPr="00462950">
        <w:rPr>
          <w:sz w:val="24"/>
          <w:szCs w:val="24"/>
          <w:lang w:val="ru-RU"/>
        </w:rPr>
        <w:t>Использование оптимальных двигательных режимов для детей с учетом их возрастных, психологических и иных особенностей.</w:t>
      </w:r>
    </w:p>
    <w:p w:rsidR="00462950" w:rsidRPr="00462950" w:rsidRDefault="00462950" w:rsidP="00462950">
      <w:pPr>
        <w:spacing w:line="14"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Развитие потребности в занятиях физической культурой и спортом.</w:t>
      </w:r>
    </w:p>
    <w:p w:rsidR="00462950" w:rsidRPr="00462950" w:rsidRDefault="00462950" w:rsidP="00462950">
      <w:pPr>
        <w:spacing w:line="53" w:lineRule="exact"/>
        <w:rPr>
          <w:sz w:val="20"/>
          <w:szCs w:val="20"/>
          <w:lang w:val="ru-RU"/>
        </w:rPr>
      </w:pPr>
    </w:p>
    <w:p w:rsidR="00462950" w:rsidRPr="00462950" w:rsidRDefault="00462950" w:rsidP="00462950">
      <w:pPr>
        <w:spacing w:line="273" w:lineRule="auto"/>
        <w:ind w:firstLine="567"/>
        <w:jc w:val="both"/>
        <w:rPr>
          <w:sz w:val="20"/>
          <w:szCs w:val="20"/>
          <w:lang w:val="ru-RU"/>
        </w:rPr>
      </w:pPr>
      <w:r w:rsidRPr="00462950">
        <w:rPr>
          <w:sz w:val="24"/>
          <w:szCs w:val="24"/>
          <w:lang w:val="ru-RU"/>
        </w:rPr>
        <w:t>Данное направление реализуется программами внеурочной деятельности и пр</w:t>
      </w:r>
      <w:r w:rsidR="00E976B3">
        <w:rPr>
          <w:sz w:val="24"/>
          <w:szCs w:val="24"/>
          <w:lang w:val="ru-RU"/>
        </w:rPr>
        <w:t xml:space="preserve">ограммой коррекционной работы: </w:t>
      </w:r>
      <w:r w:rsidRPr="00462950">
        <w:rPr>
          <w:sz w:val="24"/>
          <w:szCs w:val="24"/>
          <w:lang w:val="ru-RU"/>
        </w:rPr>
        <w:t>Коррек</w:t>
      </w:r>
      <w:r w:rsidR="00E976B3">
        <w:rPr>
          <w:sz w:val="24"/>
          <w:szCs w:val="24"/>
          <w:lang w:val="ru-RU"/>
        </w:rPr>
        <w:t>ционно-развивающие занятия, Р</w:t>
      </w:r>
      <w:r w:rsidRPr="00462950">
        <w:rPr>
          <w:sz w:val="24"/>
          <w:szCs w:val="24"/>
          <w:lang w:val="ru-RU"/>
        </w:rPr>
        <w:t>итмика, под</w:t>
      </w:r>
      <w:r w:rsidR="00E976B3">
        <w:rPr>
          <w:sz w:val="24"/>
          <w:szCs w:val="24"/>
          <w:lang w:val="ru-RU"/>
        </w:rPr>
        <w:t>вижные игры. Занят</w:t>
      </w:r>
      <w:r w:rsidRPr="00462950">
        <w:rPr>
          <w:sz w:val="24"/>
          <w:szCs w:val="24"/>
          <w:lang w:val="ru-RU"/>
        </w:rPr>
        <w:t>ия п</w:t>
      </w:r>
      <w:r w:rsidR="00E976B3">
        <w:rPr>
          <w:sz w:val="24"/>
          <w:szCs w:val="24"/>
          <w:lang w:val="ru-RU"/>
        </w:rPr>
        <w:t>роходят в форме</w:t>
      </w:r>
      <w:r w:rsidRPr="00462950">
        <w:rPr>
          <w:sz w:val="24"/>
          <w:szCs w:val="24"/>
          <w:lang w:val="ru-RU"/>
        </w:rPr>
        <w:t xml:space="preserve"> музыкальных игр, спортивных состязаний, познавательных бесед. По итогам работы проводятся конкурсы, соревнов</w:t>
      </w:r>
      <w:r w:rsidR="00E976B3">
        <w:rPr>
          <w:sz w:val="24"/>
          <w:szCs w:val="24"/>
          <w:lang w:val="ru-RU"/>
        </w:rPr>
        <w:t xml:space="preserve">ания, </w:t>
      </w:r>
      <w:r w:rsidRPr="00462950">
        <w:rPr>
          <w:sz w:val="24"/>
          <w:szCs w:val="24"/>
          <w:lang w:val="ru-RU"/>
        </w:rPr>
        <w:t xml:space="preserve"> Дни здоровья.</w:t>
      </w:r>
    </w:p>
    <w:p w:rsidR="00462950" w:rsidRPr="00462950" w:rsidRDefault="00462950" w:rsidP="00462950">
      <w:pPr>
        <w:spacing w:line="17" w:lineRule="exact"/>
        <w:rPr>
          <w:sz w:val="20"/>
          <w:szCs w:val="20"/>
          <w:lang w:val="ru-RU"/>
        </w:rPr>
      </w:pPr>
    </w:p>
    <w:p w:rsidR="00462950" w:rsidRPr="00462950" w:rsidRDefault="00462950" w:rsidP="00462950">
      <w:pPr>
        <w:spacing w:line="275" w:lineRule="auto"/>
        <w:ind w:firstLine="567"/>
        <w:jc w:val="both"/>
        <w:rPr>
          <w:sz w:val="20"/>
          <w:szCs w:val="20"/>
          <w:lang w:val="ru-RU"/>
        </w:rPr>
      </w:pPr>
      <w:r w:rsidRPr="00462950">
        <w:rPr>
          <w:b/>
          <w:bCs/>
          <w:i/>
          <w:iCs/>
          <w:sz w:val="24"/>
          <w:szCs w:val="24"/>
          <w:lang w:val="ru-RU"/>
        </w:rPr>
        <w:t xml:space="preserve">Духовно-нравственное. </w:t>
      </w:r>
      <w:r w:rsidRPr="00462950">
        <w:rPr>
          <w:sz w:val="24"/>
          <w:szCs w:val="24"/>
          <w:lang w:val="ru-RU"/>
        </w:rPr>
        <w:t>Цель направления</w:t>
      </w:r>
      <w:r w:rsidRPr="00462950">
        <w:rPr>
          <w:b/>
          <w:bCs/>
          <w:i/>
          <w:iCs/>
          <w:sz w:val="24"/>
          <w:szCs w:val="24"/>
          <w:lang w:val="ru-RU"/>
        </w:rPr>
        <w:t xml:space="preserve"> </w:t>
      </w:r>
      <w:r w:rsidRPr="00462950">
        <w:rPr>
          <w:sz w:val="24"/>
          <w:szCs w:val="24"/>
          <w:lang w:val="ru-RU"/>
        </w:rPr>
        <w:t>-</w:t>
      </w:r>
      <w:r w:rsidRPr="00462950">
        <w:rPr>
          <w:b/>
          <w:bCs/>
          <w:i/>
          <w:iCs/>
          <w:sz w:val="24"/>
          <w:szCs w:val="24"/>
          <w:lang w:val="ru-RU"/>
        </w:rPr>
        <w:t xml:space="preserve"> </w:t>
      </w:r>
      <w:r w:rsidRPr="00462950">
        <w:rPr>
          <w:sz w:val="24"/>
          <w:szCs w:val="24"/>
          <w:lang w:val="ru-RU"/>
        </w:rPr>
        <w:t>побудить школьника к познанию истории</w:t>
      </w:r>
      <w:r w:rsidRPr="00462950">
        <w:rPr>
          <w:b/>
          <w:bCs/>
          <w:i/>
          <w:iCs/>
          <w:sz w:val="24"/>
          <w:szCs w:val="24"/>
          <w:lang w:val="ru-RU"/>
        </w:rPr>
        <w:t xml:space="preserve"> </w:t>
      </w:r>
      <w:r w:rsidRPr="00462950">
        <w:rPr>
          <w:sz w:val="24"/>
          <w:szCs w:val="24"/>
          <w:lang w:val="ru-RU"/>
        </w:rPr>
        <w:t xml:space="preserve">своего народа и самого себя через историю своей семьи; приобщать учащихся к историческому и духовному наследию малой Родины; познакомить ребят с историей города, в котором они проживают; организовать познавательную деятельность младших школьников. В основу работы по данному направлению положены ключевые воспитательные задачи, базовые национальные ценности российского общества. </w:t>
      </w:r>
      <w:proofErr w:type="gramStart"/>
      <w:r w:rsidRPr="00462950">
        <w:rPr>
          <w:sz w:val="24"/>
          <w:szCs w:val="24"/>
          <w:lang w:val="ru-RU"/>
        </w:rPr>
        <w:t>Данное направление реализуется через следующие формы: викторины, игры, тематические занятия, экскурсии, встречи с людьми, акции, предметные недели, праздники, уроки Знаний, конкурсы.</w:t>
      </w:r>
      <w:proofErr w:type="gramEnd"/>
      <w:r w:rsidRPr="00462950">
        <w:rPr>
          <w:sz w:val="24"/>
          <w:szCs w:val="24"/>
          <w:lang w:val="ru-RU"/>
        </w:rPr>
        <w:t xml:space="preserve"> По итогам внеурочной деятельности проводятся конкурсы, выставки, ролевые игры, социальные игры.</w:t>
      </w:r>
    </w:p>
    <w:p w:rsidR="00462950" w:rsidRPr="00462950" w:rsidRDefault="00462950" w:rsidP="00462950">
      <w:pPr>
        <w:spacing w:line="14" w:lineRule="exact"/>
        <w:rPr>
          <w:sz w:val="20"/>
          <w:szCs w:val="20"/>
          <w:lang w:val="ru-RU"/>
        </w:rPr>
      </w:pPr>
    </w:p>
    <w:p w:rsidR="00462950" w:rsidRPr="00462950" w:rsidRDefault="00462950" w:rsidP="00E976B3">
      <w:pPr>
        <w:spacing w:line="272" w:lineRule="auto"/>
        <w:ind w:firstLine="567"/>
        <w:jc w:val="both"/>
        <w:rPr>
          <w:sz w:val="20"/>
          <w:szCs w:val="20"/>
          <w:lang w:val="ru-RU"/>
        </w:rPr>
      </w:pPr>
      <w:r w:rsidRPr="00462950">
        <w:rPr>
          <w:b/>
          <w:bCs/>
          <w:i/>
          <w:iCs/>
          <w:sz w:val="24"/>
          <w:szCs w:val="24"/>
          <w:lang w:val="ru-RU"/>
        </w:rPr>
        <w:lastRenderedPageBreak/>
        <w:t xml:space="preserve">Общекультурное. </w:t>
      </w:r>
      <w:r w:rsidRPr="00462950">
        <w:rPr>
          <w:sz w:val="24"/>
          <w:szCs w:val="24"/>
          <w:lang w:val="ru-RU"/>
        </w:rPr>
        <w:t>Воспитание способности к духовному развитию,</w:t>
      </w:r>
      <w:r w:rsidRPr="00462950">
        <w:rPr>
          <w:b/>
          <w:bCs/>
          <w:i/>
          <w:iCs/>
          <w:sz w:val="24"/>
          <w:szCs w:val="24"/>
          <w:lang w:val="ru-RU"/>
        </w:rPr>
        <w:t xml:space="preserve"> </w:t>
      </w:r>
      <w:r w:rsidRPr="00462950">
        <w:rPr>
          <w:sz w:val="24"/>
          <w:szCs w:val="24"/>
          <w:lang w:val="ru-RU"/>
        </w:rPr>
        <w:t>нравственному</w:t>
      </w:r>
      <w:r w:rsidRPr="00462950">
        <w:rPr>
          <w:b/>
          <w:bCs/>
          <w:i/>
          <w:iCs/>
          <w:sz w:val="24"/>
          <w:szCs w:val="24"/>
          <w:lang w:val="ru-RU"/>
        </w:rPr>
        <w:t xml:space="preserve"> </w:t>
      </w:r>
      <w:r w:rsidRPr="00462950">
        <w:rPr>
          <w:sz w:val="24"/>
          <w:szCs w:val="24"/>
          <w:lang w:val="ru-RU"/>
        </w:rPr>
        <w:t xml:space="preserve">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 цель </w:t>
      </w:r>
      <w:proofErr w:type="gramStart"/>
      <w:r w:rsidRPr="00462950">
        <w:rPr>
          <w:sz w:val="24"/>
          <w:szCs w:val="24"/>
          <w:lang w:val="ru-RU"/>
        </w:rPr>
        <w:t>общекультурного</w:t>
      </w:r>
      <w:proofErr w:type="gramEnd"/>
      <w:r w:rsidRPr="00462950">
        <w:rPr>
          <w:sz w:val="24"/>
          <w:szCs w:val="24"/>
          <w:lang w:val="ru-RU"/>
        </w:rPr>
        <w:t xml:space="preserve"> направле</w:t>
      </w:r>
      <w:r w:rsidR="00E976B3">
        <w:rPr>
          <w:sz w:val="24"/>
          <w:szCs w:val="24"/>
          <w:lang w:val="ru-RU"/>
        </w:rPr>
        <w:t>ние.</w:t>
      </w:r>
    </w:p>
    <w:p w:rsidR="00462950" w:rsidRPr="00462950" w:rsidRDefault="00462950" w:rsidP="00462950">
      <w:pPr>
        <w:spacing w:line="15" w:lineRule="exact"/>
        <w:rPr>
          <w:sz w:val="20"/>
          <w:szCs w:val="20"/>
          <w:lang w:val="ru-RU"/>
        </w:rPr>
      </w:pPr>
    </w:p>
    <w:p w:rsidR="00462950" w:rsidRPr="00462950" w:rsidRDefault="00462950" w:rsidP="00462950">
      <w:pPr>
        <w:spacing w:line="271" w:lineRule="auto"/>
        <w:ind w:firstLine="567"/>
        <w:jc w:val="both"/>
        <w:rPr>
          <w:sz w:val="20"/>
          <w:szCs w:val="20"/>
          <w:lang w:val="ru-RU"/>
        </w:rPr>
      </w:pPr>
      <w:r w:rsidRPr="00462950">
        <w:rPr>
          <w:b/>
          <w:bCs/>
          <w:i/>
          <w:iCs/>
          <w:sz w:val="24"/>
          <w:szCs w:val="24"/>
          <w:lang w:val="ru-RU"/>
        </w:rPr>
        <w:t>Общеинтеллектуальное</w:t>
      </w:r>
      <w:r w:rsidRPr="00462950">
        <w:rPr>
          <w:sz w:val="24"/>
          <w:szCs w:val="24"/>
          <w:lang w:val="ru-RU"/>
        </w:rPr>
        <w:t>.</w:t>
      </w:r>
      <w:r w:rsidRPr="00462950">
        <w:rPr>
          <w:b/>
          <w:bCs/>
          <w:i/>
          <w:iCs/>
          <w:sz w:val="24"/>
          <w:szCs w:val="24"/>
          <w:lang w:val="ru-RU"/>
        </w:rPr>
        <w:t xml:space="preserve"> </w:t>
      </w:r>
      <w:r w:rsidRPr="00462950">
        <w:rPr>
          <w:sz w:val="24"/>
          <w:szCs w:val="24"/>
          <w:lang w:val="ru-RU"/>
        </w:rPr>
        <w:t>Данное направление призвано обеспечить достижения</w:t>
      </w:r>
      <w:r w:rsidRPr="00462950">
        <w:rPr>
          <w:b/>
          <w:bCs/>
          <w:i/>
          <w:iCs/>
          <w:sz w:val="24"/>
          <w:szCs w:val="24"/>
          <w:lang w:val="ru-RU"/>
        </w:rPr>
        <w:t xml:space="preserve"> </w:t>
      </w:r>
      <w:r w:rsidRPr="00462950">
        <w:rPr>
          <w:sz w:val="24"/>
          <w:szCs w:val="24"/>
          <w:lang w:val="ru-RU"/>
        </w:rPr>
        <w:t>планируемых результатов освоения осно</w:t>
      </w:r>
      <w:r w:rsidR="00E976B3">
        <w:rPr>
          <w:sz w:val="24"/>
          <w:szCs w:val="24"/>
          <w:lang w:val="ru-RU"/>
        </w:rPr>
        <w:t>вной образовательной программы началь</w:t>
      </w:r>
      <w:r w:rsidRPr="00462950">
        <w:rPr>
          <w:sz w:val="24"/>
          <w:szCs w:val="24"/>
          <w:lang w:val="ru-RU"/>
        </w:rPr>
        <w:t>ного общего образования.</w:t>
      </w:r>
    </w:p>
    <w:p w:rsidR="00462950" w:rsidRPr="00462950" w:rsidRDefault="00462950" w:rsidP="00462950">
      <w:pPr>
        <w:spacing w:line="18" w:lineRule="exact"/>
        <w:rPr>
          <w:sz w:val="20"/>
          <w:szCs w:val="20"/>
          <w:lang w:val="ru-RU"/>
        </w:rPr>
      </w:pPr>
    </w:p>
    <w:p w:rsidR="00462950" w:rsidRPr="00462950" w:rsidRDefault="00462950" w:rsidP="00462950">
      <w:pPr>
        <w:spacing w:line="274" w:lineRule="auto"/>
        <w:ind w:firstLine="567"/>
        <w:jc w:val="both"/>
        <w:rPr>
          <w:sz w:val="20"/>
          <w:szCs w:val="20"/>
          <w:lang w:val="ru-RU"/>
        </w:rPr>
      </w:pPr>
      <w:r w:rsidRPr="00462950">
        <w:rPr>
          <w:b/>
          <w:bCs/>
          <w:i/>
          <w:iCs/>
          <w:sz w:val="24"/>
          <w:szCs w:val="24"/>
          <w:lang w:val="ru-RU"/>
        </w:rPr>
        <w:t>Социальное</w:t>
      </w:r>
      <w:r w:rsidRPr="00462950">
        <w:rPr>
          <w:sz w:val="24"/>
          <w:szCs w:val="24"/>
          <w:lang w:val="ru-RU"/>
        </w:rPr>
        <w:t>.</w:t>
      </w:r>
      <w:r w:rsidRPr="00462950">
        <w:rPr>
          <w:b/>
          <w:bCs/>
          <w:i/>
          <w:iCs/>
          <w:sz w:val="24"/>
          <w:szCs w:val="24"/>
          <w:lang w:val="ru-RU"/>
        </w:rPr>
        <w:t xml:space="preserve"> </w:t>
      </w:r>
      <w:r w:rsidRPr="00462950">
        <w:rPr>
          <w:sz w:val="24"/>
          <w:szCs w:val="24"/>
          <w:lang w:val="ru-RU"/>
        </w:rPr>
        <w:t>Целесообразность названного направления заключается в активизации</w:t>
      </w:r>
      <w:r w:rsidRPr="00462950">
        <w:rPr>
          <w:b/>
          <w:bCs/>
          <w:i/>
          <w:iCs/>
          <w:sz w:val="24"/>
          <w:szCs w:val="24"/>
          <w:lang w:val="ru-RU"/>
        </w:rPr>
        <w:t xml:space="preserve"> </w:t>
      </w:r>
      <w:r w:rsidRPr="00462950">
        <w:rPr>
          <w:sz w:val="24"/>
          <w:szCs w:val="24"/>
          <w:lang w:val="ru-RU"/>
        </w:rPr>
        <w:t>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Данное направление реализуется программой «</w:t>
      </w:r>
      <w:r w:rsidR="005208F2">
        <w:rPr>
          <w:sz w:val="24"/>
          <w:szCs w:val="24"/>
          <w:lang w:val="ru-RU"/>
        </w:rPr>
        <w:t>Лидер</w:t>
      </w:r>
      <w:r w:rsidRPr="00462950">
        <w:rPr>
          <w:sz w:val="24"/>
          <w:szCs w:val="24"/>
          <w:lang w:val="ru-RU"/>
        </w:rPr>
        <w:t>»,</w:t>
      </w:r>
      <w:r w:rsidR="005208F2">
        <w:rPr>
          <w:sz w:val="24"/>
          <w:szCs w:val="24"/>
          <w:lang w:val="ru-RU"/>
        </w:rPr>
        <w:t xml:space="preserve"> системой классных и общешкольных мероприятий.</w:t>
      </w:r>
      <w:r w:rsidRPr="00462950">
        <w:rPr>
          <w:sz w:val="24"/>
          <w:szCs w:val="24"/>
          <w:lang w:val="ru-RU"/>
        </w:rPr>
        <w:t xml:space="preserve"> Используются такие формы работы: работа над проектами, встречи с представителями различных профессий, трудовые десанты, сюжетно-ролевые игры. По итогам работы в данном направлении проводятся конкурсы, выставки, защита проектов.</w:t>
      </w:r>
    </w:p>
    <w:p w:rsidR="00462950" w:rsidRPr="00462950" w:rsidRDefault="00462950" w:rsidP="00462950">
      <w:pPr>
        <w:spacing w:line="19" w:lineRule="exact"/>
        <w:rPr>
          <w:sz w:val="20"/>
          <w:szCs w:val="20"/>
          <w:lang w:val="ru-RU"/>
        </w:rPr>
      </w:pPr>
    </w:p>
    <w:p w:rsidR="00462950" w:rsidRPr="00462950" w:rsidRDefault="00462950" w:rsidP="00462950">
      <w:pPr>
        <w:spacing w:line="1" w:lineRule="exact"/>
        <w:rPr>
          <w:sz w:val="20"/>
          <w:szCs w:val="20"/>
          <w:lang w:val="ru-RU"/>
        </w:rPr>
      </w:pPr>
    </w:p>
    <w:p w:rsidR="00462950" w:rsidRPr="00462950" w:rsidRDefault="00462950" w:rsidP="00462950">
      <w:pPr>
        <w:spacing w:line="264" w:lineRule="auto"/>
        <w:ind w:firstLine="567"/>
        <w:jc w:val="both"/>
        <w:rPr>
          <w:sz w:val="20"/>
          <w:szCs w:val="20"/>
          <w:lang w:val="ru-RU"/>
        </w:rPr>
      </w:pPr>
      <w:r w:rsidRPr="00462950">
        <w:rPr>
          <w:sz w:val="24"/>
          <w:szCs w:val="24"/>
          <w:lang w:val="ru-RU"/>
        </w:rPr>
        <w:t xml:space="preserve">План реализует индивидуальный подход в процессе внеурочной деятельности, позволяя </w:t>
      </w:r>
      <w:proofErr w:type="gramStart"/>
      <w:r w:rsidRPr="00462950">
        <w:rPr>
          <w:sz w:val="24"/>
          <w:szCs w:val="24"/>
          <w:lang w:val="ru-RU"/>
        </w:rPr>
        <w:t>обучающимся</w:t>
      </w:r>
      <w:proofErr w:type="gramEnd"/>
      <w:r w:rsidRPr="00462950">
        <w:rPr>
          <w:sz w:val="24"/>
          <w:szCs w:val="24"/>
          <w:lang w:val="ru-RU"/>
        </w:rPr>
        <w:t xml:space="preserve"> раскрыть свои творческие способности и интересы.</w:t>
      </w:r>
    </w:p>
    <w:p w:rsidR="00462950" w:rsidRPr="00462950" w:rsidRDefault="00462950" w:rsidP="00462950">
      <w:pPr>
        <w:spacing w:line="26" w:lineRule="exact"/>
        <w:rPr>
          <w:sz w:val="20"/>
          <w:szCs w:val="20"/>
          <w:lang w:val="ru-RU"/>
        </w:rPr>
      </w:pPr>
    </w:p>
    <w:p w:rsidR="00462950" w:rsidRPr="00462950" w:rsidRDefault="00462950" w:rsidP="00462950">
      <w:pPr>
        <w:spacing w:line="272" w:lineRule="auto"/>
        <w:ind w:firstLine="567"/>
        <w:jc w:val="both"/>
        <w:rPr>
          <w:sz w:val="20"/>
          <w:szCs w:val="20"/>
          <w:lang w:val="ru-RU"/>
        </w:rPr>
      </w:pPr>
      <w:r w:rsidRPr="00462950">
        <w:rPr>
          <w:sz w:val="24"/>
          <w:szCs w:val="24"/>
          <w:lang w:val="ru-RU"/>
        </w:rPr>
        <w:t>Таким образом, план внеурочной деятельности на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462950" w:rsidRPr="00462950" w:rsidRDefault="00462950" w:rsidP="00462950">
      <w:pPr>
        <w:spacing w:line="19" w:lineRule="exact"/>
        <w:rPr>
          <w:sz w:val="20"/>
          <w:szCs w:val="20"/>
          <w:lang w:val="ru-RU"/>
        </w:rPr>
      </w:pPr>
    </w:p>
    <w:p w:rsidR="00462950" w:rsidRPr="00241595" w:rsidRDefault="00462950" w:rsidP="00462950">
      <w:pPr>
        <w:spacing w:line="287" w:lineRule="auto"/>
        <w:ind w:firstLine="567"/>
        <w:jc w:val="both"/>
        <w:rPr>
          <w:szCs w:val="20"/>
          <w:lang w:val="ru-RU"/>
        </w:rPr>
      </w:pPr>
      <w:proofErr w:type="gramStart"/>
      <w:r w:rsidRPr="00241595">
        <w:rPr>
          <w:b/>
          <w:bCs/>
          <w:sz w:val="24"/>
          <w:szCs w:val="23"/>
          <w:lang w:val="ru-RU"/>
        </w:rPr>
        <w:t>Виды внеурочной деятельности</w:t>
      </w:r>
      <w:r w:rsidRPr="00241595">
        <w:rPr>
          <w:sz w:val="24"/>
          <w:szCs w:val="23"/>
          <w:lang w:val="ru-RU"/>
        </w:rPr>
        <w:t>:</w:t>
      </w:r>
      <w:r w:rsidRPr="00241595">
        <w:rPr>
          <w:b/>
          <w:bCs/>
          <w:sz w:val="24"/>
          <w:szCs w:val="23"/>
          <w:lang w:val="ru-RU"/>
        </w:rPr>
        <w:t xml:space="preserve"> </w:t>
      </w:r>
      <w:r w:rsidRPr="00241595">
        <w:rPr>
          <w:sz w:val="24"/>
          <w:szCs w:val="23"/>
          <w:lang w:val="ru-RU"/>
        </w:rPr>
        <w:t>коррекционная,</w:t>
      </w:r>
      <w:r w:rsidRPr="00241595">
        <w:rPr>
          <w:b/>
          <w:bCs/>
          <w:sz w:val="24"/>
          <w:szCs w:val="23"/>
          <w:lang w:val="ru-RU"/>
        </w:rPr>
        <w:t xml:space="preserve"> </w:t>
      </w:r>
      <w:r w:rsidRPr="00241595">
        <w:rPr>
          <w:sz w:val="24"/>
          <w:szCs w:val="23"/>
          <w:lang w:val="ru-RU"/>
        </w:rPr>
        <w:t>игровая,</w:t>
      </w:r>
      <w:r w:rsidRPr="00241595">
        <w:rPr>
          <w:b/>
          <w:bCs/>
          <w:sz w:val="24"/>
          <w:szCs w:val="23"/>
          <w:lang w:val="ru-RU"/>
        </w:rPr>
        <w:t xml:space="preserve"> </w:t>
      </w:r>
      <w:r w:rsidRPr="00241595">
        <w:rPr>
          <w:sz w:val="24"/>
          <w:szCs w:val="23"/>
          <w:lang w:val="ru-RU"/>
        </w:rPr>
        <w:t>познавательная,</w:t>
      </w:r>
      <w:r w:rsidRPr="00241595">
        <w:rPr>
          <w:b/>
          <w:bCs/>
          <w:sz w:val="24"/>
          <w:szCs w:val="23"/>
          <w:lang w:val="ru-RU"/>
        </w:rPr>
        <w:t xml:space="preserve"> </w:t>
      </w:r>
      <w:r w:rsidRPr="00241595">
        <w:rPr>
          <w:sz w:val="24"/>
          <w:szCs w:val="23"/>
          <w:lang w:val="ru-RU"/>
        </w:rPr>
        <w:t>досугово-развлекательная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w:t>
      </w:r>
      <w:proofErr w:type="gramEnd"/>
    </w:p>
    <w:p w:rsidR="00462950" w:rsidRPr="00462950" w:rsidRDefault="00462950" w:rsidP="00462950">
      <w:pPr>
        <w:spacing w:line="5" w:lineRule="exact"/>
        <w:rPr>
          <w:sz w:val="20"/>
          <w:szCs w:val="20"/>
          <w:lang w:val="ru-RU"/>
        </w:rPr>
      </w:pPr>
    </w:p>
    <w:p w:rsidR="00462950" w:rsidRPr="00462950" w:rsidRDefault="00462950" w:rsidP="00462950">
      <w:pPr>
        <w:spacing w:line="271" w:lineRule="auto"/>
        <w:ind w:firstLine="567"/>
        <w:jc w:val="both"/>
        <w:rPr>
          <w:sz w:val="20"/>
          <w:szCs w:val="20"/>
          <w:lang w:val="ru-RU"/>
        </w:rPr>
      </w:pPr>
      <w:proofErr w:type="gramStart"/>
      <w:r w:rsidRPr="00462950">
        <w:rPr>
          <w:b/>
          <w:bCs/>
          <w:sz w:val="24"/>
          <w:szCs w:val="24"/>
          <w:lang w:val="ru-RU"/>
        </w:rPr>
        <w:t xml:space="preserve">Формы </w:t>
      </w:r>
      <w:r w:rsidRPr="00462950">
        <w:rPr>
          <w:sz w:val="24"/>
          <w:szCs w:val="24"/>
          <w:lang w:val="ru-RU"/>
        </w:rPr>
        <w:t>внеурочной деятельности:</w:t>
      </w:r>
      <w:r w:rsidRPr="00462950">
        <w:rPr>
          <w:b/>
          <w:bCs/>
          <w:sz w:val="24"/>
          <w:szCs w:val="24"/>
          <w:lang w:val="ru-RU"/>
        </w:rPr>
        <w:t xml:space="preserve"> </w:t>
      </w:r>
      <w:r w:rsidRPr="00462950">
        <w:rPr>
          <w:sz w:val="24"/>
          <w:szCs w:val="24"/>
          <w:lang w:val="ru-RU"/>
        </w:rPr>
        <w:t>экскурсии,</w:t>
      </w:r>
      <w:r w:rsidRPr="00462950">
        <w:rPr>
          <w:b/>
          <w:bCs/>
          <w:sz w:val="24"/>
          <w:szCs w:val="24"/>
          <w:lang w:val="ru-RU"/>
        </w:rPr>
        <w:t xml:space="preserve"> </w:t>
      </w:r>
      <w:r w:rsidRPr="00462950">
        <w:rPr>
          <w:sz w:val="24"/>
          <w:szCs w:val="24"/>
          <w:lang w:val="ru-RU"/>
        </w:rPr>
        <w:t>кружки,</w:t>
      </w:r>
      <w:r w:rsidRPr="00462950">
        <w:rPr>
          <w:b/>
          <w:bCs/>
          <w:sz w:val="24"/>
          <w:szCs w:val="24"/>
          <w:lang w:val="ru-RU"/>
        </w:rPr>
        <w:t xml:space="preserve"> </w:t>
      </w:r>
      <w:r w:rsidRPr="00462950">
        <w:rPr>
          <w:sz w:val="24"/>
          <w:szCs w:val="24"/>
          <w:lang w:val="ru-RU"/>
        </w:rPr>
        <w:t>секции,</w:t>
      </w:r>
      <w:r w:rsidRPr="00462950">
        <w:rPr>
          <w:b/>
          <w:bCs/>
          <w:sz w:val="24"/>
          <w:szCs w:val="24"/>
          <w:lang w:val="ru-RU"/>
        </w:rPr>
        <w:t xml:space="preserve"> </w:t>
      </w:r>
      <w:r w:rsidRPr="00462950">
        <w:rPr>
          <w:sz w:val="24"/>
          <w:szCs w:val="24"/>
          <w:lang w:val="ru-RU"/>
        </w:rPr>
        <w:t>олимпиады,</w:t>
      </w:r>
      <w:r w:rsidRPr="00462950">
        <w:rPr>
          <w:b/>
          <w:bCs/>
          <w:sz w:val="24"/>
          <w:szCs w:val="24"/>
          <w:lang w:val="ru-RU"/>
        </w:rPr>
        <w:t xml:space="preserve"> </w:t>
      </w:r>
      <w:r w:rsidRPr="00462950">
        <w:rPr>
          <w:sz w:val="24"/>
          <w:szCs w:val="24"/>
          <w:lang w:val="ru-RU"/>
        </w:rPr>
        <w:t>викторины,</w:t>
      </w:r>
      <w:r w:rsidRPr="00462950">
        <w:rPr>
          <w:b/>
          <w:bCs/>
          <w:sz w:val="24"/>
          <w:szCs w:val="24"/>
          <w:lang w:val="ru-RU"/>
        </w:rPr>
        <w:t xml:space="preserve"> </w:t>
      </w:r>
      <w:r w:rsidRPr="00462950">
        <w:rPr>
          <w:sz w:val="24"/>
          <w:szCs w:val="24"/>
          <w:lang w:val="ru-RU"/>
        </w:rPr>
        <w:t>конкурсы, проекты, соревнования, поисковые исследования через организацию деятельности обучающегося во взаимодействии со сверстниками, педагогами, родителями.</w:t>
      </w:r>
      <w:proofErr w:type="gramEnd"/>
    </w:p>
    <w:p w:rsidR="00462950" w:rsidRPr="00462950" w:rsidRDefault="00462950" w:rsidP="00462950">
      <w:pPr>
        <w:spacing w:line="6" w:lineRule="exact"/>
        <w:rPr>
          <w:sz w:val="20"/>
          <w:szCs w:val="20"/>
          <w:lang w:val="ru-RU"/>
        </w:rPr>
      </w:pPr>
    </w:p>
    <w:p w:rsidR="00462950" w:rsidRPr="00BA0A04" w:rsidRDefault="00462950" w:rsidP="00BA0A04">
      <w:pPr>
        <w:spacing w:line="273" w:lineRule="auto"/>
        <w:ind w:left="6" w:firstLine="567"/>
        <w:jc w:val="both"/>
        <w:rPr>
          <w:sz w:val="24"/>
          <w:szCs w:val="24"/>
          <w:lang w:val="ru-RU"/>
        </w:rPr>
      </w:pPr>
      <w:r w:rsidRPr="00462950">
        <w:rPr>
          <w:sz w:val="24"/>
          <w:szCs w:val="24"/>
          <w:lang w:val="ru-RU"/>
        </w:rPr>
        <w:t>Обязательной частью внеурочной деятельности, поддерживающей процесс освоения содержания АООП НОО, является коррекционно-развивающая область. Содержание коррекционно-развивающей области представлено коррекционно-развивающими зан</w:t>
      </w:r>
      <w:r w:rsidR="00032FFE">
        <w:rPr>
          <w:sz w:val="24"/>
          <w:szCs w:val="24"/>
          <w:lang w:val="ru-RU"/>
        </w:rPr>
        <w:t>ятиями (логопедическими, предметными</w:t>
      </w:r>
      <w:r w:rsidRPr="00462950">
        <w:rPr>
          <w:sz w:val="24"/>
          <w:szCs w:val="24"/>
          <w:lang w:val="ru-RU"/>
        </w:rPr>
        <w:t xml:space="preserve">), </w:t>
      </w:r>
      <w:r w:rsidR="00032FFE">
        <w:rPr>
          <w:sz w:val="24"/>
          <w:szCs w:val="24"/>
          <w:lang w:val="ru-RU"/>
        </w:rPr>
        <w:t>Ритмикой</w:t>
      </w:r>
      <w:r w:rsidRPr="00462950">
        <w:rPr>
          <w:sz w:val="24"/>
          <w:szCs w:val="24"/>
          <w:lang w:val="ru-RU"/>
        </w:rPr>
        <w:t>.</w:t>
      </w:r>
    </w:p>
    <w:p w:rsidR="00462950" w:rsidRPr="00462950" w:rsidRDefault="00462950" w:rsidP="0080615D">
      <w:pPr>
        <w:numPr>
          <w:ilvl w:val="0"/>
          <w:numId w:val="139"/>
        </w:numPr>
        <w:tabs>
          <w:tab w:val="left" w:pos="849"/>
        </w:tabs>
        <w:spacing w:line="271" w:lineRule="auto"/>
        <w:ind w:left="6" w:firstLine="560"/>
        <w:jc w:val="both"/>
        <w:rPr>
          <w:sz w:val="24"/>
          <w:szCs w:val="24"/>
          <w:lang w:val="ru-RU"/>
        </w:rPr>
      </w:pPr>
      <w:proofErr w:type="gramStart"/>
      <w:r w:rsidRPr="00462950">
        <w:rPr>
          <w:sz w:val="24"/>
          <w:szCs w:val="24"/>
          <w:lang w:val="ru-RU"/>
        </w:rPr>
        <w:t>соответствии</w:t>
      </w:r>
      <w:proofErr w:type="gramEnd"/>
      <w:r w:rsidRPr="00462950">
        <w:rPr>
          <w:sz w:val="24"/>
          <w:szCs w:val="24"/>
          <w:lang w:val="ru-RU"/>
        </w:rPr>
        <w:t xml:space="preserve"> с требованиями ФГОС НОО обучающихся с ОВЗ время, отводимое на внеурочную деятельность (с учётом часов на коррекционно-развивающую область), составляет в течение 5 учебных лет не менее 1680 часов.</w:t>
      </w:r>
    </w:p>
    <w:p w:rsidR="00462950" w:rsidRPr="00462950" w:rsidRDefault="00462950" w:rsidP="00462950">
      <w:pPr>
        <w:spacing w:line="17" w:lineRule="exact"/>
        <w:rPr>
          <w:sz w:val="24"/>
          <w:szCs w:val="24"/>
          <w:lang w:val="ru-RU"/>
        </w:rPr>
      </w:pPr>
    </w:p>
    <w:p w:rsidR="00462950" w:rsidRPr="00BA0A04" w:rsidRDefault="00462950" w:rsidP="00BA0A04">
      <w:pPr>
        <w:spacing w:line="273" w:lineRule="auto"/>
        <w:ind w:left="6" w:firstLine="567"/>
        <w:jc w:val="both"/>
        <w:rPr>
          <w:sz w:val="24"/>
          <w:szCs w:val="24"/>
          <w:lang w:val="ru-RU"/>
        </w:rPr>
      </w:pPr>
      <w:r w:rsidRPr="00462950">
        <w:rPr>
          <w:sz w:val="24"/>
          <w:szCs w:val="24"/>
          <w:lang w:val="ru-RU"/>
        </w:rPr>
        <w:t>При организации внеурочной деятельности обучающихся используются возможности сетевого взаимодействия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462950" w:rsidRPr="00462950" w:rsidRDefault="00462950" w:rsidP="00462950">
      <w:pPr>
        <w:spacing w:line="249" w:lineRule="exact"/>
        <w:rPr>
          <w:sz w:val="20"/>
          <w:szCs w:val="20"/>
          <w:lang w:val="ru-RU"/>
        </w:rPr>
      </w:pPr>
    </w:p>
    <w:p w:rsidR="00462950" w:rsidRPr="00462950" w:rsidRDefault="00462950" w:rsidP="00462950">
      <w:pPr>
        <w:ind w:left="566"/>
        <w:rPr>
          <w:sz w:val="20"/>
          <w:szCs w:val="20"/>
          <w:lang w:val="ru-RU"/>
        </w:rPr>
      </w:pPr>
      <w:r w:rsidRPr="00462950">
        <w:rPr>
          <w:b/>
          <w:bCs/>
          <w:sz w:val="24"/>
          <w:szCs w:val="24"/>
          <w:lang w:val="ru-RU"/>
        </w:rPr>
        <w:t>Организация внеурочной деятельности.</w:t>
      </w:r>
    </w:p>
    <w:p w:rsidR="00462950" w:rsidRPr="00462950" w:rsidRDefault="00462950" w:rsidP="00462950">
      <w:pPr>
        <w:spacing w:line="48" w:lineRule="exact"/>
        <w:rPr>
          <w:sz w:val="20"/>
          <w:szCs w:val="20"/>
          <w:lang w:val="ru-RU"/>
        </w:rPr>
      </w:pPr>
    </w:p>
    <w:p w:rsidR="00462950" w:rsidRPr="00462950" w:rsidRDefault="00462950" w:rsidP="00BA0A04">
      <w:pPr>
        <w:spacing w:line="274" w:lineRule="auto"/>
        <w:ind w:left="6" w:firstLine="567"/>
        <w:jc w:val="both"/>
        <w:rPr>
          <w:sz w:val="20"/>
          <w:szCs w:val="20"/>
          <w:lang w:val="ru-RU"/>
        </w:rPr>
      </w:pPr>
      <w:proofErr w:type="gramStart"/>
      <w:r w:rsidRPr="00462950">
        <w:rPr>
          <w:sz w:val="24"/>
          <w:szCs w:val="24"/>
          <w:lang w:val="ru-RU"/>
        </w:rPr>
        <w:t>Вн</w:t>
      </w:r>
      <w:r w:rsidR="00B32C1B">
        <w:rPr>
          <w:sz w:val="24"/>
          <w:szCs w:val="24"/>
          <w:lang w:val="ru-RU"/>
        </w:rPr>
        <w:t xml:space="preserve">еурочная деятельность в ОУ </w:t>
      </w:r>
      <w:r w:rsidRPr="00462950">
        <w:rPr>
          <w:sz w:val="24"/>
          <w:szCs w:val="24"/>
          <w:lang w:val="ru-RU"/>
        </w:rPr>
        <w:t xml:space="preserve">опирается на использование потенциала внутришкольного образования, которое создаёт условия для развития творческих интересов детей и включения их в </w:t>
      </w:r>
      <w:r w:rsidR="00BA0A04">
        <w:rPr>
          <w:sz w:val="24"/>
          <w:szCs w:val="24"/>
          <w:lang w:val="ru-RU"/>
        </w:rPr>
        <w:t xml:space="preserve">различную деятельность, </w:t>
      </w:r>
      <w:r w:rsidRPr="00462950">
        <w:rPr>
          <w:sz w:val="24"/>
          <w:szCs w:val="24"/>
          <w:lang w:val="ru-RU"/>
        </w:rPr>
        <w:t>координирующую роль</w:t>
      </w:r>
      <w:r w:rsidR="00BA0A04">
        <w:rPr>
          <w:sz w:val="24"/>
          <w:szCs w:val="24"/>
          <w:lang w:val="ru-RU"/>
        </w:rPr>
        <w:t xml:space="preserve"> играет классный руководитель</w:t>
      </w:r>
      <w:r w:rsidRPr="00462950">
        <w:rPr>
          <w:sz w:val="24"/>
          <w:szCs w:val="24"/>
          <w:lang w:val="ru-RU"/>
        </w:rPr>
        <w:t xml:space="preserve">, который </w:t>
      </w:r>
      <w:r w:rsidRPr="00462950">
        <w:rPr>
          <w:sz w:val="24"/>
          <w:szCs w:val="24"/>
          <w:lang w:val="ru-RU"/>
        </w:rPr>
        <w:lastRenderedPageBreak/>
        <w:t>организует в классе не только образовательный процесс, оптимальный для развития положительного потенциала личности обучающихся в рамках деятельности общешкольного коллектива, но и систему отношений через разнообразные формы</w:t>
      </w:r>
      <w:r w:rsidR="00BA0A04">
        <w:rPr>
          <w:sz w:val="20"/>
          <w:szCs w:val="20"/>
          <w:lang w:val="ru-RU"/>
        </w:rPr>
        <w:t xml:space="preserve"> </w:t>
      </w:r>
      <w:r w:rsidR="00BA0A04">
        <w:rPr>
          <w:sz w:val="24"/>
          <w:szCs w:val="24"/>
          <w:lang w:val="ru-RU"/>
        </w:rPr>
        <w:t>в</w:t>
      </w:r>
      <w:r w:rsidRPr="00462950">
        <w:rPr>
          <w:sz w:val="24"/>
          <w:szCs w:val="24"/>
          <w:lang w:val="ru-RU"/>
        </w:rPr>
        <w:t>оспитывающей деятельности коллектива класса</w:t>
      </w:r>
      <w:proofErr w:type="gramEnd"/>
      <w:r w:rsidRPr="00462950">
        <w:rPr>
          <w:sz w:val="24"/>
          <w:szCs w:val="24"/>
          <w:lang w:val="ru-RU"/>
        </w:rPr>
        <w:t xml:space="preserve"> и творческую деятельность, социально значимую для </w:t>
      </w:r>
      <w:proofErr w:type="gramStart"/>
      <w:r w:rsidRPr="00462950">
        <w:rPr>
          <w:sz w:val="24"/>
          <w:szCs w:val="24"/>
          <w:lang w:val="ru-RU"/>
        </w:rPr>
        <w:t>обучающихся</w:t>
      </w:r>
      <w:proofErr w:type="gramEnd"/>
      <w:r w:rsidRPr="00462950">
        <w:rPr>
          <w:sz w:val="24"/>
          <w:szCs w:val="24"/>
          <w:lang w:val="ru-RU"/>
        </w:rPr>
        <w:t>.</w:t>
      </w:r>
    </w:p>
    <w:p w:rsidR="00462950" w:rsidRPr="00462950" w:rsidRDefault="00462950" w:rsidP="00462950">
      <w:pPr>
        <w:spacing w:line="15" w:lineRule="exact"/>
        <w:rPr>
          <w:sz w:val="20"/>
          <w:szCs w:val="20"/>
          <w:lang w:val="ru-RU"/>
        </w:rPr>
      </w:pPr>
    </w:p>
    <w:p w:rsidR="00462950" w:rsidRPr="00462950" w:rsidRDefault="00462950" w:rsidP="00462950">
      <w:pPr>
        <w:ind w:left="560"/>
        <w:rPr>
          <w:sz w:val="20"/>
          <w:szCs w:val="20"/>
          <w:lang w:val="ru-RU"/>
        </w:rPr>
      </w:pPr>
      <w:r w:rsidRPr="00462950">
        <w:rPr>
          <w:sz w:val="24"/>
          <w:szCs w:val="24"/>
          <w:lang w:val="ru-RU"/>
        </w:rPr>
        <w:t xml:space="preserve">Внеурочная деятельность в начальной школе осуществляется </w:t>
      </w:r>
      <w:proofErr w:type="gramStart"/>
      <w:r w:rsidRPr="00462950">
        <w:rPr>
          <w:sz w:val="24"/>
          <w:szCs w:val="24"/>
          <w:lang w:val="ru-RU"/>
        </w:rPr>
        <w:t>через</w:t>
      </w:r>
      <w:proofErr w:type="gramEnd"/>
      <w:r w:rsidRPr="00462950">
        <w:rPr>
          <w:sz w:val="24"/>
          <w:szCs w:val="24"/>
          <w:lang w:val="ru-RU"/>
        </w:rPr>
        <w:t>:</w:t>
      </w:r>
    </w:p>
    <w:p w:rsidR="00462950" w:rsidRPr="00462950" w:rsidRDefault="00462950" w:rsidP="00462950">
      <w:pPr>
        <w:spacing w:line="41" w:lineRule="exact"/>
        <w:rPr>
          <w:sz w:val="20"/>
          <w:szCs w:val="20"/>
          <w:lang w:val="ru-RU"/>
        </w:rPr>
      </w:pPr>
    </w:p>
    <w:p w:rsidR="00462950" w:rsidRDefault="00462950" w:rsidP="0080615D">
      <w:pPr>
        <w:numPr>
          <w:ilvl w:val="0"/>
          <w:numId w:val="140"/>
        </w:numPr>
        <w:tabs>
          <w:tab w:val="left" w:pos="700"/>
        </w:tabs>
        <w:ind w:left="700" w:hanging="140"/>
        <w:rPr>
          <w:sz w:val="24"/>
          <w:szCs w:val="24"/>
        </w:rPr>
      </w:pPr>
      <w:r>
        <w:rPr>
          <w:sz w:val="24"/>
          <w:szCs w:val="24"/>
        </w:rPr>
        <w:t>план внеурочной деятельности;</w:t>
      </w:r>
    </w:p>
    <w:p w:rsidR="00462950" w:rsidRDefault="00462950" w:rsidP="00462950">
      <w:pPr>
        <w:spacing w:line="55" w:lineRule="exact"/>
        <w:rPr>
          <w:sz w:val="24"/>
          <w:szCs w:val="24"/>
        </w:rPr>
      </w:pPr>
    </w:p>
    <w:p w:rsidR="00462950" w:rsidRPr="00462950" w:rsidRDefault="00462950" w:rsidP="00462950">
      <w:pPr>
        <w:spacing w:line="14" w:lineRule="exact"/>
        <w:rPr>
          <w:sz w:val="24"/>
          <w:szCs w:val="24"/>
          <w:lang w:val="ru-RU"/>
        </w:rPr>
      </w:pPr>
    </w:p>
    <w:p w:rsidR="00462950" w:rsidRPr="00462950" w:rsidRDefault="00462950" w:rsidP="0080615D">
      <w:pPr>
        <w:numPr>
          <w:ilvl w:val="0"/>
          <w:numId w:val="140"/>
        </w:numPr>
        <w:tabs>
          <w:tab w:val="left" w:pos="700"/>
        </w:tabs>
        <w:ind w:left="700" w:hanging="140"/>
        <w:rPr>
          <w:sz w:val="24"/>
          <w:szCs w:val="24"/>
          <w:lang w:val="ru-RU"/>
        </w:rPr>
      </w:pPr>
      <w:r w:rsidRPr="00462950">
        <w:rPr>
          <w:sz w:val="24"/>
          <w:szCs w:val="24"/>
          <w:lang w:val="ru-RU"/>
        </w:rPr>
        <w:t>организацию деятельности групп продлённого дня;</w:t>
      </w:r>
    </w:p>
    <w:p w:rsidR="00462950" w:rsidRPr="00462950" w:rsidRDefault="00462950" w:rsidP="00462950">
      <w:pPr>
        <w:spacing w:line="53" w:lineRule="exact"/>
        <w:rPr>
          <w:sz w:val="24"/>
          <w:szCs w:val="24"/>
          <w:lang w:val="ru-RU"/>
        </w:rPr>
      </w:pPr>
    </w:p>
    <w:p w:rsidR="00462950" w:rsidRPr="00462950" w:rsidRDefault="00462950" w:rsidP="0080615D">
      <w:pPr>
        <w:numPr>
          <w:ilvl w:val="0"/>
          <w:numId w:val="140"/>
        </w:numPr>
        <w:tabs>
          <w:tab w:val="left" w:pos="826"/>
        </w:tabs>
        <w:spacing w:line="266" w:lineRule="auto"/>
        <w:ind w:firstLine="560"/>
        <w:rPr>
          <w:sz w:val="24"/>
          <w:szCs w:val="24"/>
          <w:lang w:val="ru-RU"/>
        </w:rPr>
      </w:pPr>
      <w:r w:rsidRPr="00462950">
        <w:rPr>
          <w:sz w:val="24"/>
          <w:szCs w:val="24"/>
          <w:lang w:val="ru-RU"/>
        </w:rPr>
        <w:t>деятельность, организуемую классными руководителями (экскурсии, соревнования, общественно-полезные практики и т.д.);</w:t>
      </w:r>
    </w:p>
    <w:p w:rsidR="00462950" w:rsidRPr="00462950" w:rsidRDefault="00462950" w:rsidP="00462950">
      <w:pPr>
        <w:spacing w:line="24" w:lineRule="exact"/>
        <w:rPr>
          <w:sz w:val="24"/>
          <w:szCs w:val="24"/>
          <w:lang w:val="ru-RU"/>
        </w:rPr>
      </w:pPr>
    </w:p>
    <w:p w:rsidR="00462950" w:rsidRPr="00462950" w:rsidRDefault="00462950" w:rsidP="0080615D">
      <w:pPr>
        <w:numPr>
          <w:ilvl w:val="0"/>
          <w:numId w:val="140"/>
        </w:numPr>
        <w:tabs>
          <w:tab w:val="left" w:pos="696"/>
        </w:tabs>
        <w:spacing w:line="272" w:lineRule="auto"/>
        <w:ind w:firstLine="560"/>
        <w:jc w:val="both"/>
        <w:rPr>
          <w:sz w:val="24"/>
          <w:szCs w:val="24"/>
          <w:lang w:val="ru-RU"/>
        </w:rPr>
      </w:pPr>
      <w:r w:rsidRPr="00462950">
        <w:rPr>
          <w:sz w:val="24"/>
          <w:szCs w:val="24"/>
          <w:lang w:val="ru-RU"/>
        </w:rPr>
        <w:t>деятельность иных педагогических работников (педагога-п</w:t>
      </w:r>
      <w:r w:rsidR="000548BC">
        <w:rPr>
          <w:sz w:val="24"/>
          <w:szCs w:val="24"/>
          <w:lang w:val="ru-RU"/>
        </w:rPr>
        <w:t xml:space="preserve">сихолога, социального педагога, </w:t>
      </w:r>
      <w:r w:rsidRPr="00462950">
        <w:rPr>
          <w:sz w:val="24"/>
          <w:szCs w:val="24"/>
          <w:lang w:val="ru-RU"/>
        </w:rPr>
        <w:t>педагога-организатора), осуществляемую в соответствии с должностными обязанностями квалификационных характеристик должностей работников образования.</w:t>
      </w:r>
    </w:p>
    <w:p w:rsidR="00462950" w:rsidRPr="00462950" w:rsidRDefault="00462950" w:rsidP="00462950">
      <w:pPr>
        <w:spacing w:line="19" w:lineRule="exact"/>
        <w:rPr>
          <w:sz w:val="24"/>
          <w:szCs w:val="24"/>
          <w:lang w:val="ru-RU"/>
        </w:rPr>
      </w:pPr>
    </w:p>
    <w:p w:rsidR="00462950" w:rsidRPr="00462950" w:rsidRDefault="00462950" w:rsidP="00462950">
      <w:pPr>
        <w:spacing w:line="264" w:lineRule="auto"/>
        <w:ind w:right="20" w:firstLine="567"/>
        <w:rPr>
          <w:sz w:val="24"/>
          <w:szCs w:val="24"/>
          <w:lang w:val="ru-RU"/>
        </w:rPr>
      </w:pPr>
      <w:r w:rsidRPr="00462950">
        <w:rPr>
          <w:sz w:val="24"/>
          <w:szCs w:val="24"/>
          <w:lang w:val="ru-RU"/>
        </w:rPr>
        <w:t>При организации внеурочной деятельности младших школьников используется оптимизационная модель, предполагающая оптимизацию всех внутренних ресурсов ОУ.</w:t>
      </w:r>
    </w:p>
    <w:p w:rsidR="00462950" w:rsidRPr="00462950" w:rsidRDefault="00462950" w:rsidP="00462950">
      <w:pPr>
        <w:spacing w:line="26" w:lineRule="exact"/>
        <w:rPr>
          <w:sz w:val="24"/>
          <w:szCs w:val="24"/>
          <w:lang w:val="ru-RU"/>
        </w:rPr>
      </w:pPr>
    </w:p>
    <w:p w:rsidR="00462950" w:rsidRPr="00462950" w:rsidRDefault="00462950" w:rsidP="00462950">
      <w:pPr>
        <w:spacing w:line="273" w:lineRule="auto"/>
        <w:ind w:firstLine="567"/>
        <w:jc w:val="both"/>
        <w:rPr>
          <w:sz w:val="24"/>
          <w:szCs w:val="24"/>
          <w:lang w:val="ru-RU"/>
        </w:rPr>
      </w:pPr>
      <w:r w:rsidRPr="00462950">
        <w:rPr>
          <w:sz w:val="24"/>
          <w:szCs w:val="24"/>
          <w:lang w:val="ru-RU"/>
        </w:rPr>
        <w:t xml:space="preserve">При организации внеурочной деятельности могут использоваться как программы </w:t>
      </w:r>
      <w:r w:rsidR="00BA0A04">
        <w:rPr>
          <w:sz w:val="24"/>
          <w:szCs w:val="24"/>
          <w:lang w:val="ru-RU"/>
        </w:rPr>
        <w:t xml:space="preserve">системных </w:t>
      </w:r>
      <w:r w:rsidRPr="00462950">
        <w:rPr>
          <w:sz w:val="24"/>
          <w:szCs w:val="24"/>
          <w:lang w:val="ru-RU"/>
        </w:rPr>
        <w:t xml:space="preserve">курсов внеурочной деятельности (на их изучение установлено определённое количество часов в неделю в соответствии с рабочей программой учителя), так и программы </w:t>
      </w:r>
      <w:r w:rsidR="00BA0A04">
        <w:rPr>
          <w:sz w:val="24"/>
          <w:szCs w:val="24"/>
          <w:lang w:val="ru-RU"/>
        </w:rPr>
        <w:t xml:space="preserve">несистемных мероприятий </w:t>
      </w:r>
      <w:r w:rsidRPr="00462950">
        <w:rPr>
          <w:sz w:val="24"/>
          <w:szCs w:val="24"/>
          <w:lang w:val="ru-RU"/>
        </w:rPr>
        <w:t>(на их изучение установлено общее ко</w:t>
      </w:r>
      <w:r w:rsidR="00BA0A04">
        <w:rPr>
          <w:sz w:val="24"/>
          <w:szCs w:val="24"/>
          <w:lang w:val="ru-RU"/>
        </w:rPr>
        <w:t>личество часов в год)</w:t>
      </w:r>
      <w:r w:rsidRPr="00462950">
        <w:rPr>
          <w:sz w:val="24"/>
          <w:szCs w:val="24"/>
          <w:lang w:val="ru-RU"/>
        </w:rPr>
        <w:t>.</w:t>
      </w:r>
    </w:p>
    <w:p w:rsidR="00462950" w:rsidRPr="00462950" w:rsidRDefault="00462950" w:rsidP="00462950">
      <w:pPr>
        <w:spacing w:line="16" w:lineRule="exact"/>
        <w:rPr>
          <w:sz w:val="24"/>
          <w:szCs w:val="24"/>
          <w:lang w:val="ru-RU"/>
        </w:rPr>
      </w:pPr>
    </w:p>
    <w:p w:rsidR="00462950" w:rsidRPr="00462950" w:rsidRDefault="00462950" w:rsidP="00462950">
      <w:pPr>
        <w:spacing w:line="18" w:lineRule="exact"/>
        <w:rPr>
          <w:sz w:val="24"/>
          <w:szCs w:val="24"/>
          <w:lang w:val="ru-RU"/>
        </w:rPr>
      </w:pPr>
    </w:p>
    <w:p w:rsidR="00462950" w:rsidRPr="00462950" w:rsidRDefault="00462950" w:rsidP="00462950">
      <w:pPr>
        <w:spacing w:line="271" w:lineRule="auto"/>
        <w:ind w:firstLine="567"/>
        <w:jc w:val="both"/>
        <w:rPr>
          <w:sz w:val="24"/>
          <w:szCs w:val="24"/>
          <w:lang w:val="ru-RU"/>
        </w:rPr>
      </w:pPr>
      <w:r w:rsidRPr="00462950">
        <w:rPr>
          <w:sz w:val="24"/>
          <w:szCs w:val="24"/>
          <w:lang w:val="ru-RU"/>
        </w:rPr>
        <w:t>Реализация курсов внеурочной деятельности проводится без балльного оценивания результатов освоения курса. Основной формой учёта внеурочных достижений обучающихся является портфолио.</w:t>
      </w:r>
    </w:p>
    <w:p w:rsidR="00462950" w:rsidRPr="00462950" w:rsidRDefault="00462950" w:rsidP="00462950">
      <w:pPr>
        <w:spacing w:line="17" w:lineRule="exact"/>
        <w:rPr>
          <w:sz w:val="24"/>
          <w:szCs w:val="24"/>
          <w:lang w:val="ru-RU"/>
        </w:rPr>
      </w:pPr>
    </w:p>
    <w:p w:rsidR="00462950" w:rsidRPr="00462950" w:rsidRDefault="00462950" w:rsidP="00462950">
      <w:pPr>
        <w:spacing w:line="270" w:lineRule="auto"/>
        <w:ind w:firstLine="567"/>
        <w:jc w:val="both"/>
        <w:rPr>
          <w:sz w:val="24"/>
          <w:szCs w:val="24"/>
          <w:lang w:val="ru-RU"/>
        </w:rPr>
      </w:pPr>
      <w:r w:rsidRPr="00462950">
        <w:rPr>
          <w:b/>
          <w:bCs/>
          <w:sz w:val="24"/>
          <w:szCs w:val="24"/>
          <w:lang w:val="ru-RU"/>
        </w:rPr>
        <w:t xml:space="preserve">Планируемые результаты </w:t>
      </w:r>
      <w:r w:rsidRPr="00462950">
        <w:rPr>
          <w:sz w:val="24"/>
          <w:szCs w:val="24"/>
          <w:lang w:val="ru-RU"/>
        </w:rPr>
        <w:t>служат ориентировочной основой для проведения</w:t>
      </w:r>
      <w:r w:rsidRPr="00462950">
        <w:rPr>
          <w:b/>
          <w:bCs/>
          <w:sz w:val="24"/>
          <w:szCs w:val="24"/>
          <w:lang w:val="ru-RU"/>
        </w:rPr>
        <w:t xml:space="preserve"> </w:t>
      </w:r>
      <w:r w:rsidRPr="00462950">
        <w:rPr>
          <w:sz w:val="24"/>
          <w:szCs w:val="24"/>
          <w:lang w:val="ru-RU"/>
        </w:rPr>
        <w:t>неперсонифицированных мониторинговых исследований, составления портфеля достижений младшего школьника в целях определения эффективности воспитательной деятельности.</w:t>
      </w:r>
    </w:p>
    <w:p w:rsidR="00462950" w:rsidRPr="00462950" w:rsidRDefault="00462950" w:rsidP="00462950">
      <w:pPr>
        <w:spacing w:line="21" w:lineRule="exact"/>
        <w:rPr>
          <w:sz w:val="24"/>
          <w:szCs w:val="24"/>
          <w:lang w:val="ru-RU"/>
        </w:rPr>
      </w:pPr>
    </w:p>
    <w:p w:rsidR="00462950" w:rsidRPr="00462950" w:rsidRDefault="00462950" w:rsidP="00462950">
      <w:pPr>
        <w:spacing w:line="272" w:lineRule="auto"/>
        <w:ind w:firstLine="567"/>
        <w:jc w:val="both"/>
        <w:rPr>
          <w:sz w:val="24"/>
          <w:szCs w:val="24"/>
          <w:lang w:val="ru-RU"/>
        </w:rPr>
      </w:pPr>
      <w:r w:rsidRPr="00462950">
        <w:rPr>
          <w:sz w:val="24"/>
          <w:szCs w:val="24"/>
          <w:lang w:val="ru-RU"/>
        </w:rPr>
        <w:t>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p w:rsidR="00462950" w:rsidRPr="00462950" w:rsidRDefault="00462950" w:rsidP="00462950">
      <w:pPr>
        <w:spacing w:line="16" w:lineRule="exact"/>
        <w:rPr>
          <w:sz w:val="24"/>
          <w:szCs w:val="24"/>
          <w:lang w:val="ru-RU"/>
        </w:rPr>
      </w:pPr>
    </w:p>
    <w:p w:rsidR="00462950" w:rsidRPr="00462950" w:rsidRDefault="00462950" w:rsidP="00462950">
      <w:pPr>
        <w:spacing w:line="271" w:lineRule="auto"/>
        <w:ind w:firstLine="567"/>
        <w:jc w:val="both"/>
        <w:rPr>
          <w:sz w:val="24"/>
          <w:szCs w:val="24"/>
          <w:lang w:val="ru-RU"/>
        </w:rPr>
      </w:pPr>
      <w:r w:rsidRPr="00462950">
        <w:rPr>
          <w:sz w:val="24"/>
          <w:szCs w:val="24"/>
          <w:lang w:val="ru-RU"/>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462950" w:rsidRPr="00462950" w:rsidRDefault="00462950" w:rsidP="00462950">
      <w:pPr>
        <w:spacing w:line="17" w:lineRule="exact"/>
        <w:rPr>
          <w:sz w:val="24"/>
          <w:szCs w:val="24"/>
          <w:lang w:val="ru-RU"/>
        </w:rPr>
      </w:pPr>
    </w:p>
    <w:p w:rsidR="00462950" w:rsidRDefault="00462950" w:rsidP="00462950">
      <w:pPr>
        <w:spacing w:line="271" w:lineRule="auto"/>
        <w:ind w:firstLine="567"/>
        <w:jc w:val="both"/>
        <w:rPr>
          <w:sz w:val="24"/>
          <w:szCs w:val="24"/>
          <w:lang w:val="ru-RU"/>
        </w:rPr>
      </w:pPr>
      <w:r w:rsidRPr="00462950">
        <w:rPr>
          <w:sz w:val="24"/>
          <w:szCs w:val="24"/>
          <w:lang w:val="ru-RU"/>
        </w:rPr>
        <w:t>Третий уровень результатов - 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p w:rsidR="00B32C1B" w:rsidRDefault="00B32C1B" w:rsidP="00462950">
      <w:pPr>
        <w:spacing w:line="271" w:lineRule="auto"/>
        <w:ind w:firstLine="567"/>
        <w:jc w:val="both"/>
        <w:rPr>
          <w:sz w:val="24"/>
          <w:szCs w:val="24"/>
          <w:lang w:val="ru-RU"/>
        </w:rPr>
      </w:pPr>
    </w:p>
    <w:p w:rsidR="00B32C1B" w:rsidRDefault="00B32C1B" w:rsidP="00462950">
      <w:pPr>
        <w:spacing w:line="271" w:lineRule="auto"/>
        <w:ind w:firstLine="567"/>
        <w:jc w:val="both"/>
        <w:rPr>
          <w:sz w:val="24"/>
          <w:szCs w:val="24"/>
          <w:lang w:val="ru-RU"/>
        </w:rPr>
      </w:pPr>
    </w:p>
    <w:p w:rsidR="00B32C1B" w:rsidRDefault="00B32C1B" w:rsidP="00462950">
      <w:pPr>
        <w:spacing w:line="271" w:lineRule="auto"/>
        <w:ind w:firstLine="567"/>
        <w:jc w:val="both"/>
        <w:rPr>
          <w:sz w:val="24"/>
          <w:szCs w:val="24"/>
          <w:lang w:val="ru-RU"/>
        </w:rPr>
      </w:pPr>
    </w:p>
    <w:p w:rsidR="00B32C1B" w:rsidRPr="00462950" w:rsidRDefault="00B32C1B" w:rsidP="00462950">
      <w:pPr>
        <w:spacing w:line="271" w:lineRule="auto"/>
        <w:ind w:firstLine="567"/>
        <w:jc w:val="both"/>
        <w:rPr>
          <w:sz w:val="24"/>
          <w:szCs w:val="24"/>
          <w:lang w:val="ru-RU"/>
        </w:rPr>
      </w:pPr>
    </w:p>
    <w:p w:rsidR="00BA0A04" w:rsidRDefault="00BA0A04" w:rsidP="00B32C1B">
      <w:pPr>
        <w:jc w:val="center"/>
        <w:rPr>
          <w:sz w:val="24"/>
          <w:szCs w:val="24"/>
          <w:lang w:val="ru-RU"/>
        </w:rPr>
      </w:pPr>
    </w:p>
    <w:p w:rsidR="00BA0A04" w:rsidRDefault="00BA0A04" w:rsidP="00B32C1B">
      <w:pPr>
        <w:jc w:val="center"/>
        <w:rPr>
          <w:sz w:val="24"/>
          <w:szCs w:val="24"/>
          <w:lang w:val="ru-RU"/>
        </w:rPr>
      </w:pPr>
    </w:p>
    <w:p w:rsidR="000548BC" w:rsidRDefault="000548BC" w:rsidP="00B32C1B">
      <w:pPr>
        <w:jc w:val="center"/>
        <w:rPr>
          <w:sz w:val="24"/>
          <w:szCs w:val="24"/>
          <w:lang w:val="ru-RU"/>
        </w:rPr>
      </w:pPr>
    </w:p>
    <w:p w:rsidR="004B6AE9" w:rsidRDefault="004B6AE9" w:rsidP="00B32C1B">
      <w:pPr>
        <w:jc w:val="center"/>
        <w:rPr>
          <w:sz w:val="24"/>
          <w:szCs w:val="24"/>
          <w:lang w:val="ru-RU"/>
        </w:rPr>
      </w:pPr>
    </w:p>
    <w:p w:rsidR="004B6AE9" w:rsidRDefault="004B6AE9" w:rsidP="00B32C1B">
      <w:pPr>
        <w:jc w:val="center"/>
        <w:rPr>
          <w:sz w:val="24"/>
          <w:szCs w:val="24"/>
          <w:lang w:val="ru-RU"/>
        </w:rPr>
      </w:pPr>
    </w:p>
    <w:p w:rsidR="004B6AE9" w:rsidRDefault="004B6AE9" w:rsidP="00B32C1B">
      <w:pPr>
        <w:jc w:val="center"/>
        <w:rPr>
          <w:sz w:val="24"/>
          <w:szCs w:val="24"/>
          <w:lang w:val="ru-RU"/>
        </w:rPr>
      </w:pPr>
    </w:p>
    <w:p w:rsidR="004B6AE9" w:rsidRDefault="004B6AE9" w:rsidP="00B32C1B">
      <w:pPr>
        <w:jc w:val="center"/>
        <w:rPr>
          <w:sz w:val="24"/>
          <w:szCs w:val="24"/>
          <w:lang w:val="ru-RU"/>
        </w:rPr>
      </w:pPr>
    </w:p>
    <w:p w:rsidR="004B6AE9" w:rsidRDefault="004B6AE9" w:rsidP="00B32C1B">
      <w:pPr>
        <w:jc w:val="center"/>
        <w:rPr>
          <w:sz w:val="24"/>
          <w:szCs w:val="24"/>
          <w:lang w:val="ru-RU"/>
        </w:rPr>
      </w:pPr>
    </w:p>
    <w:p w:rsidR="004B6AE9" w:rsidRDefault="004B6AE9" w:rsidP="00B32C1B">
      <w:pPr>
        <w:jc w:val="center"/>
        <w:rPr>
          <w:sz w:val="24"/>
          <w:szCs w:val="24"/>
          <w:lang w:val="ru-RU"/>
        </w:rPr>
      </w:pPr>
    </w:p>
    <w:p w:rsidR="004B6AE9" w:rsidRDefault="004B6AE9" w:rsidP="00B32C1B">
      <w:pPr>
        <w:jc w:val="center"/>
        <w:rPr>
          <w:sz w:val="24"/>
          <w:szCs w:val="24"/>
          <w:lang w:val="ru-RU"/>
        </w:rPr>
      </w:pPr>
    </w:p>
    <w:p w:rsidR="00B879B9" w:rsidRDefault="00B879B9" w:rsidP="00B32C1B">
      <w:pPr>
        <w:jc w:val="center"/>
        <w:rPr>
          <w:sz w:val="24"/>
          <w:szCs w:val="24"/>
          <w:lang w:val="ru-RU"/>
        </w:rPr>
      </w:pPr>
    </w:p>
    <w:p w:rsidR="00B879B9" w:rsidRDefault="00B879B9" w:rsidP="00B32C1B">
      <w:pPr>
        <w:jc w:val="center"/>
        <w:rPr>
          <w:sz w:val="24"/>
          <w:szCs w:val="24"/>
          <w:lang w:val="ru-RU"/>
        </w:rPr>
      </w:pPr>
    </w:p>
    <w:p w:rsidR="002355AD" w:rsidRDefault="00462950" w:rsidP="002355AD">
      <w:pPr>
        <w:ind w:left="3440"/>
        <w:rPr>
          <w:b/>
          <w:bCs/>
          <w:sz w:val="28"/>
          <w:szCs w:val="28"/>
          <w:lang w:val="ru-RU"/>
        </w:rPr>
      </w:pPr>
      <w:r w:rsidRPr="000548BC">
        <w:rPr>
          <w:b/>
          <w:bCs/>
          <w:sz w:val="28"/>
          <w:szCs w:val="28"/>
        </w:rPr>
        <w:lastRenderedPageBreak/>
        <w:t>III</w:t>
      </w:r>
      <w:r w:rsidRPr="000548BC">
        <w:rPr>
          <w:b/>
          <w:bCs/>
          <w:sz w:val="28"/>
          <w:szCs w:val="28"/>
          <w:lang w:val="ru-RU"/>
        </w:rPr>
        <w:t>. Организационный разд</w:t>
      </w:r>
      <w:r w:rsidR="002355AD" w:rsidRPr="000548BC">
        <w:rPr>
          <w:b/>
          <w:bCs/>
          <w:sz w:val="28"/>
          <w:szCs w:val="28"/>
          <w:lang w:val="ru-RU"/>
        </w:rPr>
        <w:t>ел</w:t>
      </w:r>
    </w:p>
    <w:p w:rsidR="00D32479" w:rsidRPr="00D32479" w:rsidRDefault="00D32479" w:rsidP="002355AD">
      <w:pPr>
        <w:ind w:left="3440"/>
        <w:rPr>
          <w:b/>
          <w:bCs/>
          <w:sz w:val="28"/>
          <w:szCs w:val="28"/>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557A4D" w:rsidRPr="00A82B15" w:rsidTr="000548BC">
        <w:tc>
          <w:tcPr>
            <w:tcW w:w="9889" w:type="dxa"/>
            <w:gridSpan w:val="8"/>
            <w:tcBorders>
              <w:top w:val="single" w:sz="4" w:space="0" w:color="000000"/>
              <w:left w:val="single" w:sz="4" w:space="0" w:color="000000"/>
              <w:bottom w:val="single" w:sz="4" w:space="0" w:color="000000"/>
              <w:right w:val="single" w:sz="4" w:space="0" w:color="000000"/>
            </w:tcBorders>
          </w:tcPr>
          <w:p w:rsidR="00557A4D" w:rsidRPr="00557A4D" w:rsidRDefault="00557A4D" w:rsidP="000548BC">
            <w:pPr>
              <w:jc w:val="center"/>
              <w:rPr>
                <w:b/>
                <w:sz w:val="24"/>
                <w:szCs w:val="24"/>
                <w:lang w:val="ru-RU"/>
              </w:rPr>
            </w:pPr>
            <w:r w:rsidRPr="00557A4D">
              <w:rPr>
                <w:b/>
                <w:sz w:val="24"/>
                <w:szCs w:val="24"/>
                <w:lang w:val="ru-RU"/>
              </w:rPr>
              <w:t>Примерный недельный учебный план начального общего образования</w:t>
            </w:r>
            <w:r w:rsidRPr="00557A4D">
              <w:rPr>
                <w:b/>
                <w:sz w:val="24"/>
                <w:szCs w:val="24"/>
                <w:lang w:val="ru-RU"/>
              </w:rPr>
              <w:br/>
              <w:t>обучающихся с задержкой психического развития (вариант 7.2)</w:t>
            </w:r>
            <w:r w:rsidRPr="00557A4D">
              <w:rPr>
                <w:b/>
                <w:sz w:val="24"/>
                <w:szCs w:val="24"/>
                <w:lang w:val="ru-RU"/>
              </w:rPr>
              <w:br/>
              <w:t>(вариант 1)</w:t>
            </w:r>
          </w:p>
        </w:tc>
      </w:tr>
      <w:tr w:rsidR="00557A4D" w:rsidRPr="00A81634" w:rsidTr="000548B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 xml:space="preserve">Предметные </w:t>
            </w:r>
            <w:r w:rsidRPr="00A81634">
              <w:rPr>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557A4D" w:rsidRPr="00A81634" w:rsidRDefault="00557A4D" w:rsidP="000548BC">
            <w:pPr>
              <w:jc w:val="right"/>
              <w:rPr>
                <w:b/>
                <w:sz w:val="24"/>
                <w:szCs w:val="24"/>
              </w:rPr>
            </w:pPr>
            <w:r w:rsidRPr="00A81634">
              <w:rPr>
                <w:b/>
                <w:sz w:val="24"/>
                <w:szCs w:val="24"/>
              </w:rPr>
              <w:t xml:space="preserve">Классы </w:t>
            </w:r>
          </w:p>
          <w:p w:rsidR="00557A4D" w:rsidRPr="00A81634" w:rsidRDefault="00557A4D" w:rsidP="000548BC">
            <w:pPr>
              <w:rPr>
                <w:b/>
                <w:sz w:val="24"/>
                <w:szCs w:val="24"/>
              </w:rPr>
            </w:pPr>
          </w:p>
          <w:p w:rsidR="00557A4D" w:rsidRPr="00A81634" w:rsidRDefault="00557A4D" w:rsidP="000548BC">
            <w:pPr>
              <w:rPr>
                <w:b/>
                <w:sz w:val="24"/>
                <w:szCs w:val="24"/>
              </w:rPr>
            </w:pPr>
            <w:r w:rsidRPr="00A81634">
              <w:rPr>
                <w:b/>
                <w:sz w:val="24"/>
                <w:szCs w:val="24"/>
              </w:rPr>
              <w:t>Учебные предметы</w:t>
            </w:r>
          </w:p>
          <w:p w:rsidR="00557A4D" w:rsidRPr="00A81634" w:rsidRDefault="00557A4D" w:rsidP="000548BC">
            <w:pPr>
              <w:jc w:val="right"/>
              <w:rPr>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557A4D" w:rsidRPr="00A81634" w:rsidRDefault="00557A4D" w:rsidP="000548BC">
            <w:pPr>
              <w:jc w:val="center"/>
              <w:rPr>
                <w:b/>
                <w:sz w:val="24"/>
                <w:szCs w:val="24"/>
              </w:rPr>
            </w:pPr>
            <w:r w:rsidRPr="00A81634">
              <w:rPr>
                <w:b/>
                <w:sz w:val="24"/>
                <w:szCs w:val="24"/>
              </w:rPr>
              <w:t xml:space="preserve">Количество часов </w:t>
            </w:r>
            <w:r w:rsidRPr="00A81634">
              <w:rPr>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tabs>
                <w:tab w:val="left" w:pos="525"/>
              </w:tabs>
              <w:jc w:val="center"/>
              <w:rPr>
                <w:b/>
                <w:sz w:val="24"/>
                <w:szCs w:val="24"/>
              </w:rPr>
            </w:pPr>
            <w:r w:rsidRPr="00A81634">
              <w:rPr>
                <w:b/>
                <w:sz w:val="24"/>
                <w:szCs w:val="24"/>
              </w:rPr>
              <w:t>Всего</w:t>
            </w:r>
          </w:p>
          <w:p w:rsidR="00557A4D" w:rsidRPr="00A81634" w:rsidRDefault="00557A4D" w:rsidP="000548BC">
            <w:pPr>
              <w:tabs>
                <w:tab w:val="left" w:pos="525"/>
              </w:tabs>
              <w:rPr>
                <w:b/>
                <w:sz w:val="24"/>
                <w:szCs w:val="24"/>
              </w:rPr>
            </w:pPr>
          </w:p>
        </w:tc>
      </w:tr>
      <w:tr w:rsidR="00557A4D" w:rsidRPr="00A81634" w:rsidTr="000548BC">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557A4D" w:rsidRPr="00A81634" w:rsidRDefault="00557A4D" w:rsidP="000548BC">
            <w:pPr>
              <w:rPr>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557A4D" w:rsidRPr="00A81634" w:rsidRDefault="00557A4D" w:rsidP="000548BC">
            <w:pPr>
              <w:rPr>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557A4D" w:rsidRPr="00A81634" w:rsidRDefault="00557A4D" w:rsidP="000548BC">
            <w:pPr>
              <w:jc w:val="center"/>
              <w:rPr>
                <w:sz w:val="24"/>
                <w:szCs w:val="24"/>
              </w:rPr>
            </w:pPr>
            <w:r>
              <w:rPr>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557A4D" w:rsidRPr="002E22A7" w:rsidRDefault="00557A4D" w:rsidP="000548BC">
            <w:pPr>
              <w:jc w:val="center"/>
              <w:rPr>
                <w:sz w:val="24"/>
                <w:szCs w:val="24"/>
                <w:vertAlign w:val="superscript"/>
              </w:rPr>
            </w:pPr>
            <w:r>
              <w:rPr>
                <w:sz w:val="24"/>
                <w:szCs w:val="24"/>
              </w:rPr>
              <w:t>1</w:t>
            </w:r>
            <w:r>
              <w:rPr>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557A4D" w:rsidRPr="00A81634" w:rsidRDefault="00557A4D" w:rsidP="000548BC">
            <w:pPr>
              <w:jc w:val="center"/>
              <w:rPr>
                <w:sz w:val="24"/>
                <w:szCs w:val="24"/>
              </w:rPr>
            </w:pPr>
            <w:r>
              <w:rPr>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557A4D" w:rsidRPr="00A81634" w:rsidRDefault="00557A4D" w:rsidP="000548BC">
            <w:pPr>
              <w:jc w:val="center"/>
              <w:rPr>
                <w:sz w:val="24"/>
                <w:szCs w:val="24"/>
              </w:rPr>
            </w:pPr>
            <w:r>
              <w:rPr>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557A4D" w:rsidRPr="00A81634" w:rsidRDefault="00557A4D" w:rsidP="000548BC">
            <w:pPr>
              <w:jc w:val="center"/>
              <w:rPr>
                <w:sz w:val="24"/>
                <w:szCs w:val="24"/>
              </w:rPr>
            </w:pPr>
            <w:r>
              <w:rPr>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557A4D" w:rsidRPr="00A81634" w:rsidRDefault="00557A4D" w:rsidP="000548BC">
            <w:pPr>
              <w:rPr>
                <w:sz w:val="24"/>
                <w:szCs w:val="24"/>
              </w:rPr>
            </w:pP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i/>
                <w:sz w:val="24"/>
                <w:szCs w:val="24"/>
              </w:rPr>
            </w:pPr>
            <w:r w:rsidRPr="00A81634">
              <w:rPr>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p>
        </w:tc>
      </w:tr>
      <w:tr w:rsidR="00557A4D" w:rsidRPr="00A81634" w:rsidTr="000548BC">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c>
          <w:tcPr>
            <w:tcW w:w="709" w:type="dxa"/>
            <w:tcBorders>
              <w:top w:val="single" w:sz="4" w:space="0" w:color="000000"/>
              <w:left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4</w:t>
            </w:r>
          </w:p>
        </w:tc>
        <w:tc>
          <w:tcPr>
            <w:tcW w:w="708" w:type="dxa"/>
            <w:tcBorders>
              <w:top w:val="single" w:sz="4" w:space="0" w:color="000000"/>
              <w:left w:val="single" w:sz="4" w:space="0" w:color="auto"/>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1276"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23</w:t>
            </w:r>
          </w:p>
        </w:tc>
      </w:tr>
      <w:tr w:rsidR="00557A4D" w:rsidRPr="00A81634" w:rsidTr="000548BC">
        <w:tc>
          <w:tcPr>
            <w:tcW w:w="1951" w:type="dxa"/>
            <w:vMerge/>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19</w:t>
            </w:r>
          </w:p>
        </w:tc>
      </w:tr>
      <w:tr w:rsidR="00557A4D" w:rsidRPr="00A81634" w:rsidTr="000548BC">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p>
        </w:tc>
        <w:tc>
          <w:tcPr>
            <w:tcW w:w="2693" w:type="dxa"/>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w:t>
            </w:r>
          </w:p>
        </w:tc>
        <w:tc>
          <w:tcPr>
            <w:tcW w:w="709" w:type="dxa"/>
            <w:tcBorders>
              <w:top w:val="single" w:sz="4" w:space="0" w:color="000000"/>
              <w:left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r>
      <w:tr w:rsidR="00557A4D" w:rsidRPr="00A81634" w:rsidTr="000548BC">
        <w:tc>
          <w:tcPr>
            <w:tcW w:w="1951"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Математика</w:t>
            </w:r>
          </w:p>
          <w:p w:rsidR="00557A4D" w:rsidRPr="00A81634" w:rsidRDefault="00557A4D" w:rsidP="000548BC">
            <w:pPr>
              <w:rPr>
                <w:sz w:val="24"/>
                <w:szCs w:val="24"/>
              </w:rPr>
            </w:pPr>
            <w:r w:rsidRPr="00A81634">
              <w:rPr>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20</w:t>
            </w:r>
          </w:p>
        </w:tc>
      </w:tr>
      <w:tr w:rsidR="00557A4D" w:rsidRPr="00A81634" w:rsidTr="000548BC">
        <w:tc>
          <w:tcPr>
            <w:tcW w:w="1951"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10</w:t>
            </w:r>
          </w:p>
        </w:tc>
      </w:tr>
      <w:tr w:rsidR="00557A4D" w:rsidRPr="00A81634" w:rsidTr="000548BC">
        <w:tc>
          <w:tcPr>
            <w:tcW w:w="1951" w:type="dxa"/>
            <w:tcBorders>
              <w:top w:val="single" w:sz="4" w:space="0" w:color="000000"/>
              <w:left w:val="single" w:sz="4" w:space="0" w:color="000000"/>
              <w:bottom w:val="single" w:sz="4" w:space="0" w:color="000000"/>
              <w:right w:val="single" w:sz="4" w:space="0" w:color="000000"/>
            </w:tcBorders>
            <w:vAlign w:val="center"/>
          </w:tcPr>
          <w:p w:rsidR="00557A4D" w:rsidRPr="00557A4D" w:rsidRDefault="00557A4D" w:rsidP="000548BC">
            <w:pPr>
              <w:rPr>
                <w:sz w:val="24"/>
                <w:szCs w:val="24"/>
                <w:lang w:val="ru-RU"/>
              </w:rPr>
            </w:pPr>
            <w:r w:rsidRPr="00557A4D">
              <w:rPr>
                <w:sz w:val="24"/>
                <w:szCs w:val="24"/>
                <w:lang w:val="ru-RU"/>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557A4D" w:rsidRPr="00557A4D" w:rsidRDefault="00557A4D" w:rsidP="000548BC">
            <w:pPr>
              <w:rPr>
                <w:sz w:val="24"/>
                <w:szCs w:val="24"/>
                <w:lang w:val="ru-RU"/>
              </w:rPr>
            </w:pPr>
            <w:r w:rsidRPr="00557A4D">
              <w:rPr>
                <w:sz w:val="24"/>
                <w:szCs w:val="24"/>
                <w:lang w:val="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r>
      <w:tr w:rsidR="00557A4D" w:rsidRPr="00A81634" w:rsidTr="000548BC">
        <w:trPr>
          <w:trHeight w:val="441"/>
        </w:trPr>
        <w:tc>
          <w:tcPr>
            <w:tcW w:w="1951" w:type="dxa"/>
            <w:vMerge w:val="restart"/>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Музыка</w:t>
            </w:r>
          </w:p>
        </w:tc>
        <w:tc>
          <w:tcPr>
            <w:tcW w:w="1134"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r>
      <w:tr w:rsidR="00557A4D" w:rsidRPr="00A81634" w:rsidTr="000548BC">
        <w:trPr>
          <w:trHeight w:val="647"/>
        </w:trPr>
        <w:tc>
          <w:tcPr>
            <w:tcW w:w="1951" w:type="dxa"/>
            <w:vMerge/>
            <w:tcBorders>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p>
        </w:tc>
        <w:tc>
          <w:tcPr>
            <w:tcW w:w="2693" w:type="dxa"/>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1</w:t>
            </w:r>
          </w:p>
        </w:tc>
        <w:tc>
          <w:tcPr>
            <w:tcW w:w="708" w:type="dxa"/>
            <w:tcBorders>
              <w:top w:val="single" w:sz="4" w:space="0" w:color="000000"/>
              <w:left w:val="single" w:sz="4" w:space="0" w:color="auto"/>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1276"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r>
      <w:tr w:rsidR="00557A4D" w:rsidRPr="00A81634" w:rsidTr="000548BC">
        <w:tc>
          <w:tcPr>
            <w:tcW w:w="1951"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r>
      <w:tr w:rsidR="00557A4D" w:rsidRPr="00A81634" w:rsidTr="000548BC">
        <w:trPr>
          <w:trHeight w:val="759"/>
        </w:trPr>
        <w:tc>
          <w:tcPr>
            <w:tcW w:w="1951" w:type="dxa"/>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557A4D" w:rsidRPr="00A81634" w:rsidRDefault="00557A4D" w:rsidP="000548BC">
            <w:pPr>
              <w:rPr>
                <w:sz w:val="24"/>
                <w:szCs w:val="24"/>
              </w:rPr>
            </w:pPr>
            <w:r w:rsidRPr="00A81634">
              <w:rPr>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3</w:t>
            </w:r>
          </w:p>
        </w:tc>
        <w:tc>
          <w:tcPr>
            <w:tcW w:w="709" w:type="dxa"/>
            <w:tcBorders>
              <w:top w:val="single" w:sz="4" w:space="0" w:color="000000"/>
              <w:left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3</w:t>
            </w:r>
          </w:p>
        </w:tc>
        <w:tc>
          <w:tcPr>
            <w:tcW w:w="708" w:type="dxa"/>
            <w:tcBorders>
              <w:top w:val="single" w:sz="4" w:space="0" w:color="000000"/>
              <w:left w:val="single" w:sz="4" w:space="0" w:color="auto"/>
              <w:right w:val="single" w:sz="4" w:space="0" w:color="000000"/>
            </w:tcBorders>
            <w:vAlign w:val="center"/>
          </w:tcPr>
          <w:p w:rsidR="00557A4D" w:rsidRPr="00A81634" w:rsidRDefault="00557A4D" w:rsidP="000548BC">
            <w:pPr>
              <w:jc w:val="center"/>
              <w:rPr>
                <w:sz w:val="24"/>
                <w:szCs w:val="24"/>
              </w:rPr>
            </w:pPr>
            <w:r w:rsidRPr="00A81634">
              <w:rPr>
                <w:sz w:val="24"/>
                <w:szCs w:val="24"/>
              </w:rPr>
              <w:t>3</w:t>
            </w:r>
          </w:p>
        </w:tc>
        <w:tc>
          <w:tcPr>
            <w:tcW w:w="1276" w:type="dxa"/>
            <w:tcBorders>
              <w:top w:val="single" w:sz="4" w:space="0" w:color="000000"/>
              <w:left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15</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right"/>
              <w:rPr>
                <w:b/>
                <w:sz w:val="24"/>
                <w:szCs w:val="24"/>
              </w:rPr>
            </w:pPr>
            <w:r w:rsidRPr="00A81634">
              <w:rPr>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b/>
                <w:sz w:val="24"/>
                <w:szCs w:val="24"/>
              </w:rPr>
            </w:pPr>
            <w:r w:rsidRPr="00A81634">
              <w:rPr>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105</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557A4D" w:rsidRDefault="00557A4D" w:rsidP="000548BC">
            <w:pPr>
              <w:jc w:val="both"/>
              <w:rPr>
                <w:b/>
                <w:sz w:val="24"/>
                <w:szCs w:val="24"/>
                <w:lang w:val="ru-RU"/>
              </w:rPr>
            </w:pPr>
            <w:r w:rsidRPr="00557A4D">
              <w:rPr>
                <w:b/>
                <w:i/>
                <w:sz w:val="24"/>
                <w:szCs w:val="24"/>
                <w:lang w:val="ru-RU"/>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6</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557A4D" w:rsidRDefault="00557A4D" w:rsidP="000548BC">
            <w:pPr>
              <w:jc w:val="both"/>
              <w:rPr>
                <w:sz w:val="24"/>
                <w:szCs w:val="24"/>
                <w:lang w:val="ru-RU"/>
              </w:rPr>
            </w:pPr>
            <w:r w:rsidRPr="00557A4D">
              <w:rPr>
                <w:b/>
                <w:sz w:val="24"/>
                <w:szCs w:val="24"/>
                <w:lang w:val="ru-RU"/>
              </w:rPr>
              <w:t>Максимально допустимая недельная нагрузка</w:t>
            </w:r>
            <w:r w:rsidRPr="00557A4D">
              <w:rPr>
                <w:sz w:val="24"/>
                <w:szCs w:val="24"/>
                <w:lang w:val="ru-RU"/>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b/>
                <w:sz w:val="24"/>
                <w:szCs w:val="24"/>
              </w:rPr>
            </w:pPr>
            <w:r w:rsidRPr="00A81634">
              <w:rPr>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111</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557A4D" w:rsidRDefault="00557A4D" w:rsidP="000548BC">
            <w:pPr>
              <w:jc w:val="both"/>
              <w:rPr>
                <w:sz w:val="24"/>
                <w:szCs w:val="24"/>
                <w:lang w:val="ru-RU"/>
              </w:rPr>
            </w:pPr>
            <w:r w:rsidRPr="00557A4D">
              <w:rPr>
                <w:b/>
                <w:sz w:val="24"/>
                <w:szCs w:val="24"/>
                <w:lang w:val="ru-RU"/>
              </w:rPr>
              <w:t>Внеурочная деятельность</w:t>
            </w:r>
            <w:r w:rsidRPr="00557A4D">
              <w:rPr>
                <w:sz w:val="24"/>
                <w:szCs w:val="24"/>
                <w:lang w:val="ru-RU"/>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b/>
                <w:sz w:val="24"/>
                <w:szCs w:val="24"/>
              </w:rPr>
            </w:pPr>
            <w:r w:rsidRPr="00A81634">
              <w:rPr>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50</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both"/>
              <w:rPr>
                <w:b/>
                <w:i/>
                <w:sz w:val="24"/>
                <w:szCs w:val="24"/>
              </w:rPr>
            </w:pPr>
            <w:r w:rsidRPr="00A81634">
              <w:rPr>
                <w:i/>
                <w:sz w:val="24"/>
                <w:szCs w:val="24"/>
              </w:rPr>
              <w:t xml:space="preserve">коррекционно-развивающая </w:t>
            </w:r>
            <w:r>
              <w:rPr>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i/>
                <w:sz w:val="24"/>
                <w:szCs w:val="24"/>
              </w:rPr>
            </w:pPr>
            <w:r w:rsidRPr="00A81634">
              <w:rPr>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35</w:t>
            </w:r>
          </w:p>
        </w:tc>
      </w:tr>
      <w:tr w:rsidR="00557A4D" w:rsidRPr="00A81634" w:rsidTr="000548BC">
        <w:tc>
          <w:tcPr>
            <w:tcW w:w="4644" w:type="dxa"/>
            <w:gridSpan w:val="2"/>
            <w:tcBorders>
              <w:top w:val="single" w:sz="4" w:space="0" w:color="000000"/>
              <w:left w:val="single" w:sz="4" w:space="0" w:color="000000"/>
              <w:right w:val="single" w:sz="4" w:space="0" w:color="000000"/>
            </w:tcBorders>
            <w:vAlign w:val="center"/>
          </w:tcPr>
          <w:p w:rsidR="00557A4D" w:rsidRPr="00A81634" w:rsidRDefault="00557A4D" w:rsidP="000548BC">
            <w:pPr>
              <w:jc w:val="both"/>
              <w:rPr>
                <w:sz w:val="24"/>
                <w:szCs w:val="24"/>
              </w:rPr>
            </w:pPr>
            <w:r w:rsidRPr="00A81634">
              <w:rPr>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30</w:t>
            </w:r>
          </w:p>
        </w:tc>
      </w:tr>
      <w:tr w:rsidR="00557A4D" w:rsidRPr="00A81634" w:rsidTr="000548BC">
        <w:tc>
          <w:tcPr>
            <w:tcW w:w="4644" w:type="dxa"/>
            <w:gridSpan w:val="2"/>
            <w:tcBorders>
              <w:left w:val="single" w:sz="4" w:space="0" w:color="000000"/>
              <w:bottom w:val="single" w:sz="4" w:space="0" w:color="000000"/>
              <w:right w:val="single" w:sz="4" w:space="0" w:color="000000"/>
            </w:tcBorders>
            <w:vAlign w:val="center"/>
          </w:tcPr>
          <w:p w:rsidR="00557A4D" w:rsidRPr="00A81634" w:rsidRDefault="00557A4D" w:rsidP="000548BC">
            <w:pPr>
              <w:jc w:val="both"/>
              <w:rPr>
                <w:sz w:val="24"/>
                <w:szCs w:val="24"/>
              </w:rPr>
            </w:pPr>
            <w:r w:rsidRPr="00A81634">
              <w:rPr>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sz w:val="24"/>
                <w:szCs w:val="24"/>
              </w:rPr>
            </w:pPr>
            <w:r w:rsidRPr="00A81634">
              <w:rPr>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sz w:val="24"/>
                <w:szCs w:val="24"/>
              </w:rPr>
            </w:pPr>
            <w:r w:rsidRPr="00A81634">
              <w:rPr>
                <w:sz w:val="24"/>
                <w:szCs w:val="24"/>
              </w:rPr>
              <w:t>5</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both"/>
              <w:rPr>
                <w:i/>
                <w:sz w:val="24"/>
                <w:szCs w:val="24"/>
              </w:rPr>
            </w:pPr>
            <w:r w:rsidRPr="00A81634">
              <w:rPr>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i/>
                <w:sz w:val="24"/>
                <w:szCs w:val="24"/>
              </w:rPr>
            </w:pPr>
            <w:r w:rsidRPr="00A81634">
              <w:rPr>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i/>
                <w:sz w:val="24"/>
                <w:szCs w:val="24"/>
              </w:rPr>
            </w:pPr>
            <w:r w:rsidRPr="00A81634">
              <w:rPr>
                <w:i/>
                <w:sz w:val="24"/>
                <w:szCs w:val="24"/>
              </w:rPr>
              <w:t>15</w:t>
            </w:r>
          </w:p>
        </w:tc>
      </w:tr>
      <w:tr w:rsidR="00557A4D" w:rsidRPr="00A81634" w:rsidTr="000548B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right"/>
              <w:rPr>
                <w:b/>
                <w:sz w:val="24"/>
                <w:szCs w:val="24"/>
              </w:rPr>
            </w:pPr>
            <w:r w:rsidRPr="00A81634">
              <w:rPr>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557A4D" w:rsidRPr="00A81634" w:rsidRDefault="00557A4D" w:rsidP="000548BC">
            <w:pPr>
              <w:jc w:val="center"/>
              <w:rPr>
                <w:b/>
                <w:sz w:val="24"/>
                <w:szCs w:val="24"/>
              </w:rPr>
            </w:pPr>
            <w:r w:rsidRPr="00A81634">
              <w:rPr>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557A4D" w:rsidRPr="00A81634" w:rsidRDefault="00557A4D" w:rsidP="000548BC">
            <w:pPr>
              <w:jc w:val="center"/>
              <w:rPr>
                <w:b/>
                <w:sz w:val="24"/>
                <w:szCs w:val="24"/>
              </w:rPr>
            </w:pPr>
            <w:r w:rsidRPr="00A81634">
              <w:rPr>
                <w:b/>
                <w:sz w:val="24"/>
                <w:szCs w:val="24"/>
              </w:rPr>
              <w:t>161</w:t>
            </w:r>
          </w:p>
        </w:tc>
      </w:tr>
    </w:tbl>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Pr="00670D88"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0548BC" w:rsidRDefault="000548BC"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557A4D" w:rsidRDefault="00557A4D" w:rsidP="002355AD">
      <w:pPr>
        <w:ind w:firstLine="817"/>
        <w:jc w:val="center"/>
        <w:rPr>
          <w:b/>
          <w:sz w:val="24"/>
          <w:szCs w:val="24"/>
          <w:highlight w:val="yellow"/>
          <w:lang w:val="ru-RU"/>
        </w:rPr>
      </w:pPr>
    </w:p>
    <w:p w:rsidR="002355AD" w:rsidRPr="00557A4D" w:rsidRDefault="002355AD" w:rsidP="002355AD">
      <w:pPr>
        <w:ind w:firstLine="817"/>
        <w:jc w:val="center"/>
        <w:rPr>
          <w:b/>
          <w:sz w:val="24"/>
          <w:szCs w:val="24"/>
          <w:lang w:val="ru-RU"/>
        </w:rPr>
      </w:pPr>
      <w:r w:rsidRPr="00557A4D">
        <w:rPr>
          <w:b/>
          <w:sz w:val="24"/>
          <w:szCs w:val="24"/>
          <w:lang w:val="ru-RU"/>
        </w:rPr>
        <w:t>Пояснительная записка</w:t>
      </w:r>
    </w:p>
    <w:p w:rsidR="002355AD" w:rsidRPr="00557A4D" w:rsidRDefault="002355AD" w:rsidP="002355AD">
      <w:pPr>
        <w:ind w:firstLine="817"/>
        <w:jc w:val="center"/>
        <w:rPr>
          <w:b/>
          <w:sz w:val="24"/>
          <w:szCs w:val="24"/>
          <w:lang w:val="ru-RU"/>
        </w:rPr>
      </w:pPr>
      <w:proofErr w:type="gramStart"/>
      <w:r w:rsidRPr="00557A4D">
        <w:rPr>
          <w:b/>
          <w:sz w:val="24"/>
          <w:szCs w:val="24"/>
          <w:lang w:val="ru-RU"/>
        </w:rPr>
        <w:t xml:space="preserve">к учебному плану </w:t>
      </w:r>
      <w:r w:rsidR="00557A4D" w:rsidRPr="00557A4D">
        <w:rPr>
          <w:b/>
          <w:sz w:val="24"/>
          <w:szCs w:val="24"/>
          <w:lang w:val="ru-RU"/>
        </w:rPr>
        <w:t>4</w:t>
      </w:r>
      <w:r w:rsidRPr="00557A4D">
        <w:rPr>
          <w:b/>
          <w:sz w:val="24"/>
          <w:szCs w:val="24"/>
          <w:lang w:val="ru-RU"/>
        </w:rPr>
        <w:t xml:space="preserve"> класса для обучающегося с ОВЗ  ЗПР (вариант 7.2</w:t>
      </w:r>
      <w:r w:rsidR="00557A4D">
        <w:rPr>
          <w:b/>
          <w:sz w:val="24"/>
          <w:szCs w:val="24"/>
          <w:lang w:val="ru-RU"/>
        </w:rPr>
        <w:t>.</w:t>
      </w:r>
      <w:r w:rsidRPr="00557A4D">
        <w:rPr>
          <w:b/>
          <w:sz w:val="24"/>
          <w:szCs w:val="24"/>
          <w:lang w:val="ru-RU"/>
        </w:rPr>
        <w:t>)</w:t>
      </w:r>
      <w:proofErr w:type="gramEnd"/>
    </w:p>
    <w:p w:rsidR="002355AD" w:rsidRPr="002355AD" w:rsidRDefault="00557A4D" w:rsidP="002355AD">
      <w:pPr>
        <w:ind w:firstLine="817"/>
        <w:jc w:val="center"/>
        <w:rPr>
          <w:b/>
          <w:sz w:val="24"/>
          <w:szCs w:val="24"/>
          <w:lang w:val="ru-RU"/>
        </w:rPr>
      </w:pPr>
      <w:r w:rsidRPr="00557A4D">
        <w:rPr>
          <w:b/>
          <w:sz w:val="24"/>
          <w:szCs w:val="24"/>
          <w:lang w:val="ru-RU"/>
        </w:rPr>
        <w:t>на 2020</w:t>
      </w:r>
      <w:r w:rsidR="002355AD" w:rsidRPr="00557A4D">
        <w:rPr>
          <w:b/>
          <w:sz w:val="24"/>
          <w:szCs w:val="24"/>
          <w:lang w:val="ru-RU"/>
        </w:rPr>
        <w:t>-202</w:t>
      </w:r>
      <w:r w:rsidRPr="00557A4D">
        <w:rPr>
          <w:b/>
          <w:sz w:val="24"/>
          <w:szCs w:val="24"/>
          <w:lang w:val="ru-RU"/>
        </w:rPr>
        <w:t>1</w:t>
      </w:r>
      <w:r w:rsidR="002355AD" w:rsidRPr="00557A4D">
        <w:rPr>
          <w:b/>
          <w:sz w:val="24"/>
          <w:szCs w:val="24"/>
          <w:lang w:val="ru-RU"/>
        </w:rPr>
        <w:t xml:space="preserve"> учебный год</w:t>
      </w:r>
    </w:p>
    <w:p w:rsidR="002355AD" w:rsidRPr="002355AD" w:rsidRDefault="002355AD" w:rsidP="002355AD">
      <w:pPr>
        <w:spacing w:line="276" w:lineRule="auto"/>
        <w:ind w:firstLine="817"/>
        <w:jc w:val="center"/>
        <w:rPr>
          <w:b/>
          <w:sz w:val="24"/>
          <w:szCs w:val="24"/>
          <w:lang w:val="ru-RU"/>
        </w:rPr>
      </w:pPr>
    </w:p>
    <w:p w:rsidR="002355AD" w:rsidRPr="002355AD" w:rsidRDefault="002355AD" w:rsidP="002355AD">
      <w:pPr>
        <w:spacing w:line="276" w:lineRule="auto"/>
        <w:ind w:left="6" w:firstLine="567"/>
        <w:jc w:val="both"/>
        <w:rPr>
          <w:sz w:val="24"/>
          <w:szCs w:val="24"/>
          <w:lang w:val="ru-RU"/>
        </w:rPr>
      </w:pPr>
      <w:r w:rsidRPr="002355AD">
        <w:rPr>
          <w:sz w:val="24"/>
          <w:szCs w:val="24"/>
          <w:lang w:val="ru-RU"/>
        </w:rPr>
        <w:t xml:space="preserve">  </w:t>
      </w:r>
      <w:proofErr w:type="gramStart"/>
      <w:r w:rsidRPr="002355AD">
        <w:rPr>
          <w:sz w:val="24"/>
          <w:szCs w:val="24"/>
          <w:lang w:val="ru-RU"/>
        </w:rPr>
        <w:t>Индивидуальный учебный  план для  обучающегося с   ОВЗ    предназначен для обучающегося с ОВЗ (ЗПР, вариант 7.2.), который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roofErr w:type="gramEnd"/>
      <w:r w:rsidRPr="002355AD">
        <w:rPr>
          <w:sz w:val="24"/>
          <w:szCs w:val="24"/>
          <w:lang w:val="ru-RU"/>
        </w:rPr>
        <w:t xml:space="preserve"> </w:t>
      </w:r>
      <w:r w:rsidR="00D32479">
        <w:rPr>
          <w:sz w:val="24"/>
          <w:szCs w:val="24"/>
          <w:lang w:val="ru-RU"/>
        </w:rPr>
        <w:t xml:space="preserve">В МОУ «Дубровская СОШ» обучается с 1.09.2020 года. </w:t>
      </w:r>
      <w:r w:rsidRPr="002355AD">
        <w:rPr>
          <w:sz w:val="24"/>
          <w:szCs w:val="24"/>
          <w:lang w:val="ru-RU"/>
        </w:rPr>
        <w:t xml:space="preserve">Согласно Заключения </w:t>
      </w:r>
      <w:proofErr w:type="gramStart"/>
      <w:r w:rsidR="000548BC">
        <w:rPr>
          <w:sz w:val="24"/>
          <w:szCs w:val="24"/>
          <w:lang w:val="ru-RU"/>
        </w:rPr>
        <w:t>муниципальной</w:t>
      </w:r>
      <w:proofErr w:type="gramEnd"/>
      <w:r w:rsidR="000548BC">
        <w:rPr>
          <w:sz w:val="24"/>
          <w:szCs w:val="24"/>
          <w:lang w:val="ru-RU"/>
        </w:rPr>
        <w:t xml:space="preserve"> </w:t>
      </w:r>
      <w:r w:rsidRPr="002355AD">
        <w:rPr>
          <w:sz w:val="24"/>
          <w:szCs w:val="24"/>
          <w:lang w:val="ru-RU"/>
        </w:rPr>
        <w:t xml:space="preserve">ПМПК </w:t>
      </w:r>
      <w:r w:rsidR="000548BC">
        <w:rPr>
          <w:sz w:val="24"/>
          <w:szCs w:val="24"/>
          <w:lang w:val="ru-RU"/>
        </w:rPr>
        <w:t>№ 20 от 20.05.2017</w:t>
      </w:r>
      <w:r w:rsidRPr="002355AD">
        <w:rPr>
          <w:sz w:val="24"/>
          <w:szCs w:val="24"/>
          <w:lang w:val="ru-RU"/>
        </w:rPr>
        <w:t xml:space="preserve"> г. об</w:t>
      </w:r>
      <w:r w:rsidR="004727D1">
        <w:rPr>
          <w:sz w:val="24"/>
          <w:szCs w:val="24"/>
          <w:lang w:val="ru-RU"/>
        </w:rPr>
        <w:t>учающийся осваивал АООП НОО с сент</w:t>
      </w:r>
      <w:r w:rsidRPr="002355AD">
        <w:rPr>
          <w:sz w:val="24"/>
          <w:szCs w:val="24"/>
          <w:lang w:val="ru-RU"/>
        </w:rPr>
        <w:t>ября 201</w:t>
      </w:r>
      <w:r w:rsidR="004727D1">
        <w:rPr>
          <w:sz w:val="24"/>
          <w:szCs w:val="24"/>
          <w:lang w:val="ru-RU"/>
        </w:rPr>
        <w:t>7</w:t>
      </w:r>
      <w:r w:rsidRPr="002355AD">
        <w:rPr>
          <w:sz w:val="24"/>
          <w:szCs w:val="24"/>
          <w:lang w:val="ru-RU"/>
        </w:rPr>
        <w:t xml:space="preserve"> года и завершил </w:t>
      </w:r>
      <w:r w:rsidR="004727D1">
        <w:rPr>
          <w:sz w:val="24"/>
          <w:szCs w:val="24"/>
          <w:lang w:val="ru-RU"/>
        </w:rPr>
        <w:t>в мае 2018</w:t>
      </w:r>
      <w:r w:rsidRPr="002355AD">
        <w:rPr>
          <w:sz w:val="24"/>
          <w:szCs w:val="24"/>
          <w:lang w:val="ru-RU"/>
        </w:rPr>
        <w:t xml:space="preserve"> г. обучение в 1 дополнительном классе.</w:t>
      </w:r>
    </w:p>
    <w:p w:rsidR="002355AD" w:rsidRPr="002355AD" w:rsidRDefault="002355AD" w:rsidP="002355AD">
      <w:pPr>
        <w:spacing w:line="276" w:lineRule="auto"/>
        <w:ind w:left="6" w:firstLine="567"/>
        <w:jc w:val="both"/>
        <w:rPr>
          <w:sz w:val="20"/>
          <w:szCs w:val="20"/>
          <w:lang w:val="ru-RU"/>
        </w:rPr>
      </w:pPr>
    </w:p>
    <w:p w:rsidR="002355AD" w:rsidRPr="002355AD" w:rsidRDefault="002355AD" w:rsidP="002355AD">
      <w:pPr>
        <w:spacing w:line="276" w:lineRule="auto"/>
        <w:ind w:firstLine="817"/>
        <w:jc w:val="both"/>
        <w:rPr>
          <w:sz w:val="24"/>
          <w:szCs w:val="24"/>
          <w:lang w:val="ru-RU"/>
        </w:rPr>
      </w:pPr>
      <w:r w:rsidRPr="002355AD">
        <w:rPr>
          <w:sz w:val="24"/>
          <w:szCs w:val="24"/>
          <w:lang w:val="ru-RU"/>
        </w:rPr>
        <w:t xml:space="preserve">1. </w:t>
      </w:r>
      <w:r w:rsidRPr="002355AD">
        <w:rPr>
          <w:b/>
          <w:sz w:val="24"/>
          <w:szCs w:val="24"/>
          <w:lang w:val="ru-RU"/>
        </w:rPr>
        <w:t>Индивидуальный учебный план для обучающихся с ОВЗ (вариант 7.2) составлен в соответствии со следующими нормативными документами</w:t>
      </w:r>
      <w:r w:rsidRPr="002355AD">
        <w:rPr>
          <w:sz w:val="24"/>
          <w:szCs w:val="24"/>
          <w:lang w:val="ru-RU"/>
        </w:rPr>
        <w:t>:</w:t>
      </w:r>
    </w:p>
    <w:p w:rsidR="00AA1086" w:rsidRDefault="00AA1086" w:rsidP="00AA1086">
      <w:pPr>
        <w:tabs>
          <w:tab w:val="left" w:pos="3247"/>
        </w:tabs>
        <w:ind w:left="3247"/>
        <w:rPr>
          <w:b/>
          <w:bCs/>
          <w:sz w:val="28"/>
          <w:szCs w:val="28"/>
          <w:u w:val="single"/>
          <w:lang w:val="ru-RU"/>
        </w:rPr>
      </w:pPr>
      <w:r>
        <w:rPr>
          <w:b/>
          <w:bCs/>
          <w:sz w:val="28"/>
          <w:szCs w:val="28"/>
          <w:u w:val="single"/>
          <w:lang w:val="ru-RU"/>
        </w:rPr>
        <w:t>Учебный план   АООП НОО</w:t>
      </w:r>
    </w:p>
    <w:p w:rsidR="00AA1086" w:rsidRDefault="00AA1086" w:rsidP="00AA1086">
      <w:pPr>
        <w:spacing w:line="281" w:lineRule="exact"/>
        <w:rPr>
          <w:sz w:val="20"/>
          <w:szCs w:val="20"/>
          <w:lang w:val="ru-RU"/>
        </w:rPr>
      </w:pPr>
    </w:p>
    <w:p w:rsidR="00AA1086" w:rsidRDefault="00AA1086" w:rsidP="00AA1086">
      <w:pPr>
        <w:jc w:val="center"/>
        <w:rPr>
          <w:rStyle w:val="0pt"/>
          <w:b/>
          <w:sz w:val="24"/>
          <w:szCs w:val="24"/>
        </w:rPr>
      </w:pPr>
      <w:r>
        <w:rPr>
          <w:b/>
          <w:color w:val="00000A"/>
          <w:sz w:val="24"/>
          <w:szCs w:val="24"/>
          <w:lang w:val="ru-RU"/>
        </w:rPr>
        <w:t>Учебный план (недельный) ФГОС НОО для обучающихся с ОВЗ (ЗПР, вариант 7.2)</w:t>
      </w:r>
    </w:p>
    <w:tbl>
      <w:tblPr>
        <w:tblW w:w="9724" w:type="dxa"/>
        <w:tblInd w:w="-10" w:type="dxa"/>
        <w:tblLayout w:type="fixed"/>
        <w:tblLook w:val="04A0"/>
      </w:tblPr>
      <w:tblGrid>
        <w:gridCol w:w="1931"/>
        <w:gridCol w:w="3410"/>
        <w:gridCol w:w="447"/>
        <w:gridCol w:w="426"/>
        <w:gridCol w:w="425"/>
        <w:gridCol w:w="1843"/>
        <w:gridCol w:w="1242"/>
      </w:tblGrid>
      <w:tr w:rsidR="00AA1086" w:rsidRPr="00517125" w:rsidTr="000548BC">
        <w:tc>
          <w:tcPr>
            <w:tcW w:w="1931" w:type="dxa"/>
            <w:vMerge w:val="restart"/>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Предметные области</w:t>
            </w:r>
          </w:p>
        </w:tc>
        <w:tc>
          <w:tcPr>
            <w:tcW w:w="3410" w:type="dxa"/>
            <w:vMerge w:val="restart"/>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Учебные предметы</w:t>
            </w:r>
          </w:p>
        </w:tc>
        <w:tc>
          <w:tcPr>
            <w:tcW w:w="3141" w:type="dxa"/>
            <w:gridSpan w:val="4"/>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Классы</w:t>
            </w:r>
          </w:p>
        </w:tc>
        <w:tc>
          <w:tcPr>
            <w:tcW w:w="1242" w:type="dxa"/>
            <w:vMerge w:val="restart"/>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b/>
                <w:sz w:val="24"/>
                <w:szCs w:val="24"/>
                <w:lang w:val="ru-RU"/>
              </w:rPr>
            </w:pPr>
            <w:r w:rsidRPr="00517125">
              <w:rPr>
                <w:b/>
                <w:sz w:val="24"/>
                <w:szCs w:val="24"/>
                <w:lang w:val="ru-RU"/>
              </w:rPr>
              <w:t>всего</w:t>
            </w:r>
          </w:p>
        </w:tc>
      </w:tr>
      <w:tr w:rsidR="00AA1086" w:rsidRPr="00517125" w:rsidTr="000548BC">
        <w:tc>
          <w:tcPr>
            <w:tcW w:w="1931" w:type="dxa"/>
            <w:vMerge/>
            <w:tcBorders>
              <w:top w:val="single" w:sz="4" w:space="0" w:color="000000"/>
              <w:left w:val="single" w:sz="4" w:space="0" w:color="000000"/>
              <w:bottom w:val="single" w:sz="4" w:space="0" w:color="000000"/>
              <w:right w:val="nil"/>
            </w:tcBorders>
            <w:vAlign w:val="center"/>
            <w:hideMark/>
          </w:tcPr>
          <w:p w:rsidR="00AA1086" w:rsidRPr="00517125" w:rsidRDefault="00AA1086" w:rsidP="00517125">
            <w:pPr>
              <w:rPr>
                <w:rStyle w:val="0pt"/>
                <w:b/>
                <w:sz w:val="24"/>
                <w:szCs w:val="24"/>
              </w:rPr>
            </w:pPr>
          </w:p>
        </w:tc>
        <w:tc>
          <w:tcPr>
            <w:tcW w:w="3410" w:type="dxa"/>
            <w:vMerge/>
            <w:tcBorders>
              <w:top w:val="single" w:sz="4" w:space="0" w:color="000000"/>
              <w:left w:val="single" w:sz="4" w:space="0" w:color="000000"/>
              <w:bottom w:val="single" w:sz="4" w:space="0" w:color="000000"/>
              <w:right w:val="nil"/>
            </w:tcBorders>
            <w:vAlign w:val="center"/>
            <w:hideMark/>
          </w:tcPr>
          <w:p w:rsidR="00AA1086" w:rsidRPr="00517125" w:rsidRDefault="00AA1086" w:rsidP="00517125">
            <w:pPr>
              <w:rPr>
                <w:rStyle w:val="0pt"/>
                <w:b/>
                <w:sz w:val="24"/>
                <w:szCs w:val="24"/>
              </w:rPr>
            </w:pP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426"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2</w:t>
            </w: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3</w:t>
            </w: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b/>
                <w:sz w:val="24"/>
                <w:szCs w:val="24"/>
              </w:rPr>
            </w:pPr>
            <w:r w:rsidRPr="00517125">
              <w:rPr>
                <w:rStyle w:val="0pt"/>
                <w:b/>
                <w:sz w:val="24"/>
                <w:szCs w:val="24"/>
              </w:rPr>
              <w:t>4</w:t>
            </w:r>
          </w:p>
        </w:tc>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A1086" w:rsidRPr="00517125" w:rsidRDefault="00AA1086" w:rsidP="00517125">
            <w:pPr>
              <w:rPr>
                <w:sz w:val="24"/>
                <w:szCs w:val="24"/>
                <w:lang w:val="ru-RU"/>
              </w:rPr>
            </w:pPr>
          </w:p>
        </w:tc>
      </w:tr>
      <w:tr w:rsidR="00AA1086" w:rsidRPr="00517125" w:rsidTr="000548BC">
        <w:tc>
          <w:tcPr>
            <w:tcW w:w="5341" w:type="dxa"/>
            <w:gridSpan w:val="2"/>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 xml:space="preserve"> Обязательная часть</w:t>
            </w:r>
          </w:p>
        </w:tc>
        <w:tc>
          <w:tcPr>
            <w:tcW w:w="4383" w:type="dxa"/>
            <w:gridSpan w:val="5"/>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rPr>
            </w:pPr>
            <w:r w:rsidRPr="00517125">
              <w:rPr>
                <w:rStyle w:val="0pt"/>
                <w:b/>
                <w:sz w:val="24"/>
                <w:szCs w:val="24"/>
              </w:rPr>
              <w:t>Количество часов</w:t>
            </w:r>
          </w:p>
        </w:tc>
      </w:tr>
      <w:tr w:rsidR="00AA1086" w:rsidRPr="00517125" w:rsidTr="000548BC">
        <w:tc>
          <w:tcPr>
            <w:tcW w:w="1931" w:type="dxa"/>
            <w:vMerge w:val="restart"/>
            <w:tcBorders>
              <w:top w:val="single" w:sz="4" w:space="0" w:color="000000"/>
              <w:left w:val="single" w:sz="4" w:space="0" w:color="000000"/>
              <w:bottom w:val="single" w:sz="4" w:space="0" w:color="auto"/>
              <w:right w:val="nil"/>
            </w:tcBorders>
            <w:hideMark/>
          </w:tcPr>
          <w:p w:rsidR="00AA1086" w:rsidRPr="00517125" w:rsidRDefault="00AA1086" w:rsidP="00517125">
            <w:pPr>
              <w:rPr>
                <w:rStyle w:val="0pt"/>
                <w:b/>
                <w:sz w:val="24"/>
                <w:szCs w:val="24"/>
              </w:rPr>
            </w:pPr>
            <w:r w:rsidRPr="00517125">
              <w:rPr>
                <w:rStyle w:val="0pt"/>
                <w:b/>
                <w:sz w:val="24"/>
                <w:szCs w:val="24"/>
              </w:rPr>
              <w:t xml:space="preserve"> Русский язык и </w:t>
            </w:r>
          </w:p>
          <w:p w:rsidR="00AA1086" w:rsidRPr="00517125" w:rsidRDefault="00AA1086" w:rsidP="00517125">
            <w:pPr>
              <w:rPr>
                <w:rStyle w:val="0pt"/>
                <w:b/>
                <w:sz w:val="24"/>
                <w:szCs w:val="24"/>
              </w:rPr>
            </w:pPr>
            <w:r w:rsidRPr="00517125">
              <w:rPr>
                <w:rStyle w:val="0pt"/>
                <w:b/>
                <w:sz w:val="24"/>
                <w:szCs w:val="24"/>
              </w:rPr>
              <w:t>Литературное чтение</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Русский язык</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4</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4</w:t>
            </w:r>
          </w:p>
        </w:tc>
      </w:tr>
      <w:tr w:rsidR="00AA1086" w:rsidRPr="00517125" w:rsidTr="000548BC">
        <w:tc>
          <w:tcPr>
            <w:tcW w:w="1931" w:type="dxa"/>
            <w:vMerge/>
            <w:tcBorders>
              <w:top w:val="single" w:sz="4" w:space="0" w:color="000000"/>
              <w:left w:val="single" w:sz="4" w:space="0" w:color="000000"/>
              <w:bottom w:val="single" w:sz="4" w:space="0" w:color="auto"/>
              <w:right w:val="nil"/>
            </w:tcBorders>
            <w:vAlign w:val="center"/>
            <w:hideMark/>
          </w:tcPr>
          <w:p w:rsidR="00AA1086" w:rsidRPr="00517125" w:rsidRDefault="00AA1086" w:rsidP="00517125">
            <w:pPr>
              <w:rPr>
                <w:rStyle w:val="0pt"/>
                <w:b/>
                <w:sz w:val="24"/>
                <w:szCs w:val="24"/>
              </w:rPr>
            </w:pP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Литературное чтение</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3</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3</w:t>
            </w:r>
          </w:p>
        </w:tc>
      </w:tr>
      <w:tr w:rsidR="00AA1086" w:rsidRPr="00517125" w:rsidTr="000548BC">
        <w:tc>
          <w:tcPr>
            <w:tcW w:w="1931" w:type="dxa"/>
            <w:tcBorders>
              <w:top w:val="single" w:sz="4" w:space="0" w:color="auto"/>
              <w:left w:val="single" w:sz="4" w:space="0" w:color="000000"/>
              <w:bottom w:val="single" w:sz="4" w:space="0" w:color="000000"/>
              <w:right w:val="nil"/>
            </w:tcBorders>
            <w:hideMark/>
          </w:tcPr>
          <w:p w:rsidR="00AA1086" w:rsidRPr="00517125" w:rsidRDefault="00AA1086" w:rsidP="00517125">
            <w:pPr>
              <w:snapToGrid w:val="0"/>
              <w:rPr>
                <w:b/>
                <w:sz w:val="24"/>
                <w:szCs w:val="24"/>
                <w:lang w:val="ru-RU"/>
              </w:rPr>
            </w:pPr>
            <w:r w:rsidRPr="00517125">
              <w:rPr>
                <w:b/>
                <w:sz w:val="24"/>
                <w:szCs w:val="24"/>
                <w:lang w:val="ru-RU"/>
              </w:rPr>
              <w:t>Иностранный язык</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Немецкий язык</w:t>
            </w:r>
          </w:p>
        </w:tc>
        <w:tc>
          <w:tcPr>
            <w:tcW w:w="447"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2</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2</w:t>
            </w:r>
          </w:p>
        </w:tc>
      </w:tr>
      <w:tr w:rsidR="00AA1086" w:rsidRPr="00517125" w:rsidTr="000548BC">
        <w:tc>
          <w:tcPr>
            <w:tcW w:w="1931"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Математика и информатика</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Математика</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4</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4</w:t>
            </w:r>
          </w:p>
        </w:tc>
      </w:tr>
      <w:tr w:rsidR="00AA1086" w:rsidRPr="00517125" w:rsidTr="000548BC">
        <w:tc>
          <w:tcPr>
            <w:tcW w:w="1931"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Обществознание и естествознание</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Окружающий мир</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2</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2</w:t>
            </w:r>
          </w:p>
        </w:tc>
      </w:tr>
      <w:tr w:rsidR="00AA1086" w:rsidRPr="00517125" w:rsidTr="000548BC">
        <w:tc>
          <w:tcPr>
            <w:tcW w:w="1931"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Основы религиозной культуры и светской этики</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Основы светской этики</w:t>
            </w:r>
          </w:p>
        </w:tc>
        <w:tc>
          <w:tcPr>
            <w:tcW w:w="447" w:type="dxa"/>
            <w:tcBorders>
              <w:top w:val="single" w:sz="4" w:space="0" w:color="000000"/>
              <w:left w:val="single" w:sz="4" w:space="0" w:color="000000"/>
              <w:bottom w:val="single" w:sz="4" w:space="0" w:color="000000"/>
              <w:right w:val="nil"/>
            </w:tcBorders>
          </w:tcPr>
          <w:p w:rsidR="00AA1086" w:rsidRPr="00517125" w:rsidRDefault="00AA1086" w:rsidP="00517125">
            <w:pPr>
              <w:snapToGrid w:val="0"/>
              <w:jc w:val="center"/>
              <w:rPr>
                <w:sz w:val="24"/>
                <w:szCs w:val="24"/>
                <w:lang w:val="ru-RU"/>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snapToGrid w:val="0"/>
              <w:jc w:val="center"/>
              <w:rPr>
                <w:sz w:val="24"/>
                <w:szCs w:val="24"/>
                <w:lang w:val="ru-RU"/>
              </w:rPr>
            </w:pPr>
          </w:p>
        </w:tc>
        <w:tc>
          <w:tcPr>
            <w:tcW w:w="425" w:type="dxa"/>
            <w:tcBorders>
              <w:top w:val="single" w:sz="4" w:space="0" w:color="000000"/>
              <w:left w:val="single" w:sz="4" w:space="0" w:color="000000"/>
              <w:bottom w:val="single" w:sz="4" w:space="0" w:color="000000"/>
              <w:right w:val="nil"/>
            </w:tcBorders>
          </w:tcPr>
          <w:p w:rsidR="00AA1086" w:rsidRPr="00517125" w:rsidRDefault="00AA1086" w:rsidP="00517125">
            <w:pPr>
              <w:snapToGrid w:val="0"/>
              <w:jc w:val="center"/>
              <w:rPr>
                <w:sz w:val="24"/>
                <w:szCs w:val="24"/>
                <w:lang w:val="ru-RU"/>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c>
          <w:tcPr>
            <w:tcW w:w="1931" w:type="dxa"/>
            <w:vMerge w:val="restart"/>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 xml:space="preserve">Искусство </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Музыка</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c>
          <w:tcPr>
            <w:tcW w:w="1931" w:type="dxa"/>
            <w:vMerge/>
            <w:tcBorders>
              <w:top w:val="single" w:sz="4" w:space="0" w:color="000000"/>
              <w:left w:val="single" w:sz="4" w:space="0" w:color="000000"/>
              <w:bottom w:val="single" w:sz="4" w:space="0" w:color="000000"/>
              <w:right w:val="nil"/>
            </w:tcBorders>
            <w:vAlign w:val="center"/>
            <w:hideMark/>
          </w:tcPr>
          <w:p w:rsidR="00AA1086" w:rsidRPr="00517125" w:rsidRDefault="00AA1086" w:rsidP="00517125">
            <w:pPr>
              <w:rPr>
                <w:rStyle w:val="0pt"/>
                <w:b/>
                <w:sz w:val="24"/>
                <w:szCs w:val="24"/>
              </w:rPr>
            </w:pP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Изобразительное искусство</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c>
          <w:tcPr>
            <w:tcW w:w="1931"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Технология</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Технология</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c>
          <w:tcPr>
            <w:tcW w:w="1931"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Физическая культура</w:t>
            </w:r>
          </w:p>
        </w:tc>
        <w:tc>
          <w:tcPr>
            <w:tcW w:w="3410" w:type="dxa"/>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b/>
                <w:sz w:val="24"/>
                <w:szCs w:val="24"/>
              </w:rPr>
              <w:t>Физическая культура</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3</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3</w:t>
            </w:r>
          </w:p>
        </w:tc>
      </w:tr>
      <w:tr w:rsidR="00AA1086" w:rsidRPr="00517125" w:rsidTr="000548BC">
        <w:tc>
          <w:tcPr>
            <w:tcW w:w="5341" w:type="dxa"/>
            <w:gridSpan w:val="2"/>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 xml:space="preserve">Итого </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b/>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22</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b/>
                <w:sz w:val="24"/>
                <w:szCs w:val="24"/>
                <w:lang w:val="ru-RU"/>
              </w:rPr>
            </w:pPr>
            <w:r w:rsidRPr="00517125">
              <w:rPr>
                <w:b/>
                <w:sz w:val="24"/>
                <w:szCs w:val="24"/>
                <w:lang w:val="ru-RU"/>
              </w:rPr>
              <w:t>22</w:t>
            </w:r>
          </w:p>
        </w:tc>
      </w:tr>
      <w:tr w:rsidR="00AA1086" w:rsidRPr="00A82B15" w:rsidTr="000548BC">
        <w:tc>
          <w:tcPr>
            <w:tcW w:w="5341" w:type="dxa"/>
            <w:gridSpan w:val="2"/>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Часть учебного плана, формируемая участниками образовательных отношений</w:t>
            </w:r>
          </w:p>
        </w:tc>
        <w:tc>
          <w:tcPr>
            <w:tcW w:w="447"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1242" w:type="dxa"/>
            <w:tcBorders>
              <w:top w:val="single" w:sz="4" w:space="0" w:color="000000"/>
              <w:left w:val="single" w:sz="4" w:space="0" w:color="000000"/>
              <w:bottom w:val="single" w:sz="4" w:space="0" w:color="000000"/>
              <w:right w:val="single" w:sz="4" w:space="0" w:color="000000"/>
            </w:tcBorders>
          </w:tcPr>
          <w:p w:rsidR="00AA1086" w:rsidRPr="00517125" w:rsidRDefault="00AA1086" w:rsidP="00517125">
            <w:pPr>
              <w:jc w:val="center"/>
              <w:rPr>
                <w:sz w:val="24"/>
                <w:szCs w:val="24"/>
                <w:lang w:val="ru-RU"/>
              </w:rPr>
            </w:pPr>
          </w:p>
        </w:tc>
      </w:tr>
      <w:tr w:rsidR="00AA1086" w:rsidRPr="00517125" w:rsidTr="000548BC">
        <w:trPr>
          <w:trHeight w:val="174"/>
        </w:trPr>
        <w:tc>
          <w:tcPr>
            <w:tcW w:w="5341" w:type="dxa"/>
            <w:gridSpan w:val="2"/>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sz w:val="24"/>
                <w:szCs w:val="24"/>
              </w:rPr>
            </w:pPr>
            <w:r w:rsidRPr="00517125">
              <w:rPr>
                <w:rStyle w:val="0pt"/>
                <w:sz w:val="24"/>
                <w:szCs w:val="24"/>
              </w:rPr>
              <w:t>Русский язык</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rPr>
          <w:trHeight w:val="174"/>
        </w:trPr>
        <w:tc>
          <w:tcPr>
            <w:tcW w:w="5341" w:type="dxa"/>
            <w:gridSpan w:val="2"/>
            <w:tcBorders>
              <w:top w:val="single" w:sz="4" w:space="0" w:color="000000"/>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Максимальная допустимая недельная нагрузка</w:t>
            </w:r>
          </w:p>
        </w:tc>
        <w:tc>
          <w:tcPr>
            <w:tcW w:w="447"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p>
        </w:tc>
        <w:tc>
          <w:tcPr>
            <w:tcW w:w="426" w:type="dxa"/>
            <w:tcBorders>
              <w:top w:val="single" w:sz="4" w:space="0" w:color="000000"/>
              <w:left w:val="single" w:sz="4" w:space="0" w:color="000000"/>
              <w:bottom w:val="single" w:sz="4" w:space="0" w:color="000000"/>
              <w:right w:val="nil"/>
            </w:tcBorders>
          </w:tcPr>
          <w:p w:rsidR="00AA1086" w:rsidRPr="00517125" w:rsidRDefault="00AA1086" w:rsidP="00517125">
            <w:pPr>
              <w:jc w:val="center"/>
              <w:rPr>
                <w:rStyle w:val="0pt"/>
                <w:b/>
                <w:sz w:val="24"/>
                <w:szCs w:val="24"/>
              </w:rPr>
            </w:pPr>
          </w:p>
        </w:tc>
        <w:tc>
          <w:tcPr>
            <w:tcW w:w="425"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p>
        </w:tc>
        <w:tc>
          <w:tcPr>
            <w:tcW w:w="1843" w:type="dxa"/>
            <w:tcBorders>
              <w:top w:val="single" w:sz="4" w:space="0" w:color="000000"/>
              <w:left w:val="single" w:sz="4" w:space="0" w:color="000000"/>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23</w:t>
            </w:r>
          </w:p>
        </w:tc>
        <w:tc>
          <w:tcPr>
            <w:tcW w:w="1242" w:type="dxa"/>
            <w:tcBorders>
              <w:top w:val="single" w:sz="4" w:space="0" w:color="000000"/>
              <w:left w:val="single" w:sz="4" w:space="0" w:color="000000"/>
              <w:bottom w:val="single" w:sz="4" w:space="0" w:color="000000"/>
              <w:right w:val="single" w:sz="4" w:space="0" w:color="000000"/>
            </w:tcBorders>
            <w:hideMark/>
          </w:tcPr>
          <w:p w:rsidR="00AA1086" w:rsidRPr="00517125" w:rsidRDefault="00AA1086" w:rsidP="00517125">
            <w:pPr>
              <w:jc w:val="center"/>
              <w:rPr>
                <w:b/>
                <w:sz w:val="24"/>
                <w:szCs w:val="24"/>
                <w:lang w:val="ru-RU"/>
              </w:rPr>
            </w:pPr>
            <w:r w:rsidRPr="00517125">
              <w:rPr>
                <w:b/>
                <w:sz w:val="24"/>
                <w:szCs w:val="24"/>
                <w:lang w:val="ru-RU"/>
              </w:rPr>
              <w:t>23</w:t>
            </w:r>
          </w:p>
        </w:tc>
      </w:tr>
      <w:tr w:rsidR="00AA1086" w:rsidRPr="00517125" w:rsidTr="000548BC">
        <w:trPr>
          <w:trHeight w:val="540"/>
        </w:trPr>
        <w:tc>
          <w:tcPr>
            <w:tcW w:w="5341" w:type="dxa"/>
            <w:gridSpan w:val="2"/>
            <w:tcBorders>
              <w:top w:val="single" w:sz="4" w:space="0" w:color="000000"/>
              <w:left w:val="single" w:sz="4" w:space="0" w:color="000000"/>
              <w:bottom w:val="single" w:sz="4" w:space="0" w:color="auto"/>
              <w:right w:val="nil"/>
            </w:tcBorders>
            <w:hideMark/>
          </w:tcPr>
          <w:p w:rsidR="00AA1086" w:rsidRPr="00517125" w:rsidRDefault="00AA1086" w:rsidP="00517125">
            <w:pPr>
              <w:rPr>
                <w:rStyle w:val="0pt"/>
                <w:b/>
                <w:sz w:val="24"/>
                <w:szCs w:val="24"/>
              </w:rPr>
            </w:pPr>
            <w:r w:rsidRPr="00517125">
              <w:rPr>
                <w:rStyle w:val="0pt"/>
                <w:b/>
                <w:sz w:val="24"/>
                <w:szCs w:val="24"/>
              </w:rPr>
              <w:t xml:space="preserve">Коррекционно-развивающая </w:t>
            </w:r>
          </w:p>
          <w:p w:rsidR="00AA1086" w:rsidRPr="00517125" w:rsidRDefault="00AA1086" w:rsidP="00517125">
            <w:pPr>
              <w:rPr>
                <w:rStyle w:val="0pt"/>
                <w:b/>
                <w:sz w:val="24"/>
                <w:szCs w:val="24"/>
              </w:rPr>
            </w:pPr>
            <w:r w:rsidRPr="00517125">
              <w:rPr>
                <w:rStyle w:val="0pt"/>
                <w:b/>
                <w:sz w:val="24"/>
                <w:szCs w:val="24"/>
              </w:rPr>
              <w:t>область</w:t>
            </w:r>
            <w:r w:rsidRPr="00517125">
              <w:rPr>
                <w:rStyle w:val="0pt"/>
                <w:sz w:val="24"/>
                <w:szCs w:val="24"/>
              </w:rPr>
              <w:t xml:space="preserve"> </w:t>
            </w:r>
          </w:p>
        </w:tc>
        <w:tc>
          <w:tcPr>
            <w:tcW w:w="447" w:type="dxa"/>
            <w:tcBorders>
              <w:top w:val="single" w:sz="4" w:space="0" w:color="000000"/>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426" w:type="dxa"/>
            <w:tcBorders>
              <w:top w:val="single" w:sz="4" w:space="0" w:color="000000"/>
              <w:left w:val="single" w:sz="4" w:space="0" w:color="000000"/>
              <w:bottom w:val="single" w:sz="4" w:space="0" w:color="auto"/>
              <w:right w:val="single" w:sz="4" w:space="0" w:color="auto"/>
            </w:tcBorders>
          </w:tcPr>
          <w:p w:rsidR="00AA1086" w:rsidRPr="00517125" w:rsidRDefault="00AA1086" w:rsidP="00517125">
            <w:pPr>
              <w:jc w:val="center"/>
              <w:rPr>
                <w:rStyle w:val="0pt"/>
                <w:sz w:val="24"/>
                <w:szCs w:val="24"/>
              </w:rPr>
            </w:pPr>
          </w:p>
        </w:tc>
        <w:tc>
          <w:tcPr>
            <w:tcW w:w="425" w:type="dxa"/>
            <w:tcBorders>
              <w:top w:val="single" w:sz="4" w:space="0" w:color="000000"/>
              <w:left w:val="single" w:sz="4" w:space="0" w:color="auto"/>
              <w:bottom w:val="single" w:sz="4" w:space="0" w:color="auto"/>
              <w:right w:val="nil"/>
            </w:tcBorders>
          </w:tcPr>
          <w:p w:rsidR="00AA1086" w:rsidRPr="00517125" w:rsidRDefault="00AA1086" w:rsidP="00517125">
            <w:pPr>
              <w:jc w:val="center"/>
              <w:rPr>
                <w:rStyle w:val="0pt"/>
                <w:sz w:val="24"/>
                <w:szCs w:val="24"/>
              </w:rPr>
            </w:pPr>
          </w:p>
        </w:tc>
        <w:tc>
          <w:tcPr>
            <w:tcW w:w="1843" w:type="dxa"/>
            <w:tcBorders>
              <w:top w:val="single" w:sz="4" w:space="0" w:color="000000"/>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1242" w:type="dxa"/>
            <w:tcBorders>
              <w:top w:val="single" w:sz="4" w:space="0" w:color="000000"/>
              <w:left w:val="single" w:sz="4" w:space="0" w:color="000000"/>
              <w:bottom w:val="single" w:sz="4" w:space="0" w:color="auto"/>
              <w:right w:val="single" w:sz="4" w:space="0" w:color="000000"/>
            </w:tcBorders>
          </w:tcPr>
          <w:p w:rsidR="00AA1086" w:rsidRPr="00517125" w:rsidRDefault="00AA1086" w:rsidP="00517125">
            <w:pPr>
              <w:jc w:val="center"/>
              <w:rPr>
                <w:sz w:val="24"/>
                <w:szCs w:val="24"/>
                <w:lang w:val="ru-RU"/>
              </w:rPr>
            </w:pPr>
          </w:p>
        </w:tc>
      </w:tr>
      <w:tr w:rsidR="00AA1086" w:rsidRPr="00517125" w:rsidTr="000548BC">
        <w:trPr>
          <w:trHeight w:val="273"/>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b/>
                <w:sz w:val="24"/>
                <w:szCs w:val="24"/>
              </w:rPr>
            </w:pPr>
            <w:r w:rsidRPr="00517125">
              <w:rPr>
                <w:rStyle w:val="0pt"/>
                <w:sz w:val="24"/>
                <w:szCs w:val="24"/>
              </w:rPr>
              <w:t>Курс «Ритмика»</w:t>
            </w:r>
          </w:p>
        </w:tc>
        <w:tc>
          <w:tcPr>
            <w:tcW w:w="3141" w:type="dxa"/>
            <w:gridSpan w:val="4"/>
            <w:tcBorders>
              <w:top w:val="single" w:sz="4" w:space="0" w:color="auto"/>
              <w:left w:val="single" w:sz="4" w:space="0" w:color="000000"/>
              <w:bottom w:val="single" w:sz="4" w:space="0" w:color="auto"/>
              <w:right w:val="single" w:sz="4" w:space="0" w:color="auto"/>
            </w:tcBorders>
            <w:hideMark/>
          </w:tcPr>
          <w:p w:rsidR="00AA1086" w:rsidRPr="00517125" w:rsidRDefault="00AA1086" w:rsidP="00517125">
            <w:pPr>
              <w:jc w:val="center"/>
              <w:rPr>
                <w:sz w:val="24"/>
                <w:szCs w:val="24"/>
                <w:lang w:val="ru-RU"/>
              </w:rPr>
            </w:pPr>
            <w:r w:rsidRPr="00517125">
              <w:rPr>
                <w:sz w:val="24"/>
                <w:szCs w:val="24"/>
                <w:lang w:val="ru-RU"/>
              </w:rPr>
              <w:t>1</w:t>
            </w:r>
          </w:p>
        </w:tc>
        <w:tc>
          <w:tcPr>
            <w:tcW w:w="1242" w:type="dxa"/>
            <w:tcBorders>
              <w:top w:val="single" w:sz="4" w:space="0" w:color="auto"/>
              <w:left w:val="single" w:sz="4" w:space="0" w:color="auto"/>
              <w:bottom w:val="single" w:sz="4" w:space="0" w:color="auto"/>
              <w:right w:val="single" w:sz="4" w:space="0" w:color="000000"/>
            </w:tcBorders>
            <w:hideMark/>
          </w:tcPr>
          <w:p w:rsidR="00AA1086" w:rsidRPr="00517125" w:rsidRDefault="00AA1086" w:rsidP="00517125">
            <w:pPr>
              <w:jc w:val="center"/>
              <w:rPr>
                <w:b/>
                <w:sz w:val="24"/>
                <w:szCs w:val="24"/>
                <w:lang w:val="ru-RU"/>
              </w:rPr>
            </w:pPr>
            <w:r w:rsidRPr="00517125">
              <w:rPr>
                <w:b/>
                <w:sz w:val="24"/>
                <w:szCs w:val="24"/>
                <w:lang w:val="ru-RU"/>
              </w:rPr>
              <w:t>1</w:t>
            </w:r>
          </w:p>
        </w:tc>
      </w:tr>
      <w:tr w:rsidR="00AA1086" w:rsidRPr="00517125" w:rsidTr="000548BC">
        <w:trPr>
          <w:trHeight w:val="1854"/>
        </w:trPr>
        <w:tc>
          <w:tcPr>
            <w:tcW w:w="5341" w:type="dxa"/>
            <w:gridSpan w:val="2"/>
            <w:tcBorders>
              <w:top w:val="single" w:sz="4" w:space="0" w:color="auto"/>
              <w:left w:val="single" w:sz="4" w:space="0" w:color="000000"/>
              <w:bottom w:val="single" w:sz="4" w:space="0" w:color="auto"/>
              <w:right w:val="nil"/>
            </w:tcBorders>
          </w:tcPr>
          <w:p w:rsidR="00AA1086" w:rsidRPr="00517125" w:rsidRDefault="00AA1086" w:rsidP="00517125">
            <w:pPr>
              <w:pStyle w:val="4"/>
              <w:shd w:val="clear" w:color="auto" w:fill="auto"/>
              <w:spacing w:after="0" w:line="240" w:lineRule="auto"/>
              <w:jc w:val="left"/>
              <w:rPr>
                <w:rStyle w:val="10pt"/>
                <w:rFonts w:ascii="Times New Roman" w:hAnsi="Times New Roman" w:cs="Times New Roman"/>
                <w:sz w:val="24"/>
                <w:szCs w:val="24"/>
              </w:rPr>
            </w:pPr>
            <w:r w:rsidRPr="00517125">
              <w:rPr>
                <w:rStyle w:val="10pt"/>
                <w:rFonts w:ascii="Times New Roman" w:hAnsi="Times New Roman" w:cs="Times New Roman"/>
                <w:bCs/>
                <w:sz w:val="24"/>
                <w:szCs w:val="24"/>
              </w:rPr>
              <w:lastRenderedPageBreak/>
              <w:t>Курс коррекционно-развивающих занятий по русскому языку (инд.)</w:t>
            </w:r>
          </w:p>
          <w:p w:rsidR="00AA1086" w:rsidRPr="00517125" w:rsidRDefault="00AA1086" w:rsidP="00517125">
            <w:pPr>
              <w:pStyle w:val="4"/>
              <w:shd w:val="clear" w:color="auto" w:fill="auto"/>
              <w:spacing w:after="0" w:line="240" w:lineRule="auto"/>
              <w:jc w:val="left"/>
              <w:rPr>
                <w:rStyle w:val="10pt"/>
                <w:rFonts w:ascii="Times New Roman" w:hAnsi="Times New Roman" w:cs="Times New Roman"/>
                <w:bCs/>
                <w:sz w:val="24"/>
                <w:szCs w:val="24"/>
              </w:rPr>
            </w:pPr>
            <w:r w:rsidRPr="00517125">
              <w:rPr>
                <w:rStyle w:val="10pt"/>
                <w:rFonts w:ascii="Times New Roman" w:hAnsi="Times New Roman" w:cs="Times New Roman"/>
                <w:bCs/>
                <w:sz w:val="24"/>
                <w:szCs w:val="24"/>
              </w:rPr>
              <w:t>Курс коррекционно-развивающих занятий по математике (инд.)</w:t>
            </w:r>
          </w:p>
          <w:p w:rsidR="00AA1086" w:rsidRPr="00517125" w:rsidRDefault="00AA1086" w:rsidP="00517125">
            <w:pPr>
              <w:pStyle w:val="4"/>
              <w:shd w:val="clear" w:color="auto" w:fill="auto"/>
              <w:spacing w:after="0" w:line="240" w:lineRule="auto"/>
              <w:jc w:val="left"/>
              <w:rPr>
                <w:rStyle w:val="10pt"/>
                <w:rFonts w:ascii="Times New Roman" w:hAnsi="Times New Roman" w:cs="Times New Roman"/>
                <w:bCs/>
                <w:sz w:val="24"/>
                <w:szCs w:val="24"/>
              </w:rPr>
            </w:pPr>
            <w:r w:rsidRPr="00517125">
              <w:rPr>
                <w:rStyle w:val="10pt"/>
                <w:rFonts w:ascii="Times New Roman" w:hAnsi="Times New Roman" w:cs="Times New Roman"/>
                <w:bCs/>
                <w:sz w:val="24"/>
                <w:szCs w:val="24"/>
              </w:rPr>
              <w:t>Курс коррекционно-развивающих занятий по немецкому языку (немецкий, инд.)</w:t>
            </w:r>
          </w:p>
          <w:p w:rsidR="00AA1086" w:rsidRPr="00517125" w:rsidRDefault="00AA1086" w:rsidP="00517125">
            <w:pPr>
              <w:pStyle w:val="4"/>
              <w:shd w:val="clear" w:color="auto" w:fill="auto"/>
              <w:spacing w:after="0" w:line="240" w:lineRule="auto"/>
              <w:jc w:val="left"/>
              <w:rPr>
                <w:rStyle w:val="0pt"/>
                <w:sz w:val="24"/>
                <w:szCs w:val="24"/>
              </w:rPr>
            </w:pPr>
            <w:r w:rsidRPr="00517125">
              <w:rPr>
                <w:rStyle w:val="0pt"/>
                <w:sz w:val="24"/>
                <w:szCs w:val="24"/>
              </w:rPr>
              <w:t>Индивидуальные занятия с психологом</w:t>
            </w:r>
          </w:p>
        </w:tc>
        <w:tc>
          <w:tcPr>
            <w:tcW w:w="447"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tc>
        <w:tc>
          <w:tcPr>
            <w:tcW w:w="426"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sz w:val="24"/>
                <w:szCs w:val="24"/>
                <w:lang w:val="ru-RU"/>
              </w:rPr>
            </w:pPr>
          </w:p>
        </w:tc>
        <w:tc>
          <w:tcPr>
            <w:tcW w:w="425"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p>
        </w:tc>
        <w:tc>
          <w:tcPr>
            <w:tcW w:w="1843"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sz w:val="24"/>
                <w:szCs w:val="24"/>
                <w:lang w:val="ru-RU"/>
              </w:rPr>
            </w:pPr>
            <w:r w:rsidRPr="00517125">
              <w:rPr>
                <w:sz w:val="24"/>
                <w:szCs w:val="24"/>
                <w:lang w:val="ru-RU"/>
              </w:rPr>
              <w:t>1</w:t>
            </w: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r w:rsidRPr="00517125">
              <w:rPr>
                <w:sz w:val="24"/>
                <w:szCs w:val="24"/>
                <w:lang w:val="ru-RU"/>
              </w:rPr>
              <w:t>1</w:t>
            </w:r>
          </w:p>
          <w:p w:rsidR="00AA1086" w:rsidRPr="00517125" w:rsidRDefault="00AA1086" w:rsidP="00517125">
            <w:pPr>
              <w:jc w:val="center"/>
              <w:rPr>
                <w:sz w:val="24"/>
                <w:szCs w:val="24"/>
                <w:lang w:val="ru-RU"/>
              </w:rPr>
            </w:pPr>
          </w:p>
          <w:p w:rsidR="00AA1086" w:rsidRPr="00517125" w:rsidRDefault="00AA1086" w:rsidP="00517125">
            <w:pPr>
              <w:jc w:val="center"/>
              <w:rPr>
                <w:sz w:val="24"/>
                <w:szCs w:val="24"/>
                <w:lang w:val="ru-RU"/>
              </w:rPr>
            </w:pPr>
            <w:r w:rsidRPr="00517125">
              <w:rPr>
                <w:sz w:val="24"/>
                <w:szCs w:val="24"/>
                <w:lang w:val="ru-RU"/>
              </w:rPr>
              <w:t>1</w:t>
            </w:r>
          </w:p>
          <w:p w:rsidR="00AA1086" w:rsidRPr="00517125" w:rsidRDefault="00AA1086" w:rsidP="00517125">
            <w:pPr>
              <w:jc w:val="center"/>
              <w:rPr>
                <w:sz w:val="24"/>
                <w:szCs w:val="24"/>
                <w:lang w:val="ru-RU"/>
              </w:rPr>
            </w:pPr>
            <w:r w:rsidRPr="00517125">
              <w:rPr>
                <w:sz w:val="24"/>
                <w:szCs w:val="24"/>
                <w:lang w:val="ru-RU"/>
              </w:rPr>
              <w:t>1</w:t>
            </w:r>
          </w:p>
        </w:tc>
        <w:tc>
          <w:tcPr>
            <w:tcW w:w="1242" w:type="dxa"/>
            <w:tcBorders>
              <w:top w:val="single" w:sz="4" w:space="0" w:color="auto"/>
              <w:left w:val="single" w:sz="4" w:space="0" w:color="auto"/>
              <w:bottom w:val="single" w:sz="4" w:space="0" w:color="auto"/>
              <w:right w:val="single" w:sz="4" w:space="0" w:color="000000"/>
            </w:tcBorders>
          </w:tcPr>
          <w:p w:rsidR="00AA1086" w:rsidRPr="00517125" w:rsidRDefault="00AA1086" w:rsidP="00517125">
            <w:pPr>
              <w:jc w:val="center"/>
              <w:rPr>
                <w:b/>
                <w:sz w:val="24"/>
                <w:szCs w:val="24"/>
                <w:lang w:val="ru-RU"/>
              </w:rPr>
            </w:pPr>
            <w:r w:rsidRPr="00517125">
              <w:rPr>
                <w:b/>
                <w:sz w:val="24"/>
                <w:szCs w:val="24"/>
                <w:lang w:val="ru-RU"/>
              </w:rPr>
              <w:t>1</w:t>
            </w:r>
          </w:p>
          <w:p w:rsidR="00AA1086" w:rsidRPr="00517125" w:rsidRDefault="00AA1086" w:rsidP="00517125">
            <w:pPr>
              <w:jc w:val="center"/>
              <w:rPr>
                <w:b/>
                <w:sz w:val="24"/>
                <w:szCs w:val="24"/>
                <w:lang w:val="ru-RU"/>
              </w:rPr>
            </w:pPr>
          </w:p>
          <w:p w:rsidR="00AA1086" w:rsidRPr="00517125" w:rsidRDefault="00AA1086" w:rsidP="00517125">
            <w:pPr>
              <w:jc w:val="center"/>
              <w:rPr>
                <w:b/>
                <w:sz w:val="24"/>
                <w:szCs w:val="24"/>
                <w:lang w:val="ru-RU"/>
              </w:rPr>
            </w:pPr>
            <w:r w:rsidRPr="00517125">
              <w:rPr>
                <w:b/>
                <w:sz w:val="24"/>
                <w:szCs w:val="24"/>
                <w:lang w:val="ru-RU"/>
              </w:rPr>
              <w:t>1</w:t>
            </w:r>
          </w:p>
          <w:p w:rsidR="00AA1086" w:rsidRPr="00517125" w:rsidRDefault="00AA1086" w:rsidP="00517125">
            <w:pPr>
              <w:jc w:val="center"/>
              <w:rPr>
                <w:b/>
                <w:sz w:val="24"/>
                <w:szCs w:val="24"/>
                <w:lang w:val="ru-RU"/>
              </w:rPr>
            </w:pPr>
          </w:p>
          <w:p w:rsidR="00AA1086" w:rsidRPr="00517125" w:rsidRDefault="00AA1086" w:rsidP="00517125">
            <w:pPr>
              <w:jc w:val="center"/>
              <w:rPr>
                <w:b/>
                <w:sz w:val="24"/>
                <w:szCs w:val="24"/>
                <w:lang w:val="ru-RU"/>
              </w:rPr>
            </w:pPr>
            <w:r w:rsidRPr="00517125">
              <w:rPr>
                <w:b/>
                <w:sz w:val="24"/>
                <w:szCs w:val="24"/>
                <w:lang w:val="ru-RU"/>
              </w:rPr>
              <w:t>1</w:t>
            </w:r>
          </w:p>
          <w:p w:rsidR="00AA1086" w:rsidRPr="00517125" w:rsidRDefault="00AA1086" w:rsidP="00517125">
            <w:pPr>
              <w:jc w:val="center"/>
              <w:rPr>
                <w:b/>
                <w:sz w:val="24"/>
                <w:szCs w:val="24"/>
                <w:lang w:val="ru-RU"/>
              </w:rPr>
            </w:pPr>
            <w:r w:rsidRPr="00517125">
              <w:rPr>
                <w:b/>
                <w:sz w:val="24"/>
                <w:szCs w:val="24"/>
                <w:lang w:val="ru-RU"/>
              </w:rPr>
              <w:t>1</w:t>
            </w:r>
          </w:p>
        </w:tc>
      </w:tr>
      <w:tr w:rsidR="00AA1086" w:rsidRPr="00517125" w:rsidTr="000548BC">
        <w:trPr>
          <w:trHeight w:val="272"/>
        </w:trPr>
        <w:tc>
          <w:tcPr>
            <w:tcW w:w="5341" w:type="dxa"/>
            <w:gridSpan w:val="2"/>
            <w:tcBorders>
              <w:top w:val="single" w:sz="4" w:space="0" w:color="auto"/>
              <w:left w:val="single" w:sz="4" w:space="0" w:color="000000"/>
              <w:bottom w:val="nil"/>
              <w:right w:val="nil"/>
            </w:tcBorders>
          </w:tcPr>
          <w:p w:rsidR="00AA1086" w:rsidRPr="00517125" w:rsidRDefault="00AA1086" w:rsidP="00517125">
            <w:pPr>
              <w:pStyle w:val="4"/>
              <w:spacing w:after="0" w:line="240" w:lineRule="auto"/>
              <w:jc w:val="left"/>
              <w:rPr>
                <w:rStyle w:val="10pt"/>
                <w:rFonts w:ascii="Times New Roman" w:hAnsi="Times New Roman" w:cs="Times New Roman"/>
                <w:bCs/>
                <w:sz w:val="24"/>
                <w:szCs w:val="24"/>
              </w:rPr>
            </w:pPr>
            <w:r w:rsidRPr="00517125">
              <w:rPr>
                <w:rStyle w:val="10pt"/>
                <w:rFonts w:ascii="Times New Roman" w:hAnsi="Times New Roman" w:cs="Times New Roman"/>
                <w:bCs/>
                <w:sz w:val="24"/>
                <w:szCs w:val="24"/>
              </w:rPr>
              <w:t>Итого</w:t>
            </w:r>
          </w:p>
        </w:tc>
        <w:tc>
          <w:tcPr>
            <w:tcW w:w="447" w:type="dxa"/>
            <w:tcBorders>
              <w:top w:val="single" w:sz="4" w:space="0" w:color="auto"/>
              <w:left w:val="single" w:sz="4" w:space="0" w:color="000000"/>
              <w:bottom w:val="nil"/>
              <w:right w:val="single" w:sz="4" w:space="0" w:color="auto"/>
            </w:tcBorders>
          </w:tcPr>
          <w:p w:rsidR="00AA1086" w:rsidRPr="00517125" w:rsidRDefault="00AA1086" w:rsidP="00517125">
            <w:pPr>
              <w:jc w:val="center"/>
              <w:rPr>
                <w:sz w:val="24"/>
                <w:szCs w:val="24"/>
                <w:lang w:val="ru-RU"/>
              </w:rPr>
            </w:pPr>
          </w:p>
        </w:tc>
        <w:tc>
          <w:tcPr>
            <w:tcW w:w="426" w:type="dxa"/>
            <w:tcBorders>
              <w:top w:val="single" w:sz="4" w:space="0" w:color="auto"/>
              <w:left w:val="single" w:sz="4" w:space="0" w:color="000000"/>
              <w:bottom w:val="nil"/>
              <w:right w:val="single" w:sz="4" w:space="0" w:color="auto"/>
            </w:tcBorders>
          </w:tcPr>
          <w:p w:rsidR="00AA1086" w:rsidRPr="00517125" w:rsidRDefault="00AA1086" w:rsidP="00517125">
            <w:pPr>
              <w:jc w:val="center"/>
              <w:rPr>
                <w:sz w:val="24"/>
                <w:szCs w:val="24"/>
                <w:lang w:val="ru-RU"/>
              </w:rPr>
            </w:pPr>
          </w:p>
        </w:tc>
        <w:tc>
          <w:tcPr>
            <w:tcW w:w="425" w:type="dxa"/>
            <w:tcBorders>
              <w:top w:val="single" w:sz="4" w:space="0" w:color="auto"/>
              <w:left w:val="single" w:sz="4" w:space="0" w:color="000000"/>
              <w:bottom w:val="nil"/>
              <w:right w:val="single" w:sz="4" w:space="0" w:color="auto"/>
            </w:tcBorders>
          </w:tcPr>
          <w:p w:rsidR="00AA1086" w:rsidRPr="00517125" w:rsidRDefault="00AA1086" w:rsidP="00517125">
            <w:pPr>
              <w:jc w:val="center"/>
              <w:rPr>
                <w:sz w:val="24"/>
                <w:szCs w:val="24"/>
                <w:lang w:val="ru-RU"/>
              </w:rPr>
            </w:pPr>
          </w:p>
        </w:tc>
        <w:tc>
          <w:tcPr>
            <w:tcW w:w="1843" w:type="dxa"/>
            <w:tcBorders>
              <w:top w:val="single" w:sz="4" w:space="0" w:color="auto"/>
              <w:left w:val="single" w:sz="4" w:space="0" w:color="000000"/>
              <w:bottom w:val="nil"/>
              <w:right w:val="single" w:sz="4" w:space="0" w:color="auto"/>
            </w:tcBorders>
          </w:tcPr>
          <w:p w:rsidR="00AA1086" w:rsidRPr="00517125" w:rsidRDefault="00AA1086" w:rsidP="00517125">
            <w:pPr>
              <w:jc w:val="center"/>
              <w:rPr>
                <w:sz w:val="24"/>
                <w:szCs w:val="24"/>
                <w:lang w:val="ru-RU"/>
              </w:rPr>
            </w:pPr>
            <w:r w:rsidRPr="00517125">
              <w:rPr>
                <w:sz w:val="24"/>
                <w:szCs w:val="24"/>
                <w:lang w:val="ru-RU"/>
              </w:rPr>
              <w:t>5</w:t>
            </w:r>
          </w:p>
        </w:tc>
        <w:tc>
          <w:tcPr>
            <w:tcW w:w="1242" w:type="dxa"/>
            <w:tcBorders>
              <w:top w:val="single" w:sz="4" w:space="0" w:color="auto"/>
              <w:left w:val="single" w:sz="4" w:space="0" w:color="auto"/>
              <w:bottom w:val="nil"/>
              <w:right w:val="single" w:sz="4" w:space="0" w:color="000000"/>
            </w:tcBorders>
          </w:tcPr>
          <w:p w:rsidR="00AA1086" w:rsidRPr="00517125" w:rsidRDefault="00AA1086" w:rsidP="00517125">
            <w:pPr>
              <w:jc w:val="center"/>
              <w:rPr>
                <w:b/>
                <w:sz w:val="24"/>
                <w:szCs w:val="24"/>
                <w:lang w:val="ru-RU"/>
              </w:rPr>
            </w:pPr>
            <w:r w:rsidRPr="00517125">
              <w:rPr>
                <w:b/>
                <w:sz w:val="24"/>
                <w:szCs w:val="24"/>
                <w:lang w:val="ru-RU"/>
              </w:rPr>
              <w:t>5</w:t>
            </w:r>
          </w:p>
        </w:tc>
      </w:tr>
      <w:tr w:rsidR="00AA1086" w:rsidRPr="00517125" w:rsidTr="000548BC">
        <w:trPr>
          <w:trHeight w:val="243"/>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b/>
                <w:sz w:val="24"/>
                <w:szCs w:val="24"/>
              </w:rPr>
            </w:pPr>
            <w:r w:rsidRPr="00517125">
              <w:rPr>
                <w:rStyle w:val="0pt"/>
                <w:b/>
                <w:sz w:val="24"/>
                <w:szCs w:val="24"/>
              </w:rPr>
              <w:t>Внеурочная деятельность</w:t>
            </w:r>
          </w:p>
        </w:tc>
        <w:tc>
          <w:tcPr>
            <w:tcW w:w="447"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426"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auto"/>
              <w:bottom w:val="single" w:sz="4" w:space="0" w:color="auto"/>
              <w:right w:val="nil"/>
            </w:tcBorders>
          </w:tcPr>
          <w:p w:rsidR="00AA1086" w:rsidRPr="00517125" w:rsidRDefault="00AA1086" w:rsidP="00517125">
            <w:pPr>
              <w:jc w:val="center"/>
              <w:rPr>
                <w:rStyle w:val="0pt"/>
                <w:sz w:val="24"/>
                <w:szCs w:val="24"/>
              </w:rPr>
            </w:pPr>
          </w:p>
        </w:tc>
        <w:tc>
          <w:tcPr>
            <w:tcW w:w="1843"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rStyle w:val="0pt"/>
                <w:sz w:val="24"/>
                <w:szCs w:val="24"/>
              </w:rPr>
            </w:pPr>
          </w:p>
        </w:tc>
        <w:tc>
          <w:tcPr>
            <w:tcW w:w="1242" w:type="dxa"/>
            <w:tcBorders>
              <w:top w:val="single" w:sz="4" w:space="0" w:color="auto"/>
              <w:left w:val="single" w:sz="4" w:space="0" w:color="auto"/>
              <w:bottom w:val="single" w:sz="4" w:space="0" w:color="auto"/>
              <w:right w:val="single" w:sz="4" w:space="0" w:color="000000"/>
            </w:tcBorders>
          </w:tcPr>
          <w:p w:rsidR="00AA1086" w:rsidRPr="00517125" w:rsidRDefault="00AA1086" w:rsidP="00517125">
            <w:pPr>
              <w:jc w:val="center"/>
              <w:rPr>
                <w:sz w:val="24"/>
                <w:szCs w:val="24"/>
                <w:lang w:val="ru-RU"/>
              </w:rPr>
            </w:pPr>
          </w:p>
        </w:tc>
      </w:tr>
      <w:tr w:rsidR="00AA1086" w:rsidRPr="00517125" w:rsidTr="000548BC">
        <w:trPr>
          <w:trHeight w:val="224"/>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Курс «Умники и умницы»</w:t>
            </w:r>
          </w:p>
        </w:tc>
        <w:tc>
          <w:tcPr>
            <w:tcW w:w="447"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426"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000000"/>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rPr>
          <w:trHeight w:val="224"/>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Курс «Читаем, понимаем»</w:t>
            </w:r>
          </w:p>
        </w:tc>
        <w:tc>
          <w:tcPr>
            <w:tcW w:w="447"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426"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000000"/>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000000"/>
              <w:bottom w:val="single" w:sz="4" w:space="0" w:color="auto"/>
              <w:right w:val="nil"/>
            </w:tcBorders>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rPr>
          <w:trHeight w:val="310"/>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Курс «Чемпион»</w:t>
            </w:r>
          </w:p>
        </w:tc>
        <w:tc>
          <w:tcPr>
            <w:tcW w:w="447" w:type="dxa"/>
            <w:tcBorders>
              <w:top w:val="single" w:sz="4" w:space="0" w:color="auto"/>
              <w:left w:val="single" w:sz="4" w:space="0" w:color="000000"/>
              <w:bottom w:val="single" w:sz="4" w:space="0" w:color="auto"/>
              <w:right w:val="single" w:sz="4" w:space="0" w:color="auto"/>
            </w:tcBorders>
          </w:tcPr>
          <w:p w:rsidR="00AA1086" w:rsidRPr="00517125" w:rsidRDefault="00AA1086" w:rsidP="00517125">
            <w:pPr>
              <w:jc w:val="center"/>
              <w:rPr>
                <w:rStyle w:val="0pt"/>
                <w:sz w:val="24"/>
                <w:szCs w:val="24"/>
              </w:rPr>
            </w:pPr>
          </w:p>
        </w:tc>
        <w:tc>
          <w:tcPr>
            <w:tcW w:w="2694" w:type="dxa"/>
            <w:gridSpan w:val="3"/>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rPr>
          <w:trHeight w:val="310"/>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Целевая программа «Здоровье»</w:t>
            </w:r>
          </w:p>
        </w:tc>
        <w:tc>
          <w:tcPr>
            <w:tcW w:w="447" w:type="dxa"/>
            <w:tcBorders>
              <w:top w:val="single" w:sz="4" w:space="0" w:color="auto"/>
              <w:left w:val="single" w:sz="4" w:space="0" w:color="000000"/>
              <w:bottom w:val="single" w:sz="4" w:space="0" w:color="auto"/>
              <w:right w:val="single" w:sz="4" w:space="0" w:color="auto"/>
            </w:tcBorders>
            <w:hideMark/>
          </w:tcPr>
          <w:p w:rsidR="00AA1086" w:rsidRPr="00517125" w:rsidRDefault="00AA1086" w:rsidP="00517125">
            <w:pPr>
              <w:jc w:val="center"/>
              <w:rPr>
                <w:rStyle w:val="0pt"/>
                <w:sz w:val="24"/>
                <w:szCs w:val="24"/>
              </w:rPr>
            </w:pPr>
          </w:p>
        </w:tc>
        <w:tc>
          <w:tcPr>
            <w:tcW w:w="426" w:type="dxa"/>
            <w:tcBorders>
              <w:top w:val="single" w:sz="4" w:space="0" w:color="auto"/>
              <w:left w:val="single" w:sz="4" w:space="0" w:color="auto"/>
              <w:bottom w:val="single" w:sz="4" w:space="0" w:color="auto"/>
              <w:right w:val="nil"/>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rPr>
          <w:trHeight w:val="310"/>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Целевая программа «Лидер»</w:t>
            </w:r>
          </w:p>
        </w:tc>
        <w:tc>
          <w:tcPr>
            <w:tcW w:w="447" w:type="dxa"/>
            <w:tcBorders>
              <w:top w:val="single" w:sz="4" w:space="0" w:color="auto"/>
              <w:left w:val="single" w:sz="4" w:space="0" w:color="000000"/>
              <w:bottom w:val="single" w:sz="4" w:space="0" w:color="auto"/>
              <w:right w:val="single" w:sz="4" w:space="0" w:color="auto"/>
            </w:tcBorders>
            <w:hideMark/>
          </w:tcPr>
          <w:p w:rsidR="00AA1086" w:rsidRPr="00517125" w:rsidRDefault="00AA1086" w:rsidP="00517125">
            <w:pPr>
              <w:jc w:val="center"/>
              <w:rPr>
                <w:rStyle w:val="0pt"/>
                <w:sz w:val="24"/>
                <w:szCs w:val="24"/>
              </w:rPr>
            </w:pPr>
          </w:p>
        </w:tc>
        <w:tc>
          <w:tcPr>
            <w:tcW w:w="426" w:type="dxa"/>
            <w:tcBorders>
              <w:top w:val="single" w:sz="4" w:space="0" w:color="auto"/>
              <w:left w:val="single" w:sz="4" w:space="0" w:color="auto"/>
              <w:bottom w:val="single" w:sz="4" w:space="0" w:color="auto"/>
              <w:right w:val="nil"/>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r w:rsidRPr="00517125">
              <w:rPr>
                <w:rStyle w:val="0pt"/>
                <w:sz w:val="24"/>
                <w:szCs w:val="24"/>
              </w:rPr>
              <w:t>0,5</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0,5</w:t>
            </w:r>
          </w:p>
        </w:tc>
      </w:tr>
      <w:tr w:rsidR="00AA1086" w:rsidRPr="00517125" w:rsidTr="000548BC">
        <w:trPr>
          <w:trHeight w:val="310"/>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Акция «Благодарность»</w:t>
            </w:r>
          </w:p>
        </w:tc>
        <w:tc>
          <w:tcPr>
            <w:tcW w:w="447" w:type="dxa"/>
            <w:tcBorders>
              <w:top w:val="single" w:sz="4" w:space="0" w:color="auto"/>
              <w:left w:val="single" w:sz="4" w:space="0" w:color="000000"/>
              <w:bottom w:val="single" w:sz="4" w:space="0" w:color="auto"/>
              <w:right w:val="single" w:sz="4" w:space="0" w:color="auto"/>
            </w:tcBorders>
            <w:hideMark/>
          </w:tcPr>
          <w:p w:rsidR="00AA1086" w:rsidRPr="00517125" w:rsidRDefault="00AA1086" w:rsidP="00517125">
            <w:pPr>
              <w:jc w:val="center"/>
              <w:rPr>
                <w:rStyle w:val="0pt"/>
                <w:sz w:val="24"/>
                <w:szCs w:val="24"/>
              </w:rPr>
            </w:pPr>
          </w:p>
        </w:tc>
        <w:tc>
          <w:tcPr>
            <w:tcW w:w="426" w:type="dxa"/>
            <w:tcBorders>
              <w:top w:val="single" w:sz="4" w:space="0" w:color="auto"/>
              <w:left w:val="single" w:sz="4" w:space="0" w:color="auto"/>
              <w:bottom w:val="single" w:sz="4" w:space="0" w:color="auto"/>
              <w:right w:val="nil"/>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r w:rsidRPr="00517125">
              <w:rPr>
                <w:rStyle w:val="0pt"/>
                <w:sz w:val="24"/>
                <w:szCs w:val="24"/>
              </w:rPr>
              <w:t>0,5</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0,5</w:t>
            </w:r>
          </w:p>
        </w:tc>
      </w:tr>
      <w:tr w:rsidR="00AA1086" w:rsidRPr="00517125" w:rsidTr="000548BC">
        <w:trPr>
          <w:trHeight w:val="310"/>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sz w:val="24"/>
                <w:szCs w:val="24"/>
              </w:rPr>
            </w:pPr>
            <w:r w:rsidRPr="00517125">
              <w:rPr>
                <w:rStyle w:val="0pt"/>
                <w:sz w:val="24"/>
                <w:szCs w:val="24"/>
              </w:rPr>
              <w:t>Проект «Мой осознанный выбор»</w:t>
            </w:r>
          </w:p>
        </w:tc>
        <w:tc>
          <w:tcPr>
            <w:tcW w:w="447" w:type="dxa"/>
            <w:tcBorders>
              <w:top w:val="single" w:sz="4" w:space="0" w:color="auto"/>
              <w:left w:val="single" w:sz="4" w:space="0" w:color="000000"/>
              <w:bottom w:val="single" w:sz="4" w:space="0" w:color="auto"/>
              <w:right w:val="single" w:sz="4" w:space="0" w:color="auto"/>
            </w:tcBorders>
            <w:hideMark/>
          </w:tcPr>
          <w:p w:rsidR="00AA1086" w:rsidRPr="00517125" w:rsidRDefault="00AA1086" w:rsidP="00517125">
            <w:pPr>
              <w:jc w:val="center"/>
              <w:rPr>
                <w:rStyle w:val="0pt"/>
                <w:sz w:val="24"/>
                <w:szCs w:val="24"/>
              </w:rPr>
            </w:pPr>
          </w:p>
        </w:tc>
        <w:tc>
          <w:tcPr>
            <w:tcW w:w="426" w:type="dxa"/>
            <w:tcBorders>
              <w:top w:val="single" w:sz="4" w:space="0" w:color="auto"/>
              <w:left w:val="single" w:sz="4" w:space="0" w:color="auto"/>
              <w:bottom w:val="single" w:sz="4" w:space="0" w:color="auto"/>
              <w:right w:val="nil"/>
            </w:tcBorders>
          </w:tcPr>
          <w:p w:rsidR="00AA1086" w:rsidRPr="00517125" w:rsidRDefault="00AA1086" w:rsidP="00517125">
            <w:pPr>
              <w:jc w:val="center"/>
              <w:rPr>
                <w:rStyle w:val="0pt"/>
                <w:sz w:val="24"/>
                <w:szCs w:val="24"/>
              </w:rPr>
            </w:pPr>
          </w:p>
        </w:tc>
        <w:tc>
          <w:tcPr>
            <w:tcW w:w="425"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r w:rsidRPr="00517125">
              <w:rPr>
                <w:rStyle w:val="0pt"/>
                <w:sz w:val="24"/>
                <w:szCs w:val="24"/>
              </w:rPr>
              <w:t>1</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sz w:val="24"/>
                <w:szCs w:val="24"/>
                <w:lang w:val="ru-RU"/>
              </w:rPr>
            </w:pPr>
            <w:r w:rsidRPr="00517125">
              <w:rPr>
                <w:sz w:val="24"/>
                <w:szCs w:val="24"/>
                <w:lang w:val="ru-RU"/>
              </w:rPr>
              <w:t>1</w:t>
            </w:r>
          </w:p>
        </w:tc>
      </w:tr>
      <w:tr w:rsidR="00AA1086" w:rsidRPr="00517125" w:rsidTr="000548BC">
        <w:trPr>
          <w:trHeight w:val="310"/>
        </w:trPr>
        <w:tc>
          <w:tcPr>
            <w:tcW w:w="5341" w:type="dxa"/>
            <w:gridSpan w:val="2"/>
            <w:tcBorders>
              <w:top w:val="single" w:sz="4" w:space="0" w:color="auto"/>
              <w:left w:val="single" w:sz="4" w:space="0" w:color="000000"/>
              <w:bottom w:val="single" w:sz="4" w:space="0" w:color="auto"/>
              <w:right w:val="nil"/>
            </w:tcBorders>
            <w:hideMark/>
          </w:tcPr>
          <w:p w:rsidR="00AA1086" w:rsidRPr="00517125" w:rsidRDefault="00AA1086" w:rsidP="00517125">
            <w:pPr>
              <w:rPr>
                <w:rStyle w:val="0pt"/>
                <w:b/>
                <w:sz w:val="24"/>
                <w:szCs w:val="24"/>
              </w:rPr>
            </w:pPr>
            <w:r w:rsidRPr="00517125">
              <w:rPr>
                <w:rStyle w:val="0pt"/>
                <w:b/>
                <w:sz w:val="24"/>
                <w:szCs w:val="24"/>
              </w:rPr>
              <w:t>ИТОГО</w:t>
            </w:r>
          </w:p>
        </w:tc>
        <w:tc>
          <w:tcPr>
            <w:tcW w:w="447" w:type="dxa"/>
            <w:tcBorders>
              <w:top w:val="single" w:sz="4" w:space="0" w:color="auto"/>
              <w:left w:val="single" w:sz="4" w:space="0" w:color="000000"/>
              <w:bottom w:val="single" w:sz="4" w:space="0" w:color="auto"/>
              <w:right w:val="single" w:sz="4" w:space="0" w:color="auto"/>
            </w:tcBorders>
            <w:hideMark/>
          </w:tcPr>
          <w:p w:rsidR="00AA1086" w:rsidRPr="00517125" w:rsidRDefault="00AA1086" w:rsidP="00517125">
            <w:pPr>
              <w:jc w:val="center"/>
              <w:rPr>
                <w:rStyle w:val="0pt"/>
                <w:sz w:val="24"/>
                <w:szCs w:val="24"/>
              </w:rPr>
            </w:pPr>
          </w:p>
        </w:tc>
        <w:tc>
          <w:tcPr>
            <w:tcW w:w="426"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p>
        </w:tc>
        <w:tc>
          <w:tcPr>
            <w:tcW w:w="425"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sz w:val="24"/>
                <w:szCs w:val="24"/>
              </w:rPr>
            </w:pPr>
          </w:p>
        </w:tc>
        <w:tc>
          <w:tcPr>
            <w:tcW w:w="1843" w:type="dxa"/>
            <w:tcBorders>
              <w:top w:val="single" w:sz="4" w:space="0" w:color="auto"/>
              <w:left w:val="single" w:sz="4" w:space="0" w:color="auto"/>
              <w:bottom w:val="single" w:sz="4" w:space="0" w:color="auto"/>
              <w:right w:val="nil"/>
            </w:tcBorders>
            <w:hideMark/>
          </w:tcPr>
          <w:p w:rsidR="00AA1086" w:rsidRPr="00517125" w:rsidRDefault="00AA1086" w:rsidP="00517125">
            <w:pPr>
              <w:jc w:val="center"/>
              <w:rPr>
                <w:rStyle w:val="0pt"/>
                <w:b/>
                <w:sz w:val="24"/>
                <w:szCs w:val="24"/>
              </w:rPr>
            </w:pPr>
            <w:r w:rsidRPr="00517125">
              <w:rPr>
                <w:rStyle w:val="0pt"/>
                <w:b/>
                <w:sz w:val="24"/>
                <w:szCs w:val="24"/>
              </w:rPr>
              <w:t>11</w:t>
            </w:r>
          </w:p>
        </w:tc>
        <w:tc>
          <w:tcPr>
            <w:tcW w:w="1242" w:type="dxa"/>
            <w:tcBorders>
              <w:top w:val="single" w:sz="4" w:space="0" w:color="auto"/>
              <w:left w:val="single" w:sz="4" w:space="0" w:color="000000"/>
              <w:bottom w:val="single" w:sz="4" w:space="0" w:color="auto"/>
              <w:right w:val="single" w:sz="4" w:space="0" w:color="000000"/>
            </w:tcBorders>
            <w:hideMark/>
          </w:tcPr>
          <w:p w:rsidR="00AA1086" w:rsidRPr="00517125" w:rsidRDefault="00AA1086" w:rsidP="00517125">
            <w:pPr>
              <w:jc w:val="center"/>
              <w:rPr>
                <w:b/>
                <w:sz w:val="24"/>
                <w:szCs w:val="24"/>
                <w:lang w:val="ru-RU"/>
              </w:rPr>
            </w:pPr>
            <w:r w:rsidRPr="00517125">
              <w:rPr>
                <w:b/>
                <w:sz w:val="24"/>
                <w:szCs w:val="24"/>
                <w:lang w:val="ru-RU"/>
              </w:rPr>
              <w:t>11</w:t>
            </w:r>
          </w:p>
        </w:tc>
      </w:tr>
      <w:tr w:rsidR="00AA1086" w:rsidRPr="00517125" w:rsidTr="000548BC">
        <w:trPr>
          <w:trHeight w:val="310"/>
        </w:trPr>
        <w:tc>
          <w:tcPr>
            <w:tcW w:w="5341" w:type="dxa"/>
            <w:gridSpan w:val="2"/>
            <w:tcBorders>
              <w:top w:val="single" w:sz="4" w:space="0" w:color="auto"/>
              <w:left w:val="single" w:sz="4" w:space="0" w:color="000000"/>
              <w:bottom w:val="single" w:sz="4" w:space="0" w:color="000000"/>
              <w:right w:val="nil"/>
            </w:tcBorders>
            <w:hideMark/>
          </w:tcPr>
          <w:p w:rsidR="00AA1086" w:rsidRPr="00517125" w:rsidRDefault="00AA1086" w:rsidP="00517125">
            <w:pPr>
              <w:rPr>
                <w:rStyle w:val="0pt"/>
                <w:b/>
                <w:sz w:val="24"/>
                <w:szCs w:val="24"/>
              </w:rPr>
            </w:pPr>
            <w:r w:rsidRPr="00517125">
              <w:rPr>
                <w:rStyle w:val="0pt"/>
                <w:b/>
                <w:sz w:val="24"/>
                <w:szCs w:val="24"/>
              </w:rPr>
              <w:t>Всего к финансированию</w:t>
            </w:r>
          </w:p>
        </w:tc>
        <w:tc>
          <w:tcPr>
            <w:tcW w:w="447" w:type="dxa"/>
            <w:tcBorders>
              <w:top w:val="single" w:sz="4" w:space="0" w:color="auto"/>
              <w:left w:val="single" w:sz="4" w:space="0" w:color="000000"/>
              <w:bottom w:val="single" w:sz="4" w:space="0" w:color="000000"/>
              <w:right w:val="single" w:sz="4" w:space="0" w:color="auto"/>
            </w:tcBorders>
            <w:hideMark/>
          </w:tcPr>
          <w:p w:rsidR="00AA1086" w:rsidRPr="00517125" w:rsidRDefault="00AA1086" w:rsidP="00517125">
            <w:pPr>
              <w:jc w:val="center"/>
              <w:rPr>
                <w:rStyle w:val="0pt"/>
                <w:b/>
                <w:sz w:val="24"/>
                <w:szCs w:val="24"/>
              </w:rPr>
            </w:pPr>
          </w:p>
        </w:tc>
        <w:tc>
          <w:tcPr>
            <w:tcW w:w="426" w:type="dxa"/>
            <w:tcBorders>
              <w:top w:val="single" w:sz="4" w:space="0" w:color="auto"/>
              <w:left w:val="single" w:sz="4" w:space="0" w:color="auto"/>
              <w:bottom w:val="single" w:sz="4" w:space="0" w:color="000000"/>
              <w:right w:val="nil"/>
            </w:tcBorders>
          </w:tcPr>
          <w:p w:rsidR="00AA1086" w:rsidRPr="00517125" w:rsidRDefault="00AA1086" w:rsidP="00517125">
            <w:pPr>
              <w:jc w:val="center"/>
              <w:rPr>
                <w:rStyle w:val="0pt"/>
                <w:b/>
                <w:sz w:val="24"/>
                <w:szCs w:val="24"/>
              </w:rPr>
            </w:pPr>
          </w:p>
        </w:tc>
        <w:tc>
          <w:tcPr>
            <w:tcW w:w="425" w:type="dxa"/>
            <w:tcBorders>
              <w:top w:val="single" w:sz="4" w:space="0" w:color="auto"/>
              <w:left w:val="single" w:sz="4" w:space="0" w:color="auto"/>
              <w:bottom w:val="single" w:sz="4" w:space="0" w:color="000000"/>
              <w:right w:val="nil"/>
            </w:tcBorders>
            <w:hideMark/>
          </w:tcPr>
          <w:p w:rsidR="00AA1086" w:rsidRPr="00517125" w:rsidRDefault="00AA1086" w:rsidP="00517125">
            <w:pPr>
              <w:jc w:val="center"/>
              <w:rPr>
                <w:rStyle w:val="0pt"/>
                <w:b/>
                <w:sz w:val="24"/>
                <w:szCs w:val="24"/>
              </w:rPr>
            </w:pPr>
          </w:p>
        </w:tc>
        <w:tc>
          <w:tcPr>
            <w:tcW w:w="1843" w:type="dxa"/>
            <w:tcBorders>
              <w:top w:val="single" w:sz="4" w:space="0" w:color="auto"/>
              <w:left w:val="single" w:sz="4" w:space="0" w:color="auto"/>
              <w:bottom w:val="single" w:sz="4" w:space="0" w:color="000000"/>
              <w:right w:val="nil"/>
            </w:tcBorders>
            <w:hideMark/>
          </w:tcPr>
          <w:p w:rsidR="00AA1086" w:rsidRPr="00517125" w:rsidRDefault="00AA1086" w:rsidP="00517125">
            <w:pPr>
              <w:jc w:val="center"/>
              <w:rPr>
                <w:rStyle w:val="0pt"/>
                <w:b/>
                <w:sz w:val="24"/>
                <w:szCs w:val="24"/>
              </w:rPr>
            </w:pPr>
            <w:r w:rsidRPr="00517125">
              <w:rPr>
                <w:rStyle w:val="0pt"/>
                <w:b/>
                <w:sz w:val="24"/>
                <w:szCs w:val="24"/>
              </w:rPr>
              <w:t>34</w:t>
            </w:r>
          </w:p>
        </w:tc>
        <w:tc>
          <w:tcPr>
            <w:tcW w:w="1242" w:type="dxa"/>
            <w:tcBorders>
              <w:top w:val="single" w:sz="4" w:space="0" w:color="auto"/>
              <w:left w:val="single" w:sz="4" w:space="0" w:color="000000"/>
              <w:bottom w:val="single" w:sz="4" w:space="0" w:color="000000"/>
              <w:right w:val="single" w:sz="4" w:space="0" w:color="000000"/>
            </w:tcBorders>
            <w:hideMark/>
          </w:tcPr>
          <w:p w:rsidR="00AA1086" w:rsidRPr="00517125" w:rsidRDefault="00AA1086" w:rsidP="00517125">
            <w:pPr>
              <w:jc w:val="center"/>
              <w:rPr>
                <w:b/>
                <w:sz w:val="24"/>
                <w:szCs w:val="24"/>
                <w:lang w:val="ru-RU"/>
              </w:rPr>
            </w:pPr>
            <w:r w:rsidRPr="00517125">
              <w:rPr>
                <w:b/>
                <w:sz w:val="24"/>
                <w:szCs w:val="24"/>
                <w:lang w:val="ru-RU"/>
              </w:rPr>
              <w:t>34</w:t>
            </w:r>
          </w:p>
        </w:tc>
      </w:tr>
    </w:tbl>
    <w:p w:rsidR="00AA1086" w:rsidRDefault="00AA1086" w:rsidP="00AA1086">
      <w:pPr>
        <w:spacing w:line="276" w:lineRule="auto"/>
        <w:ind w:firstLine="817"/>
        <w:jc w:val="center"/>
        <w:rPr>
          <w:b/>
          <w:sz w:val="24"/>
          <w:szCs w:val="24"/>
          <w:lang w:val="ru-RU"/>
        </w:rPr>
      </w:pPr>
    </w:p>
    <w:p w:rsidR="00AA1086" w:rsidRPr="003D7160" w:rsidRDefault="00AA1086" w:rsidP="00AA1086">
      <w:pPr>
        <w:spacing w:line="276" w:lineRule="auto"/>
        <w:ind w:firstLine="817"/>
        <w:jc w:val="center"/>
        <w:rPr>
          <w:b/>
          <w:sz w:val="24"/>
          <w:szCs w:val="24"/>
        </w:rPr>
      </w:pPr>
      <w:r w:rsidRPr="003D7160">
        <w:rPr>
          <w:b/>
          <w:sz w:val="24"/>
          <w:szCs w:val="24"/>
        </w:rPr>
        <w:t>Пояснительная записка</w:t>
      </w:r>
    </w:p>
    <w:p w:rsidR="00AA1086" w:rsidRPr="00E735BF" w:rsidRDefault="00AA1086" w:rsidP="00AA1086">
      <w:pPr>
        <w:spacing w:line="276" w:lineRule="auto"/>
        <w:ind w:firstLine="817"/>
        <w:jc w:val="center"/>
        <w:rPr>
          <w:b/>
          <w:sz w:val="24"/>
          <w:szCs w:val="24"/>
          <w:lang w:val="ru-RU"/>
        </w:rPr>
      </w:pPr>
      <w:r>
        <w:rPr>
          <w:b/>
          <w:sz w:val="24"/>
          <w:szCs w:val="24"/>
          <w:lang w:val="ru-RU"/>
        </w:rPr>
        <w:t>к учебному плану для обучающегося (3) 4 класса с ОВЗ  ЗПР (вариант 7.2</w:t>
      </w:r>
      <w:r w:rsidRPr="00E735BF">
        <w:rPr>
          <w:b/>
          <w:sz w:val="24"/>
          <w:szCs w:val="24"/>
          <w:lang w:val="ru-RU"/>
        </w:rPr>
        <w:t>)</w:t>
      </w:r>
    </w:p>
    <w:p w:rsidR="00AA1086" w:rsidRPr="00E735BF" w:rsidRDefault="00AA1086" w:rsidP="00AA1086">
      <w:pPr>
        <w:spacing w:line="276" w:lineRule="auto"/>
        <w:ind w:firstLine="817"/>
        <w:jc w:val="center"/>
        <w:rPr>
          <w:b/>
          <w:sz w:val="24"/>
          <w:szCs w:val="24"/>
          <w:lang w:val="ru-RU"/>
        </w:rPr>
      </w:pPr>
      <w:r>
        <w:rPr>
          <w:b/>
          <w:sz w:val="24"/>
          <w:szCs w:val="24"/>
          <w:lang w:val="ru-RU"/>
        </w:rPr>
        <w:t>на 2020-2021</w:t>
      </w:r>
      <w:r w:rsidRPr="00E735BF">
        <w:rPr>
          <w:b/>
          <w:sz w:val="24"/>
          <w:szCs w:val="24"/>
          <w:lang w:val="ru-RU"/>
        </w:rPr>
        <w:t xml:space="preserve"> учебный год</w:t>
      </w:r>
    </w:p>
    <w:p w:rsidR="00AA1086" w:rsidRPr="00E735BF" w:rsidRDefault="00AA1086" w:rsidP="00AA1086">
      <w:pPr>
        <w:ind w:firstLine="817"/>
        <w:jc w:val="center"/>
        <w:rPr>
          <w:b/>
          <w:sz w:val="24"/>
          <w:szCs w:val="24"/>
          <w:lang w:val="ru-RU"/>
        </w:rPr>
      </w:pPr>
    </w:p>
    <w:p w:rsidR="00AA1086" w:rsidRPr="00E735BF" w:rsidRDefault="00AA1086" w:rsidP="00AA1086">
      <w:pPr>
        <w:spacing w:line="276" w:lineRule="auto"/>
        <w:ind w:firstLine="817"/>
        <w:jc w:val="both"/>
        <w:rPr>
          <w:sz w:val="24"/>
          <w:szCs w:val="24"/>
          <w:lang w:val="ru-RU"/>
        </w:rPr>
      </w:pPr>
      <w:r w:rsidRPr="00E735BF">
        <w:rPr>
          <w:sz w:val="24"/>
          <w:szCs w:val="24"/>
          <w:lang w:val="ru-RU"/>
        </w:rPr>
        <w:t xml:space="preserve">  1. </w:t>
      </w:r>
      <w:r w:rsidRPr="00E735BF">
        <w:rPr>
          <w:b/>
          <w:sz w:val="24"/>
          <w:szCs w:val="24"/>
          <w:lang w:val="ru-RU"/>
        </w:rPr>
        <w:t>Индивидуальный учебный план для</w:t>
      </w:r>
      <w:r w:rsidR="004727D1">
        <w:rPr>
          <w:b/>
          <w:sz w:val="24"/>
          <w:szCs w:val="24"/>
          <w:lang w:val="ru-RU"/>
        </w:rPr>
        <w:t xml:space="preserve"> </w:t>
      </w:r>
      <w:proofErr w:type="gramStart"/>
      <w:r w:rsidR="004727D1">
        <w:rPr>
          <w:b/>
          <w:sz w:val="24"/>
          <w:szCs w:val="24"/>
          <w:lang w:val="ru-RU"/>
        </w:rPr>
        <w:t>обучающегося</w:t>
      </w:r>
      <w:proofErr w:type="gramEnd"/>
      <w:r w:rsidR="004727D1">
        <w:rPr>
          <w:b/>
          <w:sz w:val="24"/>
          <w:szCs w:val="24"/>
          <w:lang w:val="ru-RU"/>
        </w:rPr>
        <w:t xml:space="preserve"> с ОВЗ (вариант 7.2.</w:t>
      </w:r>
      <w:r w:rsidRPr="00E735BF">
        <w:rPr>
          <w:b/>
          <w:sz w:val="24"/>
          <w:szCs w:val="24"/>
          <w:lang w:val="ru-RU"/>
        </w:rPr>
        <w:t>) составлен в соответствии со следующими нормативными документами</w:t>
      </w:r>
      <w:r w:rsidRPr="00E735BF">
        <w:rPr>
          <w:sz w:val="24"/>
          <w:szCs w:val="24"/>
          <w:lang w:val="ru-RU"/>
        </w:rPr>
        <w:t>:</w:t>
      </w:r>
    </w:p>
    <w:p w:rsidR="00AA1086" w:rsidRPr="00E735BF" w:rsidRDefault="00AA1086" w:rsidP="00AA1086">
      <w:pPr>
        <w:ind w:firstLine="817"/>
        <w:jc w:val="both"/>
        <w:rPr>
          <w:sz w:val="24"/>
          <w:szCs w:val="24"/>
          <w:lang w:val="ru-RU"/>
        </w:rPr>
      </w:pPr>
      <w:r w:rsidRPr="00E735BF">
        <w:rPr>
          <w:sz w:val="24"/>
          <w:szCs w:val="24"/>
          <w:lang w:val="ru-RU"/>
        </w:rPr>
        <w:t>- Федеральный закон «Об образовании в Российской Федерации» от 29.12.2012 года № 273-ФЗ;</w:t>
      </w:r>
    </w:p>
    <w:p w:rsidR="00AA1086" w:rsidRDefault="00AA1086" w:rsidP="00AA1086">
      <w:pPr>
        <w:spacing w:line="276" w:lineRule="auto"/>
        <w:ind w:firstLine="817"/>
        <w:jc w:val="both"/>
        <w:rPr>
          <w:sz w:val="24"/>
          <w:szCs w:val="24"/>
          <w:lang w:val="ru-RU"/>
        </w:rPr>
      </w:pPr>
      <w:r>
        <w:rPr>
          <w:sz w:val="24"/>
          <w:szCs w:val="24"/>
          <w:lang w:val="ru-RU"/>
        </w:rPr>
        <w:t>- 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 03.02.2015 № 35847);</w:t>
      </w:r>
    </w:p>
    <w:p w:rsidR="00AA1086" w:rsidRDefault="00AA1086" w:rsidP="00AA1086">
      <w:pPr>
        <w:spacing w:line="276" w:lineRule="auto"/>
        <w:ind w:firstLine="817"/>
        <w:jc w:val="both"/>
        <w:rPr>
          <w:sz w:val="24"/>
          <w:szCs w:val="24"/>
          <w:lang w:val="ru-RU"/>
        </w:rPr>
      </w:pPr>
      <w:proofErr w:type="gramStart"/>
      <w:r>
        <w:rPr>
          <w:sz w:val="24"/>
          <w:szCs w:val="24"/>
          <w:lang w:val="ru-RU"/>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 № 1643, зарегистрирован Министерством юстиции Российской Федерации 6 февраля 2015 г., регистрационный № 35916);</w:t>
      </w:r>
      <w:proofErr w:type="gramEnd"/>
    </w:p>
    <w:p w:rsidR="00AA1086" w:rsidRDefault="00AA1086" w:rsidP="00AA1086">
      <w:pPr>
        <w:spacing w:line="276" w:lineRule="auto"/>
        <w:ind w:firstLine="817"/>
        <w:jc w:val="both"/>
        <w:rPr>
          <w:sz w:val="24"/>
          <w:szCs w:val="24"/>
          <w:lang w:val="ru-RU"/>
        </w:rPr>
      </w:pPr>
      <w:r>
        <w:rPr>
          <w:sz w:val="24"/>
          <w:szCs w:val="24"/>
          <w:lang w:val="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AA1086" w:rsidRPr="00D32479" w:rsidRDefault="00AA1086" w:rsidP="00AA1086">
      <w:pPr>
        <w:spacing w:line="276" w:lineRule="auto"/>
        <w:ind w:firstLine="817"/>
        <w:jc w:val="both"/>
        <w:rPr>
          <w:sz w:val="24"/>
          <w:szCs w:val="24"/>
          <w:lang w:val="ru-RU"/>
        </w:rPr>
      </w:pPr>
      <w:r w:rsidRPr="00D32479">
        <w:rPr>
          <w:sz w:val="24"/>
          <w:szCs w:val="24"/>
          <w:lang w:val="ru-RU"/>
        </w:rPr>
        <w:t>- 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w:t>
      </w:r>
    </w:p>
    <w:p w:rsidR="00AA1086" w:rsidRPr="00D32479" w:rsidRDefault="00AA1086" w:rsidP="00AA1086">
      <w:pPr>
        <w:spacing w:line="276" w:lineRule="auto"/>
        <w:ind w:firstLine="817"/>
        <w:jc w:val="both"/>
        <w:rPr>
          <w:sz w:val="24"/>
          <w:szCs w:val="24"/>
          <w:lang w:val="ru-RU"/>
        </w:rPr>
      </w:pPr>
      <w:r w:rsidRPr="00D32479">
        <w:rPr>
          <w:sz w:val="24"/>
          <w:szCs w:val="24"/>
          <w:lang w:val="ru-RU"/>
        </w:rPr>
        <w:t xml:space="preserve">- Приказ Министерства образования и науки РФ от 8 июня 2015 года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 </w:t>
      </w:r>
    </w:p>
    <w:p w:rsidR="00AA1086" w:rsidRPr="00D32479" w:rsidRDefault="00AA1086" w:rsidP="00AA1086">
      <w:pPr>
        <w:spacing w:line="276" w:lineRule="auto"/>
        <w:ind w:firstLine="817"/>
        <w:jc w:val="both"/>
        <w:rPr>
          <w:sz w:val="24"/>
          <w:szCs w:val="24"/>
          <w:lang w:val="ru-RU"/>
        </w:rPr>
      </w:pPr>
      <w:r w:rsidRPr="00D32479">
        <w:rPr>
          <w:sz w:val="24"/>
          <w:szCs w:val="24"/>
          <w:lang w:val="ru-RU"/>
        </w:rPr>
        <w:t xml:space="preserve">-Приказ Министерства образования и науки РФ от 18.07.2016 г. №870 “Об утверждении Порядка формирования федерального перечня учебников, рекомендуемых к использованию при </w:t>
      </w:r>
      <w:r w:rsidRPr="00D32479">
        <w:rPr>
          <w:sz w:val="24"/>
          <w:szCs w:val="24"/>
          <w:lang w:val="ru-RU"/>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1086" w:rsidRPr="00D32479" w:rsidRDefault="00AA1086" w:rsidP="00AA1086">
      <w:pPr>
        <w:spacing w:line="276" w:lineRule="auto"/>
        <w:ind w:firstLine="817"/>
        <w:jc w:val="both"/>
        <w:rPr>
          <w:sz w:val="24"/>
          <w:szCs w:val="24"/>
          <w:lang w:val="ru-RU"/>
        </w:rPr>
      </w:pPr>
      <w:r w:rsidRPr="00D32479">
        <w:rPr>
          <w:sz w:val="24"/>
          <w:szCs w:val="24"/>
          <w:lang w:val="ru-RU"/>
        </w:rPr>
        <w:t>-Приказ Минпросвещения России от 28.12.2018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A1086" w:rsidRPr="00D32479" w:rsidRDefault="00AA1086" w:rsidP="00AA1086">
      <w:pPr>
        <w:spacing w:line="276" w:lineRule="auto"/>
        <w:ind w:firstLine="817"/>
        <w:jc w:val="both"/>
        <w:rPr>
          <w:sz w:val="24"/>
          <w:szCs w:val="24"/>
          <w:lang w:val="ru-RU"/>
        </w:rPr>
      </w:pPr>
      <w:r w:rsidRPr="00D32479">
        <w:rPr>
          <w:sz w:val="24"/>
          <w:szCs w:val="24"/>
          <w:lang w:val="ru-RU"/>
        </w:rPr>
        <w:t xml:space="preserve">- Приказ Минпросвещения России от 28.12.2018 г.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A1086" w:rsidRPr="00D32479" w:rsidRDefault="00AA1086" w:rsidP="00AA1086">
      <w:pPr>
        <w:spacing w:line="276" w:lineRule="auto"/>
        <w:ind w:firstLine="817"/>
        <w:jc w:val="both"/>
        <w:rPr>
          <w:sz w:val="24"/>
          <w:szCs w:val="24"/>
          <w:lang w:val="ru-RU"/>
        </w:rPr>
      </w:pPr>
      <w:r w:rsidRPr="00D32479">
        <w:rPr>
          <w:sz w:val="24"/>
          <w:szCs w:val="24"/>
          <w:lang w:val="ru-RU"/>
        </w:rPr>
        <w:t>-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A1086" w:rsidRPr="00D32479" w:rsidRDefault="00AA1086" w:rsidP="00AA1086">
      <w:pPr>
        <w:spacing w:line="276" w:lineRule="auto"/>
        <w:ind w:firstLine="817"/>
        <w:jc w:val="both"/>
        <w:rPr>
          <w:sz w:val="24"/>
          <w:szCs w:val="24"/>
          <w:lang w:val="ru-RU"/>
        </w:rPr>
      </w:pPr>
      <w:r w:rsidRPr="00D32479">
        <w:rPr>
          <w:sz w:val="24"/>
          <w:szCs w:val="24"/>
          <w:lang w:val="ru-RU"/>
        </w:rPr>
        <w:t>- 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AA1086" w:rsidRPr="00D32479" w:rsidRDefault="00AA1086" w:rsidP="00AA1086">
      <w:pPr>
        <w:spacing w:line="276" w:lineRule="auto"/>
        <w:ind w:firstLine="817"/>
        <w:jc w:val="both"/>
        <w:rPr>
          <w:sz w:val="24"/>
          <w:szCs w:val="24"/>
          <w:lang w:val="ru-RU"/>
        </w:rPr>
      </w:pPr>
      <w:r w:rsidRPr="00D32479">
        <w:rPr>
          <w:sz w:val="24"/>
          <w:szCs w:val="24"/>
          <w:lang w:val="ru-RU"/>
        </w:rPr>
        <w:t xml:space="preserve">- постановление Главного государственного санитарного врача Российской Федерации от 10.07.2015 </w:t>
      </w:r>
      <w:r w:rsidRPr="00D32479">
        <w:rPr>
          <w:sz w:val="24"/>
          <w:szCs w:val="24"/>
        </w:rPr>
        <w:t>N</w:t>
      </w:r>
      <w:r w:rsidRPr="00D32479">
        <w:rPr>
          <w:sz w:val="24"/>
          <w:szCs w:val="24"/>
          <w:lang w:val="ru-RU"/>
        </w:rPr>
        <w:t xml:space="preserve"> 26 "Об утверждении СанПиН 2.4.2.3286-15 "Санитарн</w:t>
      </w:r>
      <w:proofErr w:type="gramStart"/>
      <w:r w:rsidRPr="00D32479">
        <w:rPr>
          <w:sz w:val="24"/>
          <w:szCs w:val="24"/>
          <w:lang w:val="ru-RU"/>
        </w:rPr>
        <w:t>о-</w:t>
      </w:r>
      <w:proofErr w:type="gramEnd"/>
      <w:r w:rsidRPr="00D32479">
        <w:rPr>
          <w:sz w:val="24"/>
          <w:szCs w:val="24"/>
          <w:lang w:val="ru-RU"/>
        </w:rPr>
        <w:t xml:space="preserve">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w:t>
      </w:r>
      <w:proofErr w:type="gramStart"/>
      <w:r w:rsidRPr="00D32479">
        <w:rPr>
          <w:sz w:val="24"/>
          <w:szCs w:val="24"/>
          <w:lang w:val="ru-RU"/>
        </w:rPr>
        <w:t>о-</w:t>
      </w:r>
      <w:proofErr w:type="gramEnd"/>
      <w:r w:rsidRPr="00D32479">
        <w:rPr>
          <w:sz w:val="24"/>
          <w:szCs w:val="24"/>
          <w:lang w:val="ru-RU"/>
        </w:rPr>
        <w:t xml:space="preserve"> эпидемиологические правила и нормативы...") (Зарегистрировано в Минюсте России 14.08.2015 </w:t>
      </w:r>
      <w:r w:rsidRPr="00D32479">
        <w:rPr>
          <w:sz w:val="24"/>
          <w:szCs w:val="24"/>
        </w:rPr>
        <w:t>N</w:t>
      </w:r>
      <w:r w:rsidRPr="00D32479">
        <w:rPr>
          <w:sz w:val="24"/>
          <w:szCs w:val="24"/>
          <w:lang w:val="ru-RU"/>
        </w:rPr>
        <w:t xml:space="preserve"> 38528);</w:t>
      </w:r>
    </w:p>
    <w:p w:rsidR="00AA1086" w:rsidRPr="00D32479" w:rsidRDefault="00AA1086" w:rsidP="00AA1086">
      <w:pPr>
        <w:spacing w:line="276" w:lineRule="auto"/>
        <w:ind w:firstLine="817"/>
        <w:jc w:val="both"/>
        <w:rPr>
          <w:sz w:val="24"/>
          <w:szCs w:val="24"/>
          <w:lang w:val="ru-RU"/>
        </w:rPr>
      </w:pPr>
      <w:proofErr w:type="gramStart"/>
      <w:r w:rsidRPr="00D32479">
        <w:rPr>
          <w:sz w:val="24"/>
          <w:szCs w:val="24"/>
          <w:lang w:val="ru-RU"/>
        </w:rPr>
        <w:t>- 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Pr="00D32479">
        <w:rPr>
          <w:sz w:val="24"/>
          <w:szCs w:val="24"/>
          <w:lang w:val="ru-RU"/>
        </w:rPr>
        <w:t xml:space="preserve"> организациях»;</w:t>
      </w:r>
    </w:p>
    <w:p w:rsidR="00AA1086" w:rsidRPr="00D32479" w:rsidRDefault="00AA1086" w:rsidP="00AA1086">
      <w:pPr>
        <w:pStyle w:val="a6"/>
        <w:spacing w:line="276" w:lineRule="auto"/>
        <w:rPr>
          <w:sz w:val="24"/>
          <w:szCs w:val="24"/>
          <w:lang w:val="ru-RU"/>
        </w:rPr>
      </w:pPr>
      <w:r w:rsidRPr="00D32479">
        <w:rPr>
          <w:sz w:val="24"/>
          <w:szCs w:val="24"/>
          <w:lang w:val="ru-RU"/>
        </w:rPr>
        <w:tab/>
      </w:r>
      <w:r w:rsidRPr="00D32479">
        <w:rPr>
          <w:b/>
          <w:sz w:val="24"/>
          <w:szCs w:val="24"/>
          <w:lang w:val="ru-RU"/>
        </w:rPr>
        <w:t xml:space="preserve">- </w:t>
      </w:r>
      <w:r w:rsidRPr="00D32479">
        <w:rPr>
          <w:sz w:val="24"/>
          <w:szCs w:val="24"/>
          <w:lang w:val="ru-RU"/>
        </w:rPr>
        <w:t>Постановление от 30 июня 2020 г. №16</w:t>
      </w:r>
      <w:proofErr w:type="gramStart"/>
      <w:r w:rsidRPr="00D32479">
        <w:rPr>
          <w:sz w:val="24"/>
          <w:szCs w:val="24"/>
          <w:lang w:val="ru-RU"/>
        </w:rPr>
        <w:t xml:space="preserve"> О</w:t>
      </w:r>
      <w:proofErr w:type="gramEnd"/>
      <w:r w:rsidRPr="00D32479">
        <w:rPr>
          <w:sz w:val="24"/>
          <w:szCs w:val="24"/>
          <w:lang w:val="ru-RU"/>
        </w:rPr>
        <w:t>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D32479">
        <w:rPr>
          <w:sz w:val="24"/>
          <w:szCs w:val="24"/>
        </w:rPr>
        <w:t>COVID</w:t>
      </w:r>
      <w:r w:rsidRPr="00D32479">
        <w:rPr>
          <w:sz w:val="24"/>
          <w:szCs w:val="24"/>
          <w:lang w:val="ru-RU"/>
        </w:rPr>
        <w:t>-19);</w:t>
      </w:r>
    </w:p>
    <w:p w:rsidR="00AA1086" w:rsidRPr="00D32479" w:rsidRDefault="00AA1086" w:rsidP="00AA1086">
      <w:pPr>
        <w:spacing w:line="276" w:lineRule="auto"/>
        <w:ind w:firstLine="817"/>
        <w:jc w:val="both"/>
        <w:rPr>
          <w:sz w:val="24"/>
          <w:szCs w:val="24"/>
          <w:lang w:val="ru-RU"/>
        </w:rPr>
      </w:pPr>
      <w:r w:rsidRPr="00D32479">
        <w:rPr>
          <w:sz w:val="24"/>
          <w:szCs w:val="24"/>
          <w:lang w:val="ru-RU"/>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A1086" w:rsidRPr="00D32479" w:rsidRDefault="00AA1086" w:rsidP="00AA1086">
      <w:pPr>
        <w:spacing w:line="276" w:lineRule="auto"/>
        <w:ind w:firstLine="817"/>
        <w:jc w:val="both"/>
        <w:rPr>
          <w:sz w:val="24"/>
          <w:szCs w:val="24"/>
          <w:lang w:val="ru-RU"/>
        </w:rPr>
      </w:pPr>
      <w:r w:rsidRPr="00D32479">
        <w:rPr>
          <w:sz w:val="24"/>
          <w:szCs w:val="24"/>
          <w:lang w:val="ru-RU"/>
        </w:rPr>
        <w:t>- письмо Министерства образования и науки Российской Федерации от 14 декабря 2015г. № 09-3564 «О внеурочной деятельности и реализации дополнительных общеобразовательных программ»;</w:t>
      </w:r>
    </w:p>
    <w:p w:rsidR="00AA1086" w:rsidRPr="00D32479" w:rsidRDefault="00AA1086" w:rsidP="00AA1086">
      <w:pPr>
        <w:spacing w:line="276" w:lineRule="auto"/>
        <w:ind w:firstLine="817"/>
        <w:jc w:val="both"/>
        <w:rPr>
          <w:bCs/>
          <w:sz w:val="24"/>
          <w:szCs w:val="24"/>
          <w:lang w:val="ru-RU"/>
        </w:rPr>
      </w:pPr>
      <w:r w:rsidRPr="00D32479">
        <w:rPr>
          <w:sz w:val="24"/>
          <w:szCs w:val="24"/>
          <w:lang w:val="ru-RU"/>
        </w:rPr>
        <w:t xml:space="preserve">- </w:t>
      </w:r>
      <w:r w:rsidRPr="00D32479">
        <w:rPr>
          <w:bCs/>
          <w:sz w:val="24"/>
          <w:szCs w:val="24"/>
          <w:lang w:val="ru-RU"/>
        </w:rPr>
        <w:t>Устав Муниципального общеобразовательного учреждения «Дубровская  средняя общеобразовательная  школа»;</w:t>
      </w:r>
    </w:p>
    <w:p w:rsidR="00AA1086" w:rsidRPr="00D32479" w:rsidRDefault="00AA1086" w:rsidP="00AA1086">
      <w:pPr>
        <w:spacing w:line="276" w:lineRule="auto"/>
        <w:ind w:firstLine="817"/>
        <w:jc w:val="both"/>
        <w:rPr>
          <w:bCs/>
          <w:sz w:val="24"/>
          <w:szCs w:val="24"/>
          <w:lang w:val="ru-RU"/>
        </w:rPr>
      </w:pPr>
      <w:r w:rsidRPr="00D32479">
        <w:rPr>
          <w:bCs/>
          <w:sz w:val="24"/>
          <w:szCs w:val="24"/>
          <w:lang w:val="ru-RU"/>
        </w:rPr>
        <w:t>-  Локальные акты МОУ «Дубровская СОШ»</w:t>
      </w:r>
    </w:p>
    <w:p w:rsidR="00AA1086" w:rsidRPr="00D32479" w:rsidRDefault="00AA1086" w:rsidP="00AA1086">
      <w:pPr>
        <w:spacing w:line="276" w:lineRule="auto"/>
        <w:ind w:firstLine="817"/>
        <w:jc w:val="both"/>
        <w:rPr>
          <w:sz w:val="24"/>
          <w:szCs w:val="24"/>
          <w:lang w:val="ru-RU"/>
        </w:rPr>
      </w:pPr>
      <w:r w:rsidRPr="00D32479">
        <w:rPr>
          <w:bCs/>
          <w:sz w:val="24"/>
          <w:szCs w:val="24"/>
          <w:lang w:val="ru-RU"/>
        </w:rPr>
        <w:t>- Адаптированная основная общеобразовательная программа начального общего образования МОУ «Дубровская СОШ;</w:t>
      </w:r>
    </w:p>
    <w:p w:rsidR="00AA1086" w:rsidRPr="00D32479" w:rsidRDefault="00AA1086" w:rsidP="00AA1086">
      <w:pPr>
        <w:spacing w:line="276" w:lineRule="auto"/>
        <w:ind w:firstLine="817"/>
        <w:jc w:val="both"/>
        <w:rPr>
          <w:sz w:val="24"/>
          <w:szCs w:val="24"/>
          <w:lang w:val="ru-RU"/>
        </w:rPr>
      </w:pPr>
      <w:r w:rsidRPr="00D32479">
        <w:rPr>
          <w:sz w:val="24"/>
          <w:szCs w:val="24"/>
          <w:lang w:val="ru-RU"/>
        </w:rPr>
        <w:lastRenderedPageBreak/>
        <w:t>- Приказ  МОУ  «Дубровская  СОШ» от  31.08.2020г.  № 137 «О  внесении  изменений в адаптированные основные общеобразовательные программы начального и основного общего образования на  2020-2021  учебный  год»</w:t>
      </w:r>
    </w:p>
    <w:p w:rsidR="00AA1086" w:rsidRDefault="00AA1086" w:rsidP="00AA1086">
      <w:pPr>
        <w:spacing w:line="276" w:lineRule="auto"/>
        <w:ind w:firstLine="817"/>
        <w:jc w:val="both"/>
        <w:rPr>
          <w:sz w:val="24"/>
          <w:szCs w:val="24"/>
          <w:lang w:val="ru-RU"/>
        </w:rPr>
      </w:pPr>
    </w:p>
    <w:p w:rsidR="007A4C3B" w:rsidRPr="007A4C3B" w:rsidRDefault="007A4C3B" w:rsidP="007A4C3B">
      <w:pPr>
        <w:pStyle w:val="a6"/>
        <w:spacing w:line="276" w:lineRule="auto"/>
        <w:jc w:val="both"/>
        <w:rPr>
          <w:b/>
          <w:sz w:val="24"/>
          <w:szCs w:val="24"/>
          <w:lang w:val="ru-RU"/>
        </w:rPr>
      </w:pPr>
      <w:r w:rsidRPr="007A4C3B">
        <w:rPr>
          <w:b/>
          <w:sz w:val="24"/>
          <w:szCs w:val="24"/>
          <w:lang w:val="ru-RU"/>
        </w:rPr>
        <w:t>2.Общая характеристика учебного плана</w:t>
      </w:r>
    </w:p>
    <w:p w:rsidR="007A4C3B" w:rsidRPr="007A4C3B" w:rsidRDefault="007A4C3B" w:rsidP="007A4C3B">
      <w:pPr>
        <w:pStyle w:val="a6"/>
        <w:spacing w:line="276" w:lineRule="auto"/>
        <w:jc w:val="both"/>
        <w:rPr>
          <w:sz w:val="24"/>
          <w:szCs w:val="24"/>
          <w:lang w:val="ru-RU"/>
        </w:rPr>
      </w:pPr>
      <w:r w:rsidRPr="007A4C3B">
        <w:rPr>
          <w:sz w:val="24"/>
          <w:szCs w:val="24"/>
          <w:lang w:val="ru-RU"/>
        </w:rPr>
        <w:tab/>
        <w:t>Данный учебный план составлен для обучающегося ОВЗ 4 класса (ЗПР, вариант 7.2.), который переведен на обучение по АООП НОО в 2017 году (Заключение МПМПК от 20.05.2017 г. №20). В МОУ «Дубровская СОШ» учится с 01.09.2020 г., в 4 классе.</w:t>
      </w:r>
    </w:p>
    <w:p w:rsidR="007A4C3B" w:rsidRPr="007A4C3B" w:rsidRDefault="007A4C3B" w:rsidP="007A4C3B">
      <w:pPr>
        <w:pStyle w:val="a6"/>
        <w:spacing w:line="276" w:lineRule="auto"/>
        <w:jc w:val="both"/>
        <w:rPr>
          <w:sz w:val="24"/>
          <w:szCs w:val="24"/>
          <w:lang w:val="ru-RU"/>
        </w:rPr>
      </w:pPr>
      <w:r w:rsidRPr="007A4C3B">
        <w:rPr>
          <w:sz w:val="24"/>
          <w:szCs w:val="24"/>
          <w:lang w:val="ru-RU"/>
        </w:rPr>
        <w:tab/>
        <w:t xml:space="preserve">Вариант 7.2.  предполагает, что обучающийся с ЗПР получает образование, </w:t>
      </w:r>
    </w:p>
    <w:p w:rsidR="007A4C3B" w:rsidRPr="007A4C3B" w:rsidRDefault="007A4C3B" w:rsidP="007A4C3B">
      <w:pPr>
        <w:pStyle w:val="a6"/>
        <w:spacing w:line="276" w:lineRule="auto"/>
        <w:jc w:val="both"/>
        <w:rPr>
          <w:sz w:val="24"/>
          <w:szCs w:val="24"/>
          <w:lang w:val="ru-RU"/>
        </w:rPr>
      </w:pPr>
      <w:proofErr w:type="gramStart"/>
      <w:r w:rsidRPr="007A4C3B">
        <w:rPr>
          <w:sz w:val="24"/>
          <w:szCs w:val="24"/>
          <w:lang w:val="ru-RU"/>
        </w:rPr>
        <w:t>сопоставимое</w:t>
      </w:r>
      <w:proofErr w:type="gramEnd"/>
      <w:r w:rsidRPr="007A4C3B">
        <w:rPr>
          <w:sz w:val="24"/>
          <w:szCs w:val="24"/>
          <w:lang w:val="ru-RU"/>
        </w:rPr>
        <w:t xml:space="preserve"> по итоговым достижениям к моменту завершения обучения с образованием </w:t>
      </w:r>
    </w:p>
    <w:p w:rsidR="007A4C3B" w:rsidRPr="007A4C3B" w:rsidRDefault="007A4C3B" w:rsidP="007A4C3B">
      <w:pPr>
        <w:pStyle w:val="a6"/>
        <w:spacing w:line="276" w:lineRule="auto"/>
        <w:jc w:val="both"/>
        <w:rPr>
          <w:sz w:val="24"/>
          <w:szCs w:val="24"/>
          <w:lang w:val="ru-RU"/>
        </w:rPr>
      </w:pPr>
      <w:r w:rsidRPr="007A4C3B">
        <w:rPr>
          <w:sz w:val="24"/>
          <w:szCs w:val="24"/>
          <w:lang w:val="ru-RU"/>
        </w:rPr>
        <w:t xml:space="preserve">обучающихся, не имеющих ограничений по возможностям здоровья.  Данный вариант </w:t>
      </w:r>
    </w:p>
    <w:p w:rsidR="007A4C3B" w:rsidRPr="007A4C3B" w:rsidRDefault="007A4C3B" w:rsidP="007A4C3B">
      <w:pPr>
        <w:pStyle w:val="a6"/>
        <w:spacing w:line="276" w:lineRule="auto"/>
        <w:jc w:val="both"/>
        <w:rPr>
          <w:sz w:val="24"/>
          <w:szCs w:val="24"/>
          <w:lang w:val="ru-RU"/>
        </w:rPr>
      </w:pPr>
      <w:r w:rsidRPr="007A4C3B">
        <w:rPr>
          <w:sz w:val="24"/>
          <w:szCs w:val="24"/>
          <w:lang w:val="ru-RU"/>
        </w:rPr>
        <w:t xml:space="preserve">предполагает пролонгированные сроки обучения: пять лет, за счет введения первого </w:t>
      </w:r>
    </w:p>
    <w:p w:rsidR="007A4C3B" w:rsidRPr="007A4C3B" w:rsidRDefault="007A4C3B" w:rsidP="007A4C3B">
      <w:pPr>
        <w:pStyle w:val="a6"/>
        <w:spacing w:line="276" w:lineRule="auto"/>
        <w:jc w:val="both"/>
        <w:rPr>
          <w:sz w:val="24"/>
          <w:szCs w:val="24"/>
          <w:lang w:val="ru-RU"/>
        </w:rPr>
      </w:pPr>
      <w:r w:rsidRPr="007A4C3B">
        <w:rPr>
          <w:sz w:val="24"/>
          <w:szCs w:val="24"/>
          <w:lang w:val="ru-RU"/>
        </w:rPr>
        <w:t xml:space="preserve">дополнительного класса. </w:t>
      </w:r>
    </w:p>
    <w:p w:rsidR="007A4C3B" w:rsidRPr="007A4C3B" w:rsidRDefault="007A4C3B" w:rsidP="007A4C3B">
      <w:pPr>
        <w:pStyle w:val="a6"/>
        <w:spacing w:line="276" w:lineRule="auto"/>
        <w:jc w:val="both"/>
        <w:rPr>
          <w:sz w:val="24"/>
          <w:szCs w:val="24"/>
          <w:lang w:val="ru-RU"/>
        </w:rPr>
      </w:pPr>
      <w:r w:rsidRPr="007A4C3B">
        <w:rPr>
          <w:sz w:val="24"/>
          <w:szCs w:val="24"/>
          <w:lang w:val="ru-RU"/>
        </w:rPr>
        <w:tab/>
        <w:t xml:space="preserve">Вариант 7.2. характеризуется усилением внимания к формированию у </w:t>
      </w:r>
    </w:p>
    <w:p w:rsidR="007A4C3B" w:rsidRPr="007A4C3B" w:rsidRDefault="007A4C3B" w:rsidP="007A4C3B">
      <w:pPr>
        <w:pStyle w:val="a6"/>
        <w:spacing w:line="276" w:lineRule="auto"/>
        <w:jc w:val="both"/>
        <w:rPr>
          <w:sz w:val="24"/>
          <w:szCs w:val="24"/>
          <w:lang w:val="ru-RU"/>
        </w:rPr>
      </w:pPr>
      <w:r w:rsidRPr="007A4C3B">
        <w:rPr>
          <w:sz w:val="24"/>
          <w:szCs w:val="24"/>
          <w:lang w:val="ru-RU"/>
        </w:rPr>
        <w:t xml:space="preserve">обучающихся с ЗПР полноценных социальных (жизненных) компетенций; коррекции </w:t>
      </w:r>
    </w:p>
    <w:p w:rsidR="007A4C3B" w:rsidRPr="007A4C3B" w:rsidRDefault="007A4C3B" w:rsidP="007A4C3B">
      <w:pPr>
        <w:pStyle w:val="a6"/>
        <w:spacing w:line="276" w:lineRule="auto"/>
        <w:jc w:val="both"/>
        <w:rPr>
          <w:sz w:val="24"/>
          <w:szCs w:val="24"/>
          <w:lang w:val="ru-RU"/>
        </w:rPr>
      </w:pPr>
      <w:r w:rsidRPr="007A4C3B">
        <w:rPr>
          <w:sz w:val="24"/>
          <w:szCs w:val="24"/>
          <w:lang w:val="ru-RU"/>
        </w:rPr>
        <w:t xml:space="preserve">недостатков в психическом и (или) физическом развитии, оказанию помощи в освоении </w:t>
      </w:r>
    </w:p>
    <w:p w:rsidR="007A4C3B" w:rsidRPr="007A4C3B" w:rsidRDefault="007A4C3B" w:rsidP="007A4C3B">
      <w:pPr>
        <w:pStyle w:val="a6"/>
        <w:spacing w:line="276" w:lineRule="auto"/>
        <w:jc w:val="both"/>
        <w:rPr>
          <w:sz w:val="24"/>
          <w:szCs w:val="24"/>
          <w:lang w:val="ru-RU"/>
        </w:rPr>
      </w:pPr>
      <w:r w:rsidRPr="007A4C3B">
        <w:rPr>
          <w:sz w:val="24"/>
          <w:szCs w:val="24"/>
          <w:lang w:val="ru-RU"/>
        </w:rPr>
        <w:t xml:space="preserve">содержания образования и формированию готовности к продолжению образования </w:t>
      </w:r>
      <w:proofErr w:type="gramStart"/>
      <w:r w:rsidRPr="007A4C3B">
        <w:rPr>
          <w:sz w:val="24"/>
          <w:szCs w:val="24"/>
          <w:lang w:val="ru-RU"/>
        </w:rPr>
        <w:t>на</w:t>
      </w:r>
      <w:proofErr w:type="gramEnd"/>
      <w:r w:rsidRPr="007A4C3B">
        <w:rPr>
          <w:sz w:val="24"/>
          <w:szCs w:val="24"/>
          <w:lang w:val="ru-RU"/>
        </w:rPr>
        <w:t xml:space="preserve"> </w:t>
      </w:r>
    </w:p>
    <w:p w:rsidR="007A4C3B" w:rsidRPr="007A4C3B" w:rsidRDefault="007A4C3B" w:rsidP="007A4C3B">
      <w:pPr>
        <w:pStyle w:val="a6"/>
        <w:spacing w:line="276" w:lineRule="auto"/>
        <w:jc w:val="both"/>
        <w:rPr>
          <w:sz w:val="24"/>
          <w:szCs w:val="24"/>
          <w:lang w:val="ru-RU"/>
        </w:rPr>
      </w:pPr>
      <w:proofErr w:type="gramStart"/>
      <w:r w:rsidRPr="007A4C3B">
        <w:rPr>
          <w:sz w:val="24"/>
          <w:szCs w:val="24"/>
          <w:lang w:val="ru-RU"/>
        </w:rPr>
        <w:t>последующем</w:t>
      </w:r>
      <w:proofErr w:type="gramEnd"/>
      <w:r w:rsidRPr="007A4C3B">
        <w:rPr>
          <w:sz w:val="24"/>
          <w:szCs w:val="24"/>
          <w:lang w:val="ru-RU"/>
        </w:rPr>
        <w:t xml:space="preserve"> уровне основного общего образования.</w:t>
      </w:r>
    </w:p>
    <w:p w:rsidR="007A4C3B" w:rsidRPr="007A4C3B" w:rsidRDefault="007A4C3B" w:rsidP="007A4C3B">
      <w:pPr>
        <w:pStyle w:val="a6"/>
        <w:spacing w:line="276" w:lineRule="auto"/>
        <w:jc w:val="both"/>
        <w:rPr>
          <w:sz w:val="24"/>
          <w:szCs w:val="24"/>
          <w:lang w:val="ru-RU"/>
        </w:rPr>
      </w:pPr>
      <w:r w:rsidRPr="007A4C3B">
        <w:rPr>
          <w:sz w:val="24"/>
          <w:szCs w:val="24"/>
          <w:lang w:val="ru-RU"/>
        </w:rPr>
        <w:tab/>
        <w:t xml:space="preserve">Обязательной является организация специальных условий обучения и воспитания </w:t>
      </w:r>
    </w:p>
    <w:p w:rsidR="007A4C3B" w:rsidRPr="007A4C3B" w:rsidRDefault="007A4C3B" w:rsidP="007A4C3B">
      <w:pPr>
        <w:pStyle w:val="a6"/>
        <w:spacing w:line="276" w:lineRule="auto"/>
        <w:jc w:val="both"/>
        <w:rPr>
          <w:sz w:val="24"/>
          <w:szCs w:val="24"/>
          <w:lang w:val="ru-RU"/>
        </w:rPr>
      </w:pPr>
      <w:proofErr w:type="gramStart"/>
      <w:r w:rsidRPr="007A4C3B">
        <w:rPr>
          <w:sz w:val="24"/>
          <w:szCs w:val="24"/>
          <w:lang w:val="ru-RU"/>
        </w:rPr>
        <w:t>обучающихся с ЗПР, которые включают использование адаптированной общеобразовательной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roofErr w:type="gramEnd"/>
    </w:p>
    <w:p w:rsidR="007A4C3B" w:rsidRPr="007A4C3B" w:rsidRDefault="007A4C3B" w:rsidP="007A4C3B">
      <w:pPr>
        <w:pStyle w:val="a9"/>
        <w:spacing w:before="0" w:beforeAutospacing="0" w:after="0" w:afterAutospacing="0" w:line="276" w:lineRule="auto"/>
        <w:ind w:firstLine="540"/>
        <w:jc w:val="both"/>
      </w:pPr>
      <w:r w:rsidRPr="007A4C3B">
        <w:t xml:space="preserve">Содержание образования на этом  уровне  формируется преимущественно за счет введения учебных предметов, обеспечивающих целостное восприятие мира, деятельностный  подход и индивидуализацию </w:t>
      </w:r>
      <w:proofErr w:type="gramStart"/>
      <w:r w:rsidRPr="007A4C3B">
        <w:t>обучения</w:t>
      </w:r>
      <w:proofErr w:type="gramEnd"/>
      <w:r w:rsidRPr="007A4C3B">
        <w:t xml:space="preserve"> по каждому учебному предмету.</w:t>
      </w:r>
    </w:p>
    <w:p w:rsidR="007A4C3B" w:rsidRPr="00196662" w:rsidRDefault="007A4C3B" w:rsidP="007A4C3B">
      <w:pPr>
        <w:spacing w:line="276" w:lineRule="auto"/>
        <w:ind w:firstLine="675"/>
        <w:jc w:val="both"/>
        <w:rPr>
          <w:sz w:val="24"/>
          <w:szCs w:val="24"/>
          <w:lang w:val="ru-RU"/>
        </w:rPr>
      </w:pPr>
      <w:r w:rsidRPr="00E735BF">
        <w:rPr>
          <w:sz w:val="24"/>
          <w:szCs w:val="24"/>
          <w:lang w:val="ru-RU"/>
        </w:rPr>
        <w:t xml:space="preserve">Обучение ребенка с ОВЗ </w:t>
      </w:r>
      <w:r>
        <w:rPr>
          <w:sz w:val="24"/>
          <w:szCs w:val="24"/>
          <w:lang w:val="ru-RU"/>
        </w:rPr>
        <w:t>в  4</w:t>
      </w:r>
      <w:r w:rsidRPr="00E735BF">
        <w:rPr>
          <w:sz w:val="24"/>
          <w:szCs w:val="24"/>
          <w:lang w:val="ru-RU"/>
        </w:rPr>
        <w:t xml:space="preserve">  классе ведётся в соответствии с  адаптированной основной </w:t>
      </w:r>
      <w:r>
        <w:rPr>
          <w:sz w:val="24"/>
          <w:szCs w:val="24"/>
          <w:lang w:val="ru-RU"/>
        </w:rPr>
        <w:t>обще</w:t>
      </w:r>
      <w:r w:rsidRPr="00E735BF">
        <w:rPr>
          <w:sz w:val="24"/>
          <w:szCs w:val="24"/>
          <w:lang w:val="ru-RU"/>
        </w:rPr>
        <w:t xml:space="preserve">образовательной программой начального общего образования МОУ «Дубровская СОШ» на основе содержательной линии УМК «Школа России», которая соответствует федеральному государственному стандарту начального общего образования. Система учебников «Школа России» представлена в Федеральном перечне учебников, рекомендованных (допущенных) к использованию в образовательном процессе в общеобразовательных учреждениях. Содержание образования на </w:t>
      </w:r>
      <w:r>
        <w:rPr>
          <w:sz w:val="24"/>
          <w:szCs w:val="24"/>
          <w:lang w:val="ru-RU"/>
        </w:rPr>
        <w:t>уровне</w:t>
      </w:r>
      <w:r w:rsidRPr="00E735BF">
        <w:rPr>
          <w:sz w:val="24"/>
          <w:szCs w:val="24"/>
          <w:lang w:val="ru-RU"/>
        </w:rPr>
        <w:t xml:space="preserve">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здоровьесберегающего подходов и индивидуализации обучения. </w:t>
      </w:r>
      <w:r w:rsidRPr="00E735BF">
        <w:rPr>
          <w:lang w:val="ru-RU"/>
        </w:rPr>
        <w:t xml:space="preserve"> </w:t>
      </w:r>
    </w:p>
    <w:p w:rsidR="007A4C3B" w:rsidRPr="007A4C3B" w:rsidRDefault="007A4C3B" w:rsidP="007A4C3B">
      <w:pPr>
        <w:pStyle w:val="a6"/>
        <w:spacing w:line="276" w:lineRule="auto"/>
        <w:ind w:firstLine="708"/>
        <w:rPr>
          <w:sz w:val="24"/>
          <w:lang w:val="ru-RU"/>
        </w:rPr>
      </w:pPr>
      <w:r w:rsidRPr="007A4C3B">
        <w:rPr>
          <w:sz w:val="24"/>
          <w:lang w:val="ru-RU"/>
        </w:rPr>
        <w:t>Учебный план в 4 классе рассчитан на 5-ти дневную учебную неделю с максимальной нагрузкой 23 часа.</w:t>
      </w:r>
    </w:p>
    <w:p w:rsidR="007A4C3B" w:rsidRPr="007A4C3B" w:rsidRDefault="007A4C3B" w:rsidP="007A4C3B">
      <w:pPr>
        <w:pStyle w:val="a6"/>
        <w:spacing w:line="276" w:lineRule="auto"/>
        <w:rPr>
          <w:sz w:val="24"/>
          <w:lang w:val="ru-RU"/>
        </w:rPr>
      </w:pPr>
      <w:r w:rsidRPr="007A4C3B">
        <w:rPr>
          <w:sz w:val="24"/>
          <w:lang w:val="ru-RU"/>
        </w:rPr>
        <w:tab/>
        <w:t>Продолжительность учебного года 34 недели, 5-дневная учебная неделя, продолжительность уроков 40 минут с 5-минутной динамической паузой.</w:t>
      </w:r>
    </w:p>
    <w:p w:rsidR="007A4C3B" w:rsidRPr="007A4C3B" w:rsidRDefault="007A4C3B" w:rsidP="007A4C3B">
      <w:pPr>
        <w:pStyle w:val="a6"/>
        <w:spacing w:line="276" w:lineRule="auto"/>
        <w:rPr>
          <w:sz w:val="24"/>
          <w:lang w:val="ru-RU"/>
        </w:rPr>
      </w:pPr>
      <w:r w:rsidRPr="007A4C3B">
        <w:rPr>
          <w:sz w:val="24"/>
          <w:lang w:val="ru-RU"/>
        </w:rPr>
        <w:t xml:space="preserve">Школа работает в одну смену. Начало занятий в 9-00 часов. </w:t>
      </w:r>
    </w:p>
    <w:p w:rsidR="007A4C3B" w:rsidRPr="004A67C6" w:rsidRDefault="007A4C3B" w:rsidP="007A4C3B">
      <w:pPr>
        <w:pStyle w:val="aa"/>
        <w:spacing w:line="276" w:lineRule="auto"/>
        <w:rPr>
          <w:rFonts w:ascii="Times New Roman" w:hAnsi="Times New Roman"/>
          <w:color w:val="auto"/>
          <w:sz w:val="24"/>
          <w:szCs w:val="24"/>
        </w:rPr>
      </w:pPr>
      <w:r w:rsidRPr="00AD6733">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r>
        <w:rPr>
          <w:rFonts w:ascii="Times New Roman" w:hAnsi="Times New Roman"/>
          <w:color w:val="auto"/>
          <w:sz w:val="24"/>
          <w:szCs w:val="24"/>
        </w:rPr>
        <w:t xml:space="preserve"> В соответствии варианта 7.2 соотношение частей составляет: 80% и 20%. В основе подхода при разработке учебного плана лежит  выделение особых образовательных потребностей детей ЗПР, которые позволяют разрабатывать для каждого ученика учебный план.  </w:t>
      </w:r>
      <w:r>
        <w:rPr>
          <w:rFonts w:ascii="Times New Roman" w:hAnsi="Times New Roman"/>
          <w:bCs/>
          <w:sz w:val="24"/>
          <w:szCs w:val="24"/>
          <w:lang w:eastAsia="ru-RU"/>
        </w:rPr>
        <w:t xml:space="preserve">Обязательная часть </w:t>
      </w:r>
      <w:r w:rsidRPr="00203CC2">
        <w:rPr>
          <w:rFonts w:ascii="Times New Roman" w:hAnsi="Times New Roman"/>
          <w:bCs/>
          <w:sz w:val="24"/>
          <w:szCs w:val="24"/>
          <w:lang w:eastAsia="ru-RU"/>
        </w:rPr>
        <w:t xml:space="preserve"> учебного плана </w:t>
      </w:r>
      <w:r>
        <w:rPr>
          <w:rFonts w:ascii="Times New Roman" w:hAnsi="Times New Roman"/>
          <w:bCs/>
          <w:sz w:val="24"/>
          <w:szCs w:val="24"/>
          <w:lang w:eastAsia="ru-RU"/>
        </w:rPr>
        <w:t xml:space="preserve"> </w:t>
      </w:r>
      <w:r>
        <w:rPr>
          <w:color w:val="0A0A0A"/>
        </w:rPr>
        <w:t xml:space="preserve"> </w:t>
      </w:r>
      <w:r>
        <w:rPr>
          <w:color w:val="0A0A0A"/>
          <w:sz w:val="24"/>
          <w:szCs w:val="24"/>
        </w:rPr>
        <w:t>категории детей   в</w:t>
      </w:r>
      <w:r w:rsidRPr="004A67C6">
        <w:rPr>
          <w:color w:val="0A0A0A"/>
          <w:sz w:val="24"/>
          <w:szCs w:val="24"/>
        </w:rPr>
        <w:t>арианта 7.</w:t>
      </w:r>
      <w:r>
        <w:rPr>
          <w:color w:val="0A0A0A"/>
          <w:sz w:val="24"/>
          <w:szCs w:val="24"/>
        </w:rPr>
        <w:t>2</w:t>
      </w:r>
      <w:r>
        <w:rPr>
          <w:rFonts w:ascii="Times New Roman" w:hAnsi="Times New Roman"/>
          <w:color w:val="auto"/>
          <w:sz w:val="24"/>
          <w:szCs w:val="24"/>
        </w:rPr>
        <w:t>.</w:t>
      </w:r>
      <w:r w:rsidRPr="004A67C6">
        <w:rPr>
          <w:rFonts w:ascii="Times New Roman" w:hAnsi="Times New Roman"/>
          <w:color w:val="auto"/>
          <w:sz w:val="24"/>
          <w:szCs w:val="24"/>
        </w:rPr>
        <w:t xml:space="preserve"> ФГОС ОВЗ</w:t>
      </w:r>
      <w:r w:rsidRPr="004A67C6">
        <w:rPr>
          <w:rFonts w:ascii="Times New Roman" w:hAnsi="Times New Roman"/>
          <w:bCs/>
          <w:sz w:val="24"/>
          <w:szCs w:val="24"/>
          <w:lang w:eastAsia="ru-RU"/>
        </w:rPr>
        <w:t xml:space="preserve"> и учебные предметы соответствуют ФГОС НОО</w:t>
      </w:r>
      <w:r>
        <w:rPr>
          <w:rFonts w:ascii="Times New Roman" w:hAnsi="Times New Roman"/>
          <w:bCs/>
          <w:sz w:val="24"/>
          <w:szCs w:val="24"/>
          <w:lang w:eastAsia="ru-RU"/>
        </w:rPr>
        <w:t>.</w:t>
      </w:r>
    </w:p>
    <w:p w:rsidR="007A4C3B" w:rsidRDefault="007A4C3B" w:rsidP="007A4C3B">
      <w:pPr>
        <w:spacing w:line="276" w:lineRule="auto"/>
        <w:ind w:firstLine="708"/>
        <w:jc w:val="both"/>
        <w:rPr>
          <w:sz w:val="24"/>
          <w:lang w:val="ru-RU"/>
        </w:rPr>
      </w:pPr>
      <w:r>
        <w:rPr>
          <w:sz w:val="24"/>
          <w:lang w:val="ru-RU"/>
        </w:rPr>
        <w:t xml:space="preserve">Список учебников для использования в образовательном процессе в 2020-21 учебном году утвержден приказом </w:t>
      </w:r>
      <w:r w:rsidRPr="00164F4F">
        <w:rPr>
          <w:sz w:val="24"/>
          <w:lang w:val="ru-RU"/>
        </w:rPr>
        <w:t>№ 135 от 31.08.2020 г.</w:t>
      </w:r>
    </w:p>
    <w:p w:rsidR="007A4C3B" w:rsidRPr="000D08DC" w:rsidRDefault="007A4C3B" w:rsidP="007A4C3B">
      <w:pPr>
        <w:pStyle w:val="a6"/>
        <w:jc w:val="center"/>
        <w:rPr>
          <w:szCs w:val="24"/>
        </w:rPr>
      </w:pPr>
      <w:r w:rsidRPr="000D08DC">
        <w:rPr>
          <w:szCs w:val="24"/>
        </w:rPr>
        <w:lastRenderedPageBreak/>
        <w:t>Учебно-методический комплект для 4 класса</w:t>
      </w:r>
    </w:p>
    <w:p w:rsidR="007A4C3B" w:rsidRPr="000D08DC" w:rsidRDefault="007A4C3B" w:rsidP="007A4C3B">
      <w:pPr>
        <w:pStyle w:val="a6"/>
        <w:rPr>
          <w:szCs w:val="24"/>
        </w:rPr>
      </w:pPr>
    </w:p>
    <w:tbl>
      <w:tblPr>
        <w:tblStyle w:val="a8"/>
        <w:tblW w:w="0" w:type="auto"/>
        <w:tblLook w:val="01E0"/>
      </w:tblPr>
      <w:tblGrid>
        <w:gridCol w:w="817"/>
        <w:gridCol w:w="2957"/>
        <w:gridCol w:w="3172"/>
        <w:gridCol w:w="1671"/>
        <w:gridCol w:w="48"/>
        <w:gridCol w:w="906"/>
      </w:tblGrid>
      <w:tr w:rsidR="007A4C3B" w:rsidRPr="00DC728F" w:rsidTr="00BF7F21">
        <w:tc>
          <w:tcPr>
            <w:tcW w:w="817" w:type="dxa"/>
            <w:tcBorders>
              <w:top w:val="single" w:sz="4" w:space="0" w:color="auto"/>
              <w:left w:val="single" w:sz="4" w:space="0" w:color="auto"/>
              <w:bottom w:val="single" w:sz="4" w:space="0" w:color="auto"/>
              <w:right w:val="single" w:sz="4" w:space="0" w:color="auto"/>
            </w:tcBorders>
          </w:tcPr>
          <w:p w:rsidR="007A4C3B" w:rsidRPr="0012108D" w:rsidRDefault="007A4C3B" w:rsidP="00BF7F21">
            <w:pPr>
              <w:pStyle w:val="a6"/>
              <w:rPr>
                <w:szCs w:val="24"/>
              </w:rPr>
            </w:pPr>
            <w:r w:rsidRPr="0012108D">
              <w:rPr>
                <w:szCs w:val="24"/>
              </w:rPr>
              <w:t>№ п\п</w:t>
            </w:r>
          </w:p>
        </w:tc>
        <w:tc>
          <w:tcPr>
            <w:tcW w:w="2957" w:type="dxa"/>
            <w:tcBorders>
              <w:top w:val="single" w:sz="4" w:space="0" w:color="auto"/>
              <w:left w:val="single" w:sz="4" w:space="0" w:color="auto"/>
              <w:bottom w:val="single" w:sz="4" w:space="0" w:color="auto"/>
              <w:right w:val="single" w:sz="4" w:space="0" w:color="auto"/>
            </w:tcBorders>
            <w:hideMark/>
          </w:tcPr>
          <w:p w:rsidR="007A4C3B" w:rsidRPr="0012108D" w:rsidRDefault="007A4C3B" w:rsidP="00BF7F21">
            <w:pPr>
              <w:pStyle w:val="a6"/>
              <w:rPr>
                <w:szCs w:val="24"/>
              </w:rPr>
            </w:pPr>
            <w:r w:rsidRPr="0012108D">
              <w:rPr>
                <w:szCs w:val="24"/>
              </w:rPr>
              <w:t>Наименование учебника (предмета)</w:t>
            </w:r>
          </w:p>
        </w:tc>
        <w:tc>
          <w:tcPr>
            <w:tcW w:w="3172" w:type="dxa"/>
            <w:tcBorders>
              <w:top w:val="single" w:sz="4" w:space="0" w:color="auto"/>
              <w:left w:val="single" w:sz="4" w:space="0" w:color="auto"/>
              <w:bottom w:val="single" w:sz="4" w:space="0" w:color="auto"/>
              <w:right w:val="single" w:sz="4" w:space="0" w:color="auto"/>
            </w:tcBorders>
            <w:hideMark/>
          </w:tcPr>
          <w:p w:rsidR="007A4C3B" w:rsidRPr="0012108D" w:rsidRDefault="007A4C3B" w:rsidP="00BF7F21">
            <w:pPr>
              <w:pStyle w:val="a6"/>
              <w:rPr>
                <w:szCs w:val="24"/>
              </w:rPr>
            </w:pPr>
            <w:r w:rsidRPr="0012108D">
              <w:rPr>
                <w:szCs w:val="24"/>
              </w:rPr>
              <w:t>Автор (составитель)</w:t>
            </w:r>
          </w:p>
        </w:tc>
        <w:tc>
          <w:tcPr>
            <w:tcW w:w="1719" w:type="dxa"/>
            <w:gridSpan w:val="2"/>
            <w:tcBorders>
              <w:top w:val="single" w:sz="4" w:space="0" w:color="auto"/>
              <w:left w:val="single" w:sz="4" w:space="0" w:color="auto"/>
              <w:bottom w:val="single" w:sz="4" w:space="0" w:color="auto"/>
              <w:right w:val="single" w:sz="4" w:space="0" w:color="auto"/>
            </w:tcBorders>
            <w:hideMark/>
          </w:tcPr>
          <w:p w:rsidR="007A4C3B" w:rsidRPr="0012108D" w:rsidRDefault="007A4C3B" w:rsidP="00BF7F21">
            <w:pPr>
              <w:pStyle w:val="a6"/>
              <w:rPr>
                <w:szCs w:val="24"/>
              </w:rPr>
            </w:pPr>
            <w:r w:rsidRPr="0012108D">
              <w:rPr>
                <w:szCs w:val="24"/>
              </w:rPr>
              <w:t xml:space="preserve">Издательство </w:t>
            </w:r>
          </w:p>
        </w:tc>
        <w:tc>
          <w:tcPr>
            <w:tcW w:w="906" w:type="dxa"/>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sidRPr="0012108D">
              <w:rPr>
                <w:szCs w:val="24"/>
              </w:rPr>
              <w:t>год</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1.</w:t>
            </w:r>
          </w:p>
        </w:tc>
        <w:tc>
          <w:tcPr>
            <w:tcW w:w="2957"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Русский язык 4 кл. в 2 –х ч.</w:t>
            </w:r>
          </w:p>
        </w:tc>
        <w:tc>
          <w:tcPr>
            <w:tcW w:w="3172" w:type="dxa"/>
            <w:tcBorders>
              <w:top w:val="single" w:sz="4" w:space="0" w:color="auto"/>
              <w:left w:val="single" w:sz="4" w:space="0" w:color="auto"/>
              <w:bottom w:val="single" w:sz="4" w:space="0" w:color="auto"/>
              <w:right w:val="single" w:sz="4" w:space="0" w:color="auto"/>
            </w:tcBorders>
            <w:hideMark/>
          </w:tcPr>
          <w:p w:rsidR="007A4C3B" w:rsidRPr="001F51D5" w:rsidRDefault="007A4C3B" w:rsidP="00BF7F21">
            <w:pPr>
              <w:rPr>
                <w:sz w:val="24"/>
                <w:szCs w:val="24"/>
                <w:lang w:val="ru-RU"/>
              </w:rPr>
            </w:pPr>
            <w:r w:rsidRPr="001F51D5">
              <w:rPr>
                <w:sz w:val="24"/>
                <w:szCs w:val="24"/>
                <w:lang w:val="ru-RU"/>
              </w:rPr>
              <w:t xml:space="preserve">В.П.Канакина, В.Г.Горецкий </w:t>
            </w:r>
          </w:p>
        </w:tc>
        <w:tc>
          <w:tcPr>
            <w:tcW w:w="1719" w:type="dxa"/>
            <w:gridSpan w:val="2"/>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Просвещение</w:t>
            </w:r>
          </w:p>
        </w:tc>
        <w:tc>
          <w:tcPr>
            <w:tcW w:w="906" w:type="dxa"/>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sidRPr="00DC728F">
              <w:rPr>
                <w:szCs w:val="24"/>
              </w:rPr>
              <w:t>20</w:t>
            </w:r>
            <w:r>
              <w:rPr>
                <w:szCs w:val="24"/>
              </w:rPr>
              <w:t>20</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2.</w:t>
            </w:r>
          </w:p>
        </w:tc>
        <w:tc>
          <w:tcPr>
            <w:tcW w:w="2957"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Литературное чтение 4 кл. в 2-х ч.</w:t>
            </w:r>
          </w:p>
        </w:tc>
        <w:tc>
          <w:tcPr>
            <w:tcW w:w="3172" w:type="dxa"/>
            <w:tcBorders>
              <w:top w:val="single" w:sz="4" w:space="0" w:color="auto"/>
              <w:left w:val="single" w:sz="4" w:space="0" w:color="auto"/>
              <w:bottom w:val="single" w:sz="4" w:space="0" w:color="auto"/>
              <w:right w:val="single" w:sz="4" w:space="0" w:color="auto"/>
            </w:tcBorders>
            <w:hideMark/>
          </w:tcPr>
          <w:p w:rsidR="007A4C3B" w:rsidRPr="001F51D5" w:rsidRDefault="007A4C3B" w:rsidP="00BF7F21">
            <w:pPr>
              <w:rPr>
                <w:sz w:val="24"/>
                <w:szCs w:val="24"/>
                <w:lang w:val="ru-RU"/>
              </w:rPr>
            </w:pPr>
            <w:r w:rsidRPr="001F51D5">
              <w:rPr>
                <w:sz w:val="24"/>
                <w:szCs w:val="24"/>
                <w:lang w:val="ru-RU"/>
              </w:rPr>
              <w:t>Л.Ф.Климанова, В.Г.Горецкий, М.В.Голованова и др.</w:t>
            </w:r>
          </w:p>
        </w:tc>
        <w:tc>
          <w:tcPr>
            <w:tcW w:w="1719" w:type="dxa"/>
            <w:gridSpan w:val="2"/>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Просвещение</w:t>
            </w:r>
          </w:p>
        </w:tc>
        <w:tc>
          <w:tcPr>
            <w:tcW w:w="906" w:type="dxa"/>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sidRPr="00DC728F">
              <w:rPr>
                <w:szCs w:val="24"/>
              </w:rPr>
              <w:t>20</w:t>
            </w:r>
            <w:r>
              <w:rPr>
                <w:szCs w:val="24"/>
              </w:rPr>
              <w:t>20</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3.</w:t>
            </w:r>
          </w:p>
        </w:tc>
        <w:tc>
          <w:tcPr>
            <w:tcW w:w="2957"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Немецкий язык 4 кл. в 2-х ч.</w:t>
            </w:r>
          </w:p>
        </w:tc>
        <w:tc>
          <w:tcPr>
            <w:tcW w:w="3172"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Бим И.Л., Рыжова Л.И.</w:t>
            </w:r>
          </w:p>
        </w:tc>
        <w:tc>
          <w:tcPr>
            <w:tcW w:w="1719" w:type="dxa"/>
            <w:gridSpan w:val="2"/>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Просвещение</w:t>
            </w:r>
          </w:p>
        </w:tc>
        <w:tc>
          <w:tcPr>
            <w:tcW w:w="906" w:type="dxa"/>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Pr>
                <w:szCs w:val="24"/>
              </w:rPr>
              <w:t>2020</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4.</w:t>
            </w:r>
          </w:p>
        </w:tc>
        <w:tc>
          <w:tcPr>
            <w:tcW w:w="2957"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Математика  4 кл. в 2-х ч.</w:t>
            </w:r>
          </w:p>
        </w:tc>
        <w:tc>
          <w:tcPr>
            <w:tcW w:w="3172" w:type="dxa"/>
            <w:tcBorders>
              <w:top w:val="single" w:sz="4" w:space="0" w:color="auto"/>
              <w:left w:val="single" w:sz="4" w:space="0" w:color="auto"/>
              <w:bottom w:val="single" w:sz="4" w:space="0" w:color="auto"/>
              <w:right w:val="single" w:sz="4" w:space="0" w:color="auto"/>
            </w:tcBorders>
            <w:hideMark/>
          </w:tcPr>
          <w:p w:rsidR="007A4C3B" w:rsidRPr="001F51D5" w:rsidRDefault="007A4C3B" w:rsidP="00BF7F21">
            <w:pPr>
              <w:rPr>
                <w:sz w:val="24"/>
                <w:szCs w:val="24"/>
                <w:lang w:val="ru-RU"/>
              </w:rPr>
            </w:pPr>
            <w:r w:rsidRPr="001F51D5">
              <w:rPr>
                <w:sz w:val="24"/>
                <w:szCs w:val="24"/>
                <w:lang w:val="ru-RU"/>
              </w:rPr>
              <w:t>М.И.Моро, М.А.Бантова,</w:t>
            </w:r>
          </w:p>
          <w:p w:rsidR="007A4C3B" w:rsidRPr="001F51D5" w:rsidRDefault="007A4C3B" w:rsidP="00BF7F21">
            <w:pPr>
              <w:rPr>
                <w:sz w:val="24"/>
                <w:szCs w:val="24"/>
                <w:lang w:val="ru-RU"/>
              </w:rPr>
            </w:pPr>
            <w:r w:rsidRPr="001F51D5">
              <w:rPr>
                <w:sz w:val="24"/>
                <w:szCs w:val="24"/>
                <w:lang w:val="ru-RU"/>
              </w:rPr>
              <w:t>Г.В.Бельтюкова и др.</w:t>
            </w:r>
          </w:p>
        </w:tc>
        <w:tc>
          <w:tcPr>
            <w:tcW w:w="1671"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Просвещение</w:t>
            </w:r>
            <w:r w:rsidRPr="00DC728F">
              <w:rPr>
                <w:szCs w:val="24"/>
              </w:rPr>
              <w:t xml:space="preserve"> </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Pr>
                <w:szCs w:val="24"/>
              </w:rPr>
              <w:t>2020</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5.</w:t>
            </w:r>
          </w:p>
        </w:tc>
        <w:tc>
          <w:tcPr>
            <w:tcW w:w="2957"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Окружающий мир 4 кл. в 2-х ч.</w:t>
            </w:r>
          </w:p>
        </w:tc>
        <w:tc>
          <w:tcPr>
            <w:tcW w:w="3172"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Плешаков А.А.</w:t>
            </w:r>
          </w:p>
          <w:p w:rsidR="007A4C3B" w:rsidRPr="007A4C3B" w:rsidRDefault="007A4C3B" w:rsidP="00BF7F21">
            <w:pPr>
              <w:pStyle w:val="a6"/>
              <w:rPr>
                <w:szCs w:val="24"/>
                <w:lang w:val="ru-RU"/>
              </w:rPr>
            </w:pPr>
            <w:r w:rsidRPr="007A4C3B">
              <w:rPr>
                <w:szCs w:val="24"/>
                <w:lang w:val="ru-RU"/>
              </w:rPr>
              <w:t>Крючкова Е.А.</w:t>
            </w:r>
          </w:p>
        </w:tc>
        <w:tc>
          <w:tcPr>
            <w:tcW w:w="1671"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Просвещение</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Pr>
                <w:szCs w:val="24"/>
              </w:rPr>
              <w:t>2018</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6.</w:t>
            </w:r>
          </w:p>
        </w:tc>
        <w:tc>
          <w:tcPr>
            <w:tcW w:w="2957" w:type="dxa"/>
            <w:tcBorders>
              <w:top w:val="single" w:sz="4" w:space="0" w:color="auto"/>
              <w:left w:val="single" w:sz="4" w:space="0" w:color="auto"/>
              <w:bottom w:val="single" w:sz="4" w:space="0" w:color="auto"/>
              <w:right w:val="single" w:sz="4" w:space="0" w:color="auto"/>
            </w:tcBorders>
            <w:hideMark/>
          </w:tcPr>
          <w:p w:rsidR="007A4C3B" w:rsidRPr="0090446D" w:rsidRDefault="007A4C3B" w:rsidP="00BF7F21">
            <w:pPr>
              <w:pStyle w:val="a6"/>
              <w:rPr>
                <w:szCs w:val="24"/>
              </w:rPr>
            </w:pPr>
            <w:r w:rsidRPr="0090446D">
              <w:rPr>
                <w:szCs w:val="24"/>
              </w:rPr>
              <w:t>Изобразительное искусство 4 кл.</w:t>
            </w:r>
          </w:p>
        </w:tc>
        <w:tc>
          <w:tcPr>
            <w:tcW w:w="3172"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Шпикалова Т.Я., Ершова Л.В.</w:t>
            </w:r>
          </w:p>
        </w:tc>
        <w:tc>
          <w:tcPr>
            <w:tcW w:w="1671" w:type="dxa"/>
            <w:tcBorders>
              <w:top w:val="single" w:sz="4" w:space="0" w:color="auto"/>
              <w:left w:val="single" w:sz="4" w:space="0" w:color="auto"/>
              <w:bottom w:val="single" w:sz="4" w:space="0" w:color="auto"/>
              <w:right w:val="single" w:sz="4" w:space="0" w:color="auto"/>
            </w:tcBorders>
            <w:hideMark/>
          </w:tcPr>
          <w:p w:rsidR="007A4C3B" w:rsidRPr="0090446D" w:rsidRDefault="007A4C3B" w:rsidP="00BF7F21">
            <w:pPr>
              <w:pStyle w:val="a6"/>
              <w:rPr>
                <w:szCs w:val="24"/>
              </w:rPr>
            </w:pPr>
            <w:r w:rsidRPr="0090446D">
              <w:rPr>
                <w:szCs w:val="24"/>
              </w:rPr>
              <w:t xml:space="preserve">Просвещение </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90446D" w:rsidRDefault="007A4C3B" w:rsidP="00BF7F21">
            <w:pPr>
              <w:pStyle w:val="a6"/>
              <w:rPr>
                <w:szCs w:val="24"/>
              </w:rPr>
            </w:pPr>
            <w:r w:rsidRPr="0090446D">
              <w:rPr>
                <w:szCs w:val="24"/>
              </w:rPr>
              <w:t>201</w:t>
            </w:r>
            <w:r>
              <w:rPr>
                <w:szCs w:val="24"/>
              </w:rPr>
              <w:t>9</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7.</w:t>
            </w:r>
          </w:p>
        </w:tc>
        <w:tc>
          <w:tcPr>
            <w:tcW w:w="295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Музыка</w:t>
            </w:r>
            <w:r>
              <w:rPr>
                <w:szCs w:val="24"/>
              </w:rPr>
              <w:t xml:space="preserve"> 4 кл.</w:t>
            </w:r>
          </w:p>
        </w:tc>
        <w:tc>
          <w:tcPr>
            <w:tcW w:w="3172"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Критская Е.Д.,Г.П.Сергеева</w:t>
            </w:r>
          </w:p>
        </w:tc>
        <w:tc>
          <w:tcPr>
            <w:tcW w:w="1671"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 xml:space="preserve">Просвещение </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sidRPr="00DC728F">
              <w:rPr>
                <w:szCs w:val="24"/>
              </w:rPr>
              <w:t>201</w:t>
            </w:r>
            <w:r>
              <w:rPr>
                <w:szCs w:val="24"/>
              </w:rPr>
              <w:t>7</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8.</w:t>
            </w:r>
          </w:p>
        </w:tc>
        <w:tc>
          <w:tcPr>
            <w:tcW w:w="295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sidRPr="00DC728F">
              <w:rPr>
                <w:szCs w:val="24"/>
              </w:rPr>
              <w:t>Технология</w:t>
            </w:r>
            <w:r>
              <w:rPr>
                <w:szCs w:val="24"/>
              </w:rPr>
              <w:t xml:space="preserve"> 4 кл.</w:t>
            </w:r>
          </w:p>
        </w:tc>
        <w:tc>
          <w:tcPr>
            <w:tcW w:w="3172"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szCs w:val="24"/>
                <w:lang w:val="ru-RU"/>
              </w:rPr>
            </w:pPr>
            <w:r w:rsidRPr="007A4C3B">
              <w:rPr>
                <w:szCs w:val="24"/>
                <w:lang w:val="ru-RU"/>
              </w:rPr>
              <w:t>Роговцева Н.И., Богданова Н.В.</w:t>
            </w:r>
          </w:p>
        </w:tc>
        <w:tc>
          <w:tcPr>
            <w:tcW w:w="1671"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Просвещение</w:t>
            </w:r>
            <w:r w:rsidRPr="00DC728F">
              <w:rPr>
                <w:szCs w:val="24"/>
              </w:rPr>
              <w:t xml:space="preserve"> </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DC728F" w:rsidRDefault="007A4C3B" w:rsidP="00BF7F21">
            <w:pPr>
              <w:pStyle w:val="a6"/>
              <w:rPr>
                <w:szCs w:val="24"/>
              </w:rPr>
            </w:pPr>
            <w:r w:rsidRPr="00DC728F">
              <w:rPr>
                <w:szCs w:val="24"/>
              </w:rPr>
              <w:t>2014</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hideMark/>
          </w:tcPr>
          <w:p w:rsidR="007A4C3B" w:rsidRPr="00DC728F" w:rsidRDefault="007A4C3B" w:rsidP="00BF7F21">
            <w:pPr>
              <w:pStyle w:val="a6"/>
              <w:rPr>
                <w:szCs w:val="24"/>
              </w:rPr>
            </w:pPr>
            <w:r>
              <w:rPr>
                <w:szCs w:val="24"/>
              </w:rPr>
              <w:t>9.</w:t>
            </w:r>
          </w:p>
        </w:tc>
        <w:tc>
          <w:tcPr>
            <w:tcW w:w="2957" w:type="dxa"/>
            <w:tcBorders>
              <w:top w:val="single" w:sz="4" w:space="0" w:color="auto"/>
              <w:left w:val="single" w:sz="4" w:space="0" w:color="auto"/>
              <w:bottom w:val="single" w:sz="4" w:space="0" w:color="auto"/>
              <w:right w:val="single" w:sz="4" w:space="0" w:color="auto"/>
            </w:tcBorders>
            <w:hideMark/>
          </w:tcPr>
          <w:p w:rsidR="007A4C3B" w:rsidRPr="00055802" w:rsidRDefault="007A4C3B" w:rsidP="00BF7F21">
            <w:pPr>
              <w:pStyle w:val="a6"/>
              <w:rPr>
                <w:szCs w:val="24"/>
              </w:rPr>
            </w:pPr>
            <w:r w:rsidRPr="007A4C3B">
              <w:rPr>
                <w:szCs w:val="24"/>
                <w:lang w:val="ru-RU"/>
              </w:rPr>
              <w:t xml:space="preserve">«Основы духовно-нравственной культуры народов России. Основы религиозных культур и светской этики. </w:t>
            </w:r>
            <w:r w:rsidRPr="00055802">
              <w:rPr>
                <w:szCs w:val="24"/>
              </w:rPr>
              <w:t xml:space="preserve">Основы светской этики». </w:t>
            </w:r>
          </w:p>
        </w:tc>
        <w:tc>
          <w:tcPr>
            <w:tcW w:w="3172" w:type="dxa"/>
            <w:tcBorders>
              <w:top w:val="single" w:sz="4" w:space="0" w:color="auto"/>
              <w:left w:val="single" w:sz="4" w:space="0" w:color="auto"/>
              <w:bottom w:val="single" w:sz="4" w:space="0" w:color="auto"/>
              <w:right w:val="single" w:sz="4" w:space="0" w:color="auto"/>
            </w:tcBorders>
            <w:hideMark/>
          </w:tcPr>
          <w:p w:rsidR="007A4C3B" w:rsidRPr="00055802" w:rsidRDefault="007A4C3B" w:rsidP="00BF7F21">
            <w:pPr>
              <w:pStyle w:val="a6"/>
              <w:rPr>
                <w:szCs w:val="24"/>
              </w:rPr>
            </w:pPr>
            <w:r>
              <w:rPr>
                <w:szCs w:val="24"/>
              </w:rPr>
              <w:t>Шемшурина А.И.</w:t>
            </w:r>
          </w:p>
        </w:tc>
        <w:tc>
          <w:tcPr>
            <w:tcW w:w="1671" w:type="dxa"/>
            <w:tcBorders>
              <w:top w:val="single" w:sz="4" w:space="0" w:color="auto"/>
              <w:left w:val="single" w:sz="4" w:space="0" w:color="auto"/>
              <w:bottom w:val="single" w:sz="4" w:space="0" w:color="auto"/>
              <w:right w:val="single" w:sz="4" w:space="0" w:color="auto"/>
            </w:tcBorders>
            <w:hideMark/>
          </w:tcPr>
          <w:p w:rsidR="007A4C3B" w:rsidRPr="00055802" w:rsidRDefault="007A4C3B" w:rsidP="00BF7F21">
            <w:pPr>
              <w:pStyle w:val="a6"/>
              <w:rPr>
                <w:szCs w:val="24"/>
              </w:rPr>
            </w:pPr>
            <w:r w:rsidRPr="00055802">
              <w:rPr>
                <w:szCs w:val="24"/>
              </w:rPr>
              <w:t>Просвеще</w:t>
            </w:r>
            <w:r>
              <w:rPr>
                <w:szCs w:val="24"/>
              </w:rPr>
              <w:t>ние</w:t>
            </w:r>
            <w:r w:rsidRPr="00055802">
              <w:rPr>
                <w:szCs w:val="24"/>
              </w:rPr>
              <w:t xml:space="preserve"> </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055802" w:rsidRDefault="007A4C3B" w:rsidP="00BF7F21">
            <w:pPr>
              <w:pStyle w:val="a6"/>
              <w:rPr>
                <w:szCs w:val="24"/>
              </w:rPr>
            </w:pPr>
            <w:r w:rsidRPr="00055802">
              <w:rPr>
                <w:szCs w:val="24"/>
              </w:rPr>
              <w:t>201</w:t>
            </w:r>
            <w:r>
              <w:rPr>
                <w:szCs w:val="24"/>
              </w:rPr>
              <w:t>9</w:t>
            </w:r>
          </w:p>
        </w:tc>
      </w:tr>
      <w:tr w:rsidR="007A4C3B" w:rsidRPr="00DC728F" w:rsidTr="00BF7F21">
        <w:tc>
          <w:tcPr>
            <w:tcW w:w="817" w:type="dxa"/>
            <w:tcBorders>
              <w:top w:val="single" w:sz="4" w:space="0" w:color="auto"/>
              <w:left w:val="single" w:sz="4" w:space="0" w:color="auto"/>
              <w:bottom w:val="single" w:sz="4" w:space="0" w:color="auto"/>
              <w:right w:val="single" w:sz="4" w:space="0" w:color="auto"/>
            </w:tcBorders>
          </w:tcPr>
          <w:p w:rsidR="007A4C3B" w:rsidRDefault="007A4C3B" w:rsidP="00BF7F21">
            <w:pPr>
              <w:pStyle w:val="a6"/>
              <w:rPr>
                <w:szCs w:val="24"/>
              </w:rPr>
            </w:pPr>
            <w:r>
              <w:rPr>
                <w:szCs w:val="24"/>
              </w:rPr>
              <w:t>10.</w:t>
            </w:r>
          </w:p>
        </w:tc>
        <w:tc>
          <w:tcPr>
            <w:tcW w:w="2957" w:type="dxa"/>
            <w:tcBorders>
              <w:top w:val="single" w:sz="4" w:space="0" w:color="auto"/>
              <w:left w:val="single" w:sz="4" w:space="0" w:color="auto"/>
              <w:bottom w:val="single" w:sz="4" w:space="0" w:color="auto"/>
              <w:right w:val="single" w:sz="4" w:space="0" w:color="auto"/>
            </w:tcBorders>
          </w:tcPr>
          <w:p w:rsidR="007A4C3B" w:rsidRPr="00055802" w:rsidRDefault="007A4C3B" w:rsidP="00BF7F21">
            <w:pPr>
              <w:pStyle w:val="a6"/>
              <w:rPr>
                <w:szCs w:val="24"/>
              </w:rPr>
            </w:pPr>
            <w:r>
              <w:rPr>
                <w:szCs w:val="24"/>
              </w:rPr>
              <w:t>Физическая культура 3-4 кл.</w:t>
            </w:r>
          </w:p>
        </w:tc>
        <w:tc>
          <w:tcPr>
            <w:tcW w:w="3172" w:type="dxa"/>
            <w:tcBorders>
              <w:top w:val="single" w:sz="4" w:space="0" w:color="auto"/>
              <w:left w:val="single" w:sz="4" w:space="0" w:color="auto"/>
              <w:bottom w:val="single" w:sz="4" w:space="0" w:color="auto"/>
              <w:right w:val="single" w:sz="4" w:space="0" w:color="auto"/>
            </w:tcBorders>
          </w:tcPr>
          <w:p w:rsidR="007A4C3B" w:rsidRPr="00055802" w:rsidRDefault="007A4C3B" w:rsidP="00BF7F21">
            <w:pPr>
              <w:pStyle w:val="a6"/>
              <w:rPr>
                <w:szCs w:val="24"/>
              </w:rPr>
            </w:pPr>
            <w:r>
              <w:rPr>
                <w:szCs w:val="24"/>
              </w:rPr>
              <w:t>Матвеев А.П.</w:t>
            </w:r>
          </w:p>
        </w:tc>
        <w:tc>
          <w:tcPr>
            <w:tcW w:w="1671" w:type="dxa"/>
            <w:tcBorders>
              <w:top w:val="single" w:sz="4" w:space="0" w:color="auto"/>
              <w:left w:val="single" w:sz="4" w:space="0" w:color="auto"/>
              <w:bottom w:val="single" w:sz="4" w:space="0" w:color="auto"/>
              <w:right w:val="single" w:sz="4" w:space="0" w:color="auto"/>
            </w:tcBorders>
          </w:tcPr>
          <w:p w:rsidR="007A4C3B" w:rsidRPr="00055802" w:rsidRDefault="007A4C3B" w:rsidP="00BF7F21">
            <w:pPr>
              <w:pStyle w:val="a6"/>
              <w:rPr>
                <w:szCs w:val="24"/>
              </w:rPr>
            </w:pPr>
            <w:r>
              <w:rPr>
                <w:szCs w:val="24"/>
              </w:rPr>
              <w:t>Просвещение</w:t>
            </w:r>
          </w:p>
        </w:tc>
        <w:tc>
          <w:tcPr>
            <w:tcW w:w="954" w:type="dxa"/>
            <w:gridSpan w:val="2"/>
            <w:tcBorders>
              <w:top w:val="single" w:sz="4" w:space="0" w:color="auto"/>
              <w:left w:val="single" w:sz="4" w:space="0" w:color="auto"/>
              <w:bottom w:val="single" w:sz="4" w:space="0" w:color="auto"/>
              <w:right w:val="single" w:sz="4" w:space="0" w:color="auto"/>
            </w:tcBorders>
          </w:tcPr>
          <w:p w:rsidR="007A4C3B" w:rsidRPr="00055802" w:rsidRDefault="007A4C3B" w:rsidP="00BF7F21">
            <w:pPr>
              <w:pStyle w:val="a6"/>
              <w:rPr>
                <w:szCs w:val="24"/>
              </w:rPr>
            </w:pPr>
            <w:r>
              <w:rPr>
                <w:szCs w:val="24"/>
              </w:rPr>
              <w:t>2017</w:t>
            </w:r>
          </w:p>
        </w:tc>
      </w:tr>
    </w:tbl>
    <w:p w:rsidR="007A4C3B" w:rsidRPr="0031799A" w:rsidRDefault="007A4C3B" w:rsidP="007A4C3B">
      <w:pPr>
        <w:jc w:val="both"/>
        <w:rPr>
          <w:sz w:val="24"/>
          <w:szCs w:val="24"/>
          <w:lang w:val="ru-RU"/>
        </w:rPr>
      </w:pPr>
    </w:p>
    <w:p w:rsidR="007A4C3B" w:rsidRDefault="007A4C3B" w:rsidP="007A4C3B">
      <w:pPr>
        <w:spacing w:line="276" w:lineRule="auto"/>
        <w:ind w:firstLine="708"/>
        <w:jc w:val="both"/>
        <w:rPr>
          <w:sz w:val="24"/>
          <w:szCs w:val="24"/>
          <w:lang w:val="ru-RU"/>
        </w:rPr>
      </w:pPr>
      <w:r>
        <w:rPr>
          <w:sz w:val="24"/>
          <w:szCs w:val="24"/>
          <w:lang w:val="ru-RU"/>
        </w:rPr>
        <w:t xml:space="preserve"> 1 час в 4 классе выделен на преподавание учебного предмета «Русский язык»  с целью  формирования у обучающихся умений активно использовать речевые средства для решения коммуникативных и познавательных задач, осознанно строить речевое высказывание в соответствии с задачами коммуникации. </w:t>
      </w:r>
    </w:p>
    <w:p w:rsidR="007A4C3B" w:rsidRPr="00DA7805" w:rsidRDefault="007A4C3B" w:rsidP="007A4C3B">
      <w:pPr>
        <w:spacing w:line="276" w:lineRule="auto"/>
        <w:ind w:firstLine="708"/>
        <w:jc w:val="both"/>
        <w:rPr>
          <w:sz w:val="24"/>
          <w:szCs w:val="24"/>
          <w:lang w:val="ru-RU"/>
        </w:rPr>
      </w:pPr>
      <w:r w:rsidRPr="00E37858">
        <w:rPr>
          <w:sz w:val="24"/>
          <w:szCs w:val="24"/>
          <w:lang w:val="ru-RU"/>
        </w:rPr>
        <w:t>Учебный предмет «Основы религиозных культур и светской этики» по выбору родителей (законных представителей) обучающихся 4 класса будет представлен модулем «Основы светской этики» (про</w:t>
      </w:r>
      <w:r>
        <w:rPr>
          <w:sz w:val="24"/>
          <w:szCs w:val="24"/>
          <w:lang w:val="ru-RU"/>
        </w:rPr>
        <w:t>токол родительского собрания № 4</w:t>
      </w:r>
      <w:r w:rsidRPr="00E37858">
        <w:rPr>
          <w:sz w:val="24"/>
          <w:szCs w:val="24"/>
          <w:lang w:val="ru-RU"/>
        </w:rPr>
        <w:t xml:space="preserve"> </w:t>
      </w:r>
      <w:r>
        <w:rPr>
          <w:sz w:val="24"/>
          <w:szCs w:val="24"/>
          <w:lang w:val="ru-RU"/>
        </w:rPr>
        <w:t>от 10</w:t>
      </w:r>
      <w:r w:rsidRPr="00E37858">
        <w:rPr>
          <w:sz w:val="24"/>
          <w:szCs w:val="24"/>
          <w:lang w:val="ru-RU"/>
        </w:rPr>
        <w:t>.0</w:t>
      </w:r>
      <w:r>
        <w:rPr>
          <w:sz w:val="24"/>
          <w:szCs w:val="24"/>
          <w:lang w:val="ru-RU"/>
        </w:rPr>
        <w:t xml:space="preserve">3.2020 </w:t>
      </w:r>
      <w:r w:rsidRPr="00E37858">
        <w:rPr>
          <w:sz w:val="24"/>
          <w:szCs w:val="24"/>
          <w:lang w:val="ru-RU"/>
        </w:rPr>
        <w:t xml:space="preserve">года). </w:t>
      </w:r>
    </w:p>
    <w:p w:rsidR="007A4C3B" w:rsidRPr="007A4C3B" w:rsidRDefault="007A4C3B" w:rsidP="007A4C3B">
      <w:pPr>
        <w:pStyle w:val="a6"/>
        <w:spacing w:line="276" w:lineRule="auto"/>
        <w:rPr>
          <w:szCs w:val="24"/>
          <w:lang w:val="ru-RU"/>
        </w:rPr>
      </w:pPr>
      <w:r w:rsidRPr="007A4C3B">
        <w:rPr>
          <w:szCs w:val="24"/>
          <w:lang w:val="ru-RU"/>
        </w:rPr>
        <w:tab/>
        <w:t xml:space="preserve">Освоение адаптированной основной общеобразовательной программы начального общего образования завершается промежуточной аттестацией </w:t>
      </w:r>
      <w:proofErr w:type="gramStart"/>
      <w:r w:rsidRPr="007A4C3B">
        <w:rPr>
          <w:szCs w:val="24"/>
          <w:lang w:val="ru-RU"/>
        </w:rPr>
        <w:t>обучающихся</w:t>
      </w:r>
      <w:proofErr w:type="gramEnd"/>
      <w:r w:rsidRPr="007A4C3B">
        <w:rPr>
          <w:szCs w:val="24"/>
          <w:lang w:val="ru-RU"/>
        </w:rPr>
        <w:t xml:space="preserve">. </w:t>
      </w:r>
      <w:r w:rsidRPr="007A4C3B">
        <w:rPr>
          <w:snapToGrid w:val="0"/>
          <w:szCs w:val="24"/>
          <w:lang w:val="ru-RU"/>
        </w:rPr>
        <w:t xml:space="preserve">Сроки проведения </w:t>
      </w:r>
      <w:r w:rsidRPr="007A4C3B">
        <w:rPr>
          <w:szCs w:val="24"/>
          <w:lang w:val="ru-RU"/>
        </w:rPr>
        <w:t xml:space="preserve"> промежуточной аттестации утверждаются приказом директора школы  не позднее 2-х недель до окончания учебного года.</w:t>
      </w:r>
      <w:r w:rsidRPr="007A4C3B">
        <w:rPr>
          <w:snapToGrid w:val="0"/>
          <w:szCs w:val="24"/>
          <w:lang w:val="ru-RU"/>
        </w:rPr>
        <w:t xml:space="preserve"> </w:t>
      </w:r>
    </w:p>
    <w:p w:rsidR="007A4C3B" w:rsidRPr="007A4C3B" w:rsidRDefault="007A4C3B" w:rsidP="007A4C3B">
      <w:pPr>
        <w:pStyle w:val="a6"/>
        <w:spacing w:line="276" w:lineRule="auto"/>
        <w:rPr>
          <w:lang w:val="ru-RU"/>
        </w:rPr>
      </w:pPr>
      <w:r w:rsidRPr="007A4C3B">
        <w:rPr>
          <w:lang w:val="ru-RU"/>
        </w:rPr>
        <w:tab/>
        <w:t xml:space="preserve">Промежуточная аттестация проводится на основании Положения о </w:t>
      </w:r>
      <w:r>
        <w:t> </w:t>
      </w:r>
      <w:r w:rsidRPr="007A4C3B">
        <w:rPr>
          <w:lang w:val="ru-RU"/>
        </w:rPr>
        <w:t xml:space="preserve">формах, периодичности и порядке текущего контроля успеваемости и промежуточной </w:t>
      </w:r>
      <w:proofErr w:type="gramStart"/>
      <w:r w:rsidRPr="007A4C3B">
        <w:rPr>
          <w:lang w:val="ru-RU"/>
        </w:rPr>
        <w:t>аттестации</w:t>
      </w:r>
      <w:proofErr w:type="gramEnd"/>
      <w:r w:rsidRPr="007A4C3B">
        <w:rPr>
          <w:lang w:val="ru-RU"/>
        </w:rPr>
        <w:t xml:space="preserve"> обучающихся с ОВЗ  </w:t>
      </w:r>
      <w:r w:rsidRPr="007A4C3B">
        <w:rPr>
          <w:shd w:val="clear" w:color="auto" w:fill="FFFFFF"/>
          <w:lang w:val="ru-RU"/>
        </w:rPr>
        <w:t>МОУ «Дубровская средняя общеобразовательная школа».</w:t>
      </w:r>
    </w:p>
    <w:p w:rsidR="007A4C3B" w:rsidRDefault="007A4C3B" w:rsidP="007A4C3B">
      <w:pPr>
        <w:spacing w:line="276" w:lineRule="auto"/>
        <w:ind w:firstLine="817"/>
        <w:jc w:val="both"/>
        <w:rPr>
          <w:sz w:val="24"/>
          <w:szCs w:val="24"/>
          <w:lang w:val="ru-RU"/>
        </w:rPr>
      </w:pPr>
      <w:r>
        <w:rPr>
          <w:sz w:val="24"/>
          <w:szCs w:val="24"/>
          <w:lang w:val="ru-RU"/>
        </w:rPr>
        <w:t xml:space="preserve">Формы промежуточной аттестации </w:t>
      </w:r>
      <w:proofErr w:type="gramStart"/>
      <w:r>
        <w:rPr>
          <w:sz w:val="24"/>
          <w:szCs w:val="24"/>
          <w:lang w:val="ru-RU"/>
        </w:rPr>
        <w:t>обучающихся</w:t>
      </w:r>
      <w:proofErr w:type="gramEnd"/>
      <w:r>
        <w:rPr>
          <w:sz w:val="24"/>
          <w:szCs w:val="24"/>
          <w:lang w:val="ru-RU"/>
        </w:rPr>
        <w:t xml:space="preserve"> с ЗПР на уровне начального общего образования в 2020-2021 учебном году представлены в таблице:</w:t>
      </w:r>
    </w:p>
    <w:p w:rsidR="007A4C3B" w:rsidRDefault="007A4C3B" w:rsidP="007A4C3B">
      <w:pPr>
        <w:pStyle w:val="a9"/>
        <w:spacing w:before="0" w:beforeAutospacing="0" w:after="0" w:afterAutospacing="0"/>
        <w:ind w:firstLine="567"/>
        <w:jc w:val="center"/>
      </w:pPr>
    </w:p>
    <w:tbl>
      <w:tblPr>
        <w:tblStyle w:val="a8"/>
        <w:tblpPr w:leftFromText="180" w:rightFromText="180" w:vertAnchor="text" w:tblpY="1"/>
        <w:tblOverlap w:val="never"/>
        <w:tblW w:w="9600" w:type="dxa"/>
        <w:tblLayout w:type="fixed"/>
        <w:tblLook w:val="04A0"/>
      </w:tblPr>
      <w:tblGrid>
        <w:gridCol w:w="2376"/>
        <w:gridCol w:w="284"/>
        <w:gridCol w:w="6662"/>
        <w:gridCol w:w="278"/>
      </w:tblGrid>
      <w:tr w:rsidR="007A4C3B" w:rsidTr="00BF7F21">
        <w:trPr>
          <w:trHeight w:val="525"/>
        </w:trPr>
        <w:tc>
          <w:tcPr>
            <w:tcW w:w="2376" w:type="dxa"/>
            <w:vMerge w:val="restart"/>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b/>
                <w:lang w:eastAsia="en-US"/>
              </w:rPr>
            </w:pPr>
            <w:r>
              <w:rPr>
                <w:b/>
                <w:lang w:eastAsia="en-US"/>
              </w:rPr>
              <w:t>Предметы</w:t>
            </w:r>
          </w:p>
        </w:tc>
        <w:tc>
          <w:tcPr>
            <w:tcW w:w="7224" w:type="dxa"/>
            <w:gridSpan w:val="3"/>
            <w:tcBorders>
              <w:top w:val="single" w:sz="4" w:space="0" w:color="auto"/>
              <w:left w:val="single" w:sz="4" w:space="0" w:color="auto"/>
              <w:bottom w:val="single" w:sz="4" w:space="0" w:color="auto"/>
              <w:right w:val="single" w:sz="4" w:space="0" w:color="auto"/>
            </w:tcBorders>
            <w:hideMark/>
          </w:tcPr>
          <w:p w:rsidR="007A4C3B" w:rsidRDefault="007A4C3B" w:rsidP="00BF7F21">
            <w:pPr>
              <w:pStyle w:val="a6"/>
              <w:jc w:val="center"/>
              <w:rPr>
                <w:b/>
              </w:rPr>
            </w:pPr>
            <w:r>
              <w:rPr>
                <w:b/>
              </w:rPr>
              <w:t>Формы и сроки</w:t>
            </w:r>
          </w:p>
          <w:p w:rsidR="007A4C3B" w:rsidRDefault="007A4C3B" w:rsidP="00BF7F21">
            <w:pPr>
              <w:pStyle w:val="a6"/>
              <w:jc w:val="center"/>
            </w:pPr>
            <w:r>
              <w:rPr>
                <w:b/>
              </w:rPr>
              <w:t>11.05.2021 - 21.05.2021</w:t>
            </w:r>
          </w:p>
        </w:tc>
      </w:tr>
      <w:tr w:rsidR="007A4C3B" w:rsidTr="00BF7F21">
        <w:trPr>
          <w:trHeight w:val="28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7A4C3B" w:rsidRDefault="007A4C3B" w:rsidP="00BF7F21">
            <w:pPr>
              <w:rPr>
                <w:b/>
                <w:sz w:val="24"/>
                <w:szCs w:val="24"/>
                <w:lang w:val="ru-RU"/>
              </w:rPr>
            </w:pP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b/>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b/>
                <w:lang w:eastAsia="en-US"/>
              </w:rPr>
            </w:pPr>
            <w:r>
              <w:rPr>
                <w:b/>
                <w:lang w:eastAsia="en-US"/>
              </w:rPr>
              <w:t>4 класс</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b/>
                <w:lang w:eastAsia="en-US"/>
              </w:rPr>
            </w:pPr>
          </w:p>
        </w:tc>
      </w:tr>
      <w:tr w:rsidR="007A4C3B" w:rsidTr="00BF7F21">
        <w:trPr>
          <w:trHeight w:val="300"/>
        </w:trPr>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lang w:eastAsia="en-US"/>
              </w:rPr>
            </w:pPr>
            <w:r>
              <w:rPr>
                <w:lang w:eastAsia="en-US"/>
              </w:rPr>
              <w:t xml:space="preserve">Русский язык </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Диктант с грамматическим заданием</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r w:rsidR="007A4C3B" w:rsidRPr="00BC5341"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Литературное чтение</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6"/>
            </w:pPr>
          </w:p>
        </w:tc>
        <w:tc>
          <w:tcPr>
            <w:tcW w:w="6662"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lang w:val="ru-RU"/>
              </w:rPr>
            </w:pPr>
            <w:r w:rsidRPr="007A4C3B">
              <w:rPr>
                <w:lang w:val="ru-RU"/>
              </w:rPr>
              <w:t>Уровень читательской компетенции</w:t>
            </w:r>
          </w:p>
          <w:p w:rsidR="007A4C3B" w:rsidRPr="007A4C3B" w:rsidRDefault="007A4C3B" w:rsidP="00BF7F21">
            <w:pPr>
              <w:pStyle w:val="a6"/>
              <w:rPr>
                <w:lang w:val="ru-RU"/>
              </w:rPr>
            </w:pPr>
            <w:r w:rsidRPr="007A4C3B">
              <w:rPr>
                <w:lang w:val="ru-RU"/>
              </w:rPr>
              <w:t>Комбинированная контрольная работа</w:t>
            </w:r>
          </w:p>
        </w:tc>
        <w:tc>
          <w:tcPr>
            <w:tcW w:w="278" w:type="dxa"/>
            <w:tcBorders>
              <w:top w:val="single" w:sz="4" w:space="0" w:color="auto"/>
              <w:left w:val="single" w:sz="4" w:space="0" w:color="auto"/>
              <w:bottom w:val="single" w:sz="4" w:space="0" w:color="auto"/>
              <w:right w:val="single" w:sz="4" w:space="0" w:color="auto"/>
            </w:tcBorders>
            <w:hideMark/>
          </w:tcPr>
          <w:p w:rsidR="007A4C3B" w:rsidRPr="007A4C3B" w:rsidRDefault="007A4C3B" w:rsidP="00BF7F21">
            <w:pPr>
              <w:pStyle w:val="a6"/>
              <w:rPr>
                <w:lang w:val="ru-RU"/>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 xml:space="preserve">Математика </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lang w:eastAsia="en-US"/>
              </w:rPr>
            </w:pPr>
            <w:r>
              <w:rPr>
                <w:lang w:eastAsia="en-US"/>
              </w:rPr>
              <w:t>Комбинированная контрольная работа</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jc w:val="both"/>
              <w:rPr>
                <w:lang w:eastAsia="en-US"/>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Окружающий мир</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Презентация проекта</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Немецкий язык</w:t>
            </w:r>
          </w:p>
        </w:tc>
        <w:tc>
          <w:tcPr>
            <w:tcW w:w="284" w:type="dxa"/>
            <w:tcBorders>
              <w:top w:val="single" w:sz="4" w:space="0" w:color="auto"/>
              <w:left w:val="single" w:sz="4" w:space="0" w:color="auto"/>
              <w:bottom w:val="single" w:sz="4" w:space="0" w:color="auto"/>
              <w:right w:val="single" w:sz="4" w:space="0" w:color="auto"/>
            </w:tcBorders>
          </w:tcPr>
          <w:p w:rsidR="007A4C3B" w:rsidRDefault="007A4C3B" w:rsidP="00BF7F21">
            <w:pPr>
              <w:pStyle w:val="a9"/>
              <w:spacing w:before="0" w:beforeAutospacing="0" w:after="0" w:afterAutospacing="0"/>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Контрольная работа</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 xml:space="preserve">Музыка </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Тест</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Изобразительное искусство</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Комбинированная работа</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lastRenderedPageBreak/>
              <w:t xml:space="preserve">Технология </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Тест</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r w:rsidR="007A4C3B" w:rsidTr="00BF7F21">
        <w:tc>
          <w:tcPr>
            <w:tcW w:w="2376"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 xml:space="preserve">Физическая культура </w:t>
            </w:r>
          </w:p>
        </w:tc>
        <w:tc>
          <w:tcPr>
            <w:tcW w:w="284"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r>
              <w:rPr>
                <w:lang w:eastAsia="en-US"/>
              </w:rPr>
              <w:t>Выполнение контрольных нормативов уровня физической подготовленности</w:t>
            </w:r>
          </w:p>
          <w:p w:rsidR="007A4C3B" w:rsidRDefault="007A4C3B" w:rsidP="00BF7F21">
            <w:pPr>
              <w:pStyle w:val="a9"/>
              <w:spacing w:before="0" w:beforeAutospacing="0" w:after="0" w:afterAutospacing="0"/>
              <w:jc w:val="both"/>
              <w:rPr>
                <w:lang w:eastAsia="en-US"/>
              </w:rPr>
            </w:pPr>
            <w:r>
              <w:rPr>
                <w:lang w:eastAsia="en-US"/>
              </w:rPr>
              <w:t>Сообщение по теме</w:t>
            </w:r>
          </w:p>
        </w:tc>
        <w:tc>
          <w:tcPr>
            <w:tcW w:w="278" w:type="dxa"/>
            <w:tcBorders>
              <w:top w:val="single" w:sz="4" w:space="0" w:color="auto"/>
              <w:left w:val="single" w:sz="4" w:space="0" w:color="auto"/>
              <w:bottom w:val="single" w:sz="4" w:space="0" w:color="auto"/>
              <w:right w:val="single" w:sz="4" w:space="0" w:color="auto"/>
            </w:tcBorders>
            <w:hideMark/>
          </w:tcPr>
          <w:p w:rsidR="007A4C3B" w:rsidRDefault="007A4C3B" w:rsidP="00BF7F21">
            <w:pPr>
              <w:pStyle w:val="a9"/>
              <w:spacing w:before="0" w:beforeAutospacing="0" w:after="0" w:afterAutospacing="0"/>
              <w:jc w:val="both"/>
              <w:rPr>
                <w:lang w:eastAsia="en-US"/>
              </w:rPr>
            </w:pPr>
          </w:p>
        </w:tc>
      </w:tr>
    </w:tbl>
    <w:p w:rsidR="007A4C3B" w:rsidRDefault="007A4C3B" w:rsidP="007A4C3B">
      <w:pPr>
        <w:pStyle w:val="a6"/>
        <w:jc w:val="center"/>
        <w:rPr>
          <w:b/>
          <w:bCs/>
          <w:sz w:val="28"/>
          <w:szCs w:val="28"/>
          <w:u w:val="single"/>
        </w:rPr>
      </w:pPr>
    </w:p>
    <w:p w:rsidR="007A4C3B" w:rsidRDefault="007A4C3B" w:rsidP="007A4C3B">
      <w:pPr>
        <w:spacing w:line="276" w:lineRule="auto"/>
        <w:rPr>
          <w:sz w:val="24"/>
          <w:lang w:val="ru-RU"/>
        </w:rPr>
      </w:pPr>
      <w:r>
        <w:rPr>
          <w:sz w:val="24"/>
          <w:lang w:val="ru-RU"/>
        </w:rPr>
        <w:tab/>
      </w:r>
    </w:p>
    <w:p w:rsidR="007A4C3B" w:rsidRDefault="007A4C3B" w:rsidP="007A4C3B">
      <w:pPr>
        <w:spacing w:line="276" w:lineRule="auto"/>
        <w:rPr>
          <w:sz w:val="24"/>
          <w:lang w:val="ru-RU"/>
        </w:rPr>
      </w:pPr>
    </w:p>
    <w:p w:rsidR="007A4C3B" w:rsidRDefault="007A4C3B" w:rsidP="007A4C3B">
      <w:pPr>
        <w:spacing w:line="276" w:lineRule="auto"/>
        <w:rPr>
          <w:sz w:val="24"/>
          <w:lang w:val="ru-RU"/>
        </w:rPr>
      </w:pPr>
    </w:p>
    <w:p w:rsidR="007A4C3B" w:rsidRDefault="007A4C3B" w:rsidP="007A4C3B">
      <w:pPr>
        <w:spacing w:line="276" w:lineRule="auto"/>
        <w:rPr>
          <w:sz w:val="24"/>
          <w:lang w:val="ru-RU"/>
        </w:rPr>
      </w:pPr>
      <w:r>
        <w:rPr>
          <w:sz w:val="24"/>
          <w:lang w:val="ru-RU"/>
        </w:rPr>
        <w:tab/>
      </w:r>
      <w:r w:rsidRPr="007C16DC">
        <w:rPr>
          <w:sz w:val="24"/>
          <w:lang w:val="ru-RU"/>
        </w:rPr>
        <w:t>Промежу</w:t>
      </w:r>
      <w:r>
        <w:rPr>
          <w:sz w:val="24"/>
          <w:lang w:val="ru-RU"/>
        </w:rPr>
        <w:t>точная аттестация обучающихся 4 класса</w:t>
      </w:r>
      <w:r w:rsidRPr="007C16DC">
        <w:rPr>
          <w:sz w:val="24"/>
          <w:lang w:val="ru-RU"/>
        </w:rPr>
        <w:t xml:space="preserve"> проводится с фиксацией резу</w:t>
      </w:r>
      <w:r>
        <w:rPr>
          <w:sz w:val="24"/>
          <w:lang w:val="ru-RU"/>
        </w:rPr>
        <w:t>льтатов по пятибалльной системе.</w:t>
      </w:r>
    </w:p>
    <w:p w:rsidR="007A4C3B" w:rsidRPr="007C16DC" w:rsidRDefault="007A4C3B" w:rsidP="007A4C3B">
      <w:pPr>
        <w:spacing w:line="276" w:lineRule="auto"/>
        <w:rPr>
          <w:sz w:val="24"/>
          <w:lang w:val="ru-RU"/>
        </w:rPr>
      </w:pPr>
      <w:r>
        <w:rPr>
          <w:sz w:val="24"/>
          <w:lang w:val="ru-RU"/>
        </w:rPr>
        <w:tab/>
      </w:r>
      <w:r w:rsidRPr="007C16DC">
        <w:rPr>
          <w:sz w:val="24"/>
          <w:lang w:val="ru-RU"/>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течение года: 1 – до 31 мая текущего года, </w:t>
      </w:r>
      <w:r w:rsidRPr="007C16DC">
        <w:rPr>
          <w:sz w:val="24"/>
        </w:rPr>
        <w:t>II</w:t>
      </w:r>
      <w:r w:rsidRPr="007C16DC">
        <w:rPr>
          <w:sz w:val="24"/>
          <w:lang w:val="ru-RU"/>
        </w:rPr>
        <w:t xml:space="preserve"> – до 5 сентября текущего года в формах, принятых  Положением о формах, периодичности, порядке текущего контроля и промежуточной </w:t>
      </w:r>
      <w:proofErr w:type="gramStart"/>
      <w:r w:rsidRPr="007C16DC">
        <w:rPr>
          <w:sz w:val="24"/>
          <w:lang w:val="ru-RU"/>
        </w:rPr>
        <w:t>аттестации</w:t>
      </w:r>
      <w:proofErr w:type="gramEnd"/>
      <w:r w:rsidRPr="007C16DC">
        <w:rPr>
          <w:sz w:val="24"/>
          <w:lang w:val="ru-RU"/>
        </w:rPr>
        <w:t xml:space="preserve"> обучающихся МОУ «Дубровская СОШ».</w:t>
      </w:r>
    </w:p>
    <w:p w:rsidR="007A4C3B" w:rsidRDefault="007A4C3B" w:rsidP="007A4C3B">
      <w:pPr>
        <w:spacing w:line="276" w:lineRule="auto"/>
        <w:rPr>
          <w:sz w:val="24"/>
          <w:lang w:val="ru-RU"/>
        </w:rPr>
      </w:pPr>
      <w:r>
        <w:rPr>
          <w:sz w:val="24"/>
          <w:lang w:val="ru-RU"/>
        </w:rPr>
        <w:tab/>
      </w:r>
      <w:r w:rsidRPr="007C16DC">
        <w:rPr>
          <w:sz w:val="24"/>
          <w:lang w:val="ru-RU"/>
        </w:rPr>
        <w:t xml:space="preserve">Обучающиеся по </w:t>
      </w:r>
      <w:r>
        <w:rPr>
          <w:sz w:val="24"/>
          <w:lang w:val="ru-RU"/>
        </w:rPr>
        <w:t>адаптированной основной общеобразовательной программе</w:t>
      </w:r>
      <w:r w:rsidRPr="007C16DC">
        <w:rPr>
          <w:sz w:val="24"/>
          <w:lang w:val="ru-RU"/>
        </w:rPr>
        <w:t xml:space="preserve">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7C16DC">
        <w:rPr>
          <w:sz w:val="24"/>
          <w:lang w:val="ru-RU"/>
        </w:rPr>
        <w:t>обучение</w:t>
      </w:r>
      <w:proofErr w:type="gramEnd"/>
      <w:r w:rsidRPr="007C16DC">
        <w:rPr>
          <w:sz w:val="24"/>
          <w:lang w:val="ru-RU"/>
        </w:rPr>
        <w:t xml:space="preserve"> по индивидуальному учебному плану в соответствии с рекомендациями психолого-медико-педагогической комиссии</w:t>
      </w:r>
      <w:r>
        <w:rPr>
          <w:sz w:val="24"/>
          <w:lang w:val="ru-RU"/>
        </w:rPr>
        <w:t>.</w:t>
      </w:r>
    </w:p>
    <w:p w:rsidR="007A4C3B" w:rsidRPr="00E56010" w:rsidRDefault="007A4C3B" w:rsidP="007A4C3B">
      <w:pPr>
        <w:spacing w:line="276" w:lineRule="auto"/>
        <w:rPr>
          <w:sz w:val="24"/>
          <w:lang w:val="ru-RU"/>
        </w:rPr>
      </w:pPr>
      <w:r>
        <w:rPr>
          <w:sz w:val="24"/>
          <w:lang w:val="ru-RU"/>
        </w:rPr>
        <w:tab/>
      </w:r>
      <w:r w:rsidRPr="00E56010">
        <w:rPr>
          <w:b/>
          <w:i/>
          <w:sz w:val="24"/>
          <w:szCs w:val="24"/>
          <w:lang w:val="ru-RU"/>
        </w:rPr>
        <w:t>Часть учебного плана, формируемая участниками образовательных отношений</w:t>
      </w:r>
      <w:r w:rsidRPr="00E56010">
        <w:rPr>
          <w:b/>
          <w:sz w:val="24"/>
          <w:szCs w:val="24"/>
          <w:lang w:val="ru-RU"/>
        </w:rPr>
        <w:t>,</w:t>
      </w:r>
      <w:r w:rsidRPr="00E56010">
        <w:rPr>
          <w:sz w:val="24"/>
          <w:szCs w:val="24"/>
          <w:lang w:val="ru-RU"/>
        </w:rPr>
        <w:t xml:space="preserve"> обеспечивает реализацию особых (специфических) образовательных потребностей. </w:t>
      </w:r>
    </w:p>
    <w:p w:rsidR="007A4C3B" w:rsidRPr="005309D6" w:rsidRDefault="007A4C3B" w:rsidP="007A4C3B">
      <w:pPr>
        <w:spacing w:line="276" w:lineRule="auto"/>
        <w:ind w:firstLine="817"/>
        <w:jc w:val="both"/>
        <w:rPr>
          <w:sz w:val="24"/>
          <w:szCs w:val="24"/>
          <w:lang w:val="ru-RU"/>
        </w:rPr>
      </w:pPr>
      <w:r w:rsidRPr="005309D6">
        <w:rPr>
          <w:sz w:val="24"/>
          <w:szCs w:val="24"/>
          <w:lang w:val="ru-RU"/>
        </w:rPr>
        <w:t>В целях сохранения требований ФГОС начального общего образования и единообразия в организации внеурочной деятельности в МОУ «Дубровская СОШ» определены интересами самого ребёнка и запросом родителей (инструктивно-методическое письмо МО ОО от 12.04.2011 № 01/15-2119 «Об организации внеурочной деятельности в рамках внедрения ФГОС начального общего образования»).</w:t>
      </w:r>
    </w:p>
    <w:p w:rsidR="007A4C3B" w:rsidRPr="005309D6" w:rsidRDefault="007A4C3B" w:rsidP="007A4C3B">
      <w:pPr>
        <w:spacing w:line="276" w:lineRule="auto"/>
        <w:ind w:firstLine="817"/>
        <w:jc w:val="both"/>
        <w:rPr>
          <w:sz w:val="24"/>
          <w:szCs w:val="24"/>
          <w:lang w:val="ru-RU"/>
        </w:rPr>
      </w:pPr>
      <w:r w:rsidRPr="005309D6">
        <w:rPr>
          <w:sz w:val="24"/>
          <w:szCs w:val="24"/>
          <w:lang w:val="ru-RU"/>
        </w:rPr>
        <w:t>Обязательным компонентом учебного плана является внеурочная деятельность.</w:t>
      </w:r>
    </w:p>
    <w:p w:rsidR="007A4C3B" w:rsidRPr="005309D6" w:rsidRDefault="007A4C3B" w:rsidP="007A4C3B">
      <w:pPr>
        <w:spacing w:line="276" w:lineRule="auto"/>
        <w:ind w:firstLine="817"/>
        <w:jc w:val="both"/>
        <w:rPr>
          <w:sz w:val="24"/>
          <w:szCs w:val="24"/>
          <w:lang w:val="ru-RU"/>
        </w:rPr>
      </w:pPr>
      <w:r w:rsidRPr="005309D6">
        <w:rPr>
          <w:sz w:val="24"/>
          <w:szCs w:val="24"/>
          <w:lang w:val="ru-RU"/>
        </w:rPr>
        <w:t xml:space="preserve">Коррекционно-развивающая область, согласно требованиям ФГОС НОО </w:t>
      </w:r>
      <w:proofErr w:type="gramStart"/>
      <w:r w:rsidRPr="005309D6">
        <w:rPr>
          <w:sz w:val="24"/>
          <w:szCs w:val="24"/>
          <w:lang w:val="ru-RU"/>
        </w:rPr>
        <w:t>обучающихся</w:t>
      </w:r>
      <w:proofErr w:type="gramEnd"/>
      <w:r w:rsidRPr="005309D6">
        <w:rPr>
          <w:sz w:val="24"/>
          <w:szCs w:val="24"/>
          <w:lang w:val="ru-RU"/>
        </w:rPr>
        <w:t xml:space="preserve"> с  ОВЗ, является обязательной частью внеурочной деятельности.</w:t>
      </w:r>
      <w:r w:rsidRPr="007B76B7">
        <w:rPr>
          <w:lang w:val="ru-RU"/>
        </w:rPr>
        <w:t xml:space="preserve"> </w:t>
      </w:r>
    </w:p>
    <w:p w:rsidR="007A4C3B" w:rsidRPr="005309D6" w:rsidRDefault="007A4C3B" w:rsidP="007A4C3B">
      <w:pPr>
        <w:spacing w:line="276" w:lineRule="auto"/>
        <w:ind w:firstLine="817"/>
        <w:jc w:val="both"/>
        <w:rPr>
          <w:sz w:val="24"/>
          <w:szCs w:val="24"/>
          <w:lang w:val="ru-RU"/>
        </w:rPr>
      </w:pPr>
      <w:r w:rsidRPr="005309D6">
        <w:rPr>
          <w:sz w:val="24"/>
          <w:szCs w:val="24"/>
          <w:lang w:val="ru-RU"/>
        </w:rPr>
        <w:t>Модель внеурочной деятельности 1</w:t>
      </w:r>
      <w:r>
        <w:rPr>
          <w:sz w:val="24"/>
          <w:szCs w:val="24"/>
          <w:lang w:val="ru-RU"/>
        </w:rPr>
        <w:t>-4</w:t>
      </w:r>
      <w:r w:rsidRPr="005309D6">
        <w:rPr>
          <w:sz w:val="24"/>
          <w:szCs w:val="24"/>
          <w:lang w:val="ru-RU"/>
        </w:rPr>
        <w:t xml:space="preserve"> класс</w:t>
      </w:r>
      <w:r>
        <w:rPr>
          <w:sz w:val="24"/>
          <w:szCs w:val="24"/>
          <w:lang w:val="ru-RU"/>
        </w:rPr>
        <w:t>ов</w:t>
      </w:r>
      <w:r w:rsidRPr="005309D6">
        <w:rPr>
          <w:sz w:val="24"/>
          <w:szCs w:val="24"/>
          <w:lang w:val="ru-RU"/>
        </w:rPr>
        <w:t xml:space="preserve">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w:t>
      </w:r>
      <w:r>
        <w:rPr>
          <w:sz w:val="24"/>
          <w:szCs w:val="24"/>
          <w:lang w:val="ru-RU"/>
        </w:rPr>
        <w:t xml:space="preserve">  обучающихся с ЗПР (вариант 7.2</w:t>
      </w:r>
      <w:r w:rsidRPr="005309D6">
        <w:rPr>
          <w:sz w:val="24"/>
          <w:szCs w:val="24"/>
          <w:lang w:val="ru-RU"/>
        </w:rPr>
        <w:t xml:space="preserve">.),  в которой  задействован учитель начальных  классов, учитель физической </w:t>
      </w:r>
      <w:r>
        <w:rPr>
          <w:sz w:val="24"/>
          <w:szCs w:val="24"/>
          <w:lang w:val="ru-RU"/>
        </w:rPr>
        <w:t>культуры, психолог.</w:t>
      </w:r>
      <w:r w:rsidRPr="005309D6">
        <w:rPr>
          <w:sz w:val="24"/>
          <w:szCs w:val="24"/>
          <w:lang w:val="ru-RU"/>
        </w:rPr>
        <w:t xml:space="preserve"> Координирующую роль выполняет классный   руководитель, который в соответствии со своими функциями</w:t>
      </w:r>
      <w:r>
        <w:rPr>
          <w:sz w:val="24"/>
          <w:szCs w:val="24"/>
          <w:lang w:val="ru-RU"/>
        </w:rPr>
        <w:t xml:space="preserve"> и задачами взаимодействует  с </w:t>
      </w:r>
      <w:r w:rsidRPr="005309D6">
        <w:rPr>
          <w:sz w:val="24"/>
          <w:szCs w:val="24"/>
          <w:lang w:val="ru-RU"/>
        </w:rPr>
        <w:t>педагогами, организует в классе образовательный процесс,  оптимальный для развития положительного потенциала личност</w:t>
      </w:r>
      <w:r>
        <w:rPr>
          <w:sz w:val="24"/>
          <w:szCs w:val="24"/>
          <w:lang w:val="ru-RU"/>
        </w:rPr>
        <w:t>и обучающихся с ЗПР</w:t>
      </w:r>
      <w:r w:rsidRPr="005309D6">
        <w:rPr>
          <w:sz w:val="24"/>
          <w:szCs w:val="24"/>
          <w:lang w:val="ru-RU"/>
        </w:rPr>
        <w:t xml:space="preserve">,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 Выбор коррекционно-развивающих курсов для занятий, их количественное соотношение, определено исходя из психофизических  </w:t>
      </w:r>
      <w:proofErr w:type="gramStart"/>
      <w:r w:rsidRPr="005309D6">
        <w:rPr>
          <w:sz w:val="24"/>
          <w:szCs w:val="24"/>
          <w:lang w:val="ru-RU"/>
        </w:rPr>
        <w:t>особенностей</w:t>
      </w:r>
      <w:proofErr w:type="gramEnd"/>
      <w:r w:rsidRPr="005309D6">
        <w:rPr>
          <w:sz w:val="24"/>
          <w:szCs w:val="24"/>
          <w:lang w:val="ru-RU"/>
        </w:rPr>
        <w:t xml:space="preserve"> обучающихся с ЗПР на основании рекомендаций </w:t>
      </w:r>
      <w:r>
        <w:rPr>
          <w:sz w:val="24"/>
          <w:szCs w:val="24"/>
          <w:lang w:val="ru-RU"/>
        </w:rPr>
        <w:t>М</w:t>
      </w:r>
      <w:r w:rsidRPr="005309D6">
        <w:rPr>
          <w:sz w:val="24"/>
          <w:szCs w:val="24"/>
          <w:lang w:val="ru-RU"/>
        </w:rPr>
        <w:t>ПМПК.</w:t>
      </w:r>
    </w:p>
    <w:p w:rsidR="007A4C3B" w:rsidRDefault="007A4C3B" w:rsidP="007A4C3B">
      <w:pPr>
        <w:spacing w:line="276" w:lineRule="auto"/>
        <w:jc w:val="both"/>
        <w:rPr>
          <w:b/>
          <w:color w:val="030303"/>
          <w:sz w:val="24"/>
          <w:szCs w:val="24"/>
          <w:lang w:val="ru-RU"/>
        </w:rPr>
      </w:pPr>
      <w:r>
        <w:rPr>
          <w:sz w:val="24"/>
          <w:szCs w:val="24"/>
          <w:lang w:val="ru-RU"/>
        </w:rPr>
        <w:tab/>
        <w:t xml:space="preserve"> В 2020-2021 учебном году для обучающегося 4 класса </w:t>
      </w:r>
      <w:r w:rsidRPr="002A4EBB">
        <w:rPr>
          <w:sz w:val="24"/>
          <w:szCs w:val="24"/>
          <w:lang w:val="ru-RU"/>
        </w:rPr>
        <w:t xml:space="preserve">организовано проведение коррекционно-развивающих занятий </w:t>
      </w:r>
      <w:r w:rsidRPr="00403BDB">
        <w:rPr>
          <w:sz w:val="24"/>
          <w:szCs w:val="24"/>
          <w:lang w:val="ru-RU"/>
        </w:rPr>
        <w:t>по русскому языку</w:t>
      </w:r>
      <w:r>
        <w:rPr>
          <w:sz w:val="24"/>
          <w:szCs w:val="24"/>
          <w:lang w:val="ru-RU"/>
        </w:rPr>
        <w:t xml:space="preserve">, </w:t>
      </w:r>
      <w:r w:rsidRPr="00403BDB">
        <w:rPr>
          <w:sz w:val="24"/>
          <w:szCs w:val="24"/>
          <w:lang w:val="ru-RU"/>
        </w:rPr>
        <w:t>математике</w:t>
      </w:r>
      <w:r>
        <w:rPr>
          <w:sz w:val="24"/>
          <w:szCs w:val="24"/>
          <w:lang w:val="ru-RU"/>
        </w:rPr>
        <w:t>, иностранному языку (</w:t>
      </w:r>
      <w:proofErr w:type="gramStart"/>
      <w:r>
        <w:rPr>
          <w:sz w:val="24"/>
          <w:szCs w:val="24"/>
          <w:lang w:val="ru-RU"/>
        </w:rPr>
        <w:t>немецкий</w:t>
      </w:r>
      <w:proofErr w:type="gramEnd"/>
      <w:r>
        <w:rPr>
          <w:sz w:val="24"/>
          <w:szCs w:val="24"/>
          <w:lang w:val="ru-RU"/>
        </w:rPr>
        <w:t xml:space="preserve">), </w:t>
      </w:r>
      <w:r w:rsidRPr="00E7638B">
        <w:rPr>
          <w:sz w:val="24"/>
          <w:szCs w:val="24"/>
          <w:lang w:val="ru-RU"/>
        </w:rPr>
        <w:t xml:space="preserve">которые проводятся  с целью коррекции пробелов общего развития, восполнения возникающих пробелов в знаниях по </w:t>
      </w:r>
      <w:r>
        <w:rPr>
          <w:sz w:val="24"/>
          <w:szCs w:val="24"/>
          <w:lang w:val="ru-RU"/>
        </w:rPr>
        <w:t>предметам</w:t>
      </w:r>
      <w:r w:rsidRPr="00E7638B">
        <w:rPr>
          <w:sz w:val="24"/>
          <w:szCs w:val="24"/>
          <w:lang w:val="ru-RU"/>
        </w:rPr>
        <w:t>, пропедевтики изучения сложных разделов учебной программы, овладения орфографическ</w:t>
      </w:r>
      <w:r>
        <w:rPr>
          <w:sz w:val="24"/>
          <w:szCs w:val="24"/>
          <w:lang w:val="ru-RU"/>
        </w:rPr>
        <w:t xml:space="preserve">ими, каллиграфическими навыками; </w:t>
      </w:r>
      <w:r>
        <w:rPr>
          <w:color w:val="030303"/>
          <w:sz w:val="24"/>
          <w:szCs w:val="24"/>
          <w:lang w:val="ru-RU"/>
        </w:rPr>
        <w:t>к</w:t>
      </w:r>
      <w:r w:rsidRPr="00E5635B">
        <w:rPr>
          <w:color w:val="030303"/>
          <w:sz w:val="24"/>
          <w:szCs w:val="24"/>
          <w:lang w:val="ru-RU"/>
        </w:rPr>
        <w:t>урс</w:t>
      </w:r>
      <w:r>
        <w:rPr>
          <w:color w:val="030303"/>
          <w:sz w:val="24"/>
          <w:szCs w:val="24"/>
          <w:lang w:val="ru-RU"/>
        </w:rPr>
        <w:t>а</w:t>
      </w:r>
      <w:r w:rsidRPr="00E5635B">
        <w:rPr>
          <w:color w:val="030303"/>
          <w:sz w:val="24"/>
          <w:szCs w:val="24"/>
          <w:lang w:val="ru-RU"/>
        </w:rPr>
        <w:t xml:space="preserve"> «Ритмика» </w:t>
      </w:r>
      <w:r>
        <w:rPr>
          <w:color w:val="030303"/>
          <w:sz w:val="24"/>
          <w:szCs w:val="24"/>
          <w:lang w:val="ru-RU"/>
        </w:rPr>
        <w:t>по</w:t>
      </w:r>
      <w:r>
        <w:rPr>
          <w:b/>
          <w:color w:val="030303"/>
          <w:sz w:val="24"/>
          <w:szCs w:val="24"/>
          <w:lang w:val="ru-RU"/>
        </w:rPr>
        <w:t xml:space="preserve"> </w:t>
      </w:r>
      <w:r>
        <w:rPr>
          <w:color w:val="030303"/>
          <w:sz w:val="24"/>
          <w:szCs w:val="24"/>
          <w:lang w:val="ru-RU"/>
        </w:rPr>
        <w:t>1 часу в неделю</w:t>
      </w:r>
      <w:r>
        <w:rPr>
          <w:b/>
          <w:color w:val="030303"/>
          <w:sz w:val="24"/>
          <w:szCs w:val="24"/>
          <w:lang w:val="ru-RU"/>
        </w:rPr>
        <w:t xml:space="preserve"> </w:t>
      </w:r>
      <w:r w:rsidRPr="00E5635B">
        <w:rPr>
          <w:color w:val="030303"/>
          <w:sz w:val="24"/>
          <w:szCs w:val="24"/>
          <w:lang w:val="ru-RU"/>
        </w:rPr>
        <w:t>с</w:t>
      </w:r>
      <w:r>
        <w:rPr>
          <w:color w:val="030303"/>
          <w:sz w:val="24"/>
          <w:szCs w:val="24"/>
          <w:lang w:val="ru-RU"/>
        </w:rPr>
        <w:t xml:space="preserve"> целью формирования и совершенствования двигательных навыков ориентировки в пространстве и оптимизации психофизиологического состояния </w:t>
      </w:r>
      <w:proofErr w:type="gramStart"/>
      <w:r>
        <w:rPr>
          <w:color w:val="030303"/>
          <w:sz w:val="24"/>
          <w:szCs w:val="24"/>
          <w:lang w:val="ru-RU"/>
        </w:rPr>
        <w:t>у</w:t>
      </w:r>
      <w:proofErr w:type="gramEnd"/>
      <w:r>
        <w:rPr>
          <w:color w:val="030303"/>
          <w:sz w:val="24"/>
          <w:szCs w:val="24"/>
          <w:lang w:val="ru-RU"/>
        </w:rPr>
        <w:t xml:space="preserve"> обучающихся с ОВЗ (ЗПР);</w:t>
      </w:r>
    </w:p>
    <w:p w:rsidR="007A4C3B" w:rsidRDefault="007A4C3B" w:rsidP="007A4C3B">
      <w:pPr>
        <w:spacing w:line="276" w:lineRule="auto"/>
        <w:jc w:val="both"/>
        <w:rPr>
          <w:color w:val="030303"/>
          <w:sz w:val="24"/>
          <w:szCs w:val="24"/>
          <w:lang w:val="ru-RU"/>
        </w:rPr>
      </w:pPr>
      <w:r w:rsidRPr="00E5635B">
        <w:rPr>
          <w:color w:val="030303"/>
          <w:sz w:val="24"/>
          <w:szCs w:val="24"/>
          <w:lang w:val="ru-RU"/>
        </w:rPr>
        <w:t>курс</w:t>
      </w:r>
      <w:r>
        <w:rPr>
          <w:color w:val="030303"/>
          <w:sz w:val="24"/>
          <w:szCs w:val="24"/>
          <w:lang w:val="ru-RU"/>
        </w:rPr>
        <w:t>а «Читаем</w:t>
      </w:r>
      <w:r w:rsidRPr="00E5635B">
        <w:rPr>
          <w:color w:val="030303"/>
          <w:sz w:val="24"/>
          <w:szCs w:val="24"/>
          <w:lang w:val="ru-RU"/>
        </w:rPr>
        <w:t xml:space="preserve">-понимаем» </w:t>
      </w:r>
      <w:r>
        <w:rPr>
          <w:color w:val="030303"/>
          <w:sz w:val="24"/>
          <w:szCs w:val="24"/>
          <w:lang w:val="ru-RU"/>
        </w:rPr>
        <w:t>по</w:t>
      </w:r>
      <w:r w:rsidRPr="00B80035">
        <w:rPr>
          <w:b/>
          <w:color w:val="030303"/>
          <w:sz w:val="24"/>
          <w:szCs w:val="24"/>
          <w:lang w:val="ru-RU"/>
        </w:rPr>
        <w:t xml:space="preserve"> </w:t>
      </w:r>
      <w:r w:rsidRPr="00B80035">
        <w:rPr>
          <w:color w:val="030303"/>
          <w:sz w:val="24"/>
          <w:szCs w:val="24"/>
          <w:lang w:val="ru-RU"/>
        </w:rPr>
        <w:t>1 час</w:t>
      </w:r>
      <w:r>
        <w:rPr>
          <w:color w:val="030303"/>
          <w:sz w:val="24"/>
          <w:szCs w:val="24"/>
          <w:lang w:val="ru-RU"/>
        </w:rPr>
        <w:t>у</w:t>
      </w:r>
      <w:r w:rsidRPr="00B80035">
        <w:rPr>
          <w:color w:val="030303"/>
          <w:sz w:val="24"/>
          <w:szCs w:val="24"/>
          <w:lang w:val="ru-RU"/>
        </w:rPr>
        <w:t xml:space="preserve"> в неделю</w:t>
      </w:r>
      <w:r>
        <w:rPr>
          <w:b/>
          <w:color w:val="030303"/>
          <w:sz w:val="24"/>
          <w:szCs w:val="24"/>
          <w:lang w:val="ru-RU"/>
        </w:rPr>
        <w:t xml:space="preserve"> </w:t>
      </w:r>
      <w:r w:rsidRPr="00E5635B">
        <w:rPr>
          <w:color w:val="030303"/>
          <w:sz w:val="24"/>
          <w:szCs w:val="24"/>
          <w:lang w:val="ru-RU"/>
        </w:rPr>
        <w:t>с</w:t>
      </w:r>
      <w:r w:rsidRPr="00B80035">
        <w:rPr>
          <w:color w:val="030303"/>
          <w:sz w:val="24"/>
          <w:szCs w:val="24"/>
          <w:lang w:val="ru-RU"/>
        </w:rPr>
        <w:t xml:space="preserve"> целью развития интереса к чтению, формирования осмысленного чтения.</w:t>
      </w:r>
    </w:p>
    <w:p w:rsidR="007A4C3B" w:rsidRPr="00A10F4F" w:rsidRDefault="007A4C3B" w:rsidP="007A4C3B">
      <w:pPr>
        <w:spacing w:line="276" w:lineRule="auto"/>
        <w:jc w:val="both"/>
        <w:rPr>
          <w:b/>
          <w:color w:val="030303"/>
          <w:sz w:val="24"/>
          <w:szCs w:val="24"/>
          <w:lang w:val="ru-RU"/>
        </w:rPr>
      </w:pPr>
      <w:r>
        <w:rPr>
          <w:color w:val="030303"/>
          <w:sz w:val="24"/>
          <w:szCs w:val="24"/>
          <w:lang w:val="ru-RU"/>
        </w:rPr>
        <w:t xml:space="preserve">Организовано проведение индивидуальных занятий с психологом (по договору), 1 час в неделю. </w:t>
      </w:r>
    </w:p>
    <w:p w:rsidR="007A4C3B" w:rsidRDefault="007A4C3B" w:rsidP="007A4C3B">
      <w:pPr>
        <w:spacing w:line="276" w:lineRule="auto"/>
        <w:ind w:hanging="34"/>
        <w:rPr>
          <w:sz w:val="24"/>
          <w:szCs w:val="24"/>
          <w:lang w:val="ru-RU"/>
        </w:rPr>
      </w:pPr>
      <w:r w:rsidRPr="002A4EBB">
        <w:rPr>
          <w:sz w:val="24"/>
          <w:szCs w:val="24"/>
          <w:lang w:val="ru-RU"/>
        </w:rPr>
        <w:lastRenderedPageBreak/>
        <w:t>Коррекционно-развивающие занятия проводятся в течение 20</w:t>
      </w:r>
      <w:r>
        <w:rPr>
          <w:sz w:val="24"/>
          <w:szCs w:val="24"/>
          <w:lang w:val="ru-RU"/>
        </w:rPr>
        <w:t>-25</w:t>
      </w:r>
      <w:r w:rsidRPr="002A4EBB">
        <w:rPr>
          <w:sz w:val="24"/>
          <w:szCs w:val="24"/>
          <w:lang w:val="ru-RU"/>
        </w:rPr>
        <w:t xml:space="preserve"> минут во  внеурочное время</w:t>
      </w:r>
      <w:r>
        <w:rPr>
          <w:sz w:val="24"/>
          <w:szCs w:val="24"/>
          <w:lang w:val="ru-RU"/>
        </w:rPr>
        <w:t xml:space="preserve">, в индивидуальной </w:t>
      </w:r>
      <w:r w:rsidRPr="002A4EBB">
        <w:rPr>
          <w:sz w:val="24"/>
          <w:szCs w:val="24"/>
          <w:lang w:val="ru-RU"/>
        </w:rPr>
        <w:t>форме, 1 час в</w:t>
      </w:r>
      <w:r>
        <w:rPr>
          <w:sz w:val="24"/>
          <w:szCs w:val="24"/>
          <w:lang w:val="ru-RU"/>
        </w:rPr>
        <w:t xml:space="preserve"> неделю, по расписанию.</w:t>
      </w:r>
      <w:r w:rsidRPr="002A4EBB">
        <w:rPr>
          <w:sz w:val="24"/>
          <w:szCs w:val="24"/>
          <w:lang w:val="ru-RU"/>
        </w:rPr>
        <w:t xml:space="preserve"> </w:t>
      </w:r>
    </w:p>
    <w:p w:rsidR="007A4C3B" w:rsidRPr="005309D6" w:rsidRDefault="007A4C3B" w:rsidP="007A4C3B">
      <w:pPr>
        <w:spacing w:line="276" w:lineRule="auto"/>
        <w:ind w:firstLine="817"/>
        <w:jc w:val="both"/>
        <w:rPr>
          <w:sz w:val="24"/>
          <w:szCs w:val="24"/>
          <w:lang w:val="ru-RU"/>
        </w:rPr>
      </w:pPr>
      <w:r w:rsidRPr="005309D6">
        <w:rPr>
          <w:sz w:val="24"/>
          <w:szCs w:val="24"/>
          <w:lang w:val="ru-RU"/>
        </w:rPr>
        <w:t xml:space="preserve">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w:t>
      </w:r>
      <w:proofErr w:type="gramStart"/>
      <w:r w:rsidRPr="005309D6">
        <w:rPr>
          <w:sz w:val="24"/>
          <w:szCs w:val="24"/>
          <w:lang w:val="ru-RU"/>
        </w:rPr>
        <w:t>обучающемуся</w:t>
      </w:r>
      <w:proofErr w:type="gramEnd"/>
      <w:r w:rsidRPr="005309D6">
        <w:rPr>
          <w:sz w:val="24"/>
          <w:szCs w:val="24"/>
          <w:lang w:val="ru-RU"/>
        </w:rPr>
        <w:t xml:space="preserve">  возможность выбора широкого спектра занятий, направленных на развитие школьника.</w:t>
      </w:r>
    </w:p>
    <w:p w:rsidR="007A4C3B" w:rsidRPr="005309D6" w:rsidRDefault="007A4C3B" w:rsidP="007A4C3B">
      <w:pPr>
        <w:spacing w:line="276" w:lineRule="auto"/>
        <w:ind w:firstLine="817"/>
        <w:jc w:val="both"/>
        <w:rPr>
          <w:sz w:val="24"/>
          <w:szCs w:val="24"/>
          <w:lang w:val="ru-RU"/>
        </w:rPr>
      </w:pPr>
      <w:r w:rsidRPr="005309D6">
        <w:rPr>
          <w:sz w:val="24"/>
          <w:szCs w:val="24"/>
          <w:lang w:val="ru-RU"/>
        </w:rPr>
        <w:t xml:space="preserve">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w:t>
      </w:r>
    </w:p>
    <w:p w:rsidR="007A4C3B" w:rsidRPr="005309D6" w:rsidRDefault="007A4C3B" w:rsidP="007A4C3B">
      <w:pPr>
        <w:spacing w:line="276" w:lineRule="auto"/>
        <w:ind w:firstLine="817"/>
        <w:jc w:val="both"/>
        <w:rPr>
          <w:sz w:val="24"/>
          <w:szCs w:val="24"/>
          <w:lang w:val="ru-RU"/>
        </w:rPr>
      </w:pPr>
      <w:r w:rsidRPr="005309D6">
        <w:rPr>
          <w:sz w:val="24"/>
          <w:szCs w:val="24"/>
          <w:lang w:val="ru-RU"/>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встреч, игр, походов, кружков, соревнований, проектной  деятельности и  др.</w:t>
      </w:r>
    </w:p>
    <w:p w:rsidR="007A4C3B" w:rsidRPr="005309D6" w:rsidRDefault="007A4C3B" w:rsidP="007A4C3B">
      <w:pPr>
        <w:spacing w:line="276" w:lineRule="auto"/>
        <w:ind w:firstLine="817"/>
        <w:jc w:val="both"/>
        <w:rPr>
          <w:sz w:val="24"/>
          <w:szCs w:val="24"/>
          <w:lang w:val="ru-RU"/>
        </w:rPr>
      </w:pPr>
      <w:r w:rsidRPr="005309D6">
        <w:rPr>
          <w:sz w:val="24"/>
          <w:szCs w:val="24"/>
          <w:lang w:val="ru-RU"/>
        </w:rPr>
        <w:t>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7A4C3B" w:rsidRPr="005309D6" w:rsidRDefault="007A4C3B" w:rsidP="007A4C3B">
      <w:pPr>
        <w:spacing w:line="276" w:lineRule="auto"/>
        <w:ind w:firstLine="817"/>
        <w:jc w:val="both"/>
        <w:rPr>
          <w:sz w:val="24"/>
          <w:szCs w:val="24"/>
          <w:lang w:val="ru-RU"/>
        </w:rPr>
      </w:pPr>
      <w:proofErr w:type="gramStart"/>
      <w:r w:rsidRPr="005309D6">
        <w:rPr>
          <w:sz w:val="24"/>
          <w:szCs w:val="24"/>
          <w:lang w:val="ru-RU"/>
        </w:rPr>
        <w:t>Внеурочная деятельность обучающихся организуется в целях формирования единого образовательного пространства МОУ «Дубровская СОШ» для повышения качества образования и реализации процесса становления личности младшего школьника в разнообразных развивающих средах.</w:t>
      </w:r>
      <w:proofErr w:type="gramEnd"/>
    </w:p>
    <w:p w:rsidR="007A4C3B" w:rsidRPr="005309D6" w:rsidRDefault="007A4C3B" w:rsidP="007A4C3B">
      <w:pPr>
        <w:spacing w:line="276" w:lineRule="auto"/>
        <w:ind w:firstLine="817"/>
        <w:jc w:val="both"/>
        <w:rPr>
          <w:sz w:val="24"/>
          <w:szCs w:val="24"/>
          <w:lang w:val="ru-RU"/>
        </w:rPr>
      </w:pPr>
      <w:r w:rsidRPr="005309D6">
        <w:rPr>
          <w:sz w:val="24"/>
          <w:szCs w:val="24"/>
          <w:lang w:val="ru-RU"/>
        </w:rPr>
        <w:t>Содержание занятий, предусмотренных во внеурочной деятельности, формируется с учётом пожеланий обучающихся и их родителей (законных представителей).</w:t>
      </w:r>
    </w:p>
    <w:p w:rsidR="00AA1086" w:rsidRPr="007A4C3B" w:rsidRDefault="00AA1086" w:rsidP="00AA1086">
      <w:pPr>
        <w:spacing w:line="276" w:lineRule="auto"/>
        <w:ind w:hanging="34"/>
        <w:rPr>
          <w:sz w:val="24"/>
          <w:szCs w:val="24"/>
          <w:lang w:val="ru-RU"/>
        </w:rPr>
      </w:pPr>
      <w:r>
        <w:rPr>
          <w:b/>
          <w:sz w:val="24"/>
          <w:szCs w:val="24"/>
          <w:lang w:val="ru-RU"/>
        </w:rPr>
        <w:tab/>
      </w:r>
      <w:r w:rsidRPr="007A4C3B">
        <w:rPr>
          <w:b/>
          <w:sz w:val="24"/>
          <w:szCs w:val="24"/>
          <w:lang w:val="ru-RU"/>
        </w:rPr>
        <w:tab/>
      </w:r>
      <w:r w:rsidRPr="007A4C3B">
        <w:rPr>
          <w:sz w:val="24"/>
          <w:szCs w:val="24"/>
          <w:lang w:val="ru-RU"/>
        </w:rPr>
        <w:t xml:space="preserve"> План внеурочной деятельности составлен в соответствии с нормативными документами:</w:t>
      </w:r>
    </w:p>
    <w:p w:rsidR="00AA1086" w:rsidRPr="007A4C3B" w:rsidRDefault="00AA1086" w:rsidP="0080615D">
      <w:pPr>
        <w:pStyle w:val="a4"/>
        <w:numPr>
          <w:ilvl w:val="0"/>
          <w:numId w:val="151"/>
        </w:numPr>
        <w:spacing w:line="276" w:lineRule="auto"/>
        <w:rPr>
          <w:sz w:val="24"/>
          <w:szCs w:val="24"/>
          <w:lang w:val="ru-RU"/>
        </w:rPr>
      </w:pPr>
      <w:r w:rsidRPr="007A4C3B">
        <w:rPr>
          <w:sz w:val="24"/>
          <w:szCs w:val="24"/>
          <w:lang w:val="ru-RU"/>
        </w:rPr>
        <w:t xml:space="preserve">Федеральный закон от 29.12.2012 №273-ФЗ «Об образовании в Российской Федерации»; </w:t>
      </w:r>
    </w:p>
    <w:p w:rsidR="00AA1086" w:rsidRPr="007A4C3B" w:rsidRDefault="00AA1086" w:rsidP="00AA1086">
      <w:pPr>
        <w:spacing w:line="276" w:lineRule="auto"/>
        <w:ind w:firstLine="540"/>
        <w:rPr>
          <w:sz w:val="24"/>
          <w:szCs w:val="24"/>
          <w:lang w:val="ru-RU"/>
        </w:rPr>
      </w:pPr>
      <w:r w:rsidRPr="007A4C3B">
        <w:rPr>
          <w:sz w:val="24"/>
          <w:szCs w:val="24"/>
          <w:lang w:val="ru-RU"/>
        </w:rPr>
        <w:t xml:space="preserve">• Приказ Министерства образования и науки России от 6.10.2009 г. № 373 «Об утверждении и введении в действие Федерального государственного образовательного стандарта начального общего образования»; </w:t>
      </w:r>
    </w:p>
    <w:p w:rsidR="00AA1086" w:rsidRDefault="00AA1086" w:rsidP="00AA1086">
      <w:pPr>
        <w:spacing w:line="276" w:lineRule="auto"/>
        <w:ind w:firstLine="540"/>
        <w:rPr>
          <w:sz w:val="24"/>
          <w:szCs w:val="28"/>
          <w:lang w:val="ru-RU"/>
        </w:rPr>
      </w:pPr>
      <w:r w:rsidRPr="007A4C3B">
        <w:rPr>
          <w:sz w:val="24"/>
          <w:szCs w:val="24"/>
          <w:lang w:val="ru-RU"/>
        </w:rPr>
        <w:t>• Приказ Министерства образования и науки России от 19.12.2014 г. № 1598 «Об</w:t>
      </w:r>
      <w:r>
        <w:rPr>
          <w:sz w:val="24"/>
          <w:szCs w:val="28"/>
          <w:lang w:val="ru-RU"/>
        </w:rPr>
        <w:t xml:space="preserve">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AA1086" w:rsidRDefault="00AA1086" w:rsidP="00AA1086">
      <w:pPr>
        <w:spacing w:line="276" w:lineRule="auto"/>
        <w:ind w:firstLine="540"/>
        <w:rPr>
          <w:sz w:val="24"/>
          <w:szCs w:val="28"/>
          <w:lang w:val="ru-RU"/>
        </w:rPr>
      </w:pPr>
      <w:r>
        <w:rPr>
          <w:sz w:val="24"/>
          <w:szCs w:val="28"/>
          <w:lang w:val="ru-RU"/>
        </w:rPr>
        <w:t>• Приказ Министерства образования и науки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AA1086" w:rsidRDefault="00AA1086" w:rsidP="00AA1086">
      <w:pPr>
        <w:spacing w:line="276" w:lineRule="auto"/>
        <w:ind w:firstLine="540"/>
        <w:rPr>
          <w:sz w:val="24"/>
          <w:szCs w:val="28"/>
          <w:lang w:val="ru-RU"/>
        </w:rPr>
      </w:pPr>
      <w:r>
        <w:rPr>
          <w:sz w:val="24"/>
          <w:szCs w:val="28"/>
          <w:lang w:val="ru-RU"/>
        </w:rPr>
        <w:t xml:space="preserve">• Приказ Министерства образования и науки России от 22.09.2011г.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AA1086" w:rsidRDefault="00AA1086" w:rsidP="00AA1086">
      <w:pPr>
        <w:spacing w:line="276" w:lineRule="auto"/>
        <w:ind w:firstLine="540"/>
        <w:rPr>
          <w:sz w:val="24"/>
          <w:szCs w:val="28"/>
          <w:lang w:val="ru-RU"/>
        </w:rPr>
      </w:pPr>
      <w:r>
        <w:rPr>
          <w:sz w:val="24"/>
          <w:szCs w:val="28"/>
          <w:lang w:val="ru-RU"/>
        </w:rPr>
        <w:t xml:space="preserve">• Приказ Министерства образования и науки России от 29.12.2014 г. №1643 «О внесении изменений в приказ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w:t>
      </w:r>
    </w:p>
    <w:p w:rsidR="00AA1086" w:rsidRDefault="00AA1086" w:rsidP="00AA1086">
      <w:pPr>
        <w:spacing w:line="276" w:lineRule="auto"/>
        <w:ind w:firstLine="540"/>
        <w:rPr>
          <w:sz w:val="24"/>
          <w:szCs w:val="28"/>
          <w:lang w:val="ru-RU"/>
        </w:rPr>
      </w:pPr>
      <w:r>
        <w:rPr>
          <w:sz w:val="24"/>
          <w:szCs w:val="28"/>
          <w:lang w:val="ru-RU"/>
        </w:rPr>
        <w:t xml:space="preserve">• Приказ Министерства образования и науки России от 21.12.2015 г. №1576 «О внесении изменений в приказ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w:t>
      </w:r>
    </w:p>
    <w:p w:rsidR="00AA1086" w:rsidRDefault="00AA1086" w:rsidP="00AA1086">
      <w:pPr>
        <w:spacing w:line="276" w:lineRule="auto"/>
        <w:ind w:firstLine="540"/>
        <w:rPr>
          <w:sz w:val="24"/>
          <w:szCs w:val="28"/>
          <w:lang w:val="ru-RU"/>
        </w:rPr>
      </w:pPr>
      <w:r>
        <w:rPr>
          <w:sz w:val="24"/>
          <w:szCs w:val="28"/>
          <w:lang w:val="ru-RU"/>
        </w:rPr>
        <w:t xml:space="preserve">• Постановление Главного государственного санитарного врача Российской Федерации от 29.12.2010 №189 «Об утверждении СанПиН 2.4.2.2821-10 «Санитарно-эпидеомиологические </w:t>
      </w:r>
      <w:r>
        <w:rPr>
          <w:sz w:val="24"/>
          <w:szCs w:val="28"/>
          <w:lang w:val="ru-RU"/>
        </w:rPr>
        <w:lastRenderedPageBreak/>
        <w:t xml:space="preserve">требования к условиям и организации обучения в общеобразовательных учреждениях» (с изменениями от 24.11.2015 </w:t>
      </w:r>
      <w:r>
        <w:rPr>
          <w:sz w:val="24"/>
          <w:szCs w:val="28"/>
        </w:rPr>
        <w:t>N</w:t>
      </w:r>
      <w:r>
        <w:rPr>
          <w:sz w:val="24"/>
          <w:szCs w:val="28"/>
          <w:lang w:val="ru-RU"/>
        </w:rPr>
        <w:t xml:space="preserve"> 81); </w:t>
      </w:r>
    </w:p>
    <w:p w:rsidR="00AA1086" w:rsidRDefault="00AA1086" w:rsidP="00AA1086">
      <w:pPr>
        <w:spacing w:line="276" w:lineRule="auto"/>
        <w:ind w:firstLine="540"/>
        <w:rPr>
          <w:sz w:val="24"/>
          <w:szCs w:val="28"/>
          <w:lang w:val="ru-RU"/>
        </w:rPr>
      </w:pPr>
      <w:r>
        <w:rPr>
          <w:sz w:val="24"/>
          <w:szCs w:val="28"/>
          <w:lang w:val="ru-RU"/>
        </w:rPr>
        <w:t xml:space="preserve">• Постановление Главного государственного санитарного врача Российской Федерации от 3 апреля 2003 г. </w:t>
      </w:r>
      <w:r>
        <w:rPr>
          <w:sz w:val="24"/>
          <w:szCs w:val="28"/>
        </w:rPr>
        <w:t>N</w:t>
      </w:r>
      <w:r>
        <w:rPr>
          <w:sz w:val="24"/>
          <w:szCs w:val="28"/>
          <w:lang w:val="ru-RU"/>
        </w:rPr>
        <w:t xml:space="preserve"> 27 "О введении в действие санитарно-эпидемиологических правил и нормативов СанПиН 2.4.4.1251-03";</w:t>
      </w:r>
    </w:p>
    <w:p w:rsidR="00AA1086" w:rsidRDefault="00AA1086" w:rsidP="0080615D">
      <w:pPr>
        <w:pStyle w:val="a4"/>
        <w:numPr>
          <w:ilvl w:val="0"/>
          <w:numId w:val="151"/>
        </w:numPr>
        <w:spacing w:line="276" w:lineRule="auto"/>
        <w:contextualSpacing w:val="0"/>
        <w:rPr>
          <w:sz w:val="24"/>
          <w:szCs w:val="28"/>
          <w:lang w:val="ru-RU"/>
        </w:rPr>
      </w:pPr>
      <w:r>
        <w:rPr>
          <w:sz w:val="24"/>
          <w:szCs w:val="28"/>
          <w:lang w:val="ru-RU"/>
        </w:rPr>
        <w:t xml:space="preserve">Постановление Главного государственного санитарного врача Российской Федерации от 4 июля 2014 г. </w:t>
      </w:r>
      <w:r>
        <w:rPr>
          <w:sz w:val="24"/>
          <w:szCs w:val="28"/>
        </w:rPr>
        <w:t>N</w:t>
      </w:r>
      <w:r>
        <w:rPr>
          <w:sz w:val="24"/>
          <w:szCs w:val="28"/>
          <w:lang w:val="ru-RU"/>
        </w:rPr>
        <w:t xml:space="preserve"> 41 "Об утверждении СанПиН 2.4.4.3172-14 "Санитарно-эпидемиологические требования к устройству, содержанию и организации </w:t>
      </w:r>
      <w:proofErr w:type="gramStart"/>
      <w:r>
        <w:rPr>
          <w:sz w:val="24"/>
          <w:szCs w:val="28"/>
          <w:lang w:val="ru-RU"/>
        </w:rPr>
        <w:t>режима работы образовательных организаций дополнительного образования детей</w:t>
      </w:r>
      <w:proofErr w:type="gramEnd"/>
      <w:r>
        <w:rPr>
          <w:sz w:val="24"/>
          <w:szCs w:val="28"/>
          <w:lang w:val="ru-RU"/>
        </w:rPr>
        <w:t>";</w:t>
      </w:r>
    </w:p>
    <w:p w:rsidR="00AA1086" w:rsidRDefault="00AA1086" w:rsidP="0080615D">
      <w:pPr>
        <w:pStyle w:val="a4"/>
        <w:numPr>
          <w:ilvl w:val="0"/>
          <w:numId w:val="151"/>
        </w:numPr>
        <w:spacing w:line="276" w:lineRule="auto"/>
        <w:contextualSpacing w:val="0"/>
        <w:rPr>
          <w:sz w:val="24"/>
          <w:szCs w:val="28"/>
          <w:lang w:val="ru-RU"/>
        </w:rPr>
      </w:pPr>
      <w:proofErr w:type="gramStart"/>
      <w:r>
        <w:rPr>
          <w:sz w:val="24"/>
          <w:szCs w:val="28"/>
          <w:lang w:val="ru-RU"/>
        </w:rPr>
        <w:t>Постановление Главного государственного санитарного врача Российской Федерации от 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AA1086" w:rsidRDefault="00AA1086" w:rsidP="0080615D">
      <w:pPr>
        <w:pStyle w:val="a4"/>
        <w:numPr>
          <w:ilvl w:val="0"/>
          <w:numId w:val="151"/>
        </w:numPr>
        <w:spacing w:line="276" w:lineRule="auto"/>
        <w:contextualSpacing w:val="0"/>
        <w:rPr>
          <w:sz w:val="24"/>
          <w:szCs w:val="28"/>
          <w:lang w:val="ru-RU"/>
        </w:rPr>
      </w:pPr>
      <w:r>
        <w:rPr>
          <w:sz w:val="24"/>
          <w:szCs w:val="28"/>
          <w:lang w:val="ru-RU"/>
        </w:rPr>
        <w:t>Приказ России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AA1086" w:rsidRDefault="00AA1086" w:rsidP="0080615D">
      <w:pPr>
        <w:pStyle w:val="a4"/>
        <w:numPr>
          <w:ilvl w:val="0"/>
          <w:numId w:val="151"/>
        </w:numPr>
        <w:spacing w:line="276" w:lineRule="auto"/>
        <w:contextualSpacing w:val="0"/>
        <w:rPr>
          <w:sz w:val="24"/>
          <w:szCs w:val="28"/>
          <w:lang w:val="ru-RU"/>
        </w:rPr>
      </w:pPr>
      <w:r>
        <w:rPr>
          <w:rFonts w:eastAsia="Calibri"/>
          <w:sz w:val="24"/>
          <w:szCs w:val="28"/>
          <w:lang w:val="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AA1086" w:rsidRDefault="00AA1086" w:rsidP="0080615D">
      <w:pPr>
        <w:pStyle w:val="a4"/>
        <w:numPr>
          <w:ilvl w:val="0"/>
          <w:numId w:val="151"/>
        </w:numPr>
        <w:spacing w:line="276" w:lineRule="auto"/>
        <w:contextualSpacing w:val="0"/>
        <w:rPr>
          <w:sz w:val="24"/>
          <w:szCs w:val="28"/>
          <w:lang w:val="ru-RU"/>
        </w:rPr>
      </w:pPr>
      <w:r>
        <w:rPr>
          <w:rFonts w:eastAsia="Calibri"/>
          <w:sz w:val="24"/>
          <w:szCs w:val="28"/>
          <w:lang w:val="ru-RU"/>
        </w:rPr>
        <w:t>Письмо Министерства образования и науки РФ от 19.04.2011 № 03-255 «О введении федерального государственного образовательного  стандарта общего образования»;</w:t>
      </w:r>
    </w:p>
    <w:p w:rsidR="00AA1086" w:rsidRDefault="00AA1086" w:rsidP="0080615D">
      <w:pPr>
        <w:pStyle w:val="a4"/>
        <w:numPr>
          <w:ilvl w:val="0"/>
          <w:numId w:val="151"/>
        </w:numPr>
        <w:spacing w:line="276" w:lineRule="auto"/>
        <w:contextualSpacing w:val="0"/>
        <w:rPr>
          <w:sz w:val="24"/>
          <w:szCs w:val="28"/>
          <w:lang w:val="ru-RU"/>
        </w:rPr>
      </w:pPr>
      <w:r>
        <w:rPr>
          <w:rFonts w:eastAsia="Calibri"/>
          <w:sz w:val="24"/>
          <w:szCs w:val="28"/>
          <w:lang w:val="ru-RU"/>
        </w:rPr>
        <w:t xml:space="preserve">Письмо </w:t>
      </w:r>
      <w:r>
        <w:rPr>
          <w:sz w:val="24"/>
          <w:szCs w:val="28"/>
          <w:lang w:val="ru-RU"/>
        </w:rPr>
        <w:t>Министерства образования и науки</w:t>
      </w:r>
      <w:r>
        <w:rPr>
          <w:rFonts w:eastAsia="Calibri"/>
          <w:sz w:val="24"/>
          <w:szCs w:val="28"/>
          <w:lang w:val="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A1086" w:rsidRDefault="00AA1086" w:rsidP="0080615D">
      <w:pPr>
        <w:pStyle w:val="a4"/>
        <w:numPr>
          <w:ilvl w:val="0"/>
          <w:numId w:val="151"/>
        </w:numPr>
        <w:spacing w:line="276" w:lineRule="auto"/>
        <w:contextualSpacing w:val="0"/>
        <w:rPr>
          <w:sz w:val="24"/>
          <w:szCs w:val="28"/>
          <w:lang w:val="ru-RU"/>
        </w:rPr>
      </w:pPr>
      <w:r>
        <w:rPr>
          <w:rFonts w:eastAsia="Calibri"/>
          <w:sz w:val="24"/>
          <w:szCs w:val="28"/>
          <w:lang w:val="ru-RU"/>
        </w:rPr>
        <w:t xml:space="preserve">Письмо </w:t>
      </w:r>
      <w:r>
        <w:rPr>
          <w:sz w:val="24"/>
          <w:szCs w:val="28"/>
          <w:lang w:val="ru-RU"/>
        </w:rPr>
        <w:t>Министерства образования и науки</w:t>
      </w:r>
      <w:r>
        <w:rPr>
          <w:rFonts w:eastAsia="Calibri"/>
          <w:sz w:val="24"/>
          <w:szCs w:val="28"/>
          <w:lang w:val="ru-RU"/>
        </w:rPr>
        <w:t xml:space="preserve"> России от 18.08.2017 года № 09-1672 «Методические рекомендации по уточнению понятия и содержания внеурочной деятельности в рамках реализации ООП, в том числе в части проектной деятельности»;</w:t>
      </w:r>
    </w:p>
    <w:p w:rsidR="00AA1086" w:rsidRDefault="00AA1086" w:rsidP="0080615D">
      <w:pPr>
        <w:pStyle w:val="a4"/>
        <w:numPr>
          <w:ilvl w:val="0"/>
          <w:numId w:val="151"/>
        </w:numPr>
        <w:spacing w:line="276" w:lineRule="auto"/>
        <w:contextualSpacing w:val="0"/>
        <w:rPr>
          <w:sz w:val="24"/>
          <w:szCs w:val="28"/>
          <w:lang w:val="ru-RU"/>
        </w:rPr>
      </w:pPr>
      <w:r>
        <w:rPr>
          <w:sz w:val="24"/>
          <w:szCs w:val="28"/>
          <w:lang w:val="ru-RU"/>
        </w:rPr>
        <w:t>Концепция духовно-нравственного воспитания российских школьников;</w:t>
      </w:r>
    </w:p>
    <w:p w:rsidR="00AA1086" w:rsidRDefault="00AA1086" w:rsidP="00AA1086">
      <w:pPr>
        <w:spacing w:line="276" w:lineRule="auto"/>
        <w:ind w:firstLine="540"/>
        <w:rPr>
          <w:sz w:val="24"/>
          <w:szCs w:val="28"/>
          <w:lang w:val="ru-RU"/>
        </w:rPr>
      </w:pPr>
      <w:proofErr w:type="gramStart"/>
      <w:r>
        <w:rPr>
          <w:sz w:val="24"/>
          <w:szCs w:val="28"/>
          <w:lang w:val="ru-RU"/>
        </w:rPr>
        <w:t xml:space="preserve">Программа воспитания и социализации обучающихся (начальное общее  </w:t>
      </w:r>
      <w:proofErr w:type="gramEnd"/>
    </w:p>
    <w:p w:rsidR="00AA1086" w:rsidRDefault="00AA1086" w:rsidP="00AA1086">
      <w:pPr>
        <w:spacing w:line="276" w:lineRule="auto"/>
        <w:ind w:firstLine="540"/>
        <w:rPr>
          <w:sz w:val="24"/>
          <w:szCs w:val="28"/>
          <w:lang w:val="ru-RU"/>
        </w:rPr>
      </w:pPr>
      <w:r>
        <w:rPr>
          <w:sz w:val="24"/>
          <w:szCs w:val="28"/>
          <w:lang w:val="ru-RU"/>
        </w:rPr>
        <w:t xml:space="preserve"> образование);</w:t>
      </w:r>
    </w:p>
    <w:p w:rsidR="00AA1086" w:rsidRDefault="00AA1086" w:rsidP="0080615D">
      <w:pPr>
        <w:pStyle w:val="a4"/>
        <w:numPr>
          <w:ilvl w:val="0"/>
          <w:numId w:val="152"/>
        </w:numPr>
        <w:spacing w:line="276" w:lineRule="auto"/>
        <w:ind w:left="426" w:firstLine="0"/>
        <w:rPr>
          <w:sz w:val="24"/>
          <w:szCs w:val="28"/>
          <w:lang w:val="ru-RU"/>
        </w:rPr>
      </w:pPr>
      <w:r>
        <w:rPr>
          <w:sz w:val="24"/>
          <w:szCs w:val="28"/>
          <w:lang w:val="ru-RU"/>
        </w:rPr>
        <w:t xml:space="preserve">Адаптированная основная общеобразовательная программа начального общего    </w:t>
      </w:r>
    </w:p>
    <w:p w:rsidR="00AA1086" w:rsidRDefault="00AA1086" w:rsidP="00AA1086">
      <w:pPr>
        <w:pStyle w:val="a4"/>
        <w:spacing w:line="276" w:lineRule="auto"/>
        <w:ind w:left="426"/>
        <w:rPr>
          <w:sz w:val="24"/>
          <w:szCs w:val="28"/>
          <w:lang w:val="ru-RU"/>
        </w:rPr>
      </w:pPr>
      <w:r>
        <w:rPr>
          <w:sz w:val="24"/>
          <w:szCs w:val="28"/>
          <w:lang w:val="ru-RU"/>
        </w:rPr>
        <w:t xml:space="preserve">    </w:t>
      </w:r>
      <w:proofErr w:type="gramStart"/>
      <w:r>
        <w:rPr>
          <w:sz w:val="24"/>
          <w:szCs w:val="28"/>
          <w:lang w:val="ru-RU"/>
        </w:rPr>
        <w:t xml:space="preserve">образования МОУ «Дубровская СОШ» (рассмотрена на педагогическом совете, </w:t>
      </w:r>
      <w:proofErr w:type="gramEnd"/>
    </w:p>
    <w:p w:rsidR="00AA1086" w:rsidRDefault="00AA1086" w:rsidP="00AA1086">
      <w:pPr>
        <w:pStyle w:val="a4"/>
        <w:spacing w:line="276" w:lineRule="auto"/>
        <w:ind w:left="426"/>
        <w:rPr>
          <w:sz w:val="24"/>
          <w:szCs w:val="28"/>
          <w:lang w:val="ru-RU"/>
        </w:rPr>
      </w:pPr>
      <w:r>
        <w:rPr>
          <w:sz w:val="24"/>
          <w:szCs w:val="28"/>
          <w:lang w:val="ru-RU"/>
        </w:rPr>
        <w:t xml:space="preserve">     протокол </w:t>
      </w:r>
      <w:r w:rsidRPr="00CB5196">
        <w:rPr>
          <w:sz w:val="24"/>
          <w:szCs w:val="28"/>
          <w:lang w:val="ru-RU"/>
        </w:rPr>
        <w:t>№</w:t>
      </w:r>
      <w:r>
        <w:rPr>
          <w:sz w:val="24"/>
          <w:szCs w:val="28"/>
          <w:lang w:val="ru-RU"/>
        </w:rPr>
        <w:t xml:space="preserve"> 1 от 31.09.2020 г.)</w:t>
      </w:r>
    </w:p>
    <w:p w:rsidR="00AA1086" w:rsidRDefault="00AA1086" w:rsidP="0080615D">
      <w:pPr>
        <w:pStyle w:val="a4"/>
        <w:numPr>
          <w:ilvl w:val="0"/>
          <w:numId w:val="152"/>
        </w:numPr>
        <w:spacing w:line="276" w:lineRule="auto"/>
        <w:ind w:left="426" w:firstLine="0"/>
        <w:contextualSpacing w:val="0"/>
        <w:rPr>
          <w:sz w:val="24"/>
          <w:szCs w:val="28"/>
          <w:lang w:val="ru-RU"/>
        </w:rPr>
      </w:pPr>
      <w:r>
        <w:rPr>
          <w:sz w:val="24"/>
          <w:szCs w:val="28"/>
          <w:lang w:val="ru-RU"/>
        </w:rPr>
        <w:t>Устав МОУ «Дубровская СОШ»;</w:t>
      </w:r>
    </w:p>
    <w:p w:rsidR="00AA1086" w:rsidRPr="004727D1" w:rsidRDefault="00AA1086" w:rsidP="0080615D">
      <w:pPr>
        <w:pStyle w:val="a4"/>
        <w:numPr>
          <w:ilvl w:val="0"/>
          <w:numId w:val="152"/>
        </w:numPr>
        <w:spacing w:line="276" w:lineRule="auto"/>
        <w:ind w:left="709" w:hanging="283"/>
        <w:contextualSpacing w:val="0"/>
        <w:rPr>
          <w:sz w:val="24"/>
          <w:szCs w:val="28"/>
          <w:lang w:val="ru-RU"/>
        </w:rPr>
      </w:pPr>
      <w:r>
        <w:rPr>
          <w:sz w:val="24"/>
          <w:szCs w:val="28"/>
          <w:lang w:val="ru-RU"/>
        </w:rPr>
        <w:t>Локальные акты МОУ</w:t>
      </w:r>
      <w:proofErr w:type="gramStart"/>
      <w:r>
        <w:rPr>
          <w:sz w:val="24"/>
          <w:szCs w:val="28"/>
          <w:lang w:val="ru-RU"/>
        </w:rPr>
        <w:t>«Д</w:t>
      </w:r>
      <w:proofErr w:type="gramEnd"/>
      <w:r>
        <w:rPr>
          <w:sz w:val="24"/>
          <w:szCs w:val="28"/>
          <w:lang w:val="ru-RU"/>
        </w:rPr>
        <w:t>убровская СОШ».</w:t>
      </w:r>
    </w:p>
    <w:p w:rsidR="00AA1086" w:rsidRDefault="00AA1086" w:rsidP="00AA1086">
      <w:pPr>
        <w:shd w:val="clear" w:color="auto" w:fill="FFFFFF"/>
        <w:spacing w:line="276" w:lineRule="auto"/>
        <w:ind w:firstLine="709"/>
        <w:jc w:val="both"/>
        <w:rPr>
          <w:bCs/>
          <w:sz w:val="24"/>
          <w:szCs w:val="24"/>
          <w:lang w:val="ru-RU"/>
        </w:rPr>
      </w:pPr>
      <w:r>
        <w:rPr>
          <w:bCs/>
          <w:sz w:val="24"/>
          <w:szCs w:val="24"/>
          <w:lang w:val="ru-RU"/>
        </w:rPr>
        <w:t>Внеурочная деятельность не является аудиторной нагрузкой и чередуется с урочной в рамках реализации адаптированной основной общеобразовательной программы начального общего образования.</w:t>
      </w:r>
    </w:p>
    <w:p w:rsidR="00AA1086" w:rsidRDefault="00AA1086" w:rsidP="00AA1086">
      <w:pPr>
        <w:spacing w:line="276" w:lineRule="auto"/>
        <w:ind w:firstLine="709"/>
        <w:jc w:val="both"/>
        <w:rPr>
          <w:sz w:val="24"/>
          <w:szCs w:val="24"/>
          <w:lang w:val="ru-RU"/>
        </w:rPr>
      </w:pPr>
      <w:r>
        <w:rPr>
          <w:sz w:val="24"/>
          <w:szCs w:val="24"/>
          <w:lang w:val="ru-RU"/>
        </w:rPr>
        <w:t>С целью предупреждения утомляемости учащихся в режим школы введены:</w:t>
      </w:r>
    </w:p>
    <w:p w:rsidR="00AA1086" w:rsidRDefault="00AA1086" w:rsidP="00AA1086">
      <w:pPr>
        <w:spacing w:line="276" w:lineRule="auto"/>
        <w:ind w:firstLine="709"/>
        <w:jc w:val="both"/>
        <w:rPr>
          <w:sz w:val="24"/>
          <w:szCs w:val="24"/>
          <w:lang w:val="ru-RU"/>
        </w:rPr>
      </w:pPr>
      <w:r>
        <w:rPr>
          <w:sz w:val="24"/>
          <w:szCs w:val="24"/>
          <w:lang w:val="ru-RU"/>
        </w:rPr>
        <w:t>- динамическая пауза для всех учащихся (45 мин. между уроками и внеурочной деятельностью, из которых 30 минут отводится на организацию двигательно-активных видов деятельности, занятий на стадионе и в спортзале или в рекреациях).</w:t>
      </w:r>
    </w:p>
    <w:p w:rsidR="00AA1086" w:rsidRDefault="00AA1086" w:rsidP="00AA1086">
      <w:pPr>
        <w:spacing w:line="276" w:lineRule="auto"/>
        <w:ind w:firstLine="709"/>
        <w:jc w:val="both"/>
        <w:rPr>
          <w:sz w:val="24"/>
          <w:szCs w:val="24"/>
          <w:lang w:val="ru-RU"/>
        </w:rPr>
      </w:pPr>
      <w:r>
        <w:rPr>
          <w:sz w:val="24"/>
          <w:szCs w:val="24"/>
          <w:lang w:val="ru-RU"/>
        </w:rPr>
        <w:t>-организованы занятия в группе продленного дня.</w:t>
      </w:r>
    </w:p>
    <w:p w:rsidR="00AA1086" w:rsidRDefault="00AA1086" w:rsidP="00AA1086">
      <w:pPr>
        <w:shd w:val="clear" w:color="auto" w:fill="FFFFFF"/>
        <w:spacing w:line="276" w:lineRule="auto"/>
        <w:jc w:val="both"/>
        <w:rPr>
          <w:sz w:val="24"/>
          <w:szCs w:val="28"/>
          <w:lang w:val="ru-RU"/>
        </w:rPr>
      </w:pPr>
      <w:r>
        <w:rPr>
          <w:sz w:val="24"/>
          <w:szCs w:val="28"/>
          <w:shd w:val="clear" w:color="auto" w:fill="FFFFFF"/>
          <w:lang w:val="ru-RU"/>
        </w:rPr>
        <w:t xml:space="preserve">При организации внеурочной деятельности используются системные курсы внеурочной деятельности и несистемные занятия. Системные занятия могут посещать как все учащиеся, так и учащиеся по выбору. На их изучение установлено определенное количество часов в неделю в </w:t>
      </w:r>
      <w:r>
        <w:rPr>
          <w:sz w:val="24"/>
          <w:szCs w:val="28"/>
          <w:shd w:val="clear" w:color="auto" w:fill="FFFFFF"/>
          <w:lang w:val="ru-RU"/>
        </w:rPr>
        <w:lastRenderedPageBreak/>
        <w:t xml:space="preserve">соответствии с рабочими программами курсов. </w:t>
      </w:r>
      <w:r>
        <w:rPr>
          <w:sz w:val="24"/>
          <w:szCs w:val="28"/>
          <w:lang w:val="ru-RU"/>
        </w:rPr>
        <w:t>Несистемные занятия реализуются в рамках плана воспитательной работы школы, воспитательных систем классов и планов работы классных руководителей, учителей-предметников. На их изучение установлено общее количество часов в год, распределено по неделям. Отсутствует расписание занятий, так как проводятся в свободной форме с учетом скользящего графика мероприятий, в рамках Месячников и календарных событий.</w:t>
      </w:r>
    </w:p>
    <w:p w:rsidR="00AA1086" w:rsidRDefault="00AA1086" w:rsidP="00AA1086">
      <w:pPr>
        <w:shd w:val="clear" w:color="auto" w:fill="FFFFFF"/>
        <w:spacing w:line="276" w:lineRule="auto"/>
        <w:ind w:firstLine="708"/>
        <w:jc w:val="both"/>
        <w:rPr>
          <w:sz w:val="24"/>
          <w:szCs w:val="24"/>
          <w:lang w:val="ru-RU"/>
        </w:rPr>
      </w:pPr>
      <w:r>
        <w:rPr>
          <w:sz w:val="24"/>
          <w:szCs w:val="24"/>
          <w:lang w:val="ru-RU"/>
        </w:rPr>
        <w:t>В период каникул для продолжения внеурочной деятельности используются возможности тематических лагерных смен школьного лагеря с дневным пребыванием.</w:t>
      </w:r>
    </w:p>
    <w:p w:rsidR="00AA1086" w:rsidRDefault="00AA1086" w:rsidP="00AA1086">
      <w:pPr>
        <w:spacing w:line="276" w:lineRule="auto"/>
        <w:ind w:firstLine="567"/>
        <w:rPr>
          <w:sz w:val="24"/>
          <w:szCs w:val="28"/>
          <w:lang w:val="ru-RU"/>
        </w:rPr>
      </w:pPr>
      <w:r>
        <w:rPr>
          <w:sz w:val="24"/>
          <w:szCs w:val="28"/>
          <w:lang w:val="ru-RU"/>
        </w:rPr>
        <w:t>Внеурочная  деятельность  осуществляется в течение  учебного  года  (34 недели). В соответствии с санитарно-эпидемиологическими правилами и нормативами перерыв между последним уроком и началом занятий внеурочной деятельности составляет не менее  часа. Продолжительность занятий внеурочной деятельности в 1-4 классах составляет 35 -40 минут. Перерыв между занятиями внеурочной деятельности не менее 10 минут. Домашние задания не предусмотрены. Объем внеурочной деятельности определяется с учетом интересов обучающихся. Расписание внеурочных занятий составляется отдельно от расписания уроков. Реализация курсов внеурочной деятельности проводится без балльного оценивания результатов. Заключены договоры  на  совместную деятельность с  Домами  досуга  с</w:t>
      </w:r>
      <w:proofErr w:type="gramStart"/>
      <w:r>
        <w:rPr>
          <w:sz w:val="24"/>
          <w:szCs w:val="28"/>
          <w:lang w:val="ru-RU"/>
        </w:rPr>
        <w:t>.Д</w:t>
      </w:r>
      <w:proofErr w:type="gramEnd"/>
      <w:r>
        <w:rPr>
          <w:sz w:val="24"/>
          <w:szCs w:val="28"/>
          <w:lang w:val="ru-RU"/>
        </w:rPr>
        <w:t>уброво и  д. Шульдиха,  Советом  ветеранов  с. Дуброво.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начальной образовательной программы школы. Учет занятий внеурочной деятельности осуществляется педагогическими работниками, ведущими занятия. Для этого в образовательной организации оформляются электронные журналы учета занятий внеурочной деятельности (ЭПОС</w:t>
      </w:r>
      <w:proofErr w:type="gramStart"/>
      <w:r>
        <w:rPr>
          <w:sz w:val="24"/>
          <w:szCs w:val="28"/>
          <w:lang w:val="ru-RU"/>
        </w:rPr>
        <w:t>.Ш</w:t>
      </w:r>
      <w:proofErr w:type="gramEnd"/>
      <w:r>
        <w:rPr>
          <w:sz w:val="24"/>
          <w:szCs w:val="28"/>
          <w:lang w:val="ru-RU"/>
        </w:rPr>
        <w:t>КОЛА), в которые вносятся списки обучающихся, Ф.И.О. педагогических работников. Даты и темы проведенных занятий вносятся в электронный журнал в соответствии с рабочими программами внеурочной деятельности.</w:t>
      </w:r>
    </w:p>
    <w:p w:rsidR="00AA1086" w:rsidRPr="000548BC" w:rsidRDefault="00AA1086" w:rsidP="00AA1086">
      <w:pPr>
        <w:pStyle w:val="a6"/>
        <w:spacing w:line="276" w:lineRule="auto"/>
        <w:ind w:firstLine="708"/>
        <w:rPr>
          <w:szCs w:val="28"/>
          <w:lang w:val="ru-RU"/>
        </w:rPr>
      </w:pPr>
      <w:r w:rsidRPr="000548BC">
        <w:rPr>
          <w:szCs w:val="28"/>
          <w:lang w:val="ru-RU"/>
        </w:rPr>
        <w:t>По итогам занятий внеурочной деятельности организуются выставки творческих работ, защита проектов, участие в спортивных соревнованиях и интеллектуальных  конкурсах разного уровня, проведение диагностических мероприятий, конкурсы, праздники, участие в научно-практической конференции школьников, дни  здоровья и  др.</w:t>
      </w:r>
    </w:p>
    <w:p w:rsidR="00AA1086" w:rsidRDefault="00AA1086" w:rsidP="00AA1086">
      <w:pPr>
        <w:spacing w:line="276" w:lineRule="auto"/>
        <w:ind w:left="-142" w:firstLine="709"/>
        <w:jc w:val="both"/>
        <w:rPr>
          <w:sz w:val="24"/>
          <w:szCs w:val="28"/>
          <w:lang w:val="ru-RU"/>
        </w:rPr>
      </w:pPr>
      <w:r>
        <w:rPr>
          <w:sz w:val="24"/>
          <w:szCs w:val="28"/>
          <w:lang w:val="ru-RU"/>
        </w:rPr>
        <w:t xml:space="preserve">Внеурочная деятельность образовательного учреждения направлена на достижение воспитательных </w:t>
      </w:r>
      <w:r>
        <w:rPr>
          <w:b/>
          <w:sz w:val="24"/>
          <w:szCs w:val="28"/>
          <w:lang w:val="ru-RU"/>
        </w:rPr>
        <w:t>результатов:</w:t>
      </w:r>
    </w:p>
    <w:p w:rsidR="00AA1086" w:rsidRDefault="00AA1086" w:rsidP="00AA1086">
      <w:pPr>
        <w:spacing w:line="276" w:lineRule="auto"/>
        <w:ind w:left="-142" w:firstLine="709"/>
        <w:jc w:val="both"/>
        <w:rPr>
          <w:sz w:val="24"/>
          <w:szCs w:val="28"/>
          <w:lang w:val="ru-RU"/>
        </w:rPr>
      </w:pPr>
      <w:r>
        <w:rPr>
          <w:sz w:val="24"/>
          <w:szCs w:val="28"/>
          <w:lang w:val="ru-RU"/>
        </w:rPr>
        <w:t>- приобретение учащимися социального опыта;</w:t>
      </w:r>
    </w:p>
    <w:p w:rsidR="00AA1086" w:rsidRDefault="00AA1086" w:rsidP="00AA1086">
      <w:pPr>
        <w:spacing w:line="276" w:lineRule="auto"/>
        <w:ind w:left="-142" w:firstLine="709"/>
        <w:jc w:val="both"/>
        <w:rPr>
          <w:sz w:val="24"/>
          <w:szCs w:val="28"/>
          <w:lang w:val="ru-RU"/>
        </w:rPr>
      </w:pPr>
      <w:r>
        <w:rPr>
          <w:sz w:val="24"/>
          <w:szCs w:val="28"/>
          <w:lang w:val="ru-RU"/>
        </w:rPr>
        <w:t>- формирование положительного отношения к базовым общественным ценностям;</w:t>
      </w:r>
    </w:p>
    <w:p w:rsidR="00AA1086" w:rsidRDefault="00AA1086" w:rsidP="00AA1086">
      <w:pPr>
        <w:spacing w:line="276" w:lineRule="auto"/>
        <w:ind w:left="-142" w:firstLine="709"/>
        <w:jc w:val="both"/>
        <w:rPr>
          <w:sz w:val="24"/>
          <w:szCs w:val="28"/>
          <w:lang w:val="ru-RU"/>
        </w:rPr>
      </w:pPr>
      <w:r>
        <w:rPr>
          <w:sz w:val="24"/>
          <w:szCs w:val="28"/>
          <w:lang w:val="ru-RU"/>
        </w:rPr>
        <w:t>- приобретение школьниками опыта самостоятельного общественного действия.</w:t>
      </w:r>
    </w:p>
    <w:p w:rsidR="00AA1086" w:rsidRDefault="00AA1086" w:rsidP="00AA1086">
      <w:pPr>
        <w:spacing w:line="276" w:lineRule="auto"/>
        <w:ind w:left="-142" w:firstLine="709"/>
        <w:jc w:val="both"/>
        <w:rPr>
          <w:sz w:val="24"/>
          <w:szCs w:val="28"/>
          <w:lang w:val="ru-RU"/>
        </w:rPr>
      </w:pPr>
      <w:r>
        <w:rPr>
          <w:sz w:val="24"/>
          <w:szCs w:val="28"/>
          <w:lang w:val="ru-RU"/>
        </w:rPr>
        <w:t>К числу планируемых результатов освоения программы внеурочной деятельности  отнесены:</w:t>
      </w:r>
    </w:p>
    <w:p w:rsidR="00AA1086" w:rsidRDefault="00AA1086" w:rsidP="00AA1086">
      <w:pPr>
        <w:spacing w:line="276" w:lineRule="auto"/>
        <w:ind w:left="-142" w:firstLine="709"/>
        <w:jc w:val="both"/>
        <w:rPr>
          <w:sz w:val="24"/>
          <w:szCs w:val="28"/>
          <w:lang w:val="ru-RU"/>
        </w:rPr>
      </w:pPr>
      <w:r>
        <w:rPr>
          <w:i/>
          <w:sz w:val="24"/>
          <w:szCs w:val="28"/>
          <w:lang w:val="ru-RU"/>
        </w:rPr>
        <w:t>личностные результаты</w:t>
      </w:r>
      <w:r>
        <w:rPr>
          <w:sz w:val="24"/>
          <w:szCs w:val="28"/>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AA1086" w:rsidRDefault="00AA1086" w:rsidP="004727D1">
      <w:pPr>
        <w:spacing w:line="276" w:lineRule="auto"/>
        <w:ind w:left="-142" w:firstLine="709"/>
        <w:jc w:val="both"/>
        <w:rPr>
          <w:sz w:val="24"/>
          <w:szCs w:val="28"/>
          <w:lang w:val="ru-RU"/>
        </w:rPr>
      </w:pPr>
      <w:r>
        <w:rPr>
          <w:i/>
          <w:sz w:val="24"/>
          <w:szCs w:val="28"/>
          <w:lang w:val="ru-RU"/>
        </w:rPr>
        <w:t>метапредметные</w:t>
      </w:r>
      <w:r>
        <w:rPr>
          <w:sz w:val="24"/>
          <w:szCs w:val="28"/>
          <w:lang w:val="ru-RU"/>
        </w:rPr>
        <w:t xml:space="preserve"> результаты — освоенные </w:t>
      </w:r>
      <w:proofErr w:type="gramStart"/>
      <w:r>
        <w:rPr>
          <w:sz w:val="24"/>
          <w:szCs w:val="28"/>
          <w:lang w:val="ru-RU"/>
        </w:rPr>
        <w:t>обучающимися</w:t>
      </w:r>
      <w:proofErr w:type="gramEnd"/>
      <w:r>
        <w:rPr>
          <w:sz w:val="24"/>
          <w:szCs w:val="28"/>
          <w:lang w:val="ru-RU"/>
        </w:rPr>
        <w:t xml:space="preserve"> УУД  (познавательные, регулятивные и коммуникативные).</w:t>
      </w:r>
    </w:p>
    <w:p w:rsidR="00AA1086" w:rsidRDefault="00AA1086" w:rsidP="00AA1086">
      <w:pPr>
        <w:spacing w:line="276" w:lineRule="auto"/>
        <w:rPr>
          <w:sz w:val="24"/>
          <w:szCs w:val="24"/>
          <w:lang w:val="ru-RU"/>
        </w:rPr>
      </w:pPr>
      <w:r>
        <w:rPr>
          <w:sz w:val="24"/>
          <w:szCs w:val="28"/>
          <w:lang w:val="ru-RU"/>
        </w:rPr>
        <w:tab/>
      </w:r>
      <w:r>
        <w:rPr>
          <w:sz w:val="24"/>
          <w:szCs w:val="24"/>
          <w:lang w:val="ru-RU"/>
        </w:rPr>
        <w:t>Во внеурочную деятельность для обучающегося 4 класса в 2020-2021 учебном году включены курсы:</w:t>
      </w:r>
    </w:p>
    <w:p w:rsidR="00AA1086" w:rsidRPr="00A10F4F" w:rsidRDefault="00AA1086" w:rsidP="00AA1086">
      <w:pPr>
        <w:spacing w:line="276" w:lineRule="auto"/>
        <w:rPr>
          <w:b/>
          <w:color w:val="030303"/>
          <w:sz w:val="24"/>
          <w:szCs w:val="24"/>
          <w:lang w:val="ru-RU"/>
        </w:rPr>
      </w:pPr>
      <w:r w:rsidRPr="00B80035">
        <w:rPr>
          <w:b/>
          <w:color w:val="030303"/>
          <w:sz w:val="24"/>
          <w:szCs w:val="24"/>
          <w:lang w:val="ru-RU"/>
        </w:rPr>
        <w:t xml:space="preserve">Курс «Чемпион» 2-4 класс, </w:t>
      </w:r>
      <w:r w:rsidRPr="00B80035">
        <w:rPr>
          <w:color w:val="030303"/>
          <w:sz w:val="24"/>
          <w:szCs w:val="24"/>
          <w:lang w:val="ru-RU"/>
        </w:rPr>
        <w:t>1 час в неделю</w:t>
      </w:r>
      <w:r>
        <w:rPr>
          <w:b/>
          <w:color w:val="030303"/>
          <w:sz w:val="24"/>
          <w:szCs w:val="24"/>
          <w:lang w:val="ru-RU"/>
        </w:rPr>
        <w:t xml:space="preserve"> с</w:t>
      </w:r>
      <w:r w:rsidRPr="00B80035">
        <w:rPr>
          <w:color w:val="030303"/>
          <w:sz w:val="24"/>
          <w:szCs w:val="24"/>
          <w:lang w:val="ru-RU"/>
        </w:rPr>
        <w:t xml:space="preserve"> целью формирования у учащихся основ ЗОЖ, развитие творческой самостоятельности посредством освоения двигательной деятельности</w:t>
      </w:r>
    </w:p>
    <w:p w:rsidR="00AA1086" w:rsidRDefault="00AA1086" w:rsidP="00AA1086">
      <w:pPr>
        <w:spacing w:line="276" w:lineRule="auto"/>
        <w:rPr>
          <w:b/>
          <w:sz w:val="24"/>
          <w:szCs w:val="24"/>
          <w:lang w:val="ru-RU"/>
        </w:rPr>
      </w:pPr>
      <w:r>
        <w:rPr>
          <w:b/>
          <w:sz w:val="24"/>
          <w:szCs w:val="24"/>
          <w:lang w:val="ru-RU"/>
        </w:rPr>
        <w:lastRenderedPageBreak/>
        <w:t xml:space="preserve">Курс «Шахматы» 2-4 класс, </w:t>
      </w:r>
      <w:r>
        <w:rPr>
          <w:sz w:val="24"/>
          <w:szCs w:val="24"/>
          <w:lang w:val="ru-RU"/>
        </w:rPr>
        <w:t>1 час в неделю</w:t>
      </w:r>
      <w:r>
        <w:rPr>
          <w:b/>
          <w:sz w:val="24"/>
          <w:szCs w:val="24"/>
          <w:lang w:val="ru-RU"/>
        </w:rPr>
        <w:t xml:space="preserve"> с</w:t>
      </w:r>
      <w:r>
        <w:rPr>
          <w:sz w:val="24"/>
          <w:szCs w:val="24"/>
          <w:lang w:val="ru-RU"/>
        </w:rPr>
        <w:t xml:space="preserve"> целью развития интеллектуальных способностей детей, расширения их представления об окружающем мире, приобщения детей к общечеловеческим и культурным ценностям, искусству и спорту, стимулирования социально-личностного развития ребенка и его творческих способностей.</w:t>
      </w:r>
    </w:p>
    <w:p w:rsidR="00AA1086" w:rsidRPr="00A10F4F" w:rsidRDefault="00AA1086" w:rsidP="00AA1086">
      <w:pPr>
        <w:spacing w:line="276" w:lineRule="auto"/>
        <w:rPr>
          <w:b/>
          <w:color w:val="030303"/>
          <w:sz w:val="24"/>
          <w:szCs w:val="24"/>
          <w:lang w:val="ru-RU"/>
        </w:rPr>
      </w:pPr>
      <w:r w:rsidRPr="00B80035">
        <w:rPr>
          <w:b/>
          <w:color w:val="030303"/>
          <w:sz w:val="24"/>
          <w:szCs w:val="24"/>
          <w:lang w:val="ru-RU"/>
        </w:rPr>
        <w:t xml:space="preserve">Курс «Лыжные гонки» 2-4 класс, </w:t>
      </w:r>
      <w:r w:rsidRPr="00B80035">
        <w:rPr>
          <w:color w:val="030303"/>
          <w:sz w:val="24"/>
          <w:szCs w:val="24"/>
          <w:lang w:val="ru-RU"/>
        </w:rPr>
        <w:t>2 часа в неделю</w:t>
      </w:r>
      <w:r>
        <w:rPr>
          <w:b/>
          <w:color w:val="030303"/>
          <w:sz w:val="24"/>
          <w:szCs w:val="24"/>
          <w:lang w:val="ru-RU"/>
        </w:rPr>
        <w:t xml:space="preserve"> с</w:t>
      </w:r>
      <w:r w:rsidRPr="00B80035">
        <w:rPr>
          <w:rStyle w:val="c19"/>
          <w:color w:val="000000"/>
          <w:sz w:val="24"/>
          <w:szCs w:val="24"/>
          <w:shd w:val="clear" w:color="auto" w:fill="FFFFFF"/>
          <w:lang w:val="ru-RU"/>
        </w:rPr>
        <w:t xml:space="preserve"> целью формирования потребности в системных занятиях физкультурой и спортом, и укрепления здоровья детей</w:t>
      </w:r>
    </w:p>
    <w:p w:rsidR="00AA1086" w:rsidRPr="00A10F4F" w:rsidRDefault="00AA1086" w:rsidP="00AA1086">
      <w:pPr>
        <w:spacing w:line="276" w:lineRule="auto"/>
        <w:rPr>
          <w:b/>
          <w:color w:val="030303"/>
          <w:sz w:val="24"/>
          <w:szCs w:val="24"/>
          <w:lang w:val="ru-RU"/>
        </w:rPr>
      </w:pPr>
      <w:r w:rsidRPr="00B80035">
        <w:rPr>
          <w:b/>
          <w:color w:val="030303"/>
          <w:sz w:val="24"/>
          <w:szCs w:val="24"/>
          <w:lang w:val="ru-RU"/>
        </w:rPr>
        <w:t xml:space="preserve">Курс «Умники и умницы» 4 класс, </w:t>
      </w:r>
      <w:r w:rsidRPr="00B80035">
        <w:rPr>
          <w:color w:val="030303"/>
          <w:sz w:val="24"/>
          <w:szCs w:val="24"/>
          <w:lang w:val="ru-RU"/>
        </w:rPr>
        <w:t>1 час в неделю</w:t>
      </w:r>
      <w:r>
        <w:rPr>
          <w:b/>
          <w:color w:val="030303"/>
          <w:sz w:val="24"/>
          <w:szCs w:val="24"/>
          <w:lang w:val="ru-RU"/>
        </w:rPr>
        <w:t xml:space="preserve"> с</w:t>
      </w:r>
      <w:r>
        <w:rPr>
          <w:color w:val="030303"/>
          <w:sz w:val="24"/>
          <w:szCs w:val="24"/>
          <w:lang w:val="ru-RU"/>
        </w:rPr>
        <w:t xml:space="preserve"> </w:t>
      </w:r>
      <w:r w:rsidRPr="00B80035">
        <w:rPr>
          <w:color w:val="030303"/>
          <w:sz w:val="24"/>
          <w:szCs w:val="24"/>
          <w:lang w:val="ru-RU"/>
        </w:rPr>
        <w:t>целью развития познавательных способностей учащихс</w:t>
      </w:r>
      <w:r>
        <w:rPr>
          <w:color w:val="030303"/>
          <w:sz w:val="24"/>
          <w:szCs w:val="24"/>
          <w:lang w:val="ru-RU"/>
        </w:rPr>
        <w:t>я.</w:t>
      </w:r>
    </w:p>
    <w:p w:rsidR="000B6DE5" w:rsidRPr="00A10F4F" w:rsidRDefault="000B6DE5" w:rsidP="000B6DE5">
      <w:pPr>
        <w:spacing w:line="276" w:lineRule="auto"/>
        <w:rPr>
          <w:b/>
          <w:color w:val="030303"/>
          <w:sz w:val="24"/>
          <w:szCs w:val="24"/>
          <w:lang w:val="ru-RU"/>
        </w:rPr>
      </w:pPr>
      <w:r w:rsidRPr="00B80035">
        <w:rPr>
          <w:b/>
          <w:color w:val="030303"/>
          <w:sz w:val="24"/>
          <w:szCs w:val="24"/>
          <w:lang w:val="ru-RU"/>
        </w:rPr>
        <w:t>Курс «</w:t>
      </w:r>
      <w:r>
        <w:rPr>
          <w:b/>
          <w:color w:val="030303"/>
          <w:sz w:val="24"/>
          <w:szCs w:val="24"/>
          <w:lang w:val="ru-RU"/>
        </w:rPr>
        <w:t>Читаем-понимаем</w:t>
      </w:r>
      <w:r w:rsidRPr="00B80035">
        <w:rPr>
          <w:b/>
          <w:color w:val="030303"/>
          <w:sz w:val="24"/>
          <w:szCs w:val="24"/>
          <w:lang w:val="ru-RU"/>
        </w:rPr>
        <w:t xml:space="preserve">» 4 класс, </w:t>
      </w:r>
      <w:r w:rsidRPr="00B80035">
        <w:rPr>
          <w:color w:val="030303"/>
          <w:sz w:val="24"/>
          <w:szCs w:val="24"/>
          <w:lang w:val="ru-RU"/>
        </w:rPr>
        <w:t>1 час в неделю</w:t>
      </w:r>
      <w:r>
        <w:rPr>
          <w:b/>
          <w:color w:val="030303"/>
          <w:sz w:val="24"/>
          <w:szCs w:val="24"/>
          <w:lang w:val="ru-RU"/>
        </w:rPr>
        <w:t xml:space="preserve"> с</w:t>
      </w:r>
      <w:r>
        <w:rPr>
          <w:color w:val="030303"/>
          <w:sz w:val="24"/>
          <w:szCs w:val="24"/>
          <w:lang w:val="ru-RU"/>
        </w:rPr>
        <w:t xml:space="preserve"> целью </w:t>
      </w:r>
      <w:r w:rsidRPr="000B6DE5">
        <w:rPr>
          <w:color w:val="030303"/>
          <w:sz w:val="24"/>
          <w:szCs w:val="24"/>
          <w:lang w:val="ru-RU"/>
        </w:rPr>
        <w:t>развития интереса к чтению, формирования осмысленного чтения</w:t>
      </w:r>
      <w:r>
        <w:rPr>
          <w:color w:val="030303"/>
          <w:sz w:val="24"/>
          <w:szCs w:val="24"/>
          <w:lang w:val="ru-RU"/>
        </w:rPr>
        <w:t>.</w:t>
      </w:r>
    </w:p>
    <w:p w:rsidR="00AA1086" w:rsidRDefault="00AA1086" w:rsidP="00AA1086">
      <w:pPr>
        <w:spacing w:line="276" w:lineRule="auto"/>
        <w:rPr>
          <w:sz w:val="24"/>
          <w:szCs w:val="24"/>
          <w:lang w:val="ru-RU"/>
        </w:rPr>
      </w:pPr>
      <w:r>
        <w:rPr>
          <w:b/>
          <w:color w:val="030303"/>
          <w:sz w:val="24"/>
          <w:szCs w:val="24"/>
          <w:lang w:val="ru-RU"/>
        </w:rPr>
        <w:t>Акция «Благодарность» 1-4 класс с</w:t>
      </w:r>
      <w:r>
        <w:rPr>
          <w:sz w:val="24"/>
          <w:szCs w:val="24"/>
          <w:lang w:val="ru-RU"/>
        </w:rPr>
        <w:t xml:space="preserve"> целью формирования у детей социально ответственной позиции, расширения их кругозора и круга общения.</w:t>
      </w:r>
    </w:p>
    <w:p w:rsidR="00AA1086" w:rsidRDefault="00AA1086" w:rsidP="00AA1086">
      <w:pPr>
        <w:rPr>
          <w:b/>
          <w:color w:val="030303"/>
          <w:sz w:val="24"/>
          <w:szCs w:val="24"/>
          <w:lang w:val="ru-RU"/>
        </w:rPr>
      </w:pPr>
    </w:p>
    <w:tbl>
      <w:tblPr>
        <w:tblW w:w="9600" w:type="dxa"/>
        <w:tblLayout w:type="fixed"/>
        <w:tblLook w:val="04A0"/>
      </w:tblPr>
      <w:tblGrid>
        <w:gridCol w:w="815"/>
        <w:gridCol w:w="3256"/>
        <w:gridCol w:w="2124"/>
        <w:gridCol w:w="567"/>
        <w:gridCol w:w="570"/>
        <w:gridCol w:w="567"/>
        <w:gridCol w:w="18"/>
        <w:gridCol w:w="691"/>
        <w:gridCol w:w="992"/>
      </w:tblGrid>
      <w:tr w:rsidR="00AA1086" w:rsidRPr="00E82DDF" w:rsidTr="000548BC">
        <w:trPr>
          <w:trHeight w:val="279"/>
        </w:trPr>
        <w:tc>
          <w:tcPr>
            <w:tcW w:w="815"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Направления</w:t>
            </w:r>
          </w:p>
        </w:tc>
        <w:tc>
          <w:tcPr>
            <w:tcW w:w="3256"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Форма</w:t>
            </w:r>
          </w:p>
        </w:tc>
        <w:tc>
          <w:tcPr>
            <w:tcW w:w="2124"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Форма организации</w:t>
            </w:r>
          </w:p>
        </w:tc>
        <w:tc>
          <w:tcPr>
            <w:tcW w:w="2413" w:type="dxa"/>
            <w:gridSpan w:val="5"/>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Количество часов в неделю</w:t>
            </w:r>
          </w:p>
        </w:tc>
        <w:tc>
          <w:tcPr>
            <w:tcW w:w="992"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Итого в неделю</w:t>
            </w:r>
          </w:p>
        </w:tc>
      </w:tr>
      <w:tr w:rsidR="00AA1086" w:rsidRPr="00E82DDF" w:rsidTr="000548BC">
        <w:tc>
          <w:tcPr>
            <w:tcW w:w="815"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b/>
                <w:color w:val="030303"/>
                <w:sz w:val="24"/>
                <w:szCs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b/>
                <w:color w:val="030303"/>
                <w:sz w:val="24"/>
                <w:szCs w:val="24"/>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b/>
                <w:color w:val="030303"/>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jc w:val="center"/>
              <w:rPr>
                <w:color w:val="030303"/>
                <w:sz w:val="24"/>
                <w:szCs w:val="24"/>
              </w:rPr>
            </w:pPr>
            <w:r w:rsidRPr="00E82DDF">
              <w:rPr>
                <w:color w:val="030303"/>
                <w:sz w:val="24"/>
                <w:szCs w:val="24"/>
              </w:rPr>
              <w:t xml:space="preserve">1 </w:t>
            </w:r>
          </w:p>
        </w:tc>
        <w:tc>
          <w:tcPr>
            <w:tcW w:w="570"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jc w:val="center"/>
              <w:rPr>
                <w:color w:val="030303"/>
                <w:sz w:val="24"/>
                <w:szCs w:val="24"/>
              </w:rPr>
            </w:pPr>
            <w:r w:rsidRPr="00E82DDF">
              <w:rPr>
                <w:color w:val="030303"/>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jc w:val="center"/>
              <w:rPr>
                <w:color w:val="030303"/>
                <w:sz w:val="24"/>
                <w:szCs w:val="24"/>
              </w:rPr>
            </w:pPr>
            <w:r w:rsidRPr="00E82DDF">
              <w:rPr>
                <w:color w:val="030303"/>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jc w:val="center"/>
              <w:rPr>
                <w:color w:val="030303"/>
                <w:sz w:val="24"/>
                <w:szCs w:val="24"/>
              </w:rPr>
            </w:pPr>
            <w:r w:rsidRPr="00E82DDF">
              <w:rPr>
                <w:color w:val="030303"/>
                <w:sz w:val="24"/>
                <w:szCs w:val="24"/>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b/>
                <w:color w:val="030303"/>
                <w:sz w:val="24"/>
                <w:szCs w:val="24"/>
              </w:rPr>
            </w:pPr>
          </w:p>
        </w:tc>
      </w:tr>
      <w:tr w:rsidR="00AA1086" w:rsidRPr="00E82DDF" w:rsidTr="000548BC">
        <w:tc>
          <w:tcPr>
            <w:tcW w:w="9600" w:type="dxa"/>
            <w:gridSpan w:val="9"/>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Спортивно-оздоровительное</w:t>
            </w:r>
          </w:p>
        </w:tc>
      </w:tr>
      <w:tr w:rsidR="00AA1086" w:rsidRPr="00E82DDF" w:rsidTr="000548BC">
        <w:trPr>
          <w:trHeight w:val="506"/>
        </w:trPr>
        <w:tc>
          <w:tcPr>
            <w:tcW w:w="815"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r w:rsidRPr="00E82DDF">
              <w:rPr>
                <w:color w:val="030303"/>
                <w:sz w:val="24"/>
                <w:szCs w:val="24"/>
              </w:rPr>
              <w:t>Несистемные</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color w:val="030303"/>
                <w:sz w:val="24"/>
                <w:szCs w:val="24"/>
                <w:lang w:val="ru-RU"/>
              </w:rPr>
            </w:pPr>
          </w:p>
        </w:tc>
        <w:tc>
          <w:tcPr>
            <w:tcW w:w="2124"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rFonts w:eastAsiaTheme="minorEastAsia"/>
                <w:bCs/>
                <w:sz w:val="24"/>
                <w:szCs w:val="24"/>
                <w:lang w:val="ru-RU"/>
              </w:rPr>
              <w:t xml:space="preserve">Целевая программа «Здоровье» </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color w:val="030303"/>
                <w:sz w:val="24"/>
                <w:szCs w:val="24"/>
                <w:lang w:val="ru-RU"/>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1</w:t>
            </w:r>
          </w:p>
        </w:tc>
      </w:tr>
      <w:tr w:rsidR="00AA1086" w:rsidRPr="00E82DDF" w:rsidTr="000548BC">
        <w:trPr>
          <w:trHeight w:val="509"/>
        </w:trPr>
        <w:tc>
          <w:tcPr>
            <w:tcW w:w="815"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color w:val="030303"/>
                <w:sz w:val="24"/>
                <w:szCs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color w:val="030303"/>
                <w:sz w:val="24"/>
                <w:szCs w:val="24"/>
                <w:lang w:val="ru-RU"/>
              </w:rPr>
            </w:pPr>
          </w:p>
        </w:tc>
        <w:tc>
          <w:tcPr>
            <w:tcW w:w="2124"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bCs/>
                <w:sz w:val="24"/>
                <w:szCs w:val="24"/>
                <w:lang w:val="ru-RU"/>
              </w:rPr>
            </w:pPr>
            <w:r w:rsidRPr="00E82DDF">
              <w:rPr>
                <w:rFonts w:eastAsiaTheme="minorEastAsia"/>
                <w:bCs/>
                <w:sz w:val="24"/>
                <w:szCs w:val="24"/>
                <w:lang w:val="ru-RU"/>
              </w:rPr>
              <w:t>Клубное объединение «Факел»</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color w:val="030303"/>
                <w:sz w:val="24"/>
                <w:szCs w:val="24"/>
                <w:lang w:val="ru-RU"/>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0,5</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0,5</w:t>
            </w:r>
          </w:p>
        </w:tc>
      </w:tr>
      <w:tr w:rsidR="00AA1086" w:rsidRPr="00E82DDF" w:rsidTr="000548BC">
        <w:tc>
          <w:tcPr>
            <w:tcW w:w="9600" w:type="dxa"/>
            <w:gridSpan w:val="9"/>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Общеинтелектуальное</w:t>
            </w:r>
          </w:p>
        </w:tc>
      </w:tr>
      <w:tr w:rsidR="005C1529" w:rsidRPr="00E82DDF" w:rsidTr="000548BC">
        <w:tc>
          <w:tcPr>
            <w:tcW w:w="4071" w:type="dxa"/>
            <w:gridSpan w:val="2"/>
            <w:vMerge w:val="restart"/>
            <w:tcBorders>
              <w:top w:val="single" w:sz="4" w:space="0" w:color="auto"/>
              <w:left w:val="single" w:sz="4" w:space="0" w:color="auto"/>
              <w:right w:val="single" w:sz="4" w:space="0" w:color="auto"/>
            </w:tcBorders>
            <w:vAlign w:val="center"/>
            <w:hideMark/>
          </w:tcPr>
          <w:p w:rsidR="005C1529" w:rsidRPr="00E82DDF" w:rsidRDefault="005C1529" w:rsidP="000548BC">
            <w:pPr>
              <w:rPr>
                <w:color w:val="030303"/>
                <w:sz w:val="24"/>
                <w:szCs w:val="24"/>
                <w:lang w:val="ru-RU"/>
              </w:rPr>
            </w:pPr>
            <w:r w:rsidRPr="00E82DDF">
              <w:rPr>
                <w:color w:val="030303"/>
                <w:sz w:val="24"/>
                <w:szCs w:val="24"/>
                <w:lang w:val="ru-RU"/>
              </w:rPr>
              <w:t>Системные</w:t>
            </w:r>
          </w:p>
        </w:tc>
        <w:tc>
          <w:tcPr>
            <w:tcW w:w="2124"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rPr>
                <w:sz w:val="24"/>
                <w:szCs w:val="24"/>
              </w:rPr>
            </w:pPr>
            <w:r w:rsidRPr="00E82DDF">
              <w:rPr>
                <w:b/>
                <w:sz w:val="24"/>
                <w:szCs w:val="24"/>
              </w:rPr>
              <w:t>Курс «Шахматы»</w:t>
            </w:r>
          </w:p>
        </w:tc>
        <w:tc>
          <w:tcPr>
            <w:tcW w:w="567" w:type="dxa"/>
            <w:tcBorders>
              <w:top w:val="single" w:sz="4" w:space="0" w:color="auto"/>
              <w:left w:val="single" w:sz="4" w:space="0" w:color="auto"/>
              <w:bottom w:val="single" w:sz="4" w:space="0" w:color="auto"/>
              <w:right w:val="single" w:sz="4" w:space="0" w:color="auto"/>
            </w:tcBorders>
          </w:tcPr>
          <w:p w:rsidR="005C1529" w:rsidRPr="00E82DDF" w:rsidRDefault="005C1529" w:rsidP="000548BC">
            <w:pPr>
              <w:rPr>
                <w:sz w:val="24"/>
                <w:szCs w:val="24"/>
              </w:rPr>
            </w:pPr>
          </w:p>
        </w:tc>
        <w:tc>
          <w:tcPr>
            <w:tcW w:w="1846" w:type="dxa"/>
            <w:gridSpan w:val="4"/>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jc w:val="center"/>
              <w:rPr>
                <w:sz w:val="24"/>
                <w:szCs w:val="24"/>
              </w:rPr>
            </w:pPr>
            <w:r w:rsidRPr="00E82DDF">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rPr>
                <w:sz w:val="24"/>
                <w:szCs w:val="24"/>
              </w:rPr>
            </w:pPr>
            <w:r w:rsidRPr="00E82DDF">
              <w:rPr>
                <w:sz w:val="24"/>
                <w:szCs w:val="24"/>
              </w:rPr>
              <w:t>1</w:t>
            </w:r>
          </w:p>
        </w:tc>
      </w:tr>
      <w:tr w:rsidR="005C1529" w:rsidRPr="00E82DDF" w:rsidTr="00D32479">
        <w:tc>
          <w:tcPr>
            <w:tcW w:w="4071" w:type="dxa"/>
            <w:gridSpan w:val="2"/>
            <w:vMerge/>
            <w:tcBorders>
              <w:left w:val="single" w:sz="4" w:space="0" w:color="auto"/>
              <w:right w:val="single" w:sz="4" w:space="0" w:color="auto"/>
            </w:tcBorders>
            <w:vAlign w:val="center"/>
            <w:hideMark/>
          </w:tcPr>
          <w:p w:rsidR="005C1529" w:rsidRPr="00E82DDF" w:rsidRDefault="005C1529" w:rsidP="000548BC">
            <w:pPr>
              <w:rPr>
                <w:color w:val="030303"/>
                <w:sz w:val="24"/>
                <w:szCs w:val="24"/>
                <w:lang w:val="ru-RU"/>
              </w:rPr>
            </w:pPr>
          </w:p>
        </w:tc>
        <w:tc>
          <w:tcPr>
            <w:tcW w:w="2124"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rPr>
                <w:b/>
                <w:sz w:val="24"/>
                <w:szCs w:val="24"/>
              </w:rPr>
            </w:pPr>
            <w:r w:rsidRPr="00E82DDF">
              <w:rPr>
                <w:b/>
                <w:sz w:val="24"/>
                <w:szCs w:val="24"/>
              </w:rPr>
              <w:t>Курс «</w:t>
            </w:r>
            <w:r w:rsidRPr="00E82DDF">
              <w:rPr>
                <w:b/>
                <w:sz w:val="24"/>
                <w:szCs w:val="24"/>
                <w:lang w:val="ru-RU"/>
              </w:rPr>
              <w:t>Умники и умницы</w:t>
            </w:r>
            <w:r w:rsidRPr="00E82DDF">
              <w:rPr>
                <w:b/>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C1529" w:rsidRPr="00E82DDF" w:rsidRDefault="005C1529" w:rsidP="000548BC">
            <w:pPr>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jc w:val="center"/>
              <w:rPr>
                <w:sz w:val="24"/>
                <w:szCs w:val="24"/>
              </w:rPr>
            </w:pPr>
          </w:p>
        </w:tc>
        <w:tc>
          <w:tcPr>
            <w:tcW w:w="585" w:type="dxa"/>
            <w:gridSpan w:val="2"/>
            <w:tcBorders>
              <w:top w:val="single" w:sz="4" w:space="0" w:color="auto"/>
              <w:left w:val="single" w:sz="4" w:space="0" w:color="auto"/>
              <w:bottom w:val="single" w:sz="4" w:space="0" w:color="auto"/>
              <w:right w:val="single" w:sz="4" w:space="0" w:color="auto"/>
            </w:tcBorders>
          </w:tcPr>
          <w:p w:rsidR="005C1529" w:rsidRPr="00E82DDF" w:rsidRDefault="005C1529" w:rsidP="000548BC">
            <w:pPr>
              <w:jc w:val="center"/>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5C1529" w:rsidRPr="00E82DDF" w:rsidRDefault="005C1529" w:rsidP="000548BC">
            <w:pPr>
              <w:jc w:val="center"/>
              <w:rPr>
                <w:sz w:val="24"/>
                <w:szCs w:val="24"/>
                <w:lang w:val="ru-RU"/>
              </w:rPr>
            </w:pPr>
            <w:r w:rsidRPr="00E82DDF">
              <w:rPr>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rPr>
                <w:sz w:val="24"/>
                <w:szCs w:val="24"/>
                <w:lang w:val="ru-RU"/>
              </w:rPr>
            </w:pPr>
            <w:r w:rsidRPr="00E82DDF">
              <w:rPr>
                <w:sz w:val="24"/>
                <w:szCs w:val="24"/>
                <w:lang w:val="ru-RU"/>
              </w:rPr>
              <w:t>1</w:t>
            </w:r>
          </w:p>
        </w:tc>
      </w:tr>
      <w:tr w:rsidR="005C1529" w:rsidRPr="00E82DDF" w:rsidTr="000548BC">
        <w:tc>
          <w:tcPr>
            <w:tcW w:w="4071" w:type="dxa"/>
            <w:gridSpan w:val="2"/>
            <w:vMerge/>
            <w:tcBorders>
              <w:left w:val="single" w:sz="4" w:space="0" w:color="auto"/>
              <w:bottom w:val="single" w:sz="4" w:space="0" w:color="auto"/>
              <w:right w:val="single" w:sz="4" w:space="0" w:color="auto"/>
            </w:tcBorders>
            <w:vAlign w:val="center"/>
            <w:hideMark/>
          </w:tcPr>
          <w:p w:rsidR="005C1529" w:rsidRPr="00E82DDF" w:rsidRDefault="005C1529" w:rsidP="000548BC">
            <w:pPr>
              <w:rPr>
                <w:color w:val="030303"/>
                <w:sz w:val="24"/>
                <w:szCs w:val="24"/>
                <w:lang w:val="ru-RU"/>
              </w:rPr>
            </w:pPr>
          </w:p>
        </w:tc>
        <w:tc>
          <w:tcPr>
            <w:tcW w:w="2124" w:type="dxa"/>
            <w:tcBorders>
              <w:top w:val="single" w:sz="4" w:space="0" w:color="auto"/>
              <w:left w:val="single" w:sz="4" w:space="0" w:color="auto"/>
              <w:bottom w:val="single" w:sz="4" w:space="0" w:color="auto"/>
              <w:right w:val="single" w:sz="4" w:space="0" w:color="auto"/>
            </w:tcBorders>
            <w:hideMark/>
          </w:tcPr>
          <w:p w:rsidR="005C1529" w:rsidRPr="005C1529" w:rsidRDefault="005C1529" w:rsidP="000548BC">
            <w:pPr>
              <w:rPr>
                <w:b/>
                <w:sz w:val="24"/>
                <w:szCs w:val="24"/>
                <w:lang w:val="ru-RU"/>
              </w:rPr>
            </w:pPr>
            <w:r>
              <w:rPr>
                <w:b/>
                <w:sz w:val="24"/>
                <w:szCs w:val="24"/>
                <w:lang w:val="ru-RU"/>
              </w:rPr>
              <w:t>Курс «Читаем-понимаем»</w:t>
            </w:r>
          </w:p>
        </w:tc>
        <w:tc>
          <w:tcPr>
            <w:tcW w:w="567" w:type="dxa"/>
            <w:tcBorders>
              <w:top w:val="single" w:sz="4" w:space="0" w:color="auto"/>
              <w:left w:val="single" w:sz="4" w:space="0" w:color="auto"/>
              <w:bottom w:val="single" w:sz="4" w:space="0" w:color="auto"/>
              <w:right w:val="single" w:sz="4" w:space="0" w:color="auto"/>
            </w:tcBorders>
          </w:tcPr>
          <w:p w:rsidR="005C1529" w:rsidRPr="00E82DDF" w:rsidRDefault="005C1529" w:rsidP="000548BC">
            <w:pPr>
              <w:rPr>
                <w:sz w:val="24"/>
                <w:szCs w:val="24"/>
              </w:rPr>
            </w:pPr>
          </w:p>
        </w:tc>
        <w:tc>
          <w:tcPr>
            <w:tcW w:w="570"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jc w:val="center"/>
              <w:rPr>
                <w:sz w:val="24"/>
                <w:szCs w:val="24"/>
              </w:rPr>
            </w:pPr>
          </w:p>
        </w:tc>
        <w:tc>
          <w:tcPr>
            <w:tcW w:w="585" w:type="dxa"/>
            <w:gridSpan w:val="2"/>
            <w:tcBorders>
              <w:top w:val="single" w:sz="4" w:space="0" w:color="auto"/>
              <w:left w:val="single" w:sz="4" w:space="0" w:color="auto"/>
              <w:bottom w:val="single" w:sz="4" w:space="0" w:color="auto"/>
              <w:right w:val="single" w:sz="4" w:space="0" w:color="auto"/>
            </w:tcBorders>
          </w:tcPr>
          <w:p w:rsidR="005C1529" w:rsidRPr="00E82DDF" w:rsidRDefault="005C1529" w:rsidP="000548BC">
            <w:pPr>
              <w:jc w:val="center"/>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5C1529" w:rsidRPr="00E82DDF" w:rsidRDefault="005C1529" w:rsidP="000548BC">
            <w:pPr>
              <w:jc w:val="center"/>
              <w:rPr>
                <w:sz w:val="24"/>
                <w:szCs w:val="24"/>
                <w:lang w:val="ru-RU"/>
              </w:rPr>
            </w:pPr>
            <w:r>
              <w:rPr>
                <w:sz w:val="24"/>
                <w:szCs w:val="24"/>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5C1529" w:rsidRPr="00E82DDF" w:rsidRDefault="005C1529" w:rsidP="000548BC">
            <w:pPr>
              <w:rPr>
                <w:sz w:val="24"/>
                <w:szCs w:val="24"/>
                <w:lang w:val="ru-RU"/>
              </w:rPr>
            </w:pPr>
            <w:r>
              <w:rPr>
                <w:sz w:val="24"/>
                <w:szCs w:val="24"/>
                <w:lang w:val="ru-RU"/>
              </w:rPr>
              <w:t>1</w:t>
            </w:r>
          </w:p>
        </w:tc>
      </w:tr>
      <w:tr w:rsidR="00AA1086" w:rsidRPr="00E82DDF" w:rsidTr="000548BC">
        <w:tc>
          <w:tcPr>
            <w:tcW w:w="9600" w:type="dxa"/>
            <w:gridSpan w:val="9"/>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r w:rsidRPr="00E82DDF">
              <w:rPr>
                <w:rFonts w:eastAsia="Calibri"/>
                <w:b/>
                <w:sz w:val="24"/>
                <w:szCs w:val="24"/>
              </w:rPr>
              <w:t>Социальное</w:t>
            </w:r>
          </w:p>
        </w:tc>
      </w:tr>
      <w:tr w:rsidR="00AA1086" w:rsidRPr="00E82DDF" w:rsidTr="000548BC">
        <w:tc>
          <w:tcPr>
            <w:tcW w:w="815"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b/>
                <w:sz w:val="24"/>
                <w:szCs w:val="24"/>
              </w:rPr>
            </w:pPr>
            <w:r w:rsidRPr="00E82DDF">
              <w:rPr>
                <w:color w:val="030303"/>
                <w:sz w:val="24"/>
                <w:szCs w:val="24"/>
              </w:rPr>
              <w:t>Несистемные</w:t>
            </w:r>
          </w:p>
        </w:tc>
        <w:tc>
          <w:tcPr>
            <w:tcW w:w="3256" w:type="dxa"/>
            <w:vMerge w:val="restart"/>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sz w:val="24"/>
                <w:szCs w:val="24"/>
                <w:lang w:val="ru-RU"/>
              </w:rPr>
            </w:pPr>
            <w:proofErr w:type="gramStart"/>
            <w:r w:rsidRPr="00E82DDF">
              <w:rPr>
                <w:rFonts w:eastAsiaTheme="minorEastAsia"/>
                <w:sz w:val="24"/>
                <w:szCs w:val="24"/>
                <w:lang w:val="ru-RU"/>
              </w:rPr>
              <w:t>Классный час, игра, трудовые десанты, встречи, сбор актива, экскурсии, выставки, конкурсы, онлайн поздравления, проектная и исследовательская деятельность</w:t>
            </w:r>
            <w:proofErr w:type="gramEnd"/>
          </w:p>
        </w:tc>
        <w:tc>
          <w:tcPr>
            <w:tcW w:w="2124"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sz w:val="24"/>
                <w:szCs w:val="24"/>
              </w:rPr>
            </w:pPr>
            <w:r w:rsidRPr="00E82DDF">
              <w:rPr>
                <w:color w:val="030303"/>
                <w:sz w:val="24"/>
                <w:szCs w:val="24"/>
              </w:rPr>
              <w:t>Акция «Благодарность»</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sz w:val="24"/>
                <w:szCs w:val="24"/>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rFonts w:eastAsiaTheme="minorEastAsia"/>
                <w:sz w:val="24"/>
                <w:szCs w:val="24"/>
                <w:lang w:val="ru-RU"/>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sz w:val="24"/>
                <w:szCs w:val="24"/>
              </w:rPr>
            </w:pPr>
            <w:r w:rsidRPr="00E82DDF">
              <w:rPr>
                <w:color w:val="030303"/>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rFonts w:eastAsiaTheme="minorEastAsia"/>
                <w:sz w:val="24"/>
                <w:szCs w:val="24"/>
                <w:lang w:val="ru-RU"/>
              </w:rPr>
            </w:pPr>
            <w:r w:rsidRPr="00E82DDF">
              <w:rPr>
                <w:rFonts w:eastAsiaTheme="minorEastAsia"/>
                <w:sz w:val="24"/>
                <w:szCs w:val="24"/>
                <w:lang w:val="ru-RU"/>
              </w:rPr>
              <w:t>0,5</w:t>
            </w:r>
          </w:p>
        </w:tc>
      </w:tr>
      <w:tr w:rsidR="00AA1086" w:rsidRPr="00E82DDF" w:rsidTr="000548BC">
        <w:tc>
          <w:tcPr>
            <w:tcW w:w="815"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rFonts w:eastAsiaTheme="minorEastAsia"/>
                <w:b/>
                <w:sz w:val="24"/>
                <w:szCs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rFonts w:eastAsiaTheme="minorEastAsia"/>
                <w:sz w:val="24"/>
                <w:szCs w:val="24"/>
                <w:lang w:val="ru-RU"/>
              </w:rPr>
            </w:pPr>
          </w:p>
        </w:tc>
        <w:tc>
          <w:tcPr>
            <w:tcW w:w="2124"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r w:rsidRPr="00E82DDF">
              <w:rPr>
                <w:rFonts w:eastAsiaTheme="minorEastAsia"/>
                <w:sz w:val="24"/>
                <w:szCs w:val="24"/>
              </w:rPr>
              <w:t>Проект «Мой осознанный выбор»</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color w:val="030303"/>
                <w:sz w:val="24"/>
                <w:szCs w:val="24"/>
                <w:lang w:val="ru-RU"/>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1</w:t>
            </w:r>
          </w:p>
        </w:tc>
      </w:tr>
      <w:tr w:rsidR="00AA1086" w:rsidRPr="00E82DDF" w:rsidTr="000548BC">
        <w:tc>
          <w:tcPr>
            <w:tcW w:w="815"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rFonts w:eastAsiaTheme="minorEastAsia"/>
                <w:b/>
                <w:sz w:val="24"/>
                <w:szCs w:val="24"/>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AA1086" w:rsidRPr="00E82DDF" w:rsidRDefault="00AA1086" w:rsidP="000548BC">
            <w:pPr>
              <w:rPr>
                <w:rFonts w:eastAsiaTheme="minorEastAsia"/>
                <w:sz w:val="24"/>
                <w:szCs w:val="24"/>
                <w:lang w:val="ru-RU"/>
              </w:rPr>
            </w:pPr>
          </w:p>
        </w:tc>
        <w:tc>
          <w:tcPr>
            <w:tcW w:w="2124"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r w:rsidRPr="00E82DDF">
              <w:rPr>
                <w:rFonts w:eastAsiaTheme="minorEastAsia"/>
                <w:sz w:val="24"/>
                <w:szCs w:val="24"/>
              </w:rPr>
              <w:t>Целевая программа «Лидер»</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color w:val="030303"/>
                <w:sz w:val="24"/>
                <w:szCs w:val="24"/>
                <w:lang w:val="ru-RU"/>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1</w:t>
            </w:r>
          </w:p>
        </w:tc>
      </w:tr>
      <w:tr w:rsidR="00AA1086" w:rsidRPr="00E82DDF" w:rsidTr="000548BC">
        <w:tc>
          <w:tcPr>
            <w:tcW w:w="6195" w:type="dxa"/>
            <w:gridSpan w:val="3"/>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r w:rsidRPr="00E82DDF">
              <w:rPr>
                <w:color w:val="030303"/>
                <w:sz w:val="24"/>
                <w:szCs w:val="24"/>
              </w:rPr>
              <w:t>Всего системные курсы</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color w:val="030303"/>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381EB7" w:rsidP="000548BC">
            <w:pPr>
              <w:rPr>
                <w:color w:val="030303"/>
                <w:sz w:val="24"/>
                <w:szCs w:val="24"/>
                <w:lang w:val="ru-RU"/>
              </w:rPr>
            </w:pPr>
            <w:r>
              <w:rPr>
                <w:color w:val="030303"/>
                <w:sz w:val="24"/>
                <w:szCs w:val="24"/>
                <w:lang w:val="ru-RU"/>
              </w:rPr>
              <w:t>3</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381EB7" w:rsidP="000548BC">
            <w:pPr>
              <w:rPr>
                <w:color w:val="030303"/>
                <w:sz w:val="24"/>
                <w:szCs w:val="24"/>
                <w:lang w:val="ru-RU"/>
              </w:rPr>
            </w:pPr>
            <w:r>
              <w:rPr>
                <w:color w:val="030303"/>
                <w:sz w:val="24"/>
                <w:szCs w:val="24"/>
                <w:lang w:val="ru-RU"/>
              </w:rPr>
              <w:t>3</w:t>
            </w:r>
          </w:p>
        </w:tc>
      </w:tr>
      <w:tr w:rsidR="00AA1086" w:rsidRPr="00E82DDF" w:rsidTr="000548BC">
        <w:tc>
          <w:tcPr>
            <w:tcW w:w="6195" w:type="dxa"/>
            <w:gridSpan w:val="3"/>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rPr>
            </w:pPr>
            <w:r w:rsidRPr="00E82DDF">
              <w:rPr>
                <w:color w:val="030303"/>
                <w:sz w:val="24"/>
                <w:szCs w:val="24"/>
              </w:rPr>
              <w:t>Всего несистемные курсы</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color w:val="030303"/>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4</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color w:val="030303"/>
                <w:sz w:val="24"/>
                <w:szCs w:val="24"/>
                <w:lang w:val="ru-RU"/>
              </w:rPr>
            </w:pPr>
            <w:r w:rsidRPr="00E82DDF">
              <w:rPr>
                <w:color w:val="030303"/>
                <w:sz w:val="24"/>
                <w:szCs w:val="24"/>
                <w:lang w:val="ru-RU"/>
              </w:rPr>
              <w:t>4</w:t>
            </w:r>
          </w:p>
        </w:tc>
      </w:tr>
      <w:tr w:rsidR="00AA1086" w:rsidRPr="00E82DDF" w:rsidTr="000548BC">
        <w:tc>
          <w:tcPr>
            <w:tcW w:w="6195" w:type="dxa"/>
            <w:gridSpan w:val="3"/>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Всего</w:t>
            </w: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lang w:val="ru-RU"/>
              </w:rPr>
            </w:pPr>
          </w:p>
        </w:tc>
        <w:tc>
          <w:tcPr>
            <w:tcW w:w="570" w:type="dxa"/>
            <w:tcBorders>
              <w:top w:val="single" w:sz="4" w:space="0" w:color="auto"/>
              <w:left w:val="single" w:sz="4" w:space="0" w:color="auto"/>
              <w:bottom w:val="single" w:sz="4" w:space="0" w:color="auto"/>
              <w:right w:val="single" w:sz="4" w:space="0" w:color="auto"/>
            </w:tcBorders>
          </w:tcPr>
          <w:p w:rsidR="00AA1086" w:rsidRPr="00E82DDF" w:rsidRDefault="00AA1086" w:rsidP="000548BC">
            <w:pPr>
              <w:rPr>
                <w:b/>
                <w:color w:val="030303"/>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lang w:val="ru-RU"/>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A1086" w:rsidRPr="00E82DDF" w:rsidRDefault="00381EB7" w:rsidP="000548BC">
            <w:pPr>
              <w:rPr>
                <w:b/>
                <w:color w:val="030303"/>
                <w:sz w:val="24"/>
                <w:szCs w:val="24"/>
                <w:lang w:val="ru-RU"/>
              </w:rPr>
            </w:pPr>
            <w:r>
              <w:rPr>
                <w:b/>
                <w:color w:val="030303"/>
                <w:sz w:val="24"/>
                <w:szCs w:val="24"/>
                <w:lang w:val="ru-RU"/>
              </w:rPr>
              <w:t>7</w:t>
            </w:r>
          </w:p>
        </w:tc>
        <w:tc>
          <w:tcPr>
            <w:tcW w:w="992" w:type="dxa"/>
            <w:tcBorders>
              <w:top w:val="single" w:sz="4" w:space="0" w:color="auto"/>
              <w:left w:val="single" w:sz="4" w:space="0" w:color="auto"/>
              <w:bottom w:val="single" w:sz="4" w:space="0" w:color="auto"/>
              <w:right w:val="single" w:sz="4" w:space="0" w:color="auto"/>
            </w:tcBorders>
            <w:hideMark/>
          </w:tcPr>
          <w:p w:rsidR="00AA1086" w:rsidRPr="00E82DDF" w:rsidRDefault="00381EB7" w:rsidP="000548BC">
            <w:pPr>
              <w:rPr>
                <w:b/>
                <w:color w:val="030303"/>
                <w:sz w:val="24"/>
                <w:szCs w:val="24"/>
                <w:lang w:val="ru-RU"/>
              </w:rPr>
            </w:pPr>
            <w:r>
              <w:rPr>
                <w:b/>
                <w:color w:val="030303"/>
                <w:sz w:val="24"/>
                <w:szCs w:val="24"/>
                <w:lang w:val="ru-RU"/>
              </w:rPr>
              <w:t>7</w:t>
            </w:r>
          </w:p>
        </w:tc>
      </w:tr>
      <w:tr w:rsidR="00AA1086" w:rsidRPr="00E82DDF" w:rsidTr="000548BC">
        <w:tc>
          <w:tcPr>
            <w:tcW w:w="6195" w:type="dxa"/>
            <w:gridSpan w:val="3"/>
            <w:tcBorders>
              <w:top w:val="single" w:sz="4" w:space="0" w:color="auto"/>
              <w:left w:val="single" w:sz="4" w:space="0" w:color="auto"/>
              <w:bottom w:val="single" w:sz="4" w:space="0" w:color="auto"/>
              <w:right w:val="single" w:sz="4" w:space="0" w:color="auto"/>
            </w:tcBorders>
            <w:hideMark/>
          </w:tcPr>
          <w:p w:rsidR="00AA1086" w:rsidRPr="00E82DDF" w:rsidRDefault="00AA1086" w:rsidP="000548BC">
            <w:pPr>
              <w:rPr>
                <w:b/>
                <w:color w:val="030303"/>
                <w:sz w:val="24"/>
                <w:szCs w:val="24"/>
              </w:rPr>
            </w:pPr>
            <w:r w:rsidRPr="00E82DDF">
              <w:rPr>
                <w:b/>
                <w:color w:val="030303"/>
                <w:sz w:val="24"/>
                <w:szCs w:val="24"/>
              </w:rPr>
              <w:t>В год</w:t>
            </w:r>
          </w:p>
        </w:tc>
        <w:tc>
          <w:tcPr>
            <w:tcW w:w="3405" w:type="dxa"/>
            <w:gridSpan w:val="6"/>
            <w:tcBorders>
              <w:top w:val="single" w:sz="4" w:space="0" w:color="auto"/>
              <w:left w:val="single" w:sz="4" w:space="0" w:color="auto"/>
              <w:bottom w:val="single" w:sz="4" w:space="0" w:color="auto"/>
              <w:right w:val="single" w:sz="4" w:space="0" w:color="auto"/>
            </w:tcBorders>
            <w:hideMark/>
          </w:tcPr>
          <w:p w:rsidR="00AA1086" w:rsidRPr="00381EB7" w:rsidRDefault="00AA1086" w:rsidP="000548BC">
            <w:pPr>
              <w:tabs>
                <w:tab w:val="center" w:pos="1522"/>
              </w:tabs>
              <w:rPr>
                <w:b/>
                <w:color w:val="030303"/>
                <w:sz w:val="24"/>
                <w:szCs w:val="24"/>
                <w:lang w:val="ru-RU"/>
              </w:rPr>
            </w:pPr>
            <w:r w:rsidRPr="00E82DDF">
              <w:rPr>
                <w:b/>
                <w:color w:val="030303"/>
                <w:sz w:val="24"/>
                <w:szCs w:val="24"/>
              </w:rPr>
              <w:tab/>
            </w:r>
            <w:r w:rsidR="00381EB7">
              <w:rPr>
                <w:b/>
                <w:color w:val="030303"/>
                <w:sz w:val="24"/>
                <w:szCs w:val="24"/>
                <w:lang w:val="ru-RU"/>
              </w:rPr>
              <w:t>168</w:t>
            </w:r>
          </w:p>
        </w:tc>
      </w:tr>
    </w:tbl>
    <w:p w:rsidR="00AA1086" w:rsidRDefault="00AA1086" w:rsidP="00AA1086">
      <w:pPr>
        <w:spacing w:line="276" w:lineRule="auto"/>
        <w:ind w:left="-142" w:firstLine="709"/>
        <w:jc w:val="both"/>
        <w:rPr>
          <w:sz w:val="24"/>
          <w:szCs w:val="28"/>
          <w:lang w:val="ru-RU"/>
        </w:rPr>
      </w:pPr>
    </w:p>
    <w:p w:rsidR="00AA1086" w:rsidRDefault="00AA1086" w:rsidP="00AA1086"/>
    <w:p w:rsidR="00AA1086" w:rsidRDefault="00AA1086" w:rsidP="00AA1086"/>
    <w:p w:rsidR="002355AD" w:rsidRPr="002355AD" w:rsidRDefault="002355AD" w:rsidP="002355AD">
      <w:pPr>
        <w:ind w:firstLine="817"/>
        <w:jc w:val="center"/>
        <w:rPr>
          <w:b/>
          <w:sz w:val="24"/>
          <w:szCs w:val="24"/>
          <w:lang w:val="ru-RU"/>
        </w:rPr>
      </w:pPr>
    </w:p>
    <w:p w:rsidR="002355AD" w:rsidRPr="002355AD" w:rsidRDefault="002355AD" w:rsidP="002355AD">
      <w:pPr>
        <w:ind w:firstLine="817"/>
        <w:jc w:val="center"/>
        <w:rPr>
          <w:b/>
          <w:sz w:val="24"/>
          <w:szCs w:val="24"/>
          <w:lang w:val="ru-RU"/>
        </w:rPr>
      </w:pPr>
    </w:p>
    <w:p w:rsidR="002355AD" w:rsidRPr="00BA0A04" w:rsidRDefault="002355AD" w:rsidP="00BA0A04">
      <w:pPr>
        <w:ind w:left="3440"/>
        <w:rPr>
          <w:sz w:val="20"/>
          <w:szCs w:val="20"/>
          <w:lang w:val="ru-RU"/>
        </w:rPr>
        <w:sectPr w:rsidR="002355AD" w:rsidRPr="00BA0A04">
          <w:pgSz w:w="11900" w:h="16838"/>
          <w:pgMar w:top="702" w:right="846" w:bottom="427" w:left="1000" w:header="0" w:footer="0" w:gutter="0"/>
          <w:cols w:space="720" w:equalWidth="0">
            <w:col w:w="10060"/>
          </w:cols>
        </w:sectPr>
      </w:pPr>
    </w:p>
    <w:p w:rsidR="00462950" w:rsidRPr="002355AD" w:rsidRDefault="00462950" w:rsidP="007A4C3B">
      <w:pPr>
        <w:spacing w:line="276" w:lineRule="auto"/>
        <w:jc w:val="both"/>
        <w:rPr>
          <w:sz w:val="20"/>
          <w:szCs w:val="20"/>
          <w:lang w:val="ru-RU"/>
        </w:rPr>
      </w:pPr>
    </w:p>
    <w:p w:rsidR="00462950" w:rsidRPr="00462950" w:rsidRDefault="00462950" w:rsidP="007A4C3B">
      <w:pPr>
        <w:spacing w:line="276" w:lineRule="auto"/>
        <w:ind w:left="3026" w:right="720" w:hanging="1744"/>
        <w:jc w:val="both"/>
        <w:rPr>
          <w:sz w:val="20"/>
          <w:szCs w:val="20"/>
          <w:lang w:val="ru-RU"/>
        </w:rPr>
      </w:pPr>
      <w:r w:rsidRPr="00517125">
        <w:rPr>
          <w:b/>
          <w:bCs/>
          <w:sz w:val="24"/>
          <w:szCs w:val="24"/>
        </w:rPr>
        <w:t>III</w:t>
      </w:r>
      <w:r w:rsidRPr="00517125">
        <w:rPr>
          <w:b/>
          <w:bCs/>
          <w:sz w:val="24"/>
          <w:szCs w:val="24"/>
          <w:lang w:val="ru-RU"/>
        </w:rPr>
        <w:t>.2. Система условий реализации АППО НОО для обучающихся с ЗПР</w:t>
      </w:r>
      <w:r w:rsidRPr="00462950">
        <w:rPr>
          <w:b/>
          <w:bCs/>
          <w:sz w:val="24"/>
          <w:szCs w:val="24"/>
          <w:lang w:val="ru-RU"/>
        </w:rPr>
        <w:t xml:space="preserve"> в соответствии с требованиями ФГОС</w:t>
      </w:r>
    </w:p>
    <w:p w:rsidR="00462950" w:rsidRPr="00462950" w:rsidRDefault="00462950" w:rsidP="007A4C3B">
      <w:pPr>
        <w:spacing w:line="276" w:lineRule="auto"/>
        <w:jc w:val="both"/>
        <w:rPr>
          <w:sz w:val="20"/>
          <w:szCs w:val="20"/>
          <w:lang w:val="ru-RU"/>
        </w:rPr>
      </w:pPr>
    </w:p>
    <w:p w:rsidR="00462950" w:rsidRPr="00462950" w:rsidRDefault="00462950" w:rsidP="007A4C3B">
      <w:pPr>
        <w:numPr>
          <w:ilvl w:val="0"/>
          <w:numId w:val="141"/>
        </w:numPr>
        <w:tabs>
          <w:tab w:val="left" w:pos="904"/>
        </w:tabs>
        <w:spacing w:line="276" w:lineRule="auto"/>
        <w:ind w:left="6" w:firstLine="560"/>
        <w:jc w:val="both"/>
        <w:rPr>
          <w:sz w:val="24"/>
          <w:szCs w:val="24"/>
          <w:lang w:val="ru-RU"/>
        </w:rPr>
      </w:pPr>
      <w:r w:rsidRPr="00462950">
        <w:rPr>
          <w:sz w:val="24"/>
          <w:szCs w:val="24"/>
          <w:lang w:val="ru-RU"/>
        </w:rPr>
        <w:t>целью сохранения единого образовательного пространства Российской Федерации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АООП и достижения планируемых результатов этой категорией обучающихся.</w:t>
      </w:r>
    </w:p>
    <w:p w:rsidR="00462950" w:rsidRPr="00462950" w:rsidRDefault="00462950" w:rsidP="007A4C3B">
      <w:pPr>
        <w:spacing w:line="276" w:lineRule="auto"/>
        <w:jc w:val="both"/>
        <w:rPr>
          <w:sz w:val="20"/>
          <w:szCs w:val="20"/>
          <w:lang w:val="ru-RU"/>
        </w:rPr>
      </w:pPr>
    </w:p>
    <w:p w:rsidR="00462950" w:rsidRDefault="00462950" w:rsidP="007A4C3B">
      <w:pPr>
        <w:spacing w:line="276" w:lineRule="auto"/>
        <w:ind w:left="3926"/>
        <w:jc w:val="both"/>
        <w:rPr>
          <w:sz w:val="20"/>
          <w:szCs w:val="20"/>
        </w:rPr>
      </w:pPr>
      <w:r>
        <w:rPr>
          <w:b/>
          <w:bCs/>
          <w:sz w:val="24"/>
          <w:szCs w:val="24"/>
        </w:rPr>
        <w:t>III.2.1. Кадровые условия</w:t>
      </w:r>
    </w:p>
    <w:p w:rsidR="00462950" w:rsidRDefault="00462950" w:rsidP="007A4C3B">
      <w:pPr>
        <w:spacing w:line="276" w:lineRule="auto"/>
        <w:jc w:val="both"/>
        <w:rPr>
          <w:sz w:val="20"/>
          <w:szCs w:val="20"/>
        </w:rPr>
      </w:pPr>
    </w:p>
    <w:p w:rsidR="00462950" w:rsidRPr="007A4C3B" w:rsidRDefault="00975B6D" w:rsidP="007A4C3B">
      <w:pPr>
        <w:numPr>
          <w:ilvl w:val="0"/>
          <w:numId w:val="142"/>
        </w:numPr>
        <w:tabs>
          <w:tab w:val="left" w:pos="796"/>
        </w:tabs>
        <w:spacing w:line="276" w:lineRule="auto"/>
        <w:ind w:left="6" w:firstLine="560"/>
        <w:jc w:val="both"/>
        <w:rPr>
          <w:sz w:val="24"/>
          <w:szCs w:val="24"/>
          <w:lang w:val="ru-RU"/>
        </w:rPr>
      </w:pPr>
      <w:r>
        <w:rPr>
          <w:sz w:val="24"/>
          <w:szCs w:val="24"/>
          <w:lang w:val="ru-RU"/>
        </w:rPr>
        <w:t>штат специалистов ОУ</w:t>
      </w:r>
      <w:r w:rsidR="00462950" w:rsidRPr="00462950">
        <w:rPr>
          <w:sz w:val="24"/>
          <w:szCs w:val="24"/>
          <w:lang w:val="ru-RU"/>
        </w:rPr>
        <w:t>, реализующей АООП НОО для детей с ЗПР входят учитель физической культуры, социальный педагог, педагог-организ</w:t>
      </w:r>
      <w:r w:rsidR="00882EC2">
        <w:rPr>
          <w:sz w:val="24"/>
          <w:szCs w:val="24"/>
          <w:lang w:val="ru-RU"/>
        </w:rPr>
        <w:t>атор, учитель начальных классов, по договору организуется работа психолога и логопеда.</w:t>
      </w:r>
    </w:p>
    <w:p w:rsidR="00462950" w:rsidRPr="007A4C3B" w:rsidRDefault="00975B6D" w:rsidP="007A4C3B">
      <w:pPr>
        <w:spacing w:line="276" w:lineRule="auto"/>
        <w:ind w:left="6" w:firstLine="567"/>
        <w:jc w:val="both"/>
        <w:rPr>
          <w:sz w:val="20"/>
          <w:szCs w:val="20"/>
          <w:lang w:val="ru-RU"/>
        </w:rPr>
      </w:pPr>
      <w:r>
        <w:rPr>
          <w:sz w:val="24"/>
          <w:szCs w:val="24"/>
          <w:lang w:val="ru-RU"/>
        </w:rPr>
        <w:t xml:space="preserve">Все </w:t>
      </w:r>
      <w:r w:rsidR="00FF6552">
        <w:rPr>
          <w:sz w:val="24"/>
          <w:szCs w:val="24"/>
          <w:lang w:val="ru-RU"/>
        </w:rPr>
        <w:t xml:space="preserve">педагоги </w:t>
      </w:r>
      <w:r>
        <w:rPr>
          <w:sz w:val="24"/>
          <w:szCs w:val="24"/>
          <w:lang w:val="ru-RU"/>
        </w:rPr>
        <w:t>ОУ,</w:t>
      </w:r>
      <w:r w:rsidR="00462950" w:rsidRPr="00462950">
        <w:rPr>
          <w:sz w:val="24"/>
          <w:szCs w:val="24"/>
          <w:lang w:val="ru-RU"/>
        </w:rPr>
        <w:t xml:space="preserve"> реализующие программу коррекционной работы АООП НОО ОВЗ (ЗПР), имеют </w:t>
      </w:r>
      <w:r w:rsidR="00462950" w:rsidRPr="00FF6552">
        <w:rPr>
          <w:sz w:val="24"/>
          <w:szCs w:val="24"/>
          <w:lang w:val="ru-RU"/>
        </w:rPr>
        <w:t xml:space="preserve">профессиональное </w:t>
      </w:r>
      <w:r w:rsidR="00882EC2">
        <w:rPr>
          <w:sz w:val="24"/>
          <w:szCs w:val="24"/>
          <w:lang w:val="ru-RU"/>
        </w:rPr>
        <w:t xml:space="preserve">(педагогическое) </w:t>
      </w:r>
      <w:r w:rsidR="00462950" w:rsidRPr="00FF6552">
        <w:rPr>
          <w:sz w:val="24"/>
          <w:szCs w:val="24"/>
          <w:lang w:val="ru-RU"/>
        </w:rPr>
        <w:t>образование</w:t>
      </w:r>
      <w:r w:rsidR="00462950" w:rsidRPr="00462950">
        <w:rPr>
          <w:sz w:val="24"/>
          <w:szCs w:val="24"/>
          <w:lang w:val="ru-RU"/>
        </w:rPr>
        <w:t>.</w:t>
      </w:r>
    </w:p>
    <w:p w:rsidR="00462950" w:rsidRPr="00707ABE" w:rsidRDefault="00462950" w:rsidP="007A4C3B">
      <w:pPr>
        <w:numPr>
          <w:ilvl w:val="1"/>
          <w:numId w:val="143"/>
        </w:numPr>
        <w:tabs>
          <w:tab w:val="left" w:pos="813"/>
        </w:tabs>
        <w:spacing w:line="276" w:lineRule="auto"/>
        <w:ind w:left="6" w:firstLine="560"/>
        <w:jc w:val="both"/>
        <w:rPr>
          <w:sz w:val="24"/>
          <w:szCs w:val="24"/>
          <w:lang w:val="ru-RU"/>
        </w:rPr>
      </w:pPr>
      <w:r w:rsidRPr="00707ABE">
        <w:rPr>
          <w:sz w:val="24"/>
          <w:szCs w:val="24"/>
          <w:lang w:val="ru-RU"/>
        </w:rPr>
        <w:t xml:space="preserve">целях повышения квалификации и профессиональной переподготовки педагогических </w:t>
      </w:r>
      <w:r w:rsidR="00975B6D" w:rsidRPr="00707ABE">
        <w:rPr>
          <w:sz w:val="24"/>
          <w:szCs w:val="24"/>
          <w:lang w:val="ru-RU"/>
        </w:rPr>
        <w:t>и руководящих работников</w:t>
      </w:r>
      <w:r w:rsidRPr="00707ABE">
        <w:rPr>
          <w:sz w:val="24"/>
          <w:szCs w:val="24"/>
          <w:lang w:val="ru-RU"/>
        </w:rPr>
        <w:t xml:space="preserve"> по вопросам реализации АООП НОО для детей с ОВЗ утвержден план-график по повышению квалификации и переподготовки педагогов по особенностям организации обучения и</w:t>
      </w:r>
      <w:r w:rsidR="00882EC2">
        <w:rPr>
          <w:sz w:val="24"/>
          <w:szCs w:val="24"/>
          <w:lang w:val="ru-RU"/>
        </w:rPr>
        <w:t xml:space="preserve"> </w:t>
      </w:r>
      <w:proofErr w:type="gramStart"/>
      <w:r w:rsidR="00882EC2">
        <w:rPr>
          <w:sz w:val="24"/>
          <w:szCs w:val="24"/>
          <w:lang w:val="ru-RU"/>
        </w:rPr>
        <w:t>воспитания</w:t>
      </w:r>
      <w:proofErr w:type="gramEnd"/>
      <w:r w:rsidR="00882EC2">
        <w:rPr>
          <w:sz w:val="24"/>
          <w:szCs w:val="24"/>
          <w:lang w:val="ru-RU"/>
        </w:rPr>
        <w:t xml:space="preserve"> обучающихся с ОВЗ, реализации</w:t>
      </w:r>
      <w:r w:rsidRPr="00707ABE">
        <w:rPr>
          <w:sz w:val="24"/>
          <w:szCs w:val="24"/>
          <w:lang w:val="ru-RU"/>
        </w:rPr>
        <w:t xml:space="preserve"> ФГОС ОВЗ, подтвержденные дипломом о профессиональной переподготовке или удостоверением</w:t>
      </w:r>
      <w:r w:rsidR="00707ABE">
        <w:rPr>
          <w:sz w:val="24"/>
          <w:szCs w:val="24"/>
          <w:lang w:val="ru-RU"/>
        </w:rPr>
        <w:t xml:space="preserve"> о </w:t>
      </w:r>
      <w:r w:rsidRPr="00707ABE">
        <w:rPr>
          <w:sz w:val="24"/>
          <w:szCs w:val="24"/>
          <w:lang w:val="ru-RU"/>
        </w:rPr>
        <w:t>повышении квалификации установленного образца.</w:t>
      </w:r>
    </w:p>
    <w:p w:rsidR="00462950" w:rsidRPr="00462950" w:rsidRDefault="00462950" w:rsidP="007A4C3B">
      <w:pPr>
        <w:spacing w:line="276" w:lineRule="auto"/>
        <w:ind w:left="3266"/>
        <w:jc w:val="both"/>
        <w:rPr>
          <w:sz w:val="20"/>
          <w:szCs w:val="20"/>
          <w:lang w:val="ru-RU"/>
        </w:rPr>
      </w:pPr>
      <w:r>
        <w:rPr>
          <w:b/>
          <w:bCs/>
          <w:sz w:val="24"/>
          <w:szCs w:val="24"/>
        </w:rPr>
        <w:t>III</w:t>
      </w:r>
      <w:r w:rsidRPr="00462950">
        <w:rPr>
          <w:b/>
          <w:bCs/>
          <w:sz w:val="24"/>
          <w:szCs w:val="24"/>
          <w:lang w:val="ru-RU"/>
        </w:rPr>
        <w:t>.2.2. Финансово-экономические условия</w:t>
      </w:r>
    </w:p>
    <w:p w:rsidR="00462950" w:rsidRPr="00462950" w:rsidRDefault="00462950" w:rsidP="007A4C3B">
      <w:pPr>
        <w:spacing w:line="276" w:lineRule="auto"/>
        <w:jc w:val="both"/>
        <w:rPr>
          <w:sz w:val="20"/>
          <w:szCs w:val="20"/>
          <w:lang w:val="ru-RU"/>
        </w:rPr>
      </w:pPr>
    </w:p>
    <w:p w:rsidR="00462950" w:rsidRPr="00462950" w:rsidRDefault="00462950" w:rsidP="007A4C3B">
      <w:pPr>
        <w:spacing w:line="276" w:lineRule="auto"/>
        <w:ind w:left="566"/>
        <w:jc w:val="both"/>
        <w:rPr>
          <w:sz w:val="20"/>
          <w:szCs w:val="20"/>
          <w:lang w:val="ru-RU"/>
        </w:rPr>
      </w:pPr>
      <w:r w:rsidRPr="00462950">
        <w:rPr>
          <w:sz w:val="24"/>
          <w:szCs w:val="24"/>
          <w:lang w:val="ru-RU"/>
        </w:rPr>
        <w:t>Финансово-экономическое обеспечение образования лиц с ОВЗ опирается на п.2 ст. 99 ФЗ</w:t>
      </w:r>
    </w:p>
    <w:p w:rsidR="00462950" w:rsidRPr="00462950" w:rsidRDefault="00462950" w:rsidP="007A4C3B">
      <w:pPr>
        <w:spacing w:line="276" w:lineRule="auto"/>
        <w:ind w:left="6"/>
        <w:jc w:val="both"/>
        <w:rPr>
          <w:sz w:val="20"/>
          <w:szCs w:val="20"/>
          <w:lang w:val="ru-RU"/>
        </w:rPr>
      </w:pPr>
      <w:r w:rsidRPr="00462950">
        <w:rPr>
          <w:sz w:val="24"/>
          <w:szCs w:val="24"/>
          <w:lang w:val="ru-RU"/>
        </w:rPr>
        <w:t>«Об образовании в Российской Федерации».</w:t>
      </w:r>
    </w:p>
    <w:p w:rsidR="00462950" w:rsidRPr="00462950" w:rsidRDefault="00462950" w:rsidP="007A4C3B">
      <w:pPr>
        <w:spacing w:line="276" w:lineRule="auto"/>
        <w:ind w:left="566"/>
        <w:jc w:val="both"/>
        <w:rPr>
          <w:sz w:val="20"/>
          <w:szCs w:val="20"/>
          <w:lang w:val="ru-RU"/>
        </w:rPr>
      </w:pPr>
      <w:r w:rsidRPr="00462950">
        <w:rPr>
          <w:sz w:val="24"/>
          <w:szCs w:val="24"/>
          <w:lang w:val="ru-RU"/>
        </w:rPr>
        <w:t xml:space="preserve">Финансовые условия реализации АООП НОО </w:t>
      </w:r>
      <w:proofErr w:type="gramStart"/>
      <w:r w:rsidRPr="00462950">
        <w:rPr>
          <w:sz w:val="24"/>
          <w:szCs w:val="24"/>
          <w:lang w:val="ru-RU"/>
        </w:rPr>
        <w:t>обучающихся</w:t>
      </w:r>
      <w:proofErr w:type="gramEnd"/>
      <w:r w:rsidRPr="00462950">
        <w:rPr>
          <w:sz w:val="24"/>
          <w:szCs w:val="24"/>
          <w:lang w:val="ru-RU"/>
        </w:rPr>
        <w:t xml:space="preserve"> с ЗПР:</w:t>
      </w:r>
    </w:p>
    <w:p w:rsidR="00462950" w:rsidRPr="00462950" w:rsidRDefault="00462950" w:rsidP="007A4C3B">
      <w:pPr>
        <w:spacing w:line="276" w:lineRule="auto"/>
        <w:jc w:val="both"/>
        <w:rPr>
          <w:sz w:val="20"/>
          <w:szCs w:val="20"/>
          <w:lang w:val="ru-RU"/>
        </w:rPr>
      </w:pPr>
    </w:p>
    <w:p w:rsidR="00462950" w:rsidRPr="00462950" w:rsidRDefault="00462950" w:rsidP="007A4C3B">
      <w:pPr>
        <w:numPr>
          <w:ilvl w:val="0"/>
          <w:numId w:val="144"/>
        </w:numPr>
        <w:tabs>
          <w:tab w:val="left" w:pos="854"/>
        </w:tabs>
        <w:spacing w:line="276" w:lineRule="auto"/>
        <w:ind w:left="6" w:firstLine="560"/>
        <w:jc w:val="both"/>
        <w:rPr>
          <w:rFonts w:ascii="Symbol" w:eastAsia="Symbol" w:hAnsi="Symbol" w:cs="Symbol"/>
          <w:sz w:val="24"/>
          <w:szCs w:val="24"/>
          <w:lang w:val="ru-RU"/>
        </w:rPr>
      </w:pPr>
      <w:r w:rsidRPr="00462950">
        <w:rPr>
          <w:sz w:val="24"/>
          <w:szCs w:val="24"/>
          <w:lang w:val="ru-RU"/>
        </w:rPr>
        <w:t>обеспечивают государственные гарантии прав обучающихся с ЗПР на получение бесплатного общедоступного образования, включая внеурочную деятельность;</w:t>
      </w:r>
    </w:p>
    <w:p w:rsidR="00462950" w:rsidRPr="00462950" w:rsidRDefault="00462950" w:rsidP="007A4C3B">
      <w:pPr>
        <w:spacing w:line="276" w:lineRule="auto"/>
        <w:jc w:val="both"/>
        <w:rPr>
          <w:rFonts w:ascii="Symbol" w:eastAsia="Symbol" w:hAnsi="Symbol" w:cs="Symbol"/>
          <w:sz w:val="24"/>
          <w:szCs w:val="24"/>
          <w:lang w:val="ru-RU"/>
        </w:rPr>
      </w:pPr>
    </w:p>
    <w:p w:rsidR="00462950" w:rsidRPr="00462950" w:rsidRDefault="00462950" w:rsidP="007A4C3B">
      <w:pPr>
        <w:numPr>
          <w:ilvl w:val="0"/>
          <w:numId w:val="144"/>
        </w:numPr>
        <w:tabs>
          <w:tab w:val="left" w:pos="786"/>
        </w:tabs>
        <w:spacing w:line="276" w:lineRule="auto"/>
        <w:ind w:left="786" w:hanging="220"/>
        <w:jc w:val="both"/>
        <w:rPr>
          <w:rFonts w:ascii="Symbol" w:eastAsia="Symbol" w:hAnsi="Symbol" w:cs="Symbol"/>
          <w:sz w:val="24"/>
          <w:szCs w:val="24"/>
          <w:lang w:val="ru-RU"/>
        </w:rPr>
      </w:pPr>
      <w:r w:rsidRPr="00462950">
        <w:rPr>
          <w:sz w:val="24"/>
          <w:szCs w:val="24"/>
          <w:lang w:val="ru-RU"/>
        </w:rPr>
        <w:t>обеспечивают возможность исполнения требований ФГОС НОО обучающихся  с ОВЗ</w:t>
      </w:r>
    </w:p>
    <w:p w:rsidR="00462950" w:rsidRPr="00FF6552" w:rsidRDefault="00462950" w:rsidP="007A4C3B">
      <w:pPr>
        <w:spacing w:line="276" w:lineRule="auto"/>
        <w:ind w:left="6"/>
        <w:jc w:val="both"/>
        <w:rPr>
          <w:rFonts w:ascii="Symbol" w:eastAsia="Symbol" w:hAnsi="Symbol" w:cs="Symbol"/>
          <w:sz w:val="24"/>
          <w:szCs w:val="24"/>
          <w:lang w:val="ru-RU"/>
        </w:rPr>
      </w:pPr>
      <w:r w:rsidRPr="00462950">
        <w:rPr>
          <w:sz w:val="24"/>
          <w:szCs w:val="24"/>
          <w:lang w:val="ru-RU"/>
        </w:rPr>
        <w:t>(ЗПР);</w:t>
      </w:r>
    </w:p>
    <w:p w:rsidR="00462950" w:rsidRPr="007A4C3B" w:rsidRDefault="00FF6552" w:rsidP="007A4C3B">
      <w:pPr>
        <w:numPr>
          <w:ilvl w:val="1"/>
          <w:numId w:val="145"/>
        </w:numPr>
        <w:tabs>
          <w:tab w:val="left" w:pos="847"/>
        </w:tabs>
        <w:spacing w:line="276" w:lineRule="auto"/>
        <w:ind w:left="6" w:firstLine="560"/>
        <w:jc w:val="both"/>
        <w:rPr>
          <w:rFonts w:ascii="Symbol" w:eastAsia="Symbol" w:hAnsi="Symbol" w:cs="Symbol"/>
          <w:sz w:val="24"/>
          <w:szCs w:val="24"/>
          <w:lang w:val="ru-RU"/>
        </w:rPr>
      </w:pPr>
      <w:r>
        <w:rPr>
          <w:sz w:val="24"/>
          <w:szCs w:val="24"/>
          <w:lang w:val="ru-RU"/>
        </w:rPr>
        <w:t>о</w:t>
      </w:r>
      <w:r w:rsidR="00462950" w:rsidRPr="00462950">
        <w:rPr>
          <w:sz w:val="24"/>
          <w:szCs w:val="24"/>
          <w:lang w:val="ru-RU"/>
        </w:rPr>
        <w:t xml:space="preserve">беспечивает реализацию обязательной части АООП НОО и части, формируемой участниками образовательного процесса вне зависимости от количества учебных дней в неделю; </w:t>
      </w:r>
      <w:r w:rsidR="00462950">
        <w:rPr>
          <w:rFonts w:ascii="Symbol" w:eastAsia="Symbol" w:hAnsi="Symbol" w:cs="Symbol"/>
          <w:sz w:val="24"/>
          <w:szCs w:val="24"/>
        </w:rPr>
        <w:t></w:t>
      </w:r>
      <w:r w:rsidR="00462950">
        <w:rPr>
          <w:rFonts w:ascii="Symbol" w:eastAsia="Symbol" w:hAnsi="Symbol" w:cs="Symbol"/>
          <w:sz w:val="24"/>
          <w:szCs w:val="24"/>
        </w:rPr>
        <w:t></w:t>
      </w:r>
      <w:r w:rsidR="00462950" w:rsidRPr="00462950">
        <w:rPr>
          <w:sz w:val="24"/>
          <w:szCs w:val="24"/>
          <w:lang w:val="ru-RU"/>
        </w:rPr>
        <w:t>отражает структуру и объем расходов, необходимых для реализации адаптированной</w:t>
      </w:r>
    </w:p>
    <w:p w:rsidR="00462950" w:rsidRPr="00462950" w:rsidRDefault="00462950" w:rsidP="007A4C3B">
      <w:pPr>
        <w:spacing w:line="276" w:lineRule="auto"/>
        <w:ind w:left="6"/>
        <w:jc w:val="both"/>
        <w:rPr>
          <w:rFonts w:ascii="Symbol" w:eastAsia="Symbol" w:hAnsi="Symbol" w:cs="Symbol"/>
          <w:sz w:val="24"/>
          <w:szCs w:val="24"/>
          <w:lang w:val="ru-RU"/>
        </w:rPr>
      </w:pPr>
      <w:r w:rsidRPr="00462950">
        <w:rPr>
          <w:sz w:val="24"/>
          <w:szCs w:val="24"/>
          <w:lang w:val="ru-RU"/>
        </w:rPr>
        <w:t>программы и достижения планируемых результатов, а также механизм их формирования.</w:t>
      </w:r>
    </w:p>
    <w:p w:rsidR="00462950" w:rsidRPr="00F90E72" w:rsidRDefault="00462950" w:rsidP="007A4C3B">
      <w:pPr>
        <w:spacing w:line="276" w:lineRule="auto"/>
        <w:ind w:left="6" w:firstLine="567"/>
        <w:jc w:val="both"/>
        <w:rPr>
          <w:rFonts w:ascii="Symbol" w:eastAsia="Symbol" w:hAnsi="Symbol" w:cs="Symbol"/>
          <w:sz w:val="24"/>
          <w:szCs w:val="24"/>
          <w:lang w:val="ru-RU"/>
        </w:rPr>
      </w:pPr>
      <w:r w:rsidRPr="00F90E72">
        <w:rPr>
          <w:sz w:val="24"/>
          <w:szCs w:val="24"/>
          <w:lang w:val="ru-RU"/>
        </w:rPr>
        <w:t xml:space="preserve">В </w:t>
      </w:r>
      <w:r w:rsidR="00707ABE" w:rsidRPr="00F90E72">
        <w:rPr>
          <w:sz w:val="24"/>
          <w:szCs w:val="24"/>
          <w:lang w:val="ru-RU"/>
        </w:rPr>
        <w:t>школе</w:t>
      </w:r>
      <w:r w:rsidRPr="00F90E72">
        <w:rPr>
          <w:sz w:val="24"/>
          <w:szCs w:val="24"/>
          <w:lang w:val="ru-RU"/>
        </w:rPr>
        <w:t xml:space="preserve"> разработаны локальные акты, регламентирующих установление зар</w:t>
      </w:r>
      <w:r w:rsidR="00975B6D" w:rsidRPr="00F90E72">
        <w:rPr>
          <w:sz w:val="24"/>
          <w:szCs w:val="24"/>
          <w:lang w:val="ru-RU"/>
        </w:rPr>
        <w:t xml:space="preserve">аботной платы работников </w:t>
      </w:r>
      <w:r w:rsidR="00F90E72">
        <w:rPr>
          <w:sz w:val="24"/>
          <w:szCs w:val="24"/>
          <w:lang w:val="ru-RU"/>
        </w:rPr>
        <w:t>школы</w:t>
      </w:r>
      <w:r w:rsidRPr="00F90E72">
        <w:rPr>
          <w:sz w:val="24"/>
          <w:szCs w:val="24"/>
          <w:lang w:val="ru-RU"/>
        </w:rPr>
        <w:t>, в том числе стимулирующих надбавок и доплат, порядка и размеров премирования в соответствии с положением об оценке эффективности труда педагогических работников утвержде</w:t>
      </w:r>
      <w:r w:rsidR="00975B6D" w:rsidRPr="00F90E72">
        <w:rPr>
          <w:sz w:val="24"/>
          <w:szCs w:val="24"/>
          <w:lang w:val="ru-RU"/>
        </w:rPr>
        <w:t>нного приказом директора ОУ</w:t>
      </w:r>
      <w:r w:rsidRPr="00F90E72">
        <w:rPr>
          <w:sz w:val="24"/>
          <w:szCs w:val="24"/>
          <w:lang w:val="ru-RU"/>
        </w:rPr>
        <w:t>.</w:t>
      </w:r>
    </w:p>
    <w:p w:rsidR="00462950" w:rsidRPr="00707ABE" w:rsidRDefault="00462950" w:rsidP="007A4C3B">
      <w:pPr>
        <w:spacing w:line="276" w:lineRule="auto"/>
        <w:ind w:left="6" w:firstLine="567"/>
        <w:jc w:val="both"/>
        <w:rPr>
          <w:sz w:val="28"/>
          <w:szCs w:val="24"/>
          <w:lang w:val="ru-RU"/>
        </w:rPr>
      </w:pPr>
      <w:r w:rsidRPr="00F90E72">
        <w:rPr>
          <w:sz w:val="24"/>
          <w:szCs w:val="23"/>
          <w:lang w:val="ru-RU"/>
        </w:rPr>
        <w:t>Финансовые условия определяются в соответствии с нормами затрат на выполнение государственного задания по реализации АООП НОО обучающихся с ЗПР.</w:t>
      </w:r>
      <w:r w:rsidRPr="00707ABE">
        <w:rPr>
          <w:sz w:val="24"/>
          <w:szCs w:val="23"/>
          <w:lang w:val="ru-RU"/>
        </w:rPr>
        <w:t xml:space="preserve"> </w:t>
      </w:r>
    </w:p>
    <w:p w:rsidR="00462950" w:rsidRPr="00707ABE" w:rsidRDefault="00462950" w:rsidP="007A4C3B">
      <w:pPr>
        <w:spacing w:line="276" w:lineRule="auto"/>
        <w:jc w:val="both"/>
        <w:rPr>
          <w:szCs w:val="20"/>
          <w:lang w:val="ru-RU"/>
        </w:rPr>
      </w:pPr>
    </w:p>
    <w:p w:rsidR="00462950" w:rsidRDefault="00462950" w:rsidP="007A4C3B">
      <w:pPr>
        <w:spacing w:line="276" w:lineRule="auto"/>
        <w:ind w:left="3286"/>
        <w:jc w:val="both"/>
        <w:rPr>
          <w:sz w:val="20"/>
          <w:szCs w:val="20"/>
        </w:rPr>
      </w:pPr>
      <w:r>
        <w:rPr>
          <w:b/>
          <w:bCs/>
          <w:sz w:val="24"/>
          <w:szCs w:val="24"/>
        </w:rPr>
        <w:t>III.2.3. Материально-технические условия</w:t>
      </w:r>
    </w:p>
    <w:p w:rsidR="00462950" w:rsidRDefault="00462950" w:rsidP="007A4C3B">
      <w:pPr>
        <w:spacing w:line="276" w:lineRule="auto"/>
        <w:jc w:val="both"/>
        <w:rPr>
          <w:sz w:val="20"/>
          <w:szCs w:val="20"/>
        </w:rPr>
      </w:pPr>
    </w:p>
    <w:p w:rsidR="00462950" w:rsidRPr="00F90E72" w:rsidRDefault="00462950" w:rsidP="007A4C3B">
      <w:pPr>
        <w:spacing w:line="276" w:lineRule="auto"/>
        <w:ind w:left="6" w:firstLine="567"/>
        <w:jc w:val="both"/>
        <w:rPr>
          <w:sz w:val="24"/>
          <w:szCs w:val="24"/>
          <w:lang w:val="ru-RU"/>
        </w:rPr>
      </w:pPr>
      <w:r w:rsidRPr="00F90E72">
        <w:rPr>
          <w:sz w:val="24"/>
          <w:szCs w:val="24"/>
          <w:lang w:val="ru-RU"/>
        </w:rPr>
        <w:t xml:space="preserve">Материально-техническое обеспечение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F90E72">
        <w:rPr>
          <w:sz w:val="24"/>
          <w:szCs w:val="24"/>
          <w:lang w:val="ru-RU"/>
        </w:rPr>
        <w:t>к</w:t>
      </w:r>
      <w:proofErr w:type="gramEnd"/>
      <w:r w:rsidRPr="00F90E72">
        <w:rPr>
          <w:sz w:val="24"/>
          <w:szCs w:val="24"/>
          <w:lang w:val="ru-RU"/>
        </w:rPr>
        <w:t>:</w:t>
      </w:r>
    </w:p>
    <w:p w:rsidR="00462950" w:rsidRPr="007A4C3B" w:rsidRDefault="00462950" w:rsidP="007A4C3B">
      <w:pPr>
        <w:numPr>
          <w:ilvl w:val="0"/>
          <w:numId w:val="146"/>
        </w:numPr>
        <w:tabs>
          <w:tab w:val="left" w:pos="746"/>
        </w:tabs>
        <w:spacing w:line="276" w:lineRule="auto"/>
        <w:ind w:left="746" w:hanging="180"/>
        <w:jc w:val="both"/>
        <w:rPr>
          <w:rFonts w:ascii="Symbol" w:eastAsia="Symbol" w:hAnsi="Symbol" w:cs="Symbol"/>
          <w:sz w:val="24"/>
          <w:szCs w:val="24"/>
          <w:lang w:val="ru-RU"/>
        </w:rPr>
      </w:pPr>
      <w:r w:rsidRPr="00F90E72">
        <w:rPr>
          <w:sz w:val="24"/>
          <w:szCs w:val="24"/>
          <w:lang w:val="ru-RU"/>
        </w:rPr>
        <w:lastRenderedPageBreak/>
        <w:t>организации пространства, в котором обучается ребенок с ЗПР;</w:t>
      </w:r>
    </w:p>
    <w:p w:rsidR="00462950" w:rsidRPr="00F90E72" w:rsidRDefault="00462950" w:rsidP="007A4C3B">
      <w:pPr>
        <w:numPr>
          <w:ilvl w:val="0"/>
          <w:numId w:val="146"/>
        </w:numPr>
        <w:tabs>
          <w:tab w:val="left" w:pos="859"/>
        </w:tabs>
        <w:spacing w:line="276" w:lineRule="auto"/>
        <w:ind w:left="6" w:firstLine="560"/>
        <w:jc w:val="both"/>
        <w:rPr>
          <w:rFonts w:ascii="Symbol" w:eastAsia="Symbol" w:hAnsi="Symbol" w:cs="Symbol"/>
          <w:sz w:val="24"/>
          <w:szCs w:val="24"/>
          <w:lang w:val="ru-RU"/>
        </w:rPr>
      </w:pPr>
      <w:r w:rsidRPr="00F90E72">
        <w:rPr>
          <w:sz w:val="24"/>
          <w:szCs w:val="24"/>
          <w:lang w:val="ru-RU"/>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462950" w:rsidRPr="007A4C3B" w:rsidRDefault="00462950" w:rsidP="007A4C3B">
      <w:pPr>
        <w:numPr>
          <w:ilvl w:val="0"/>
          <w:numId w:val="146"/>
        </w:numPr>
        <w:tabs>
          <w:tab w:val="left" w:pos="808"/>
        </w:tabs>
        <w:spacing w:line="276" w:lineRule="auto"/>
        <w:ind w:left="6" w:firstLine="560"/>
        <w:jc w:val="both"/>
        <w:rPr>
          <w:rFonts w:ascii="Symbol" w:eastAsia="Symbol" w:hAnsi="Symbol" w:cs="Symbol"/>
          <w:sz w:val="24"/>
          <w:szCs w:val="24"/>
          <w:lang w:val="ru-RU"/>
        </w:rPr>
      </w:pPr>
      <w:r w:rsidRPr="00F90E72">
        <w:rPr>
          <w:sz w:val="24"/>
          <w:szCs w:val="24"/>
          <w:lang w:val="ru-RU"/>
        </w:rPr>
        <w:t xml:space="preserve">учебникам, рабочим тетрадям, специальным дидактическим материалам, отвечающим особым образовательным потребностям </w:t>
      </w:r>
      <w:proofErr w:type="gramStart"/>
      <w:r w:rsidRPr="00F90E72">
        <w:rPr>
          <w:sz w:val="24"/>
          <w:szCs w:val="24"/>
          <w:lang w:val="ru-RU"/>
        </w:rPr>
        <w:t>обучающихся</w:t>
      </w:r>
      <w:proofErr w:type="gramEnd"/>
      <w:r w:rsidRPr="00F90E72">
        <w:rPr>
          <w:sz w:val="24"/>
          <w:szCs w:val="24"/>
          <w:lang w:val="ru-RU"/>
        </w:rPr>
        <w:t xml:space="preserve"> с ЗПР и позволяющих реализовывать программу;</w:t>
      </w:r>
    </w:p>
    <w:p w:rsidR="00462950" w:rsidRPr="007A4C3B" w:rsidRDefault="00462950" w:rsidP="007A4C3B">
      <w:pPr>
        <w:numPr>
          <w:ilvl w:val="0"/>
          <w:numId w:val="146"/>
        </w:numPr>
        <w:tabs>
          <w:tab w:val="left" w:pos="746"/>
        </w:tabs>
        <w:spacing w:line="276" w:lineRule="auto"/>
        <w:ind w:left="746" w:hanging="180"/>
        <w:jc w:val="both"/>
        <w:rPr>
          <w:rFonts w:ascii="Symbol" w:eastAsia="Symbol" w:hAnsi="Symbol" w:cs="Symbol"/>
          <w:sz w:val="24"/>
          <w:szCs w:val="24"/>
        </w:rPr>
      </w:pPr>
      <w:r w:rsidRPr="00F90E72">
        <w:rPr>
          <w:sz w:val="24"/>
          <w:szCs w:val="24"/>
        </w:rPr>
        <w:t>организации медицинского обслуживания;</w:t>
      </w:r>
    </w:p>
    <w:p w:rsidR="00462950" w:rsidRPr="00F90E72" w:rsidRDefault="00462950" w:rsidP="007A4C3B">
      <w:pPr>
        <w:numPr>
          <w:ilvl w:val="0"/>
          <w:numId w:val="146"/>
        </w:numPr>
        <w:tabs>
          <w:tab w:val="left" w:pos="746"/>
        </w:tabs>
        <w:spacing w:line="276" w:lineRule="auto"/>
        <w:ind w:left="746" w:hanging="180"/>
        <w:jc w:val="both"/>
        <w:rPr>
          <w:rFonts w:ascii="Symbol" w:eastAsia="Symbol" w:hAnsi="Symbol" w:cs="Symbol"/>
          <w:sz w:val="24"/>
          <w:szCs w:val="24"/>
        </w:rPr>
      </w:pPr>
      <w:r w:rsidRPr="00F90E72">
        <w:rPr>
          <w:sz w:val="24"/>
          <w:szCs w:val="24"/>
        </w:rPr>
        <w:t>организации питания обучающихся;</w:t>
      </w:r>
    </w:p>
    <w:p w:rsidR="00462950" w:rsidRPr="007A4C3B" w:rsidRDefault="00462950" w:rsidP="007A4C3B">
      <w:pPr>
        <w:numPr>
          <w:ilvl w:val="0"/>
          <w:numId w:val="146"/>
        </w:numPr>
        <w:tabs>
          <w:tab w:val="left" w:pos="746"/>
        </w:tabs>
        <w:spacing w:line="276" w:lineRule="auto"/>
        <w:ind w:left="746" w:hanging="180"/>
        <w:jc w:val="both"/>
        <w:rPr>
          <w:rFonts w:ascii="Symbol" w:eastAsia="Symbol" w:hAnsi="Symbol" w:cs="Symbol"/>
          <w:sz w:val="24"/>
          <w:szCs w:val="24"/>
          <w:lang w:val="ru-RU"/>
        </w:rPr>
      </w:pPr>
      <w:r w:rsidRPr="00F90E72">
        <w:rPr>
          <w:sz w:val="24"/>
          <w:szCs w:val="24"/>
          <w:lang w:val="ru-RU"/>
        </w:rPr>
        <w:t>условиям для занятий физкультурой и спортом;</w:t>
      </w:r>
    </w:p>
    <w:p w:rsidR="00462950" w:rsidRPr="00707ABE" w:rsidRDefault="00462950" w:rsidP="007A4C3B">
      <w:pPr>
        <w:numPr>
          <w:ilvl w:val="0"/>
          <w:numId w:val="146"/>
        </w:numPr>
        <w:tabs>
          <w:tab w:val="left" w:pos="837"/>
        </w:tabs>
        <w:spacing w:line="276" w:lineRule="auto"/>
        <w:ind w:left="6" w:right="20" w:firstLine="560"/>
        <w:jc w:val="both"/>
        <w:rPr>
          <w:rFonts w:ascii="Symbol" w:eastAsia="Symbol" w:hAnsi="Symbol" w:cs="Symbol"/>
          <w:sz w:val="24"/>
          <w:szCs w:val="24"/>
          <w:lang w:val="ru-RU"/>
        </w:rPr>
      </w:pPr>
      <w:r w:rsidRPr="00707ABE">
        <w:rPr>
          <w:sz w:val="24"/>
          <w:szCs w:val="24"/>
          <w:lang w:val="ru-RU"/>
        </w:rPr>
        <w:t>информационно-образовательной среде, обеспеченности техническими средствами и оргтехникой (кабинет информатики).</w:t>
      </w:r>
    </w:p>
    <w:p w:rsidR="007A4C3B" w:rsidRDefault="007A4C3B" w:rsidP="007A4C3B">
      <w:pPr>
        <w:spacing w:line="276" w:lineRule="auto"/>
        <w:ind w:right="-565"/>
        <w:jc w:val="both"/>
        <w:rPr>
          <w:b/>
          <w:bCs/>
          <w:sz w:val="24"/>
          <w:szCs w:val="24"/>
          <w:lang w:val="ru-RU"/>
        </w:rPr>
      </w:pPr>
    </w:p>
    <w:p w:rsidR="00462950" w:rsidRPr="00462950" w:rsidRDefault="00462950" w:rsidP="007A4C3B">
      <w:pPr>
        <w:spacing w:line="276" w:lineRule="auto"/>
        <w:ind w:right="-565"/>
        <w:jc w:val="both"/>
        <w:rPr>
          <w:sz w:val="20"/>
          <w:szCs w:val="20"/>
          <w:lang w:val="ru-RU"/>
        </w:rPr>
      </w:pPr>
      <w:r>
        <w:rPr>
          <w:b/>
          <w:bCs/>
          <w:sz w:val="24"/>
          <w:szCs w:val="24"/>
        </w:rPr>
        <w:t>III</w:t>
      </w:r>
      <w:r w:rsidRPr="00462950">
        <w:rPr>
          <w:b/>
          <w:bCs/>
          <w:sz w:val="24"/>
          <w:szCs w:val="24"/>
          <w:lang w:val="ru-RU"/>
        </w:rPr>
        <w:t>.2.3.1. Организация пространства</w:t>
      </w:r>
    </w:p>
    <w:p w:rsidR="00462950" w:rsidRPr="00707ABE" w:rsidRDefault="00462950" w:rsidP="007A4C3B">
      <w:pPr>
        <w:spacing w:line="276" w:lineRule="auto"/>
        <w:ind w:left="6" w:firstLine="567"/>
        <w:jc w:val="both"/>
        <w:rPr>
          <w:szCs w:val="20"/>
          <w:lang w:val="ru-RU"/>
        </w:rPr>
      </w:pPr>
      <w:r w:rsidRPr="00707ABE">
        <w:rPr>
          <w:sz w:val="24"/>
          <w:szCs w:val="23"/>
          <w:lang w:val="ru-RU"/>
        </w:rPr>
        <w:t>Здание построено по типовому проекту</w:t>
      </w:r>
      <w:r w:rsidR="00FF6552" w:rsidRPr="00707ABE">
        <w:rPr>
          <w:sz w:val="24"/>
          <w:szCs w:val="23"/>
          <w:lang w:val="ru-RU"/>
        </w:rPr>
        <w:t>, имеет центральное отопление,</w:t>
      </w:r>
      <w:r w:rsidRPr="00707ABE">
        <w:rPr>
          <w:sz w:val="24"/>
          <w:szCs w:val="23"/>
          <w:lang w:val="ru-RU"/>
        </w:rPr>
        <w:t xml:space="preserve"> холодное и горячее водоснабжение, канализацию, туалеты, душевые.</w:t>
      </w:r>
    </w:p>
    <w:p w:rsidR="00462950" w:rsidRPr="00462950" w:rsidRDefault="00462950" w:rsidP="007A4C3B">
      <w:pPr>
        <w:spacing w:line="276" w:lineRule="auto"/>
        <w:ind w:left="566"/>
        <w:jc w:val="both"/>
        <w:rPr>
          <w:sz w:val="20"/>
          <w:szCs w:val="20"/>
          <w:lang w:val="ru-RU"/>
        </w:rPr>
      </w:pPr>
      <w:r w:rsidRPr="00462950">
        <w:rPr>
          <w:sz w:val="24"/>
          <w:szCs w:val="24"/>
          <w:lang w:val="ru-RU"/>
        </w:rPr>
        <w:t>При организации пространства соблюдаются требования СанПиН 2.4.2.3286-15.</w:t>
      </w:r>
    </w:p>
    <w:p w:rsidR="00462950" w:rsidRPr="00462950" w:rsidRDefault="00462950" w:rsidP="007A4C3B">
      <w:pPr>
        <w:spacing w:line="276" w:lineRule="auto"/>
        <w:ind w:left="6" w:firstLine="567"/>
        <w:jc w:val="both"/>
        <w:rPr>
          <w:sz w:val="20"/>
          <w:szCs w:val="20"/>
          <w:lang w:val="ru-RU"/>
        </w:rPr>
      </w:pPr>
      <w:r w:rsidRPr="00462950">
        <w:rPr>
          <w:sz w:val="24"/>
          <w:szCs w:val="24"/>
          <w:lang w:val="ru-RU"/>
        </w:rPr>
        <w:t xml:space="preserve">Каждый класс оборудован партами, регулируемыми в соответствии с ростом учащихся. </w:t>
      </w:r>
    </w:p>
    <w:p w:rsidR="00462950" w:rsidRPr="00462950" w:rsidRDefault="00462950" w:rsidP="007A4C3B">
      <w:pPr>
        <w:spacing w:line="276" w:lineRule="auto"/>
        <w:ind w:left="6" w:firstLine="567"/>
        <w:jc w:val="both"/>
        <w:rPr>
          <w:sz w:val="20"/>
          <w:szCs w:val="20"/>
          <w:lang w:val="ru-RU"/>
        </w:rPr>
      </w:pPr>
      <w:r w:rsidRPr="00462950">
        <w:rPr>
          <w:sz w:val="24"/>
          <w:szCs w:val="24"/>
          <w:lang w:val="ru-RU"/>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ОУ.</w:t>
      </w:r>
    </w:p>
    <w:p w:rsidR="00975B6D" w:rsidRPr="00FF6552" w:rsidRDefault="00462950" w:rsidP="007A4C3B">
      <w:pPr>
        <w:spacing w:line="276" w:lineRule="auto"/>
        <w:ind w:right="140" w:firstLine="708"/>
        <w:jc w:val="both"/>
        <w:rPr>
          <w:sz w:val="20"/>
          <w:szCs w:val="20"/>
          <w:lang w:val="ru-RU"/>
        </w:rPr>
      </w:pPr>
      <w:r w:rsidRPr="00462950">
        <w:rPr>
          <w:sz w:val="24"/>
          <w:szCs w:val="24"/>
          <w:lang w:val="ru-RU"/>
        </w:rPr>
        <w:t xml:space="preserve">В школьном дворе имеется спортивная площадка, на которой организуется как учебный процесс, так и внеклассные мероприятия. В школе имеется столовая на </w:t>
      </w:r>
      <w:r w:rsidR="00FF6552">
        <w:rPr>
          <w:sz w:val="24"/>
          <w:szCs w:val="24"/>
          <w:lang w:val="ru-RU"/>
        </w:rPr>
        <w:t>90</w:t>
      </w:r>
      <w:r w:rsidRPr="00462950">
        <w:rPr>
          <w:sz w:val="24"/>
          <w:szCs w:val="24"/>
          <w:lang w:val="ru-RU"/>
        </w:rPr>
        <w:t xml:space="preserve"> посадочных мест</w:t>
      </w:r>
      <w:r w:rsidR="00975B6D">
        <w:rPr>
          <w:sz w:val="24"/>
          <w:szCs w:val="24"/>
          <w:lang w:val="ru-RU"/>
        </w:rPr>
        <w:t>.</w:t>
      </w:r>
    </w:p>
    <w:p w:rsidR="00462950" w:rsidRPr="00707ABE" w:rsidRDefault="001218BC" w:rsidP="007A4C3B">
      <w:pPr>
        <w:spacing w:line="276" w:lineRule="auto"/>
        <w:jc w:val="both"/>
        <w:rPr>
          <w:sz w:val="20"/>
          <w:szCs w:val="20"/>
          <w:lang w:val="ru-RU"/>
        </w:rPr>
      </w:pPr>
      <w:r w:rsidRPr="001218BC">
        <w:rPr>
          <w:sz w:val="20"/>
          <w:szCs w:val="20"/>
        </w:rPr>
        <w:pict>
          <v:rect id="Shape 44" o:spid="_x0000_s1069" style="position:absolute;left:0;text-align:left;margin-left:36.95pt;margin-top:-230.65pt;width:1pt;height:1.4pt;z-index:-251612160;visibility:visible;mso-wrap-distance-left:0;mso-wrap-distance-right:0" o:allowincell="f" fillcolor="black" stroked="f"/>
        </w:pict>
      </w:r>
      <w:r w:rsidRPr="001218BC">
        <w:rPr>
          <w:sz w:val="20"/>
          <w:szCs w:val="20"/>
        </w:rPr>
        <w:pict>
          <v:rect id="Shape 45" o:spid="_x0000_s1070" style="position:absolute;left:0;text-align:left;margin-left:36.95pt;margin-top:-183.25pt;width:1pt;height:1.45pt;z-index:-251611136;visibility:visible;mso-wrap-distance-left:0;mso-wrap-distance-right:0" o:allowincell="f" fillcolor="black" stroked="f"/>
        </w:pict>
      </w:r>
      <w:r w:rsidRPr="001218BC">
        <w:rPr>
          <w:sz w:val="20"/>
          <w:szCs w:val="20"/>
        </w:rPr>
        <w:pict>
          <v:rect id="Shape 46" o:spid="_x0000_s1071" style="position:absolute;left:0;text-align:left;margin-left:36.95pt;margin-top:-135.85pt;width:1pt;height:1.45pt;z-index:-251610112;visibility:visible;mso-wrap-distance-left:0;mso-wrap-distance-right:0" o:allowincell="f" fillcolor="black" stroked="f"/>
        </w:pict>
      </w:r>
      <w:r w:rsidRPr="001218BC">
        <w:rPr>
          <w:sz w:val="20"/>
          <w:szCs w:val="20"/>
        </w:rPr>
        <w:pict>
          <v:rect id="Shape 47" o:spid="_x0000_s1072" style="position:absolute;left:0;text-align:left;margin-left:36.95pt;margin-top:-102.25pt;width:1pt;height:1.45pt;z-index:-251609088;visibility:visible;mso-wrap-distance-left:0;mso-wrap-distance-right:0" o:allowincell="f" fillcolor="black" stroked="f"/>
        </w:pict>
      </w:r>
      <w:r w:rsidRPr="001218BC">
        <w:rPr>
          <w:sz w:val="20"/>
          <w:szCs w:val="20"/>
        </w:rPr>
        <w:pict>
          <v:rect id="Shape 48" o:spid="_x0000_s1073" style="position:absolute;left:0;text-align:left;margin-left:36.95pt;margin-top:-68.65pt;width:1pt;height:1.45pt;z-index:-251608064;visibility:visible;mso-wrap-distance-left:0;mso-wrap-distance-right:0" o:allowincell="f" fillcolor="black" stroked="f"/>
        </w:pict>
      </w:r>
      <w:r w:rsidRPr="001218BC">
        <w:rPr>
          <w:sz w:val="20"/>
          <w:szCs w:val="20"/>
        </w:rPr>
        <w:pict>
          <v:rect id="Shape 49" o:spid="_x0000_s1074" style="position:absolute;left:0;text-align:left;margin-left:36.95pt;margin-top:-35pt;width:1pt;height:1.4pt;z-index:-251607040;visibility:visible;mso-wrap-distance-left:0;mso-wrap-distance-right:0" o:allowincell="f" fillcolor="black" stroked="f"/>
        </w:pict>
      </w:r>
    </w:p>
    <w:p w:rsidR="00462950" w:rsidRPr="00462950" w:rsidRDefault="00462950" w:rsidP="007A4C3B">
      <w:pPr>
        <w:spacing w:line="276" w:lineRule="auto"/>
        <w:ind w:right="-565"/>
        <w:jc w:val="both"/>
        <w:rPr>
          <w:sz w:val="20"/>
          <w:szCs w:val="20"/>
          <w:lang w:val="ru-RU"/>
        </w:rPr>
      </w:pPr>
      <w:r>
        <w:rPr>
          <w:b/>
          <w:bCs/>
          <w:sz w:val="24"/>
          <w:szCs w:val="24"/>
        </w:rPr>
        <w:t>III</w:t>
      </w:r>
      <w:r w:rsidR="00707ABE">
        <w:rPr>
          <w:b/>
          <w:bCs/>
          <w:sz w:val="24"/>
          <w:szCs w:val="24"/>
          <w:lang w:val="ru-RU"/>
        </w:rPr>
        <w:t>.2.3.2</w:t>
      </w:r>
      <w:r w:rsidRPr="00462950">
        <w:rPr>
          <w:b/>
          <w:bCs/>
          <w:sz w:val="24"/>
          <w:szCs w:val="24"/>
          <w:lang w:val="ru-RU"/>
        </w:rPr>
        <w:t>. Технические средства обучения и оборудование учебных кабинетов</w:t>
      </w:r>
    </w:p>
    <w:p w:rsidR="00462950" w:rsidRPr="00462950" w:rsidRDefault="00462950" w:rsidP="007A4C3B">
      <w:pPr>
        <w:spacing w:line="276" w:lineRule="auto"/>
        <w:jc w:val="both"/>
        <w:rPr>
          <w:sz w:val="20"/>
          <w:szCs w:val="20"/>
          <w:lang w:val="ru-RU"/>
        </w:rPr>
      </w:pPr>
    </w:p>
    <w:p w:rsidR="00462950" w:rsidRPr="00707ABE" w:rsidRDefault="00707ABE" w:rsidP="007A4C3B">
      <w:pPr>
        <w:pStyle w:val="a6"/>
        <w:spacing w:line="276" w:lineRule="auto"/>
        <w:jc w:val="both"/>
        <w:rPr>
          <w:szCs w:val="20"/>
          <w:lang w:val="ru-RU"/>
        </w:rPr>
      </w:pPr>
      <w:r>
        <w:rPr>
          <w:sz w:val="24"/>
          <w:lang w:val="ru-RU"/>
        </w:rPr>
        <w:tab/>
      </w:r>
      <w:r w:rsidR="00975B6D" w:rsidRPr="00707ABE">
        <w:rPr>
          <w:sz w:val="24"/>
          <w:lang w:val="ru-RU"/>
        </w:rPr>
        <w:t>ОУ</w:t>
      </w:r>
      <w:r w:rsidR="00462950" w:rsidRPr="00707ABE">
        <w:rPr>
          <w:sz w:val="24"/>
          <w:lang w:val="ru-RU"/>
        </w:rPr>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p>
    <w:p w:rsidR="00462950" w:rsidRPr="00707ABE" w:rsidRDefault="00707ABE" w:rsidP="007A4C3B">
      <w:pPr>
        <w:pStyle w:val="a6"/>
        <w:spacing w:line="276" w:lineRule="auto"/>
        <w:jc w:val="both"/>
        <w:rPr>
          <w:szCs w:val="20"/>
          <w:lang w:val="ru-RU"/>
        </w:rPr>
      </w:pPr>
      <w:r>
        <w:rPr>
          <w:sz w:val="24"/>
          <w:lang w:val="ru-RU"/>
        </w:rPr>
        <w:tab/>
      </w:r>
      <w:r w:rsidR="00462950" w:rsidRPr="00707ABE">
        <w:rPr>
          <w:sz w:val="24"/>
          <w:lang w:val="ru-RU"/>
        </w:rPr>
        <w:t>Технические средства обучения (включая к</w:t>
      </w:r>
      <w:r w:rsidR="00B25DD6">
        <w:rPr>
          <w:sz w:val="24"/>
          <w:lang w:val="ru-RU"/>
        </w:rPr>
        <w:t>омпьютер</w:t>
      </w:r>
      <w:r w:rsidR="00462950" w:rsidRPr="00707ABE">
        <w:rPr>
          <w:sz w:val="24"/>
          <w:lang w:val="ru-RU"/>
        </w:rPr>
        <w:t xml:space="preserve">, мультимедийные средства) дают возможность удовлетворить особые образовательные потребности </w:t>
      </w:r>
      <w:proofErr w:type="gramStart"/>
      <w:r w:rsidR="00462950" w:rsidRPr="00707ABE">
        <w:rPr>
          <w:sz w:val="24"/>
          <w:lang w:val="ru-RU"/>
        </w:rPr>
        <w:t>обучающихся</w:t>
      </w:r>
      <w:proofErr w:type="gramEnd"/>
      <w:r w:rsidR="00462950" w:rsidRPr="00707ABE">
        <w:rPr>
          <w:sz w:val="24"/>
          <w:lang w:val="ru-RU"/>
        </w:rPr>
        <w:t xml:space="preserve"> с ЗПР, способствуют мотивации учебной деятельности, развивают познавательную активность обучающихся.</w:t>
      </w:r>
    </w:p>
    <w:p w:rsidR="007E7BEE" w:rsidRDefault="00707ABE" w:rsidP="007A4C3B">
      <w:pPr>
        <w:pStyle w:val="a6"/>
        <w:spacing w:line="276" w:lineRule="auto"/>
        <w:jc w:val="both"/>
        <w:rPr>
          <w:b/>
          <w:bCs/>
          <w:sz w:val="24"/>
          <w:szCs w:val="24"/>
          <w:lang w:val="ru-RU"/>
        </w:rPr>
      </w:pPr>
      <w:r>
        <w:rPr>
          <w:sz w:val="24"/>
          <w:lang w:val="ru-RU"/>
        </w:rPr>
        <w:tab/>
      </w:r>
      <w:r w:rsidR="00462950" w:rsidRPr="00707ABE">
        <w:rPr>
          <w:sz w:val="24"/>
          <w:lang w:val="ru-RU"/>
        </w:rPr>
        <w:t>Информационно-образовательная среда ОУ включает в себя совокупность технологических средств (компьютеры, мультимедийные проекторы с экранами, интерактивные доски и др.).</w:t>
      </w:r>
    </w:p>
    <w:p w:rsidR="00462950" w:rsidRPr="00462950" w:rsidRDefault="00462950" w:rsidP="007A4C3B">
      <w:pPr>
        <w:spacing w:line="276" w:lineRule="auto"/>
        <w:ind w:right="-5"/>
        <w:jc w:val="both"/>
        <w:rPr>
          <w:sz w:val="20"/>
          <w:szCs w:val="20"/>
          <w:lang w:val="ru-RU"/>
        </w:rPr>
      </w:pPr>
      <w:proofErr w:type="gramStart"/>
      <w:r>
        <w:rPr>
          <w:b/>
          <w:bCs/>
          <w:sz w:val="24"/>
          <w:szCs w:val="24"/>
        </w:rPr>
        <w:t>III</w:t>
      </w:r>
      <w:r w:rsidR="00707ABE">
        <w:rPr>
          <w:b/>
          <w:bCs/>
          <w:sz w:val="24"/>
          <w:szCs w:val="24"/>
          <w:lang w:val="ru-RU"/>
        </w:rPr>
        <w:t>.2.3.3</w:t>
      </w:r>
      <w:r w:rsidRPr="00462950">
        <w:rPr>
          <w:b/>
          <w:bCs/>
          <w:sz w:val="24"/>
          <w:szCs w:val="24"/>
          <w:lang w:val="ru-RU"/>
        </w:rPr>
        <w:t>. Информационно-образовательная среда.</w:t>
      </w:r>
      <w:proofErr w:type="gramEnd"/>
    </w:p>
    <w:p w:rsidR="00462950" w:rsidRPr="00462950" w:rsidRDefault="00462950" w:rsidP="007A4C3B">
      <w:pPr>
        <w:spacing w:line="276" w:lineRule="auto"/>
        <w:ind w:left="1886"/>
        <w:jc w:val="both"/>
        <w:rPr>
          <w:sz w:val="20"/>
          <w:szCs w:val="20"/>
          <w:lang w:val="ru-RU"/>
        </w:rPr>
      </w:pPr>
      <w:r w:rsidRPr="00462950">
        <w:rPr>
          <w:b/>
          <w:bCs/>
          <w:sz w:val="24"/>
          <w:szCs w:val="24"/>
          <w:lang w:val="ru-RU"/>
        </w:rPr>
        <w:t>Обеспеченность техническими средствами и оргтехникой</w:t>
      </w:r>
    </w:p>
    <w:p w:rsidR="00462950" w:rsidRPr="00462950" w:rsidRDefault="00462950" w:rsidP="007A4C3B">
      <w:pPr>
        <w:spacing w:line="276" w:lineRule="auto"/>
        <w:jc w:val="both"/>
        <w:rPr>
          <w:sz w:val="20"/>
          <w:szCs w:val="20"/>
          <w:lang w:val="ru-RU"/>
        </w:rPr>
      </w:pPr>
    </w:p>
    <w:p w:rsidR="007E7BEE" w:rsidRPr="0018169E" w:rsidRDefault="007E7BEE" w:rsidP="007A4C3B">
      <w:pPr>
        <w:pStyle w:val="a6"/>
        <w:spacing w:line="276" w:lineRule="auto"/>
        <w:ind w:left="709"/>
        <w:jc w:val="both"/>
        <w:rPr>
          <w:sz w:val="24"/>
          <w:szCs w:val="24"/>
          <w:lang w:val="ru-RU"/>
        </w:rPr>
      </w:pPr>
      <w:proofErr w:type="gramStart"/>
      <w:r w:rsidRPr="0018169E">
        <w:rPr>
          <w:b/>
          <w:bCs/>
          <w:sz w:val="24"/>
          <w:szCs w:val="24"/>
          <w:lang w:val="ru-RU"/>
        </w:rPr>
        <w:t xml:space="preserve">Технические средства: </w:t>
      </w:r>
      <w:r w:rsidRPr="0018169E">
        <w:rPr>
          <w:sz w:val="24"/>
          <w:szCs w:val="24"/>
          <w:lang w:val="ru-RU"/>
        </w:rPr>
        <w:t>компьютер,</w:t>
      </w:r>
      <w:r w:rsidRPr="0018169E">
        <w:rPr>
          <w:b/>
          <w:bCs/>
          <w:sz w:val="24"/>
          <w:szCs w:val="24"/>
          <w:lang w:val="ru-RU"/>
        </w:rPr>
        <w:t xml:space="preserve"> </w:t>
      </w:r>
      <w:r w:rsidRPr="0018169E">
        <w:rPr>
          <w:sz w:val="24"/>
          <w:szCs w:val="24"/>
          <w:lang w:val="ru-RU"/>
        </w:rPr>
        <w:t>мультимедийный проектор;</w:t>
      </w:r>
      <w:r w:rsidRPr="0018169E">
        <w:rPr>
          <w:b/>
          <w:bCs/>
          <w:sz w:val="24"/>
          <w:szCs w:val="24"/>
          <w:lang w:val="ru-RU"/>
        </w:rPr>
        <w:t xml:space="preserve"> </w:t>
      </w:r>
      <w:r w:rsidRPr="0018169E">
        <w:rPr>
          <w:sz w:val="24"/>
          <w:szCs w:val="24"/>
          <w:lang w:val="ru-RU"/>
        </w:rPr>
        <w:t>принтер черно-белый; принтер цветной; цифровая видеокамера; сканер; МФУ; мобильная акустическая система; ЖК телевизор, фортепиано; цифровой микроскоп.</w:t>
      </w:r>
      <w:proofErr w:type="gramEnd"/>
    </w:p>
    <w:p w:rsidR="007E7BEE" w:rsidRPr="0018169E" w:rsidRDefault="007E7BEE" w:rsidP="007A4C3B">
      <w:pPr>
        <w:pStyle w:val="a6"/>
        <w:spacing w:line="276" w:lineRule="auto"/>
        <w:ind w:left="709"/>
        <w:jc w:val="both"/>
        <w:rPr>
          <w:sz w:val="24"/>
          <w:szCs w:val="24"/>
          <w:lang w:val="ru-RU"/>
        </w:rPr>
      </w:pPr>
      <w:r w:rsidRPr="0018169E">
        <w:rPr>
          <w:b/>
          <w:bCs/>
          <w:sz w:val="24"/>
          <w:szCs w:val="24"/>
          <w:lang w:val="ru-RU"/>
        </w:rPr>
        <w:t xml:space="preserve">Программные инструменты: </w:t>
      </w:r>
      <w:r w:rsidRPr="0018169E">
        <w:rPr>
          <w:sz w:val="24"/>
          <w:szCs w:val="24"/>
          <w:lang w:val="ru-RU"/>
        </w:rPr>
        <w:t>операционные системы и служебные инструменты</w:t>
      </w:r>
      <w:r w:rsidRPr="0018169E">
        <w:rPr>
          <w:b/>
          <w:bCs/>
          <w:sz w:val="24"/>
          <w:szCs w:val="24"/>
          <w:lang w:val="ru-RU"/>
        </w:rPr>
        <w:t xml:space="preserve"> </w:t>
      </w:r>
      <w:r w:rsidRPr="0018169E">
        <w:rPr>
          <w:sz w:val="24"/>
          <w:szCs w:val="24"/>
          <w:lang w:val="ru-RU"/>
        </w:rPr>
        <w:t>(на</w:t>
      </w:r>
      <w:r w:rsidRPr="0018169E">
        <w:rPr>
          <w:b/>
          <w:bCs/>
          <w:sz w:val="24"/>
          <w:szCs w:val="24"/>
          <w:lang w:val="ru-RU"/>
        </w:rPr>
        <w:t xml:space="preserve"> </w:t>
      </w:r>
      <w:r w:rsidRPr="0018169E">
        <w:rPr>
          <w:sz w:val="24"/>
          <w:szCs w:val="24"/>
          <w:lang w:val="ru-RU"/>
        </w:rPr>
        <w:t xml:space="preserve">каждом компьютере); офисный пакет </w:t>
      </w:r>
      <w:proofErr w:type="gramStart"/>
      <w:r w:rsidRPr="0018169E">
        <w:rPr>
          <w:sz w:val="24"/>
          <w:szCs w:val="24"/>
          <w:lang w:val="ru-RU"/>
        </w:rPr>
        <w:t>ПО</w:t>
      </w:r>
      <w:proofErr w:type="gramEnd"/>
      <w:r w:rsidRPr="0018169E">
        <w:rPr>
          <w:sz w:val="24"/>
          <w:szCs w:val="24"/>
          <w:lang w:val="ru-RU"/>
        </w:rPr>
        <w:t xml:space="preserve"> (</w:t>
      </w:r>
      <w:proofErr w:type="gramStart"/>
      <w:r w:rsidRPr="0018169E">
        <w:rPr>
          <w:sz w:val="24"/>
          <w:szCs w:val="24"/>
          <w:lang w:val="ru-RU"/>
        </w:rPr>
        <w:t>на</w:t>
      </w:r>
      <w:proofErr w:type="gramEnd"/>
      <w:r w:rsidRPr="0018169E">
        <w:rPr>
          <w:sz w:val="24"/>
          <w:szCs w:val="24"/>
          <w:lang w:val="ru-RU"/>
        </w:rPr>
        <w:t xml:space="preserve"> каждом компьютере); графический редактор.</w:t>
      </w:r>
    </w:p>
    <w:p w:rsidR="007E7BEE" w:rsidRPr="0018169E" w:rsidRDefault="007E7BEE" w:rsidP="007A4C3B">
      <w:pPr>
        <w:pStyle w:val="a6"/>
        <w:spacing w:line="276" w:lineRule="auto"/>
        <w:ind w:left="709"/>
        <w:jc w:val="both"/>
        <w:rPr>
          <w:sz w:val="24"/>
          <w:szCs w:val="24"/>
          <w:lang w:val="ru-RU"/>
        </w:rPr>
      </w:pPr>
      <w:r w:rsidRPr="0018169E">
        <w:rPr>
          <w:b/>
          <w:bCs/>
          <w:sz w:val="24"/>
          <w:szCs w:val="24"/>
          <w:lang w:val="ru-RU"/>
        </w:rPr>
        <w:t xml:space="preserve">Компоненты на бумажных носителях: </w:t>
      </w:r>
      <w:r w:rsidRPr="0018169E">
        <w:rPr>
          <w:sz w:val="24"/>
          <w:szCs w:val="24"/>
          <w:lang w:val="ru-RU"/>
        </w:rPr>
        <w:t>учебники;</w:t>
      </w:r>
      <w:r w:rsidRPr="0018169E">
        <w:rPr>
          <w:b/>
          <w:bCs/>
          <w:sz w:val="24"/>
          <w:szCs w:val="24"/>
          <w:lang w:val="ru-RU"/>
        </w:rPr>
        <w:t xml:space="preserve"> </w:t>
      </w:r>
      <w:r w:rsidRPr="0018169E">
        <w:rPr>
          <w:sz w:val="24"/>
          <w:szCs w:val="24"/>
          <w:lang w:val="ru-RU"/>
        </w:rPr>
        <w:t>словари,</w:t>
      </w:r>
      <w:r w:rsidRPr="0018169E">
        <w:rPr>
          <w:b/>
          <w:bCs/>
          <w:sz w:val="24"/>
          <w:szCs w:val="24"/>
          <w:lang w:val="ru-RU"/>
        </w:rPr>
        <w:t xml:space="preserve"> </w:t>
      </w:r>
      <w:r w:rsidRPr="0018169E">
        <w:rPr>
          <w:sz w:val="24"/>
          <w:szCs w:val="24"/>
          <w:lang w:val="ru-RU"/>
        </w:rPr>
        <w:t>атласы.</w:t>
      </w:r>
    </w:p>
    <w:p w:rsidR="007E7BEE" w:rsidRPr="0018169E" w:rsidRDefault="007E7BEE" w:rsidP="007A4C3B">
      <w:pPr>
        <w:pStyle w:val="a6"/>
        <w:spacing w:line="276" w:lineRule="auto"/>
        <w:ind w:left="709"/>
        <w:jc w:val="both"/>
        <w:rPr>
          <w:sz w:val="24"/>
          <w:szCs w:val="24"/>
          <w:lang w:val="ru-RU"/>
        </w:rPr>
      </w:pPr>
      <w:r w:rsidRPr="0018169E">
        <w:rPr>
          <w:b/>
          <w:bCs/>
          <w:sz w:val="24"/>
          <w:szCs w:val="24"/>
          <w:lang w:val="ru-RU"/>
        </w:rPr>
        <w:t xml:space="preserve">Компоненты на </w:t>
      </w:r>
      <w:r w:rsidRPr="0018169E">
        <w:rPr>
          <w:b/>
          <w:bCs/>
          <w:sz w:val="24"/>
          <w:szCs w:val="24"/>
        </w:rPr>
        <w:t>CD</w:t>
      </w:r>
      <w:r w:rsidRPr="0018169E">
        <w:rPr>
          <w:b/>
          <w:bCs/>
          <w:sz w:val="24"/>
          <w:szCs w:val="24"/>
          <w:lang w:val="ru-RU"/>
        </w:rPr>
        <w:t xml:space="preserve"> и </w:t>
      </w:r>
      <w:r w:rsidRPr="0018169E">
        <w:rPr>
          <w:b/>
          <w:bCs/>
          <w:sz w:val="24"/>
          <w:szCs w:val="24"/>
        </w:rPr>
        <w:t>DVD</w:t>
      </w:r>
      <w:r w:rsidRPr="0018169E">
        <w:rPr>
          <w:b/>
          <w:bCs/>
          <w:sz w:val="24"/>
          <w:szCs w:val="24"/>
          <w:lang w:val="ru-RU"/>
        </w:rPr>
        <w:t xml:space="preserve">: </w:t>
      </w:r>
      <w:r w:rsidRPr="0018169E">
        <w:rPr>
          <w:sz w:val="24"/>
          <w:szCs w:val="24"/>
          <w:lang w:val="ru-RU"/>
        </w:rPr>
        <w:t>электронные приложения к учебникам;</w:t>
      </w:r>
      <w:r w:rsidRPr="0018169E">
        <w:rPr>
          <w:b/>
          <w:bCs/>
          <w:sz w:val="24"/>
          <w:szCs w:val="24"/>
          <w:lang w:val="ru-RU"/>
        </w:rPr>
        <w:t xml:space="preserve"> </w:t>
      </w:r>
      <w:r w:rsidRPr="0018169E">
        <w:rPr>
          <w:sz w:val="24"/>
          <w:szCs w:val="24"/>
          <w:lang w:val="ru-RU"/>
        </w:rPr>
        <w:t>электронные наглядные пособия; электронные тренажёры, практикумы.</w:t>
      </w:r>
    </w:p>
    <w:p w:rsidR="007E7BEE" w:rsidRPr="0018169E" w:rsidRDefault="007E7BEE" w:rsidP="007A4C3B">
      <w:pPr>
        <w:pStyle w:val="a6"/>
        <w:spacing w:line="276" w:lineRule="auto"/>
        <w:ind w:left="709"/>
        <w:jc w:val="both"/>
        <w:rPr>
          <w:sz w:val="24"/>
          <w:szCs w:val="24"/>
          <w:lang w:val="ru-RU"/>
        </w:rPr>
      </w:pPr>
      <w:r w:rsidRPr="0018169E">
        <w:rPr>
          <w:sz w:val="24"/>
          <w:szCs w:val="24"/>
          <w:lang w:val="ru-RU"/>
        </w:rPr>
        <w:t>Образовательная среда школы формируется как информационная среда,</w:t>
      </w:r>
    </w:p>
    <w:p w:rsidR="007E7BEE" w:rsidRPr="0018169E" w:rsidRDefault="007E7BEE" w:rsidP="007A4C3B">
      <w:pPr>
        <w:pStyle w:val="a6"/>
        <w:spacing w:line="276" w:lineRule="auto"/>
        <w:ind w:left="709"/>
        <w:jc w:val="both"/>
        <w:rPr>
          <w:sz w:val="24"/>
          <w:szCs w:val="24"/>
          <w:lang w:val="ru-RU"/>
        </w:rPr>
      </w:pPr>
      <w:proofErr w:type="gramStart"/>
      <w:r w:rsidRPr="0018169E">
        <w:rPr>
          <w:sz w:val="24"/>
          <w:szCs w:val="24"/>
          <w:lang w:val="ru-RU"/>
        </w:rPr>
        <w:lastRenderedPageBreak/>
        <w:t>которая</w:t>
      </w:r>
      <w:proofErr w:type="gramEnd"/>
      <w:r w:rsidRPr="0018169E">
        <w:rPr>
          <w:sz w:val="24"/>
          <w:szCs w:val="24"/>
          <w:lang w:val="ru-RU"/>
        </w:rPr>
        <w:t xml:space="preserve"> обеспечивает активную интеграцию информационных технологий в образовательный процесс и создаёт условия для развития информационной компетентности всех участников процесса. </w:t>
      </w:r>
    </w:p>
    <w:p w:rsidR="007E7BEE" w:rsidRPr="007E7BEE" w:rsidRDefault="007E7BEE" w:rsidP="007A4C3B">
      <w:pPr>
        <w:pStyle w:val="a6"/>
        <w:spacing w:line="276" w:lineRule="auto"/>
        <w:ind w:left="709"/>
        <w:jc w:val="both"/>
        <w:rPr>
          <w:sz w:val="24"/>
          <w:szCs w:val="24"/>
          <w:lang w:val="ru-RU"/>
        </w:rPr>
      </w:pPr>
      <w:r w:rsidRPr="0018169E">
        <w:rPr>
          <w:sz w:val="24"/>
          <w:szCs w:val="24"/>
          <w:lang w:val="ru-RU"/>
        </w:rPr>
        <w:tab/>
      </w:r>
      <w:r w:rsidRPr="0018169E">
        <w:rPr>
          <w:b/>
          <w:bCs/>
          <w:sz w:val="24"/>
          <w:szCs w:val="24"/>
          <w:lang w:val="ru-RU"/>
        </w:rPr>
        <w:t xml:space="preserve">Электронный журнал (Электронная Пермская Образовательная Система Школа). </w:t>
      </w:r>
      <w:r w:rsidRPr="0018169E">
        <w:rPr>
          <w:bCs/>
          <w:sz w:val="24"/>
          <w:szCs w:val="24"/>
          <w:lang w:val="ru-RU"/>
        </w:rPr>
        <w:t>О</w:t>
      </w:r>
      <w:r w:rsidRPr="0018169E">
        <w:rPr>
          <w:sz w:val="24"/>
          <w:szCs w:val="24"/>
          <w:lang w:val="ru-RU"/>
        </w:rPr>
        <w:t xml:space="preserve">н доступен через интернет всем участникам образовательных отношений, таким образом, обладает большими коммуникативными возможностями в налаживании эффективной работы по схеме учитель-ученик-родитель. </w:t>
      </w:r>
      <w:r w:rsidRPr="007E7BEE">
        <w:rPr>
          <w:sz w:val="24"/>
          <w:szCs w:val="24"/>
          <w:lang w:val="ru-RU"/>
        </w:rPr>
        <w:t>Электронный журнал также выступает как эффективное средство:</w:t>
      </w:r>
    </w:p>
    <w:p w:rsidR="007E7BEE" w:rsidRPr="007E7BEE" w:rsidRDefault="007E7BEE" w:rsidP="007A4C3B">
      <w:pPr>
        <w:pStyle w:val="a6"/>
        <w:spacing w:line="276" w:lineRule="auto"/>
        <w:ind w:left="709"/>
        <w:jc w:val="both"/>
        <w:rPr>
          <w:sz w:val="24"/>
          <w:szCs w:val="24"/>
          <w:lang w:val="ru-RU"/>
        </w:rPr>
      </w:pPr>
      <w:r w:rsidRPr="007E7BEE">
        <w:rPr>
          <w:sz w:val="24"/>
          <w:szCs w:val="24"/>
          <w:lang w:val="ru-RU"/>
        </w:rPr>
        <w:t>мониторинга предметных результатов учащихся;</w:t>
      </w:r>
    </w:p>
    <w:p w:rsidR="007E7BEE" w:rsidRPr="007E7BEE" w:rsidRDefault="007E7BEE" w:rsidP="007A4C3B">
      <w:pPr>
        <w:pStyle w:val="a6"/>
        <w:spacing w:line="276" w:lineRule="auto"/>
        <w:ind w:left="709"/>
        <w:jc w:val="both"/>
        <w:rPr>
          <w:sz w:val="24"/>
          <w:szCs w:val="24"/>
          <w:lang w:val="ru-RU"/>
        </w:rPr>
      </w:pPr>
      <w:r w:rsidRPr="007E7BEE">
        <w:rPr>
          <w:sz w:val="24"/>
          <w:szCs w:val="24"/>
          <w:lang w:val="ru-RU"/>
        </w:rPr>
        <w:t>дистанционного обучения детей;</w:t>
      </w:r>
    </w:p>
    <w:p w:rsidR="007E7BEE" w:rsidRPr="0018169E" w:rsidRDefault="007E7BEE" w:rsidP="007A4C3B">
      <w:pPr>
        <w:pStyle w:val="a6"/>
        <w:spacing w:line="276" w:lineRule="auto"/>
        <w:ind w:left="709"/>
        <w:jc w:val="both"/>
        <w:rPr>
          <w:sz w:val="24"/>
          <w:szCs w:val="24"/>
          <w:lang w:val="ru-RU"/>
        </w:rPr>
      </w:pPr>
      <w:r w:rsidRPr="0018169E">
        <w:rPr>
          <w:sz w:val="24"/>
          <w:szCs w:val="24"/>
          <w:lang w:val="ru-RU"/>
        </w:rPr>
        <w:t>формирования портфолио достижений учащихся и учителей;</w:t>
      </w:r>
    </w:p>
    <w:p w:rsidR="007E7BEE" w:rsidRPr="0018169E" w:rsidRDefault="007E7BEE" w:rsidP="007A4C3B">
      <w:pPr>
        <w:pStyle w:val="a6"/>
        <w:spacing w:line="276" w:lineRule="auto"/>
        <w:ind w:left="709"/>
        <w:jc w:val="both"/>
        <w:rPr>
          <w:bCs/>
          <w:sz w:val="24"/>
          <w:szCs w:val="24"/>
          <w:lang w:val="ru-RU"/>
        </w:rPr>
      </w:pPr>
      <w:r w:rsidRPr="0018169E">
        <w:rPr>
          <w:b/>
          <w:bCs/>
          <w:sz w:val="24"/>
          <w:szCs w:val="24"/>
          <w:lang w:val="ru-RU"/>
        </w:rPr>
        <w:t xml:space="preserve">Сайт школы </w:t>
      </w:r>
      <w:r w:rsidRPr="0018169E">
        <w:rPr>
          <w:bCs/>
          <w:sz w:val="24"/>
          <w:szCs w:val="24"/>
          <w:lang w:val="ru-RU"/>
        </w:rPr>
        <w:t>действует на основании утвержденных требований к структуре официального сайта образовательной организации в информационно-телекоммуникационной сети «ИНТЕРНЕТ».</w:t>
      </w:r>
    </w:p>
    <w:p w:rsidR="00462950" w:rsidRPr="00462950" w:rsidRDefault="00462950" w:rsidP="007A4C3B">
      <w:pPr>
        <w:spacing w:line="276" w:lineRule="auto"/>
        <w:jc w:val="both"/>
        <w:rPr>
          <w:sz w:val="20"/>
          <w:szCs w:val="20"/>
          <w:lang w:val="ru-RU"/>
        </w:rPr>
      </w:pPr>
    </w:p>
    <w:p w:rsidR="00462950" w:rsidRDefault="00462950" w:rsidP="007A4C3B">
      <w:pPr>
        <w:spacing w:line="276" w:lineRule="auto"/>
        <w:jc w:val="both"/>
        <w:rPr>
          <w:sz w:val="20"/>
          <w:szCs w:val="20"/>
          <w:lang w:val="ru-RU"/>
        </w:rPr>
      </w:pPr>
    </w:p>
    <w:p w:rsidR="007E7BEE" w:rsidRDefault="007E7BEE" w:rsidP="007A4C3B">
      <w:pPr>
        <w:spacing w:line="276" w:lineRule="auto"/>
        <w:jc w:val="both"/>
        <w:rPr>
          <w:sz w:val="20"/>
          <w:szCs w:val="20"/>
          <w:lang w:val="ru-RU"/>
        </w:rPr>
      </w:pPr>
    </w:p>
    <w:p w:rsidR="00F90E72" w:rsidRPr="00462950" w:rsidRDefault="00F90E72" w:rsidP="007A4C3B">
      <w:pPr>
        <w:spacing w:line="276" w:lineRule="auto"/>
        <w:jc w:val="both"/>
        <w:rPr>
          <w:sz w:val="20"/>
          <w:szCs w:val="20"/>
          <w:lang w:val="ru-RU"/>
        </w:rPr>
      </w:pPr>
    </w:p>
    <w:p w:rsidR="00462950" w:rsidRPr="00F90E72" w:rsidRDefault="00462950" w:rsidP="00F90E72">
      <w:pPr>
        <w:pStyle w:val="a6"/>
        <w:spacing w:line="276" w:lineRule="auto"/>
        <w:jc w:val="center"/>
        <w:rPr>
          <w:b/>
          <w:sz w:val="24"/>
          <w:szCs w:val="24"/>
          <w:lang w:val="ru-RU"/>
        </w:rPr>
      </w:pPr>
      <w:r w:rsidRPr="00F90E72">
        <w:rPr>
          <w:b/>
          <w:sz w:val="24"/>
          <w:szCs w:val="24"/>
        </w:rPr>
        <w:t>III</w:t>
      </w:r>
      <w:r w:rsidR="00B25DD6" w:rsidRPr="00F90E72">
        <w:rPr>
          <w:b/>
          <w:sz w:val="24"/>
          <w:szCs w:val="24"/>
          <w:lang w:val="ru-RU"/>
        </w:rPr>
        <w:t>.2.3.4</w:t>
      </w:r>
      <w:r w:rsidRPr="00F90E72">
        <w:rPr>
          <w:b/>
          <w:sz w:val="24"/>
          <w:szCs w:val="24"/>
          <w:lang w:val="ru-RU"/>
        </w:rPr>
        <w:t>. Учебники, рабочие тетради и специальные дидактические материалы</w:t>
      </w:r>
    </w:p>
    <w:p w:rsidR="00462950" w:rsidRPr="00F90E72" w:rsidRDefault="00F90E72" w:rsidP="00F90E72">
      <w:pPr>
        <w:pStyle w:val="a6"/>
        <w:spacing w:line="276" w:lineRule="auto"/>
        <w:jc w:val="both"/>
        <w:rPr>
          <w:sz w:val="24"/>
          <w:szCs w:val="24"/>
          <w:lang w:val="ru-RU"/>
        </w:rPr>
      </w:pPr>
      <w:r>
        <w:rPr>
          <w:sz w:val="24"/>
          <w:szCs w:val="24"/>
          <w:lang w:val="ru-RU"/>
        </w:rPr>
        <w:tab/>
      </w:r>
      <w:r>
        <w:rPr>
          <w:sz w:val="24"/>
          <w:szCs w:val="24"/>
          <w:lang w:val="ru-RU"/>
        </w:rPr>
        <w:tab/>
      </w:r>
      <w:r w:rsidR="00462950" w:rsidRPr="00F90E72">
        <w:rPr>
          <w:sz w:val="24"/>
          <w:szCs w:val="24"/>
          <w:lang w:val="ru-RU"/>
        </w:rPr>
        <w:t>Учет</w:t>
      </w:r>
      <w:r w:rsidR="00462950" w:rsidRPr="00F90E72">
        <w:rPr>
          <w:sz w:val="24"/>
          <w:szCs w:val="24"/>
          <w:lang w:val="ru-RU"/>
        </w:rPr>
        <w:tab/>
        <w:t>особых</w:t>
      </w:r>
      <w:r w:rsidR="00462950" w:rsidRPr="00F90E72">
        <w:rPr>
          <w:sz w:val="24"/>
          <w:szCs w:val="24"/>
          <w:lang w:val="ru-RU"/>
        </w:rPr>
        <w:tab/>
        <w:t>образовательных</w:t>
      </w:r>
      <w:r w:rsidR="00462950" w:rsidRPr="00F90E72">
        <w:rPr>
          <w:sz w:val="24"/>
          <w:szCs w:val="24"/>
          <w:lang w:val="ru-RU"/>
        </w:rPr>
        <w:tab/>
        <w:t>потребностей</w:t>
      </w:r>
      <w:r w:rsidR="00462950" w:rsidRPr="00F90E72">
        <w:rPr>
          <w:sz w:val="24"/>
          <w:szCs w:val="24"/>
          <w:lang w:val="ru-RU"/>
        </w:rPr>
        <w:tab/>
        <w:t>обучающихся</w:t>
      </w:r>
      <w:r w:rsidR="00462950" w:rsidRPr="00F90E72">
        <w:rPr>
          <w:sz w:val="24"/>
          <w:szCs w:val="24"/>
          <w:lang w:val="ru-RU"/>
        </w:rPr>
        <w:tab/>
        <w:t>с</w:t>
      </w:r>
      <w:r w:rsidR="00462950" w:rsidRPr="00F90E72">
        <w:rPr>
          <w:sz w:val="24"/>
          <w:szCs w:val="24"/>
          <w:lang w:val="ru-RU"/>
        </w:rPr>
        <w:tab/>
        <w:t>ЗПР</w:t>
      </w:r>
      <w:r w:rsidR="00462950" w:rsidRPr="00F90E72">
        <w:rPr>
          <w:sz w:val="24"/>
          <w:szCs w:val="24"/>
          <w:lang w:val="ru-RU"/>
        </w:rPr>
        <w:tab/>
        <w:t>обусловливает</w:t>
      </w:r>
      <w:r>
        <w:rPr>
          <w:sz w:val="24"/>
          <w:szCs w:val="24"/>
          <w:lang w:val="ru-RU"/>
        </w:rPr>
        <w:t xml:space="preserve"> </w:t>
      </w:r>
      <w:r w:rsidR="00462950" w:rsidRPr="00F90E72">
        <w:rPr>
          <w:sz w:val="24"/>
          <w:szCs w:val="24"/>
          <w:lang w:val="ru-RU"/>
        </w:rPr>
        <w:t>необходимость использования учебников, адресованных данной категории обучающихся.</w:t>
      </w:r>
      <w:r>
        <w:rPr>
          <w:sz w:val="24"/>
          <w:szCs w:val="24"/>
          <w:lang w:val="ru-RU"/>
        </w:rPr>
        <w:t xml:space="preserve"> </w:t>
      </w:r>
      <w:r w:rsidR="00462950" w:rsidRPr="00F90E72">
        <w:rPr>
          <w:sz w:val="24"/>
          <w:szCs w:val="24"/>
          <w:lang w:val="ru-RU"/>
        </w:rPr>
        <w:t xml:space="preserve">Наиболее известным в РФ из проектов издательства «Просвещение» является учебно-методический комплекс (далее - УМК) для начальных классов «Школа России». </w:t>
      </w:r>
      <w:proofErr w:type="gramStart"/>
      <w:r w:rsidR="00462950" w:rsidRPr="00F90E72">
        <w:rPr>
          <w:sz w:val="24"/>
          <w:szCs w:val="24"/>
          <w:lang w:val="ru-RU"/>
        </w:rPr>
        <w:t>УМК «Школа России» построен на единых для всех учебных предметов основополагающих принципах, имеет полное программно-методическое сопровождение (рабочие тетради, прописи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proofErr w:type="gramEnd"/>
      <w:r w:rsidR="00462950" w:rsidRPr="00F90E72">
        <w:rPr>
          <w:sz w:val="24"/>
          <w:szCs w:val="24"/>
          <w:lang w:val="ru-RU"/>
        </w:rPr>
        <w:t xml:space="preserve"> Ведущая целевая установка и основные средства ее реализации, заложенные в основу УМК «Школа России», направлены на обеспечение современного образования младшего школьника в контексте требований ФГОС.</w:t>
      </w:r>
    </w:p>
    <w:p w:rsidR="00462950" w:rsidRPr="00F90E72" w:rsidRDefault="00F90E72" w:rsidP="00F90E72">
      <w:pPr>
        <w:pStyle w:val="a6"/>
        <w:spacing w:line="276" w:lineRule="auto"/>
        <w:jc w:val="both"/>
        <w:rPr>
          <w:sz w:val="24"/>
          <w:szCs w:val="24"/>
          <w:lang w:val="ru-RU"/>
        </w:rPr>
      </w:pPr>
      <w:r>
        <w:rPr>
          <w:sz w:val="24"/>
          <w:szCs w:val="24"/>
          <w:lang w:val="ru-RU"/>
        </w:rPr>
        <w:tab/>
      </w:r>
      <w:r w:rsidR="00462950" w:rsidRPr="00F90E72">
        <w:rPr>
          <w:sz w:val="24"/>
          <w:szCs w:val="24"/>
          <w:lang w:val="ru-RU"/>
        </w:rPr>
        <w:t>УМК «Школа Росс</w:t>
      </w:r>
      <w:r w:rsidR="00691C6C" w:rsidRPr="00F90E72">
        <w:rPr>
          <w:sz w:val="24"/>
          <w:szCs w:val="24"/>
          <w:lang w:val="ru-RU"/>
        </w:rPr>
        <w:t xml:space="preserve">ии» </w:t>
      </w:r>
      <w:r w:rsidR="00B25DD6" w:rsidRPr="00F90E72">
        <w:rPr>
          <w:sz w:val="24"/>
          <w:szCs w:val="24"/>
          <w:lang w:val="ru-RU"/>
        </w:rPr>
        <w:t>используется</w:t>
      </w:r>
      <w:r w:rsidR="00691C6C" w:rsidRPr="00F90E72">
        <w:rPr>
          <w:sz w:val="24"/>
          <w:szCs w:val="24"/>
          <w:lang w:val="ru-RU"/>
        </w:rPr>
        <w:t xml:space="preserve"> в ОУ</w:t>
      </w:r>
      <w:r w:rsidR="00462950" w:rsidRPr="00F90E72">
        <w:rPr>
          <w:sz w:val="24"/>
          <w:szCs w:val="24"/>
          <w:lang w:val="ru-RU"/>
        </w:rPr>
        <w:t xml:space="preserve"> при освоении </w:t>
      </w:r>
      <w:proofErr w:type="gramStart"/>
      <w:r w:rsidR="00462950" w:rsidRPr="00F90E72">
        <w:rPr>
          <w:sz w:val="24"/>
          <w:szCs w:val="24"/>
          <w:lang w:val="ru-RU"/>
        </w:rPr>
        <w:t>обучающимися</w:t>
      </w:r>
      <w:proofErr w:type="gramEnd"/>
      <w:r w:rsidR="00462950" w:rsidRPr="00F90E72">
        <w:rPr>
          <w:sz w:val="24"/>
          <w:szCs w:val="24"/>
          <w:lang w:val="ru-RU"/>
        </w:rPr>
        <w:t xml:space="preserve"> с ЗПР АООП НОО.</w:t>
      </w:r>
      <w:r>
        <w:rPr>
          <w:sz w:val="24"/>
          <w:szCs w:val="24"/>
          <w:lang w:val="ru-RU"/>
        </w:rPr>
        <w:t xml:space="preserve"> </w:t>
      </w:r>
      <w:r w:rsidR="00462950" w:rsidRPr="00F90E72">
        <w:rPr>
          <w:sz w:val="24"/>
          <w:szCs w:val="24"/>
          <w:lang w:val="ru-RU"/>
        </w:rPr>
        <w:t xml:space="preserve">Всё программно-методическое обеспечение учителя начальных классов адаптируется под особые образовательные потребности обучающихся с ЗПР. </w:t>
      </w:r>
    </w:p>
    <w:p w:rsidR="00462950" w:rsidRPr="00F90E72" w:rsidRDefault="00F90E72" w:rsidP="00F90E72">
      <w:pPr>
        <w:pStyle w:val="a6"/>
        <w:spacing w:line="276" w:lineRule="auto"/>
        <w:jc w:val="both"/>
        <w:rPr>
          <w:sz w:val="24"/>
          <w:szCs w:val="24"/>
          <w:lang w:val="ru-RU"/>
        </w:rPr>
      </w:pPr>
      <w:r>
        <w:rPr>
          <w:sz w:val="24"/>
          <w:szCs w:val="24"/>
          <w:lang w:val="ru-RU"/>
        </w:rPr>
        <w:tab/>
      </w:r>
      <w:r w:rsidR="00462950" w:rsidRPr="00F90E72">
        <w:rPr>
          <w:sz w:val="24"/>
          <w:szCs w:val="24"/>
          <w:lang w:val="ru-RU"/>
        </w:rPr>
        <w:t xml:space="preserve">Реализация АООП НОО обучающихся с ЗПР предусматривает использование базовых учебников </w:t>
      </w:r>
      <w:r w:rsidRPr="00F90E72">
        <w:rPr>
          <w:sz w:val="24"/>
          <w:szCs w:val="24"/>
          <w:lang w:val="ru-RU"/>
        </w:rPr>
        <w:t xml:space="preserve">УМК «Школа России». </w:t>
      </w:r>
      <w:r>
        <w:rPr>
          <w:sz w:val="24"/>
          <w:szCs w:val="24"/>
          <w:lang w:val="ru-RU"/>
        </w:rPr>
        <w:t>С</w:t>
      </w:r>
      <w:r w:rsidR="00462950" w:rsidRPr="00F90E72">
        <w:rPr>
          <w:sz w:val="24"/>
          <w:szCs w:val="24"/>
          <w:lang w:val="ru-RU"/>
        </w:rPr>
        <w:t xml:space="preserve">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462950" w:rsidRPr="00F90E72" w:rsidRDefault="00462950" w:rsidP="00F90E72">
      <w:pPr>
        <w:pStyle w:val="a6"/>
        <w:spacing w:line="276" w:lineRule="auto"/>
        <w:jc w:val="center"/>
        <w:rPr>
          <w:b/>
          <w:sz w:val="24"/>
          <w:szCs w:val="24"/>
          <w:lang w:val="ru-RU"/>
        </w:rPr>
      </w:pPr>
      <w:r w:rsidRPr="00F90E72">
        <w:rPr>
          <w:b/>
          <w:sz w:val="24"/>
          <w:szCs w:val="24"/>
        </w:rPr>
        <w:t>III</w:t>
      </w:r>
      <w:r w:rsidRPr="00F90E72">
        <w:rPr>
          <w:b/>
          <w:sz w:val="24"/>
          <w:szCs w:val="24"/>
          <w:lang w:val="ru-RU"/>
        </w:rPr>
        <w:t>.2.3.</w:t>
      </w:r>
      <w:r w:rsidR="00B25DD6" w:rsidRPr="00F90E72">
        <w:rPr>
          <w:b/>
          <w:sz w:val="24"/>
          <w:szCs w:val="24"/>
          <w:lang w:val="ru-RU"/>
        </w:rPr>
        <w:t>5</w:t>
      </w:r>
      <w:r w:rsidRPr="00F90E72">
        <w:rPr>
          <w:b/>
          <w:sz w:val="24"/>
          <w:szCs w:val="24"/>
          <w:lang w:val="ru-RU"/>
        </w:rPr>
        <w:t>. Организация питания обучающихся</w:t>
      </w:r>
    </w:p>
    <w:p w:rsidR="00462950" w:rsidRPr="00462950" w:rsidRDefault="00462950" w:rsidP="00462950">
      <w:pPr>
        <w:spacing w:line="7" w:lineRule="exact"/>
        <w:rPr>
          <w:sz w:val="20"/>
          <w:szCs w:val="20"/>
          <w:lang w:val="ru-RU"/>
        </w:rPr>
      </w:pPr>
    </w:p>
    <w:p w:rsidR="00462950" w:rsidRPr="00462950" w:rsidRDefault="00691C6C" w:rsidP="00B25DD6">
      <w:pPr>
        <w:spacing w:line="276" w:lineRule="auto"/>
        <w:ind w:left="6" w:firstLine="567"/>
        <w:jc w:val="both"/>
        <w:rPr>
          <w:sz w:val="20"/>
          <w:szCs w:val="20"/>
          <w:lang w:val="ru-RU"/>
        </w:rPr>
      </w:pPr>
      <w:r>
        <w:rPr>
          <w:sz w:val="24"/>
          <w:szCs w:val="24"/>
          <w:lang w:val="ru-RU"/>
        </w:rPr>
        <w:t xml:space="preserve">Обучающиеся ОУ </w:t>
      </w:r>
      <w:r w:rsidR="00462950" w:rsidRPr="00462950">
        <w:rPr>
          <w:sz w:val="24"/>
          <w:szCs w:val="24"/>
          <w:lang w:val="ru-RU"/>
        </w:rPr>
        <w:t>обеспечиваются питанием в соответствии с утвержденными нормами и методическими рекомендациями по организации питания. При организации питания ОУ руководствуется санитарно-эпидемиологическими требованиями, предъявляемыми к организациям общественного питания, изготовлению и оборотоспособности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общеобразовательных учреждениях.</w:t>
      </w:r>
    </w:p>
    <w:p w:rsidR="00691C6C" w:rsidRDefault="00462950" w:rsidP="004B6AE9">
      <w:pPr>
        <w:spacing w:line="276" w:lineRule="auto"/>
        <w:ind w:left="566"/>
        <w:rPr>
          <w:sz w:val="20"/>
          <w:szCs w:val="20"/>
          <w:lang w:val="ru-RU"/>
        </w:rPr>
      </w:pPr>
      <w:proofErr w:type="gramStart"/>
      <w:r w:rsidRPr="00462950">
        <w:rPr>
          <w:sz w:val="24"/>
          <w:szCs w:val="24"/>
          <w:lang w:val="ru-RU"/>
        </w:rPr>
        <w:t>Обучающиеся</w:t>
      </w:r>
      <w:proofErr w:type="gramEnd"/>
      <w:r w:rsidRPr="00462950">
        <w:rPr>
          <w:sz w:val="24"/>
          <w:szCs w:val="24"/>
          <w:lang w:val="ru-RU"/>
        </w:rPr>
        <w:t xml:space="preserve"> обеспечиваются двухразовым бесплатным питанием.</w:t>
      </w:r>
    </w:p>
    <w:p w:rsidR="00462950" w:rsidRPr="00462950" w:rsidRDefault="00462950" w:rsidP="00462950">
      <w:pPr>
        <w:jc w:val="center"/>
        <w:rPr>
          <w:sz w:val="20"/>
          <w:szCs w:val="20"/>
          <w:lang w:val="ru-RU"/>
        </w:rPr>
      </w:pPr>
      <w:r>
        <w:rPr>
          <w:b/>
          <w:bCs/>
          <w:sz w:val="24"/>
          <w:szCs w:val="24"/>
        </w:rPr>
        <w:t>III</w:t>
      </w:r>
      <w:r w:rsidR="00B25DD6">
        <w:rPr>
          <w:b/>
          <w:bCs/>
          <w:sz w:val="24"/>
          <w:szCs w:val="24"/>
          <w:lang w:val="ru-RU"/>
        </w:rPr>
        <w:t>.2.3.6</w:t>
      </w:r>
      <w:r w:rsidRPr="00462950">
        <w:rPr>
          <w:b/>
          <w:bCs/>
          <w:sz w:val="24"/>
          <w:szCs w:val="24"/>
          <w:lang w:val="ru-RU"/>
        </w:rPr>
        <w:t>. Условия для занятий физкультурой и спортом</w:t>
      </w:r>
    </w:p>
    <w:p w:rsidR="00462950" w:rsidRPr="00462950" w:rsidRDefault="00462950" w:rsidP="00462950">
      <w:pPr>
        <w:spacing w:line="49" w:lineRule="exact"/>
        <w:rPr>
          <w:sz w:val="20"/>
          <w:szCs w:val="20"/>
          <w:lang w:val="ru-RU"/>
        </w:rPr>
      </w:pPr>
    </w:p>
    <w:p w:rsidR="00462950" w:rsidRPr="00462950" w:rsidRDefault="00462950" w:rsidP="0080615D">
      <w:pPr>
        <w:numPr>
          <w:ilvl w:val="0"/>
          <w:numId w:val="147"/>
        </w:numPr>
        <w:tabs>
          <w:tab w:val="left" w:pos="799"/>
        </w:tabs>
        <w:spacing w:line="264" w:lineRule="auto"/>
        <w:ind w:firstLine="560"/>
        <w:rPr>
          <w:sz w:val="24"/>
          <w:szCs w:val="24"/>
          <w:lang w:val="ru-RU"/>
        </w:rPr>
      </w:pPr>
      <w:r w:rsidRPr="00462950">
        <w:rPr>
          <w:sz w:val="24"/>
          <w:szCs w:val="24"/>
          <w:lang w:val="ru-RU"/>
        </w:rPr>
        <w:lastRenderedPageBreak/>
        <w:t>школе работают оснащенный спортивный зал, оборудованный необходимым игровым и спортивным оборудованием и инвентарём.</w:t>
      </w:r>
    </w:p>
    <w:p w:rsidR="00462950" w:rsidRPr="00462950" w:rsidRDefault="00462950" w:rsidP="00462950">
      <w:pPr>
        <w:spacing w:line="28" w:lineRule="exact"/>
        <w:rPr>
          <w:sz w:val="24"/>
          <w:szCs w:val="24"/>
          <w:lang w:val="ru-RU"/>
        </w:rPr>
      </w:pPr>
    </w:p>
    <w:p w:rsidR="00462950" w:rsidRPr="00462950" w:rsidRDefault="00462950" w:rsidP="00462950">
      <w:pPr>
        <w:spacing w:line="274" w:lineRule="auto"/>
        <w:ind w:firstLine="567"/>
        <w:jc w:val="both"/>
        <w:rPr>
          <w:sz w:val="24"/>
          <w:szCs w:val="24"/>
          <w:lang w:val="ru-RU"/>
        </w:rPr>
      </w:pPr>
      <w:r w:rsidRPr="00462950">
        <w:rPr>
          <w:sz w:val="24"/>
          <w:szCs w:val="24"/>
          <w:lang w:val="ru-RU"/>
        </w:rPr>
        <w:t xml:space="preserve">Спортивный зал: </w:t>
      </w:r>
      <w:r w:rsidRPr="004F22AC">
        <w:rPr>
          <w:sz w:val="24"/>
          <w:szCs w:val="24"/>
          <w:lang w:val="ru-RU"/>
        </w:rPr>
        <w:t xml:space="preserve">Освещение естественное через окна и искусственное лампами дневного света расположенными по всему периметру потолка. Окна оборудованы стеклопакетами и закрыты решетками с обеих сторон. Батареи отопления закрыты деревянной защитой. Вспомогательные помещения спортивного зала: тренерская, комната для хранения инвентаря, </w:t>
      </w:r>
      <w:r w:rsidR="004F22AC">
        <w:rPr>
          <w:sz w:val="24"/>
          <w:szCs w:val="24"/>
          <w:lang w:val="ru-RU"/>
        </w:rPr>
        <w:t>раздевалка</w:t>
      </w:r>
      <w:r w:rsidRPr="004F22AC">
        <w:rPr>
          <w:sz w:val="24"/>
          <w:szCs w:val="24"/>
          <w:lang w:val="ru-RU"/>
        </w:rPr>
        <w:t xml:space="preserve"> с отдельными входами в спортив</w:t>
      </w:r>
      <w:r w:rsidR="00B25DD6">
        <w:rPr>
          <w:sz w:val="24"/>
          <w:szCs w:val="24"/>
          <w:lang w:val="ru-RU"/>
        </w:rPr>
        <w:t>ный зал. В раздевалках имею</w:t>
      </w:r>
      <w:r w:rsidRPr="004F22AC">
        <w:rPr>
          <w:sz w:val="24"/>
          <w:szCs w:val="24"/>
          <w:lang w:val="ru-RU"/>
        </w:rPr>
        <w:t>тся</w:t>
      </w:r>
      <w:r w:rsidR="00B25DD6">
        <w:rPr>
          <w:sz w:val="24"/>
          <w:szCs w:val="24"/>
          <w:lang w:val="ru-RU"/>
        </w:rPr>
        <w:t xml:space="preserve"> душевые, </w:t>
      </w:r>
      <w:r w:rsidRPr="004F22AC">
        <w:rPr>
          <w:sz w:val="24"/>
          <w:szCs w:val="24"/>
          <w:lang w:val="ru-RU"/>
        </w:rPr>
        <w:t>Раздевалки оборудованы крючками для одежды.</w:t>
      </w:r>
    </w:p>
    <w:p w:rsidR="00462950" w:rsidRPr="00462950" w:rsidRDefault="00462950" w:rsidP="00462950">
      <w:pPr>
        <w:spacing w:line="20" w:lineRule="exact"/>
        <w:rPr>
          <w:sz w:val="24"/>
          <w:szCs w:val="24"/>
          <w:lang w:val="ru-RU"/>
        </w:rPr>
      </w:pPr>
    </w:p>
    <w:p w:rsidR="00462950" w:rsidRPr="00462950" w:rsidRDefault="00462950" w:rsidP="00462950">
      <w:pPr>
        <w:spacing w:line="274" w:lineRule="auto"/>
        <w:ind w:firstLine="567"/>
        <w:jc w:val="both"/>
        <w:rPr>
          <w:sz w:val="24"/>
          <w:szCs w:val="24"/>
          <w:lang w:val="ru-RU"/>
        </w:rPr>
      </w:pPr>
      <w:r w:rsidRPr="00462950">
        <w:rPr>
          <w:sz w:val="24"/>
          <w:szCs w:val="24"/>
          <w:lang w:val="ru-RU"/>
        </w:rPr>
        <w:t xml:space="preserve">Оборудование и инвентарь спортивного зала: два щита баскетбольных с кольцами и сетками, сетка волейбольная со стойками для крепления сетки без изменения высоты крепления сетки, крепление для сетки большого тенниса, шведские </w:t>
      </w:r>
      <w:proofErr w:type="gramStart"/>
      <w:r w:rsidRPr="00462950">
        <w:rPr>
          <w:sz w:val="24"/>
          <w:szCs w:val="24"/>
          <w:lang w:val="ru-RU"/>
        </w:rPr>
        <w:t>стенки</w:t>
      </w:r>
      <w:proofErr w:type="gramEnd"/>
      <w:r w:rsidRPr="00462950">
        <w:rPr>
          <w:sz w:val="24"/>
          <w:szCs w:val="24"/>
          <w:lang w:val="ru-RU"/>
        </w:rPr>
        <w:t xml:space="preserve"> расположенные по одной стороне спортивного зала, спортивные гимнастические скамейки, канат для лазания и перетягивания, навесные перекладины, стол для армрестлинга, тактическая доска, табло ручное, мячи волейбольные, баскетбольные, футбольные, теннисные, резиновые, </w:t>
      </w:r>
      <w:proofErr w:type="gramStart"/>
      <w:r w:rsidRPr="00462950">
        <w:rPr>
          <w:sz w:val="24"/>
          <w:szCs w:val="24"/>
          <w:lang w:val="ru-RU"/>
        </w:rPr>
        <w:t>утяжеленные (1, 2, и 5 кг), гимнастический козел, мост гимнастический, маты гимнастические, палки гимнастические, разделительные стойки и фишки, напольные лестницы, скакалки различных размеров, эспандеры различной силы натяжения, наборы для игры в бадминтон, обручи различных размеров, кубики и кегли, рулетка 50 метровая, жилетки разных цветов, мячи нестандартные для обучения метанию и для занятий детей с ОВЗ, информационные стенды.</w:t>
      </w:r>
      <w:proofErr w:type="gramEnd"/>
    </w:p>
    <w:p w:rsidR="00462950" w:rsidRPr="00462950" w:rsidRDefault="00462950" w:rsidP="00462950">
      <w:pPr>
        <w:spacing w:line="8" w:lineRule="exact"/>
        <w:rPr>
          <w:sz w:val="24"/>
          <w:szCs w:val="24"/>
          <w:lang w:val="ru-RU"/>
        </w:rPr>
      </w:pPr>
    </w:p>
    <w:p w:rsidR="002355AD" w:rsidRDefault="002355AD" w:rsidP="00462950">
      <w:pPr>
        <w:spacing w:line="287" w:lineRule="auto"/>
        <w:ind w:left="2440" w:right="720" w:hanging="1165"/>
        <w:rPr>
          <w:b/>
          <w:bCs/>
          <w:sz w:val="23"/>
          <w:szCs w:val="23"/>
          <w:lang w:val="ru-RU"/>
        </w:rPr>
      </w:pPr>
    </w:p>
    <w:p w:rsidR="00462950" w:rsidRPr="00F90E72" w:rsidRDefault="00462950" w:rsidP="00F90E72">
      <w:pPr>
        <w:spacing w:line="287" w:lineRule="auto"/>
        <w:ind w:left="2440" w:right="720" w:hanging="1165"/>
        <w:rPr>
          <w:sz w:val="24"/>
          <w:szCs w:val="24"/>
          <w:lang w:val="ru-RU"/>
        </w:rPr>
      </w:pPr>
      <w:r w:rsidRPr="00F90E72">
        <w:rPr>
          <w:b/>
          <w:bCs/>
          <w:sz w:val="24"/>
          <w:szCs w:val="24"/>
        </w:rPr>
        <w:t>III</w:t>
      </w:r>
      <w:r w:rsidRPr="00F90E72">
        <w:rPr>
          <w:b/>
          <w:bCs/>
          <w:sz w:val="24"/>
          <w:szCs w:val="24"/>
          <w:lang w:val="ru-RU"/>
        </w:rPr>
        <w:t xml:space="preserve">.2.4. </w:t>
      </w:r>
      <w:r w:rsidR="00F90E72">
        <w:rPr>
          <w:b/>
          <w:bCs/>
          <w:sz w:val="24"/>
          <w:szCs w:val="24"/>
          <w:lang w:val="ru-RU"/>
        </w:rPr>
        <w:t xml:space="preserve">     </w:t>
      </w:r>
      <w:r w:rsidRPr="00F90E72">
        <w:rPr>
          <w:b/>
          <w:bCs/>
          <w:sz w:val="24"/>
          <w:szCs w:val="24"/>
          <w:lang w:val="ru-RU"/>
        </w:rPr>
        <w:t>Обеспечение условий для организации обучения и взаимодействия специалистов, их сотрудничества с родителями</w:t>
      </w:r>
      <w:r w:rsidR="00F90E72">
        <w:rPr>
          <w:sz w:val="24"/>
          <w:szCs w:val="24"/>
          <w:lang w:val="ru-RU"/>
        </w:rPr>
        <w:t xml:space="preserve"> </w:t>
      </w:r>
      <w:r w:rsidR="00F90E72">
        <w:rPr>
          <w:b/>
          <w:bCs/>
          <w:sz w:val="24"/>
          <w:szCs w:val="24"/>
          <w:lang w:val="ru-RU"/>
        </w:rPr>
        <w:t xml:space="preserve">(законными представителями) </w:t>
      </w:r>
      <w:r w:rsidRPr="00F90E72">
        <w:rPr>
          <w:b/>
          <w:bCs/>
          <w:sz w:val="24"/>
          <w:szCs w:val="24"/>
          <w:lang w:val="ru-RU"/>
        </w:rPr>
        <w:t>обучающихся</w:t>
      </w:r>
    </w:p>
    <w:p w:rsidR="00462950" w:rsidRPr="00F90E72" w:rsidRDefault="00462950" w:rsidP="00462950">
      <w:pPr>
        <w:spacing w:line="35" w:lineRule="exact"/>
        <w:rPr>
          <w:sz w:val="24"/>
          <w:szCs w:val="24"/>
          <w:lang w:val="ru-RU"/>
        </w:rPr>
      </w:pPr>
    </w:p>
    <w:p w:rsidR="00462950" w:rsidRPr="00462950" w:rsidRDefault="00691C6C" w:rsidP="0080615D">
      <w:pPr>
        <w:numPr>
          <w:ilvl w:val="0"/>
          <w:numId w:val="148"/>
        </w:numPr>
        <w:tabs>
          <w:tab w:val="left" w:pos="780"/>
        </w:tabs>
        <w:ind w:left="780" w:hanging="220"/>
        <w:rPr>
          <w:sz w:val="24"/>
          <w:szCs w:val="24"/>
          <w:lang w:val="ru-RU"/>
        </w:rPr>
      </w:pPr>
      <w:r w:rsidRPr="00F90E72">
        <w:rPr>
          <w:sz w:val="24"/>
          <w:szCs w:val="24"/>
          <w:lang w:val="ru-RU"/>
        </w:rPr>
        <w:t xml:space="preserve">ОУ </w:t>
      </w:r>
      <w:r w:rsidR="00462950" w:rsidRPr="00F90E72">
        <w:rPr>
          <w:sz w:val="24"/>
          <w:szCs w:val="24"/>
          <w:lang w:val="ru-RU"/>
        </w:rPr>
        <w:t xml:space="preserve"> информационные условия реализации АООП НОО для детей с ЗПР</w:t>
      </w:r>
      <w:r w:rsidR="00462950" w:rsidRPr="00462950">
        <w:rPr>
          <w:sz w:val="24"/>
          <w:szCs w:val="24"/>
          <w:lang w:val="ru-RU"/>
        </w:rPr>
        <w:t xml:space="preserve"> обеспечены</w:t>
      </w:r>
    </w:p>
    <w:p w:rsidR="00462950" w:rsidRPr="00462950" w:rsidRDefault="00462950" w:rsidP="00462950">
      <w:pPr>
        <w:rPr>
          <w:sz w:val="24"/>
          <w:szCs w:val="24"/>
          <w:lang w:val="ru-RU"/>
        </w:rPr>
      </w:pPr>
      <w:r w:rsidRPr="00462950">
        <w:rPr>
          <w:sz w:val="24"/>
          <w:szCs w:val="24"/>
          <w:lang w:val="ru-RU"/>
        </w:rPr>
        <w:t>за счет:</w:t>
      </w:r>
    </w:p>
    <w:p w:rsidR="00462950" w:rsidRPr="00462950" w:rsidRDefault="00462950" w:rsidP="00462950">
      <w:pPr>
        <w:spacing w:line="12" w:lineRule="exact"/>
        <w:rPr>
          <w:sz w:val="24"/>
          <w:szCs w:val="24"/>
          <w:lang w:val="ru-RU"/>
        </w:rPr>
      </w:pPr>
    </w:p>
    <w:p w:rsidR="00462950" w:rsidRPr="00462950" w:rsidRDefault="00462950" w:rsidP="00462950">
      <w:pPr>
        <w:spacing w:line="234" w:lineRule="auto"/>
        <w:ind w:firstLine="567"/>
        <w:rPr>
          <w:sz w:val="24"/>
          <w:szCs w:val="24"/>
          <w:lang w:val="ru-RU"/>
        </w:rPr>
      </w:pPr>
      <w:r w:rsidRPr="00462950">
        <w:rPr>
          <w:sz w:val="24"/>
          <w:szCs w:val="24"/>
          <w:lang w:val="ru-RU"/>
        </w:rPr>
        <w:t>- информирования родителей, общественности о подготовке, а в дальнейшем и ходе реализации АООП НОО для детей с ЗПР;</w:t>
      </w:r>
    </w:p>
    <w:p w:rsidR="00462950" w:rsidRPr="00462950" w:rsidRDefault="00462950" w:rsidP="00462950">
      <w:pPr>
        <w:spacing w:line="13" w:lineRule="exact"/>
        <w:rPr>
          <w:sz w:val="24"/>
          <w:szCs w:val="24"/>
          <w:lang w:val="ru-RU"/>
        </w:rPr>
      </w:pPr>
    </w:p>
    <w:p w:rsidR="00462950" w:rsidRPr="00462950" w:rsidRDefault="00462950" w:rsidP="00462950">
      <w:pPr>
        <w:spacing w:line="236" w:lineRule="auto"/>
        <w:ind w:firstLine="567"/>
        <w:jc w:val="both"/>
        <w:rPr>
          <w:sz w:val="24"/>
          <w:szCs w:val="24"/>
          <w:lang w:val="ru-RU"/>
        </w:rPr>
      </w:pPr>
      <w:r w:rsidRPr="00462950">
        <w:rPr>
          <w:sz w:val="24"/>
          <w:szCs w:val="24"/>
          <w:lang w:val="ru-RU"/>
        </w:rPr>
        <w:t>- с</w:t>
      </w:r>
      <w:r w:rsidR="00691C6C">
        <w:rPr>
          <w:sz w:val="24"/>
          <w:szCs w:val="24"/>
          <w:lang w:val="ru-RU"/>
        </w:rPr>
        <w:t>оздания раздела на сайте ОУ</w:t>
      </w:r>
      <w:r w:rsidRPr="00462950">
        <w:rPr>
          <w:sz w:val="24"/>
          <w:szCs w:val="24"/>
          <w:lang w:val="ru-RU"/>
        </w:rPr>
        <w:t xml:space="preserve"> «ФГОС ОВЗ», в котором размещена информация о реализации АООП НОО для детей с ЗПР, нормативные документы и локальные акты;</w:t>
      </w:r>
    </w:p>
    <w:p w:rsidR="00462950" w:rsidRPr="00462950" w:rsidRDefault="00462950" w:rsidP="00462950">
      <w:pPr>
        <w:spacing w:line="13" w:lineRule="exact"/>
        <w:rPr>
          <w:sz w:val="24"/>
          <w:szCs w:val="24"/>
          <w:lang w:val="ru-RU"/>
        </w:rPr>
      </w:pPr>
    </w:p>
    <w:p w:rsidR="00462950" w:rsidRPr="00462950" w:rsidRDefault="00462950" w:rsidP="00462950">
      <w:pPr>
        <w:spacing w:line="234" w:lineRule="auto"/>
        <w:ind w:firstLine="567"/>
        <w:rPr>
          <w:sz w:val="24"/>
          <w:szCs w:val="24"/>
          <w:lang w:val="ru-RU"/>
        </w:rPr>
      </w:pPr>
      <w:r w:rsidRPr="00462950">
        <w:rPr>
          <w:sz w:val="24"/>
          <w:szCs w:val="24"/>
          <w:lang w:val="ru-RU"/>
        </w:rPr>
        <w:t xml:space="preserve">- участие педагогов и администрации в </w:t>
      </w:r>
      <w:r w:rsidR="007E7BEE">
        <w:rPr>
          <w:sz w:val="24"/>
          <w:szCs w:val="24"/>
          <w:lang w:val="ru-RU"/>
        </w:rPr>
        <w:t>различных</w:t>
      </w:r>
      <w:r w:rsidRPr="00462950">
        <w:rPr>
          <w:sz w:val="24"/>
          <w:szCs w:val="24"/>
          <w:lang w:val="ru-RU"/>
        </w:rPr>
        <w:t xml:space="preserve"> формах сетевого взаимодействия образовательных сообществ по проблемам реализации АООП НОО для детей с ЗПР.</w:t>
      </w:r>
    </w:p>
    <w:p w:rsidR="00462950" w:rsidRPr="00462950" w:rsidRDefault="00462950" w:rsidP="00462950">
      <w:pPr>
        <w:spacing w:line="16" w:lineRule="exact"/>
        <w:rPr>
          <w:sz w:val="24"/>
          <w:szCs w:val="24"/>
          <w:lang w:val="ru-RU"/>
        </w:rPr>
      </w:pPr>
    </w:p>
    <w:p w:rsidR="00462950" w:rsidRPr="002355AD" w:rsidRDefault="00462950" w:rsidP="002355AD">
      <w:pPr>
        <w:spacing w:line="264" w:lineRule="auto"/>
        <w:ind w:firstLine="567"/>
        <w:jc w:val="both"/>
        <w:rPr>
          <w:sz w:val="24"/>
          <w:szCs w:val="24"/>
          <w:lang w:val="ru-RU"/>
        </w:rPr>
      </w:pPr>
      <w:r w:rsidRPr="00462950">
        <w:rPr>
          <w:sz w:val="24"/>
          <w:szCs w:val="24"/>
          <w:lang w:val="ru-RU"/>
        </w:rPr>
        <w:t xml:space="preserve">Все вовлечённые в процесс образования специалисты, педагоги имеют неограниченный доступ к организационной технике либо специальному ресурсному центру </w:t>
      </w:r>
      <w:proofErr w:type="gramStart"/>
      <w:r w:rsidRPr="00462950">
        <w:rPr>
          <w:sz w:val="24"/>
          <w:szCs w:val="24"/>
          <w:lang w:val="ru-RU"/>
        </w:rPr>
        <w:t>в</w:t>
      </w:r>
      <w:proofErr w:type="gramEnd"/>
      <w:r w:rsidRPr="00462950">
        <w:rPr>
          <w:sz w:val="24"/>
          <w:szCs w:val="24"/>
          <w:lang w:val="ru-RU"/>
        </w:rPr>
        <w:t xml:space="preserve"> образовательной</w:t>
      </w:r>
    </w:p>
    <w:p w:rsidR="00462950" w:rsidRPr="00462950" w:rsidRDefault="00462950" w:rsidP="00462950">
      <w:pPr>
        <w:spacing w:line="11" w:lineRule="exact"/>
        <w:rPr>
          <w:sz w:val="20"/>
          <w:szCs w:val="20"/>
          <w:lang w:val="ru-RU"/>
        </w:rPr>
      </w:pPr>
    </w:p>
    <w:p w:rsidR="00462950" w:rsidRPr="00462950" w:rsidRDefault="00462950" w:rsidP="00462950">
      <w:pPr>
        <w:spacing w:line="273" w:lineRule="auto"/>
        <w:jc w:val="both"/>
        <w:rPr>
          <w:sz w:val="20"/>
          <w:szCs w:val="20"/>
          <w:lang w:val="ru-RU"/>
        </w:rPr>
      </w:pPr>
      <w:r w:rsidRPr="00462950">
        <w:rPr>
          <w:sz w:val="24"/>
          <w:szCs w:val="24"/>
          <w:lang w:val="ru-RU"/>
        </w:rPr>
        <w:t>организации, где можно осуществлять подготовку необходимых индивидуализированных материалов для процесса обучения обучающегося с ЗПР. Предусмотрена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462950" w:rsidRPr="00462950" w:rsidRDefault="00462950" w:rsidP="00462950">
      <w:pPr>
        <w:spacing w:line="17" w:lineRule="exact"/>
        <w:rPr>
          <w:sz w:val="20"/>
          <w:szCs w:val="20"/>
          <w:lang w:val="ru-RU"/>
        </w:rPr>
      </w:pPr>
    </w:p>
    <w:p w:rsidR="00462950" w:rsidRPr="00462950" w:rsidRDefault="00462950" w:rsidP="00462950">
      <w:pPr>
        <w:spacing w:line="274" w:lineRule="auto"/>
        <w:ind w:firstLine="567"/>
        <w:jc w:val="both"/>
        <w:rPr>
          <w:sz w:val="20"/>
          <w:szCs w:val="20"/>
          <w:lang w:val="ru-RU"/>
        </w:rPr>
      </w:pPr>
      <w:proofErr w:type="gramStart"/>
      <w:r w:rsidRPr="00462950">
        <w:rPr>
          <w:sz w:val="24"/>
          <w:szCs w:val="24"/>
          <w:lang w:val="ru-RU"/>
        </w:rPr>
        <w:t>Учебно-методическое и информационное обеспечение реализации АООП НОО обучающ</w:t>
      </w:r>
      <w:r w:rsidR="007E7BEE">
        <w:rPr>
          <w:sz w:val="24"/>
          <w:szCs w:val="24"/>
          <w:lang w:val="ru-RU"/>
        </w:rPr>
        <w:t xml:space="preserve">ихся с ЗПР включает наличие библиотеки, </w:t>
      </w:r>
      <w:r w:rsidRPr="00462950">
        <w:rPr>
          <w:sz w:val="24"/>
          <w:szCs w:val="24"/>
          <w:lang w:val="ru-RU"/>
        </w:rPr>
        <w:t>учебных кабинетов, административных помещений, школьного сервера, сайта О</w:t>
      </w:r>
      <w:r w:rsidR="00691C6C">
        <w:rPr>
          <w:sz w:val="24"/>
          <w:szCs w:val="24"/>
          <w:lang w:val="ru-RU"/>
        </w:rPr>
        <w:t>У</w:t>
      </w:r>
      <w:r w:rsidRPr="00462950">
        <w:rPr>
          <w:sz w:val="24"/>
          <w:szCs w:val="24"/>
          <w:lang w:val="ru-RU"/>
        </w:rPr>
        <w:t>,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АООП НОО обучающихся с ЗПР, достижением планируемых результатов, организацией образовательного процесса и условиями его осуществления.</w:t>
      </w:r>
      <w:proofErr w:type="gramEnd"/>
    </w:p>
    <w:p w:rsidR="00462950" w:rsidRPr="00462950" w:rsidRDefault="00462950" w:rsidP="00462950">
      <w:pPr>
        <w:spacing w:line="17" w:lineRule="exact"/>
        <w:rPr>
          <w:sz w:val="20"/>
          <w:szCs w:val="20"/>
          <w:lang w:val="ru-RU"/>
        </w:rPr>
      </w:pPr>
    </w:p>
    <w:p w:rsidR="00462950" w:rsidRPr="00462950" w:rsidRDefault="00462950" w:rsidP="00462950">
      <w:pPr>
        <w:spacing w:line="270" w:lineRule="auto"/>
        <w:ind w:firstLine="567"/>
        <w:jc w:val="both"/>
        <w:rPr>
          <w:sz w:val="20"/>
          <w:szCs w:val="20"/>
          <w:lang w:val="ru-RU"/>
        </w:rPr>
      </w:pPr>
      <w:r w:rsidRPr="00462950">
        <w:rPr>
          <w:sz w:val="24"/>
          <w:szCs w:val="24"/>
          <w:lang w:val="ru-RU"/>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462950" w:rsidRPr="00462950" w:rsidRDefault="00462950" w:rsidP="00462950">
      <w:pPr>
        <w:spacing w:line="20" w:lineRule="exact"/>
        <w:rPr>
          <w:sz w:val="20"/>
          <w:szCs w:val="20"/>
          <w:lang w:val="ru-RU"/>
        </w:rPr>
      </w:pPr>
    </w:p>
    <w:p w:rsidR="00691C6C" w:rsidRDefault="00462950" w:rsidP="002355AD">
      <w:pPr>
        <w:spacing w:line="273" w:lineRule="auto"/>
        <w:ind w:firstLine="567"/>
        <w:jc w:val="both"/>
        <w:rPr>
          <w:sz w:val="24"/>
          <w:szCs w:val="24"/>
          <w:lang w:val="ru-RU"/>
        </w:rPr>
      </w:pPr>
      <w:r w:rsidRPr="00462950">
        <w:rPr>
          <w:sz w:val="24"/>
          <w:szCs w:val="24"/>
          <w:lang w:val="ru-RU"/>
        </w:rPr>
        <w:t xml:space="preserve">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w:t>
      </w:r>
      <w:r w:rsidRPr="00462950">
        <w:rPr>
          <w:sz w:val="24"/>
          <w:szCs w:val="24"/>
          <w:lang w:val="ru-RU"/>
        </w:rPr>
        <w:lastRenderedPageBreak/>
        <w:t>планируемыми результатами, организацией образовательного процесса и условиями его осуществления</w:t>
      </w:r>
      <w:r w:rsidR="002355AD">
        <w:rPr>
          <w:sz w:val="24"/>
          <w:szCs w:val="24"/>
          <w:lang w:val="ru-RU"/>
        </w:rPr>
        <w:t>.</w:t>
      </w: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p w:rsidR="002355AD" w:rsidRDefault="002355AD" w:rsidP="002355AD">
      <w:pPr>
        <w:spacing w:line="273" w:lineRule="auto"/>
        <w:ind w:firstLine="567"/>
        <w:jc w:val="both"/>
        <w:rPr>
          <w:sz w:val="24"/>
          <w:szCs w:val="24"/>
          <w:lang w:val="ru-RU"/>
        </w:rPr>
      </w:pPr>
    </w:p>
    <w:sectPr w:rsidR="002355AD" w:rsidSect="002355AD">
      <w:pgSz w:w="11900" w:h="16838"/>
      <w:pgMar w:top="702" w:right="846" w:bottom="427" w:left="1000" w:header="0" w:footer="0" w:gutter="0"/>
      <w:cols w:space="720" w:equalWidth="0">
        <w:col w:w="100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77" w:rsidRDefault="003C7477" w:rsidP="00173A06">
      <w:r>
        <w:separator/>
      </w:r>
    </w:p>
  </w:endnote>
  <w:endnote w:type="continuationSeparator" w:id="0">
    <w:p w:rsidR="003C7477" w:rsidRDefault="003C7477" w:rsidP="00173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77" w:rsidRDefault="003C7477" w:rsidP="00173A06">
      <w:r>
        <w:separator/>
      </w:r>
    </w:p>
  </w:footnote>
  <w:footnote w:type="continuationSeparator" w:id="0">
    <w:p w:rsidR="003C7477" w:rsidRDefault="003C7477" w:rsidP="00173A06">
      <w:r>
        <w:continuationSeparator/>
      </w:r>
    </w:p>
  </w:footnote>
  <w:footnote w:id="1">
    <w:p w:rsidR="00A82B15" w:rsidRPr="00271F9B" w:rsidRDefault="00A82B15" w:rsidP="00173A06">
      <w:pPr>
        <w:pStyle w:val="af7"/>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A82B15" w:rsidRDefault="00A82B15" w:rsidP="00173A06">
      <w:pPr>
        <w:pStyle w:val="af7"/>
      </w:pPr>
    </w:p>
  </w:footnote>
  <w:footnote w:id="2">
    <w:p w:rsidR="00A82B15" w:rsidRDefault="00A82B15" w:rsidP="00173A06">
      <w:pPr>
        <w:pStyle w:val="af7"/>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A82B15" w:rsidRDefault="00A82B15" w:rsidP="00173A06">
      <w:pPr>
        <w:pStyle w:val="af7"/>
      </w:pPr>
    </w:p>
  </w:footnote>
  <w:footnote w:id="3">
    <w:p w:rsidR="00A82B15" w:rsidRPr="004B4FBB" w:rsidRDefault="00A82B15" w:rsidP="00173A06">
      <w:pPr>
        <w:pStyle w:val="af7"/>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085ED6"/>
    <w:lvl w:ilvl="0">
      <w:numFmt w:val="bullet"/>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00001E1"/>
    <w:multiLevelType w:val="hybridMultilevel"/>
    <w:tmpl w:val="CAC6C8E0"/>
    <w:lvl w:ilvl="0" w:tplc="AF36224A">
      <w:start w:val="1"/>
      <w:numFmt w:val="bullet"/>
      <w:lvlText w:val="и"/>
      <w:lvlJc w:val="left"/>
    </w:lvl>
    <w:lvl w:ilvl="1" w:tplc="D478AD70">
      <w:start w:val="1"/>
      <w:numFmt w:val="bullet"/>
      <w:lvlText w:val="-"/>
      <w:lvlJc w:val="left"/>
    </w:lvl>
    <w:lvl w:ilvl="2" w:tplc="284C45E2">
      <w:numFmt w:val="decimal"/>
      <w:lvlText w:val=""/>
      <w:lvlJc w:val="left"/>
    </w:lvl>
    <w:lvl w:ilvl="3" w:tplc="752A5EDA">
      <w:numFmt w:val="decimal"/>
      <w:lvlText w:val=""/>
      <w:lvlJc w:val="left"/>
    </w:lvl>
    <w:lvl w:ilvl="4" w:tplc="6E7CF960">
      <w:numFmt w:val="decimal"/>
      <w:lvlText w:val=""/>
      <w:lvlJc w:val="left"/>
    </w:lvl>
    <w:lvl w:ilvl="5" w:tplc="831A11A8">
      <w:numFmt w:val="decimal"/>
      <w:lvlText w:val=""/>
      <w:lvlJc w:val="left"/>
    </w:lvl>
    <w:lvl w:ilvl="6" w:tplc="A1827796">
      <w:numFmt w:val="decimal"/>
      <w:lvlText w:val=""/>
      <w:lvlJc w:val="left"/>
    </w:lvl>
    <w:lvl w:ilvl="7" w:tplc="367CB766">
      <w:numFmt w:val="decimal"/>
      <w:lvlText w:val=""/>
      <w:lvlJc w:val="left"/>
    </w:lvl>
    <w:lvl w:ilvl="8" w:tplc="3A52E64C">
      <w:numFmt w:val="decimal"/>
      <w:lvlText w:val=""/>
      <w:lvlJc w:val="left"/>
    </w:lvl>
  </w:abstractNum>
  <w:abstractNum w:abstractNumId="13">
    <w:nsid w:val="00000390"/>
    <w:multiLevelType w:val="hybridMultilevel"/>
    <w:tmpl w:val="2DB265DC"/>
    <w:lvl w:ilvl="0" w:tplc="1D00E9BE">
      <w:start w:val="1"/>
      <w:numFmt w:val="bullet"/>
      <w:lvlText w:val="-"/>
      <w:lvlJc w:val="left"/>
    </w:lvl>
    <w:lvl w:ilvl="1" w:tplc="9D986480">
      <w:numFmt w:val="decimal"/>
      <w:lvlText w:val=""/>
      <w:lvlJc w:val="left"/>
    </w:lvl>
    <w:lvl w:ilvl="2" w:tplc="E7565F7A">
      <w:numFmt w:val="decimal"/>
      <w:lvlText w:val=""/>
      <w:lvlJc w:val="left"/>
    </w:lvl>
    <w:lvl w:ilvl="3" w:tplc="3D8C956E">
      <w:numFmt w:val="decimal"/>
      <w:lvlText w:val=""/>
      <w:lvlJc w:val="left"/>
    </w:lvl>
    <w:lvl w:ilvl="4" w:tplc="0DC21F94">
      <w:numFmt w:val="decimal"/>
      <w:lvlText w:val=""/>
      <w:lvlJc w:val="left"/>
    </w:lvl>
    <w:lvl w:ilvl="5" w:tplc="F646682E">
      <w:numFmt w:val="decimal"/>
      <w:lvlText w:val=""/>
      <w:lvlJc w:val="left"/>
    </w:lvl>
    <w:lvl w:ilvl="6" w:tplc="27A43BAC">
      <w:numFmt w:val="decimal"/>
      <w:lvlText w:val=""/>
      <w:lvlJc w:val="left"/>
    </w:lvl>
    <w:lvl w:ilvl="7" w:tplc="B8122BE0">
      <w:numFmt w:val="decimal"/>
      <w:lvlText w:val=""/>
      <w:lvlJc w:val="left"/>
    </w:lvl>
    <w:lvl w:ilvl="8" w:tplc="897CEB52">
      <w:numFmt w:val="decimal"/>
      <w:lvlText w:val=""/>
      <w:lvlJc w:val="left"/>
    </w:lvl>
  </w:abstractNum>
  <w:abstractNum w:abstractNumId="14">
    <w:nsid w:val="00000588"/>
    <w:multiLevelType w:val="hybridMultilevel"/>
    <w:tmpl w:val="B9B042AE"/>
    <w:lvl w:ilvl="0" w:tplc="7778D036">
      <w:start w:val="1"/>
      <w:numFmt w:val="bullet"/>
      <w:lvlText w:val="-"/>
      <w:lvlJc w:val="left"/>
    </w:lvl>
    <w:lvl w:ilvl="1" w:tplc="2AC655FA">
      <w:numFmt w:val="decimal"/>
      <w:lvlText w:val=""/>
      <w:lvlJc w:val="left"/>
    </w:lvl>
    <w:lvl w:ilvl="2" w:tplc="E4066DEE">
      <w:numFmt w:val="decimal"/>
      <w:lvlText w:val=""/>
      <w:lvlJc w:val="left"/>
    </w:lvl>
    <w:lvl w:ilvl="3" w:tplc="9D621EA0">
      <w:numFmt w:val="decimal"/>
      <w:lvlText w:val=""/>
      <w:lvlJc w:val="left"/>
    </w:lvl>
    <w:lvl w:ilvl="4" w:tplc="30CA2F60">
      <w:numFmt w:val="decimal"/>
      <w:lvlText w:val=""/>
      <w:lvlJc w:val="left"/>
    </w:lvl>
    <w:lvl w:ilvl="5" w:tplc="F4F64CCE">
      <w:numFmt w:val="decimal"/>
      <w:lvlText w:val=""/>
      <w:lvlJc w:val="left"/>
    </w:lvl>
    <w:lvl w:ilvl="6" w:tplc="FE0C9D1A">
      <w:numFmt w:val="decimal"/>
      <w:lvlText w:val=""/>
      <w:lvlJc w:val="left"/>
    </w:lvl>
    <w:lvl w:ilvl="7" w:tplc="554257DA">
      <w:numFmt w:val="decimal"/>
      <w:lvlText w:val=""/>
      <w:lvlJc w:val="left"/>
    </w:lvl>
    <w:lvl w:ilvl="8" w:tplc="C4CA1BDC">
      <w:numFmt w:val="decimal"/>
      <w:lvlText w:val=""/>
      <w:lvlJc w:val="left"/>
    </w:lvl>
  </w:abstractNum>
  <w:abstractNum w:abstractNumId="15">
    <w:nsid w:val="00000607"/>
    <w:multiLevelType w:val="hybridMultilevel"/>
    <w:tmpl w:val="32C87BE8"/>
    <w:lvl w:ilvl="0" w:tplc="11CC1C6A">
      <w:start w:val="1"/>
      <w:numFmt w:val="bullet"/>
      <w:lvlText w:val="В"/>
      <w:lvlJc w:val="left"/>
    </w:lvl>
    <w:lvl w:ilvl="1" w:tplc="8BD62422">
      <w:numFmt w:val="decimal"/>
      <w:lvlText w:val=""/>
      <w:lvlJc w:val="left"/>
    </w:lvl>
    <w:lvl w:ilvl="2" w:tplc="880A5028">
      <w:numFmt w:val="decimal"/>
      <w:lvlText w:val=""/>
      <w:lvlJc w:val="left"/>
    </w:lvl>
    <w:lvl w:ilvl="3" w:tplc="5EB84B2C">
      <w:numFmt w:val="decimal"/>
      <w:lvlText w:val=""/>
      <w:lvlJc w:val="left"/>
    </w:lvl>
    <w:lvl w:ilvl="4" w:tplc="4B9855CA">
      <w:numFmt w:val="decimal"/>
      <w:lvlText w:val=""/>
      <w:lvlJc w:val="left"/>
    </w:lvl>
    <w:lvl w:ilvl="5" w:tplc="81065CB6">
      <w:numFmt w:val="decimal"/>
      <w:lvlText w:val=""/>
      <w:lvlJc w:val="left"/>
    </w:lvl>
    <w:lvl w:ilvl="6" w:tplc="235E2CAA">
      <w:numFmt w:val="decimal"/>
      <w:lvlText w:val=""/>
      <w:lvlJc w:val="left"/>
    </w:lvl>
    <w:lvl w:ilvl="7" w:tplc="E8E41B22">
      <w:numFmt w:val="decimal"/>
      <w:lvlText w:val=""/>
      <w:lvlJc w:val="left"/>
    </w:lvl>
    <w:lvl w:ilvl="8" w:tplc="65D2A354">
      <w:numFmt w:val="decimal"/>
      <w:lvlText w:val=""/>
      <w:lvlJc w:val="left"/>
    </w:lvl>
  </w:abstractNum>
  <w:abstractNum w:abstractNumId="16">
    <w:nsid w:val="00000728"/>
    <w:multiLevelType w:val="hybridMultilevel"/>
    <w:tmpl w:val="5D4A72A0"/>
    <w:lvl w:ilvl="0" w:tplc="CB9EFAAA">
      <w:start w:val="1"/>
      <w:numFmt w:val="bullet"/>
      <w:lvlText w:val="и"/>
      <w:lvlJc w:val="left"/>
    </w:lvl>
    <w:lvl w:ilvl="1" w:tplc="CF80F830">
      <w:start w:val="1"/>
      <w:numFmt w:val="bullet"/>
      <w:lvlText w:val="-"/>
      <w:lvlJc w:val="left"/>
    </w:lvl>
    <w:lvl w:ilvl="2" w:tplc="E8E8C994">
      <w:numFmt w:val="decimal"/>
      <w:lvlText w:val=""/>
      <w:lvlJc w:val="left"/>
    </w:lvl>
    <w:lvl w:ilvl="3" w:tplc="EB2486D6">
      <w:numFmt w:val="decimal"/>
      <w:lvlText w:val=""/>
      <w:lvlJc w:val="left"/>
    </w:lvl>
    <w:lvl w:ilvl="4" w:tplc="6722FC34">
      <w:numFmt w:val="decimal"/>
      <w:lvlText w:val=""/>
      <w:lvlJc w:val="left"/>
    </w:lvl>
    <w:lvl w:ilvl="5" w:tplc="22D478A6">
      <w:numFmt w:val="decimal"/>
      <w:lvlText w:val=""/>
      <w:lvlJc w:val="left"/>
    </w:lvl>
    <w:lvl w:ilvl="6" w:tplc="0A70C486">
      <w:numFmt w:val="decimal"/>
      <w:lvlText w:val=""/>
      <w:lvlJc w:val="left"/>
    </w:lvl>
    <w:lvl w:ilvl="7" w:tplc="C85AE172">
      <w:numFmt w:val="decimal"/>
      <w:lvlText w:val=""/>
      <w:lvlJc w:val="left"/>
    </w:lvl>
    <w:lvl w:ilvl="8" w:tplc="561253D2">
      <w:numFmt w:val="decimal"/>
      <w:lvlText w:val=""/>
      <w:lvlJc w:val="left"/>
    </w:lvl>
  </w:abstractNum>
  <w:abstractNum w:abstractNumId="17">
    <w:nsid w:val="00000784"/>
    <w:multiLevelType w:val="hybridMultilevel"/>
    <w:tmpl w:val="5EE61AF0"/>
    <w:lvl w:ilvl="0" w:tplc="B0EE4C0C">
      <w:start w:val="1"/>
      <w:numFmt w:val="bullet"/>
      <w:lvlText w:val="о"/>
      <w:lvlJc w:val="left"/>
    </w:lvl>
    <w:lvl w:ilvl="1" w:tplc="EE0C0792">
      <w:start w:val="1"/>
      <w:numFmt w:val="bullet"/>
      <w:lvlText w:val="В"/>
      <w:lvlJc w:val="left"/>
    </w:lvl>
    <w:lvl w:ilvl="2" w:tplc="E96C5EE2">
      <w:numFmt w:val="decimal"/>
      <w:lvlText w:val=""/>
      <w:lvlJc w:val="left"/>
    </w:lvl>
    <w:lvl w:ilvl="3" w:tplc="722C9898">
      <w:numFmt w:val="decimal"/>
      <w:lvlText w:val=""/>
      <w:lvlJc w:val="left"/>
    </w:lvl>
    <w:lvl w:ilvl="4" w:tplc="7B3C2B64">
      <w:numFmt w:val="decimal"/>
      <w:lvlText w:val=""/>
      <w:lvlJc w:val="left"/>
    </w:lvl>
    <w:lvl w:ilvl="5" w:tplc="E870B6C4">
      <w:numFmt w:val="decimal"/>
      <w:lvlText w:val=""/>
      <w:lvlJc w:val="left"/>
    </w:lvl>
    <w:lvl w:ilvl="6" w:tplc="02E8EE70">
      <w:numFmt w:val="decimal"/>
      <w:lvlText w:val=""/>
      <w:lvlJc w:val="left"/>
    </w:lvl>
    <w:lvl w:ilvl="7" w:tplc="F2A40320">
      <w:numFmt w:val="decimal"/>
      <w:lvlText w:val=""/>
      <w:lvlJc w:val="left"/>
    </w:lvl>
    <w:lvl w:ilvl="8" w:tplc="1D86EF4E">
      <w:numFmt w:val="decimal"/>
      <w:lvlText w:val=""/>
      <w:lvlJc w:val="left"/>
    </w:lvl>
  </w:abstractNum>
  <w:abstractNum w:abstractNumId="18">
    <w:nsid w:val="0000086A"/>
    <w:multiLevelType w:val="hybridMultilevel"/>
    <w:tmpl w:val="E6608BF8"/>
    <w:lvl w:ilvl="0" w:tplc="4A10AF30">
      <w:start w:val="1"/>
      <w:numFmt w:val="bullet"/>
      <w:lvlText w:val="в"/>
      <w:lvlJc w:val="left"/>
    </w:lvl>
    <w:lvl w:ilvl="1" w:tplc="5008C2D0">
      <w:start w:val="1"/>
      <w:numFmt w:val="bullet"/>
      <w:lvlText w:val="-"/>
      <w:lvlJc w:val="left"/>
    </w:lvl>
    <w:lvl w:ilvl="2" w:tplc="592697FC">
      <w:numFmt w:val="decimal"/>
      <w:lvlText w:val=""/>
      <w:lvlJc w:val="left"/>
    </w:lvl>
    <w:lvl w:ilvl="3" w:tplc="04C42FD0">
      <w:numFmt w:val="decimal"/>
      <w:lvlText w:val=""/>
      <w:lvlJc w:val="left"/>
    </w:lvl>
    <w:lvl w:ilvl="4" w:tplc="C8620E18">
      <w:numFmt w:val="decimal"/>
      <w:lvlText w:val=""/>
      <w:lvlJc w:val="left"/>
    </w:lvl>
    <w:lvl w:ilvl="5" w:tplc="0EEA7C7A">
      <w:numFmt w:val="decimal"/>
      <w:lvlText w:val=""/>
      <w:lvlJc w:val="left"/>
    </w:lvl>
    <w:lvl w:ilvl="6" w:tplc="B9F0BC40">
      <w:numFmt w:val="decimal"/>
      <w:lvlText w:val=""/>
      <w:lvlJc w:val="left"/>
    </w:lvl>
    <w:lvl w:ilvl="7" w:tplc="7638C060">
      <w:numFmt w:val="decimal"/>
      <w:lvlText w:val=""/>
      <w:lvlJc w:val="left"/>
    </w:lvl>
    <w:lvl w:ilvl="8" w:tplc="A2E224C6">
      <w:numFmt w:val="decimal"/>
      <w:lvlText w:val=""/>
      <w:lvlJc w:val="left"/>
    </w:lvl>
  </w:abstractNum>
  <w:abstractNum w:abstractNumId="19">
    <w:nsid w:val="00000871"/>
    <w:multiLevelType w:val="hybridMultilevel"/>
    <w:tmpl w:val="E60294C4"/>
    <w:lvl w:ilvl="0" w:tplc="B20CF9C6">
      <w:start w:val="1"/>
      <w:numFmt w:val="bullet"/>
      <w:lvlText w:val="-"/>
      <w:lvlJc w:val="left"/>
    </w:lvl>
    <w:lvl w:ilvl="1" w:tplc="E0908608">
      <w:numFmt w:val="decimal"/>
      <w:lvlText w:val=""/>
      <w:lvlJc w:val="left"/>
    </w:lvl>
    <w:lvl w:ilvl="2" w:tplc="80EA25BE">
      <w:numFmt w:val="decimal"/>
      <w:lvlText w:val=""/>
      <w:lvlJc w:val="left"/>
    </w:lvl>
    <w:lvl w:ilvl="3" w:tplc="77B246EE">
      <w:numFmt w:val="decimal"/>
      <w:lvlText w:val=""/>
      <w:lvlJc w:val="left"/>
    </w:lvl>
    <w:lvl w:ilvl="4" w:tplc="9BAEF6F2">
      <w:numFmt w:val="decimal"/>
      <w:lvlText w:val=""/>
      <w:lvlJc w:val="left"/>
    </w:lvl>
    <w:lvl w:ilvl="5" w:tplc="6C66EE72">
      <w:numFmt w:val="decimal"/>
      <w:lvlText w:val=""/>
      <w:lvlJc w:val="left"/>
    </w:lvl>
    <w:lvl w:ilvl="6" w:tplc="183AC5C0">
      <w:numFmt w:val="decimal"/>
      <w:lvlText w:val=""/>
      <w:lvlJc w:val="left"/>
    </w:lvl>
    <w:lvl w:ilvl="7" w:tplc="03A651E4">
      <w:numFmt w:val="decimal"/>
      <w:lvlText w:val=""/>
      <w:lvlJc w:val="left"/>
    </w:lvl>
    <w:lvl w:ilvl="8" w:tplc="EF16D8F2">
      <w:numFmt w:val="decimal"/>
      <w:lvlText w:val=""/>
      <w:lvlJc w:val="left"/>
    </w:lvl>
  </w:abstractNum>
  <w:abstractNum w:abstractNumId="20">
    <w:nsid w:val="00000940"/>
    <w:multiLevelType w:val="hybridMultilevel"/>
    <w:tmpl w:val="4B124B62"/>
    <w:lvl w:ilvl="0" w:tplc="77BE3BEC">
      <w:start w:val="1"/>
      <w:numFmt w:val="bullet"/>
      <w:lvlText w:val="-"/>
      <w:lvlJc w:val="left"/>
    </w:lvl>
    <w:lvl w:ilvl="1" w:tplc="2C88E084">
      <w:numFmt w:val="decimal"/>
      <w:lvlText w:val=""/>
      <w:lvlJc w:val="left"/>
    </w:lvl>
    <w:lvl w:ilvl="2" w:tplc="C7081CC2">
      <w:numFmt w:val="decimal"/>
      <w:lvlText w:val=""/>
      <w:lvlJc w:val="left"/>
    </w:lvl>
    <w:lvl w:ilvl="3" w:tplc="BC1AA96A">
      <w:numFmt w:val="decimal"/>
      <w:lvlText w:val=""/>
      <w:lvlJc w:val="left"/>
    </w:lvl>
    <w:lvl w:ilvl="4" w:tplc="DEF4D0F8">
      <w:numFmt w:val="decimal"/>
      <w:lvlText w:val=""/>
      <w:lvlJc w:val="left"/>
    </w:lvl>
    <w:lvl w:ilvl="5" w:tplc="2FFC507C">
      <w:numFmt w:val="decimal"/>
      <w:lvlText w:val=""/>
      <w:lvlJc w:val="left"/>
    </w:lvl>
    <w:lvl w:ilvl="6" w:tplc="F4D8C5E8">
      <w:numFmt w:val="decimal"/>
      <w:lvlText w:val=""/>
      <w:lvlJc w:val="left"/>
    </w:lvl>
    <w:lvl w:ilvl="7" w:tplc="F59C13D0">
      <w:numFmt w:val="decimal"/>
      <w:lvlText w:val=""/>
      <w:lvlJc w:val="left"/>
    </w:lvl>
    <w:lvl w:ilvl="8" w:tplc="92A0A93A">
      <w:numFmt w:val="decimal"/>
      <w:lvlText w:val=""/>
      <w:lvlJc w:val="left"/>
    </w:lvl>
  </w:abstractNum>
  <w:abstractNum w:abstractNumId="21">
    <w:nsid w:val="000009CE"/>
    <w:multiLevelType w:val="hybridMultilevel"/>
    <w:tmpl w:val="7FD24192"/>
    <w:lvl w:ilvl="0" w:tplc="CBE6BA42">
      <w:start w:val="1"/>
      <w:numFmt w:val="bullet"/>
      <w:lvlText w:val="●"/>
      <w:lvlJc w:val="left"/>
    </w:lvl>
    <w:lvl w:ilvl="1" w:tplc="0B3C5268">
      <w:numFmt w:val="decimal"/>
      <w:lvlText w:val=""/>
      <w:lvlJc w:val="left"/>
    </w:lvl>
    <w:lvl w:ilvl="2" w:tplc="EE90C132">
      <w:numFmt w:val="decimal"/>
      <w:lvlText w:val=""/>
      <w:lvlJc w:val="left"/>
    </w:lvl>
    <w:lvl w:ilvl="3" w:tplc="498E1D90">
      <w:numFmt w:val="decimal"/>
      <w:lvlText w:val=""/>
      <w:lvlJc w:val="left"/>
    </w:lvl>
    <w:lvl w:ilvl="4" w:tplc="A8705F1C">
      <w:numFmt w:val="decimal"/>
      <w:lvlText w:val=""/>
      <w:lvlJc w:val="left"/>
    </w:lvl>
    <w:lvl w:ilvl="5" w:tplc="1AC2F760">
      <w:numFmt w:val="decimal"/>
      <w:lvlText w:val=""/>
      <w:lvlJc w:val="left"/>
    </w:lvl>
    <w:lvl w:ilvl="6" w:tplc="BF0A5C8A">
      <w:numFmt w:val="decimal"/>
      <w:lvlText w:val=""/>
      <w:lvlJc w:val="left"/>
    </w:lvl>
    <w:lvl w:ilvl="7" w:tplc="7A463F5C">
      <w:numFmt w:val="decimal"/>
      <w:lvlText w:val=""/>
      <w:lvlJc w:val="left"/>
    </w:lvl>
    <w:lvl w:ilvl="8" w:tplc="FDD6C4FA">
      <w:numFmt w:val="decimal"/>
      <w:lvlText w:val=""/>
      <w:lvlJc w:val="left"/>
    </w:lvl>
  </w:abstractNum>
  <w:abstractNum w:abstractNumId="22">
    <w:nsid w:val="00000A28"/>
    <w:multiLevelType w:val="hybridMultilevel"/>
    <w:tmpl w:val="ACA0E5BE"/>
    <w:lvl w:ilvl="0" w:tplc="27F64F4C">
      <w:start w:val="1"/>
      <w:numFmt w:val="bullet"/>
      <w:lvlText w:val="-"/>
      <w:lvlJc w:val="left"/>
    </w:lvl>
    <w:lvl w:ilvl="1" w:tplc="66401476">
      <w:numFmt w:val="decimal"/>
      <w:lvlText w:val=""/>
      <w:lvlJc w:val="left"/>
    </w:lvl>
    <w:lvl w:ilvl="2" w:tplc="365A79EA">
      <w:numFmt w:val="decimal"/>
      <w:lvlText w:val=""/>
      <w:lvlJc w:val="left"/>
    </w:lvl>
    <w:lvl w:ilvl="3" w:tplc="83ACE72C">
      <w:numFmt w:val="decimal"/>
      <w:lvlText w:val=""/>
      <w:lvlJc w:val="left"/>
    </w:lvl>
    <w:lvl w:ilvl="4" w:tplc="183E75DE">
      <w:numFmt w:val="decimal"/>
      <w:lvlText w:val=""/>
      <w:lvlJc w:val="left"/>
    </w:lvl>
    <w:lvl w:ilvl="5" w:tplc="477CAF9A">
      <w:numFmt w:val="decimal"/>
      <w:lvlText w:val=""/>
      <w:lvlJc w:val="left"/>
    </w:lvl>
    <w:lvl w:ilvl="6" w:tplc="45E28228">
      <w:numFmt w:val="decimal"/>
      <w:lvlText w:val=""/>
      <w:lvlJc w:val="left"/>
    </w:lvl>
    <w:lvl w:ilvl="7" w:tplc="CFB871D2">
      <w:numFmt w:val="decimal"/>
      <w:lvlText w:val=""/>
      <w:lvlJc w:val="left"/>
    </w:lvl>
    <w:lvl w:ilvl="8" w:tplc="ECAADA18">
      <w:numFmt w:val="decimal"/>
      <w:lvlText w:val=""/>
      <w:lvlJc w:val="left"/>
    </w:lvl>
  </w:abstractNum>
  <w:abstractNum w:abstractNumId="23">
    <w:nsid w:val="00000A41"/>
    <w:multiLevelType w:val="hybridMultilevel"/>
    <w:tmpl w:val="1E589D5E"/>
    <w:lvl w:ilvl="0" w:tplc="B34843E2">
      <w:start w:val="1"/>
      <w:numFmt w:val="bullet"/>
      <w:lvlText w:val="С"/>
      <w:lvlJc w:val="left"/>
    </w:lvl>
    <w:lvl w:ilvl="1" w:tplc="A824047C">
      <w:numFmt w:val="decimal"/>
      <w:lvlText w:val=""/>
      <w:lvlJc w:val="left"/>
    </w:lvl>
    <w:lvl w:ilvl="2" w:tplc="41DE5396">
      <w:numFmt w:val="decimal"/>
      <w:lvlText w:val=""/>
      <w:lvlJc w:val="left"/>
    </w:lvl>
    <w:lvl w:ilvl="3" w:tplc="10C81354">
      <w:numFmt w:val="decimal"/>
      <w:lvlText w:val=""/>
      <w:lvlJc w:val="left"/>
    </w:lvl>
    <w:lvl w:ilvl="4" w:tplc="CF90755A">
      <w:numFmt w:val="decimal"/>
      <w:lvlText w:val=""/>
      <w:lvlJc w:val="left"/>
    </w:lvl>
    <w:lvl w:ilvl="5" w:tplc="95F42516">
      <w:numFmt w:val="decimal"/>
      <w:lvlText w:val=""/>
      <w:lvlJc w:val="left"/>
    </w:lvl>
    <w:lvl w:ilvl="6" w:tplc="32983DE2">
      <w:numFmt w:val="decimal"/>
      <w:lvlText w:val=""/>
      <w:lvlJc w:val="left"/>
    </w:lvl>
    <w:lvl w:ilvl="7" w:tplc="874256BE">
      <w:numFmt w:val="decimal"/>
      <w:lvlText w:val=""/>
      <w:lvlJc w:val="left"/>
    </w:lvl>
    <w:lvl w:ilvl="8" w:tplc="4FC8FDDA">
      <w:numFmt w:val="decimal"/>
      <w:lvlText w:val=""/>
      <w:lvlJc w:val="left"/>
    </w:lvl>
  </w:abstractNum>
  <w:abstractNum w:abstractNumId="24">
    <w:nsid w:val="00000A4A"/>
    <w:multiLevelType w:val="hybridMultilevel"/>
    <w:tmpl w:val="D8803640"/>
    <w:lvl w:ilvl="0" w:tplc="9AA2A8BC">
      <w:start w:val="1"/>
      <w:numFmt w:val="bullet"/>
      <w:lvlText w:val="-"/>
      <w:lvlJc w:val="left"/>
    </w:lvl>
    <w:lvl w:ilvl="1" w:tplc="BDF6279E">
      <w:numFmt w:val="decimal"/>
      <w:lvlText w:val=""/>
      <w:lvlJc w:val="left"/>
    </w:lvl>
    <w:lvl w:ilvl="2" w:tplc="1E58A0E2">
      <w:numFmt w:val="decimal"/>
      <w:lvlText w:val=""/>
      <w:lvlJc w:val="left"/>
    </w:lvl>
    <w:lvl w:ilvl="3" w:tplc="9E8E522C">
      <w:numFmt w:val="decimal"/>
      <w:lvlText w:val=""/>
      <w:lvlJc w:val="left"/>
    </w:lvl>
    <w:lvl w:ilvl="4" w:tplc="DD5E00EC">
      <w:numFmt w:val="decimal"/>
      <w:lvlText w:val=""/>
      <w:lvlJc w:val="left"/>
    </w:lvl>
    <w:lvl w:ilvl="5" w:tplc="BF1E6C2E">
      <w:numFmt w:val="decimal"/>
      <w:lvlText w:val=""/>
      <w:lvlJc w:val="left"/>
    </w:lvl>
    <w:lvl w:ilvl="6" w:tplc="8CE6FA24">
      <w:numFmt w:val="decimal"/>
      <w:lvlText w:val=""/>
      <w:lvlJc w:val="left"/>
    </w:lvl>
    <w:lvl w:ilvl="7" w:tplc="EB20DF3A">
      <w:numFmt w:val="decimal"/>
      <w:lvlText w:val=""/>
      <w:lvlJc w:val="left"/>
    </w:lvl>
    <w:lvl w:ilvl="8" w:tplc="5366C720">
      <w:numFmt w:val="decimal"/>
      <w:lvlText w:val=""/>
      <w:lvlJc w:val="left"/>
    </w:lvl>
  </w:abstractNum>
  <w:abstractNum w:abstractNumId="25">
    <w:nsid w:val="00000A6C"/>
    <w:multiLevelType w:val="hybridMultilevel"/>
    <w:tmpl w:val="85E89A84"/>
    <w:lvl w:ilvl="0" w:tplc="620281EC">
      <w:start w:val="1"/>
      <w:numFmt w:val="bullet"/>
      <w:lvlText w:val="в"/>
      <w:lvlJc w:val="left"/>
    </w:lvl>
    <w:lvl w:ilvl="1" w:tplc="BB52C9A0">
      <w:numFmt w:val="decimal"/>
      <w:lvlText w:val=""/>
      <w:lvlJc w:val="left"/>
    </w:lvl>
    <w:lvl w:ilvl="2" w:tplc="B64887BE">
      <w:numFmt w:val="decimal"/>
      <w:lvlText w:val=""/>
      <w:lvlJc w:val="left"/>
    </w:lvl>
    <w:lvl w:ilvl="3" w:tplc="08A044F6">
      <w:numFmt w:val="decimal"/>
      <w:lvlText w:val=""/>
      <w:lvlJc w:val="left"/>
    </w:lvl>
    <w:lvl w:ilvl="4" w:tplc="187232DA">
      <w:numFmt w:val="decimal"/>
      <w:lvlText w:val=""/>
      <w:lvlJc w:val="left"/>
    </w:lvl>
    <w:lvl w:ilvl="5" w:tplc="39D4CDAE">
      <w:numFmt w:val="decimal"/>
      <w:lvlText w:val=""/>
      <w:lvlJc w:val="left"/>
    </w:lvl>
    <w:lvl w:ilvl="6" w:tplc="4266C148">
      <w:numFmt w:val="decimal"/>
      <w:lvlText w:val=""/>
      <w:lvlJc w:val="left"/>
    </w:lvl>
    <w:lvl w:ilvl="7" w:tplc="5A68C890">
      <w:numFmt w:val="decimal"/>
      <w:lvlText w:val=""/>
      <w:lvlJc w:val="left"/>
    </w:lvl>
    <w:lvl w:ilvl="8" w:tplc="B120B186">
      <w:numFmt w:val="decimal"/>
      <w:lvlText w:val=""/>
      <w:lvlJc w:val="left"/>
    </w:lvl>
  </w:abstractNum>
  <w:abstractNum w:abstractNumId="26">
    <w:nsid w:val="00000D6A"/>
    <w:multiLevelType w:val="hybridMultilevel"/>
    <w:tmpl w:val="E312EDA8"/>
    <w:lvl w:ilvl="0" w:tplc="FB4EA414">
      <w:start w:val="1"/>
      <w:numFmt w:val="bullet"/>
      <w:lvlText w:val="-"/>
      <w:lvlJc w:val="left"/>
    </w:lvl>
    <w:lvl w:ilvl="1" w:tplc="34F85514">
      <w:numFmt w:val="decimal"/>
      <w:lvlText w:val=""/>
      <w:lvlJc w:val="left"/>
    </w:lvl>
    <w:lvl w:ilvl="2" w:tplc="578AB0C8">
      <w:numFmt w:val="decimal"/>
      <w:lvlText w:val=""/>
      <w:lvlJc w:val="left"/>
    </w:lvl>
    <w:lvl w:ilvl="3" w:tplc="57EED6CE">
      <w:numFmt w:val="decimal"/>
      <w:lvlText w:val=""/>
      <w:lvlJc w:val="left"/>
    </w:lvl>
    <w:lvl w:ilvl="4" w:tplc="1DDAAF96">
      <w:numFmt w:val="decimal"/>
      <w:lvlText w:val=""/>
      <w:lvlJc w:val="left"/>
    </w:lvl>
    <w:lvl w:ilvl="5" w:tplc="B588DAB6">
      <w:numFmt w:val="decimal"/>
      <w:lvlText w:val=""/>
      <w:lvlJc w:val="left"/>
    </w:lvl>
    <w:lvl w:ilvl="6" w:tplc="F2BA902E">
      <w:numFmt w:val="decimal"/>
      <w:lvlText w:val=""/>
      <w:lvlJc w:val="left"/>
    </w:lvl>
    <w:lvl w:ilvl="7" w:tplc="B64E5EEC">
      <w:numFmt w:val="decimal"/>
      <w:lvlText w:val=""/>
      <w:lvlJc w:val="left"/>
    </w:lvl>
    <w:lvl w:ilvl="8" w:tplc="F604BFCA">
      <w:numFmt w:val="decimal"/>
      <w:lvlText w:val=""/>
      <w:lvlJc w:val="left"/>
    </w:lvl>
  </w:abstractNum>
  <w:abstractNum w:abstractNumId="27">
    <w:nsid w:val="00000DE5"/>
    <w:multiLevelType w:val="hybridMultilevel"/>
    <w:tmpl w:val="C99A98C0"/>
    <w:lvl w:ilvl="0" w:tplc="6FA6A13E">
      <w:start w:val="2"/>
      <w:numFmt w:val="decimal"/>
      <w:lvlText w:val="%1."/>
      <w:lvlJc w:val="left"/>
    </w:lvl>
    <w:lvl w:ilvl="1" w:tplc="345E7894">
      <w:numFmt w:val="decimal"/>
      <w:lvlText w:val=""/>
      <w:lvlJc w:val="left"/>
    </w:lvl>
    <w:lvl w:ilvl="2" w:tplc="3A205C6C">
      <w:numFmt w:val="decimal"/>
      <w:lvlText w:val=""/>
      <w:lvlJc w:val="left"/>
    </w:lvl>
    <w:lvl w:ilvl="3" w:tplc="293C658A">
      <w:numFmt w:val="decimal"/>
      <w:lvlText w:val=""/>
      <w:lvlJc w:val="left"/>
    </w:lvl>
    <w:lvl w:ilvl="4" w:tplc="E8E2B990">
      <w:numFmt w:val="decimal"/>
      <w:lvlText w:val=""/>
      <w:lvlJc w:val="left"/>
    </w:lvl>
    <w:lvl w:ilvl="5" w:tplc="6B4235EC">
      <w:numFmt w:val="decimal"/>
      <w:lvlText w:val=""/>
      <w:lvlJc w:val="left"/>
    </w:lvl>
    <w:lvl w:ilvl="6" w:tplc="F00C980A">
      <w:numFmt w:val="decimal"/>
      <w:lvlText w:val=""/>
      <w:lvlJc w:val="left"/>
    </w:lvl>
    <w:lvl w:ilvl="7" w:tplc="48BA54B8">
      <w:numFmt w:val="decimal"/>
      <w:lvlText w:val=""/>
      <w:lvlJc w:val="left"/>
    </w:lvl>
    <w:lvl w:ilvl="8" w:tplc="6DB2BA46">
      <w:numFmt w:val="decimal"/>
      <w:lvlText w:val=""/>
      <w:lvlJc w:val="left"/>
    </w:lvl>
  </w:abstractNum>
  <w:abstractNum w:abstractNumId="28">
    <w:nsid w:val="00000E29"/>
    <w:multiLevelType w:val="hybridMultilevel"/>
    <w:tmpl w:val="4AC49DC2"/>
    <w:lvl w:ilvl="0" w:tplc="B1CA399A">
      <w:start w:val="1"/>
      <w:numFmt w:val="bullet"/>
      <w:lvlText w:val="-"/>
      <w:lvlJc w:val="left"/>
    </w:lvl>
    <w:lvl w:ilvl="1" w:tplc="46D82410">
      <w:numFmt w:val="decimal"/>
      <w:lvlText w:val=""/>
      <w:lvlJc w:val="left"/>
    </w:lvl>
    <w:lvl w:ilvl="2" w:tplc="C0364980">
      <w:numFmt w:val="decimal"/>
      <w:lvlText w:val=""/>
      <w:lvlJc w:val="left"/>
    </w:lvl>
    <w:lvl w:ilvl="3" w:tplc="2A2E80C8">
      <w:numFmt w:val="decimal"/>
      <w:lvlText w:val=""/>
      <w:lvlJc w:val="left"/>
    </w:lvl>
    <w:lvl w:ilvl="4" w:tplc="2004B902">
      <w:numFmt w:val="decimal"/>
      <w:lvlText w:val=""/>
      <w:lvlJc w:val="left"/>
    </w:lvl>
    <w:lvl w:ilvl="5" w:tplc="3ABA7340">
      <w:numFmt w:val="decimal"/>
      <w:lvlText w:val=""/>
      <w:lvlJc w:val="left"/>
    </w:lvl>
    <w:lvl w:ilvl="6" w:tplc="E996B8B0">
      <w:numFmt w:val="decimal"/>
      <w:lvlText w:val=""/>
      <w:lvlJc w:val="left"/>
    </w:lvl>
    <w:lvl w:ilvl="7" w:tplc="A9780054">
      <w:numFmt w:val="decimal"/>
      <w:lvlText w:val=""/>
      <w:lvlJc w:val="left"/>
    </w:lvl>
    <w:lvl w:ilvl="8" w:tplc="D388A9E0">
      <w:numFmt w:val="decimal"/>
      <w:lvlText w:val=""/>
      <w:lvlJc w:val="left"/>
    </w:lvl>
  </w:abstractNum>
  <w:abstractNum w:abstractNumId="29">
    <w:nsid w:val="00001030"/>
    <w:multiLevelType w:val="hybridMultilevel"/>
    <w:tmpl w:val="86CCC852"/>
    <w:lvl w:ilvl="0" w:tplc="9EEE7E1E">
      <w:start w:val="1"/>
      <w:numFmt w:val="bullet"/>
      <w:lvlText w:val="и"/>
      <w:lvlJc w:val="left"/>
    </w:lvl>
    <w:lvl w:ilvl="1" w:tplc="C7849C96">
      <w:start w:val="1"/>
      <w:numFmt w:val="bullet"/>
      <w:lvlText w:val="-"/>
      <w:lvlJc w:val="left"/>
    </w:lvl>
    <w:lvl w:ilvl="2" w:tplc="931AF90A">
      <w:numFmt w:val="decimal"/>
      <w:lvlText w:val=""/>
      <w:lvlJc w:val="left"/>
    </w:lvl>
    <w:lvl w:ilvl="3" w:tplc="B50AEFFC">
      <w:numFmt w:val="decimal"/>
      <w:lvlText w:val=""/>
      <w:lvlJc w:val="left"/>
    </w:lvl>
    <w:lvl w:ilvl="4" w:tplc="3D0C5C54">
      <w:numFmt w:val="decimal"/>
      <w:lvlText w:val=""/>
      <w:lvlJc w:val="left"/>
    </w:lvl>
    <w:lvl w:ilvl="5" w:tplc="9816FC68">
      <w:numFmt w:val="decimal"/>
      <w:lvlText w:val=""/>
      <w:lvlJc w:val="left"/>
    </w:lvl>
    <w:lvl w:ilvl="6" w:tplc="D15896C0">
      <w:numFmt w:val="decimal"/>
      <w:lvlText w:val=""/>
      <w:lvlJc w:val="left"/>
    </w:lvl>
    <w:lvl w:ilvl="7" w:tplc="C02046CA">
      <w:numFmt w:val="decimal"/>
      <w:lvlText w:val=""/>
      <w:lvlJc w:val="left"/>
    </w:lvl>
    <w:lvl w:ilvl="8" w:tplc="2FCE582A">
      <w:numFmt w:val="decimal"/>
      <w:lvlText w:val=""/>
      <w:lvlJc w:val="left"/>
    </w:lvl>
  </w:abstractNum>
  <w:abstractNum w:abstractNumId="30">
    <w:nsid w:val="00001049"/>
    <w:multiLevelType w:val="hybridMultilevel"/>
    <w:tmpl w:val="7F72CCC4"/>
    <w:lvl w:ilvl="0" w:tplc="3B1892A4">
      <w:start w:val="1"/>
      <w:numFmt w:val="bullet"/>
      <w:lvlText w:val="К"/>
      <w:lvlJc w:val="left"/>
    </w:lvl>
    <w:lvl w:ilvl="1" w:tplc="1C9609FA">
      <w:numFmt w:val="decimal"/>
      <w:lvlText w:val=""/>
      <w:lvlJc w:val="left"/>
    </w:lvl>
    <w:lvl w:ilvl="2" w:tplc="3CFE6816">
      <w:numFmt w:val="decimal"/>
      <w:lvlText w:val=""/>
      <w:lvlJc w:val="left"/>
    </w:lvl>
    <w:lvl w:ilvl="3" w:tplc="8162FA46">
      <w:numFmt w:val="decimal"/>
      <w:lvlText w:val=""/>
      <w:lvlJc w:val="left"/>
    </w:lvl>
    <w:lvl w:ilvl="4" w:tplc="EE8AB9D0">
      <w:numFmt w:val="decimal"/>
      <w:lvlText w:val=""/>
      <w:lvlJc w:val="left"/>
    </w:lvl>
    <w:lvl w:ilvl="5" w:tplc="E23E1450">
      <w:numFmt w:val="decimal"/>
      <w:lvlText w:val=""/>
      <w:lvlJc w:val="left"/>
    </w:lvl>
    <w:lvl w:ilvl="6" w:tplc="A4F0161C">
      <w:numFmt w:val="decimal"/>
      <w:lvlText w:val=""/>
      <w:lvlJc w:val="left"/>
    </w:lvl>
    <w:lvl w:ilvl="7" w:tplc="9428716A">
      <w:numFmt w:val="decimal"/>
      <w:lvlText w:val=""/>
      <w:lvlJc w:val="left"/>
    </w:lvl>
    <w:lvl w:ilvl="8" w:tplc="8F1CB964">
      <w:numFmt w:val="decimal"/>
      <w:lvlText w:val=""/>
      <w:lvlJc w:val="left"/>
    </w:lvl>
  </w:abstractNum>
  <w:abstractNum w:abstractNumId="31">
    <w:nsid w:val="000010D9"/>
    <w:multiLevelType w:val="hybridMultilevel"/>
    <w:tmpl w:val="984895AA"/>
    <w:lvl w:ilvl="0" w:tplc="238ACB66">
      <w:start w:val="1"/>
      <w:numFmt w:val="bullet"/>
      <w:lvlText w:val="и"/>
      <w:lvlJc w:val="left"/>
    </w:lvl>
    <w:lvl w:ilvl="1" w:tplc="A37C5DFE">
      <w:start w:val="1"/>
      <w:numFmt w:val="bullet"/>
      <w:lvlText w:val="-"/>
      <w:lvlJc w:val="left"/>
    </w:lvl>
    <w:lvl w:ilvl="2" w:tplc="66A2E8D8">
      <w:numFmt w:val="decimal"/>
      <w:lvlText w:val=""/>
      <w:lvlJc w:val="left"/>
    </w:lvl>
    <w:lvl w:ilvl="3" w:tplc="44D4CC54">
      <w:numFmt w:val="decimal"/>
      <w:lvlText w:val=""/>
      <w:lvlJc w:val="left"/>
    </w:lvl>
    <w:lvl w:ilvl="4" w:tplc="25E05DF0">
      <w:numFmt w:val="decimal"/>
      <w:lvlText w:val=""/>
      <w:lvlJc w:val="left"/>
    </w:lvl>
    <w:lvl w:ilvl="5" w:tplc="25884DBE">
      <w:numFmt w:val="decimal"/>
      <w:lvlText w:val=""/>
      <w:lvlJc w:val="left"/>
    </w:lvl>
    <w:lvl w:ilvl="6" w:tplc="FB7C5784">
      <w:numFmt w:val="decimal"/>
      <w:lvlText w:val=""/>
      <w:lvlJc w:val="left"/>
    </w:lvl>
    <w:lvl w:ilvl="7" w:tplc="E71A78A6">
      <w:numFmt w:val="decimal"/>
      <w:lvlText w:val=""/>
      <w:lvlJc w:val="left"/>
    </w:lvl>
    <w:lvl w:ilvl="8" w:tplc="EFD422E6">
      <w:numFmt w:val="decimal"/>
      <w:lvlText w:val=""/>
      <w:lvlJc w:val="left"/>
    </w:lvl>
  </w:abstractNum>
  <w:abstractNum w:abstractNumId="32">
    <w:nsid w:val="0000113E"/>
    <w:multiLevelType w:val="hybridMultilevel"/>
    <w:tmpl w:val="0BEA71A2"/>
    <w:lvl w:ilvl="0" w:tplc="CADE5068">
      <w:start w:val="1"/>
      <w:numFmt w:val="bullet"/>
      <w:lvlText w:val="-"/>
      <w:lvlJc w:val="left"/>
    </w:lvl>
    <w:lvl w:ilvl="1" w:tplc="12D007DC">
      <w:numFmt w:val="decimal"/>
      <w:lvlText w:val=""/>
      <w:lvlJc w:val="left"/>
    </w:lvl>
    <w:lvl w:ilvl="2" w:tplc="CC9E6D32">
      <w:numFmt w:val="decimal"/>
      <w:lvlText w:val=""/>
      <w:lvlJc w:val="left"/>
    </w:lvl>
    <w:lvl w:ilvl="3" w:tplc="8E64F45A">
      <w:numFmt w:val="decimal"/>
      <w:lvlText w:val=""/>
      <w:lvlJc w:val="left"/>
    </w:lvl>
    <w:lvl w:ilvl="4" w:tplc="A1CEF232">
      <w:numFmt w:val="decimal"/>
      <w:lvlText w:val=""/>
      <w:lvlJc w:val="left"/>
    </w:lvl>
    <w:lvl w:ilvl="5" w:tplc="F7C4A58C">
      <w:numFmt w:val="decimal"/>
      <w:lvlText w:val=""/>
      <w:lvlJc w:val="left"/>
    </w:lvl>
    <w:lvl w:ilvl="6" w:tplc="60C01E44">
      <w:numFmt w:val="decimal"/>
      <w:lvlText w:val=""/>
      <w:lvlJc w:val="left"/>
    </w:lvl>
    <w:lvl w:ilvl="7" w:tplc="89C0F510">
      <w:numFmt w:val="decimal"/>
      <w:lvlText w:val=""/>
      <w:lvlJc w:val="left"/>
    </w:lvl>
    <w:lvl w:ilvl="8" w:tplc="F8E059A2">
      <w:numFmt w:val="decimal"/>
      <w:lvlText w:val=""/>
      <w:lvlJc w:val="left"/>
    </w:lvl>
  </w:abstractNum>
  <w:abstractNum w:abstractNumId="33">
    <w:nsid w:val="00001289"/>
    <w:multiLevelType w:val="hybridMultilevel"/>
    <w:tmpl w:val="DD7A3FA4"/>
    <w:lvl w:ilvl="0" w:tplc="C9A695CE">
      <w:start w:val="1"/>
      <w:numFmt w:val="bullet"/>
      <w:lvlText w:val="с"/>
      <w:lvlJc w:val="left"/>
    </w:lvl>
    <w:lvl w:ilvl="1" w:tplc="6568B684">
      <w:start w:val="1"/>
      <w:numFmt w:val="bullet"/>
      <w:lvlText w:val="-"/>
      <w:lvlJc w:val="left"/>
    </w:lvl>
    <w:lvl w:ilvl="2" w:tplc="9C12EFF8">
      <w:numFmt w:val="decimal"/>
      <w:lvlText w:val=""/>
      <w:lvlJc w:val="left"/>
    </w:lvl>
    <w:lvl w:ilvl="3" w:tplc="B1B4B68A">
      <w:numFmt w:val="decimal"/>
      <w:lvlText w:val=""/>
      <w:lvlJc w:val="left"/>
    </w:lvl>
    <w:lvl w:ilvl="4" w:tplc="634A8026">
      <w:numFmt w:val="decimal"/>
      <w:lvlText w:val=""/>
      <w:lvlJc w:val="left"/>
    </w:lvl>
    <w:lvl w:ilvl="5" w:tplc="CF0CB43E">
      <w:numFmt w:val="decimal"/>
      <w:lvlText w:val=""/>
      <w:lvlJc w:val="left"/>
    </w:lvl>
    <w:lvl w:ilvl="6" w:tplc="34D893E6">
      <w:numFmt w:val="decimal"/>
      <w:lvlText w:val=""/>
      <w:lvlJc w:val="left"/>
    </w:lvl>
    <w:lvl w:ilvl="7" w:tplc="69486C68">
      <w:numFmt w:val="decimal"/>
      <w:lvlText w:val=""/>
      <w:lvlJc w:val="left"/>
    </w:lvl>
    <w:lvl w:ilvl="8" w:tplc="73BEC674">
      <w:numFmt w:val="decimal"/>
      <w:lvlText w:val=""/>
      <w:lvlJc w:val="left"/>
    </w:lvl>
  </w:abstractNum>
  <w:abstractNum w:abstractNumId="34">
    <w:nsid w:val="00001316"/>
    <w:multiLevelType w:val="hybridMultilevel"/>
    <w:tmpl w:val="F89CFE36"/>
    <w:lvl w:ilvl="0" w:tplc="FEF81B94">
      <w:start w:val="1"/>
      <w:numFmt w:val="bullet"/>
      <w:lvlText w:val="о"/>
      <w:lvlJc w:val="left"/>
    </w:lvl>
    <w:lvl w:ilvl="1" w:tplc="46BA9D80">
      <w:start w:val="1"/>
      <w:numFmt w:val="bullet"/>
      <w:lvlText w:val="-"/>
      <w:lvlJc w:val="left"/>
    </w:lvl>
    <w:lvl w:ilvl="2" w:tplc="D1740012">
      <w:numFmt w:val="decimal"/>
      <w:lvlText w:val=""/>
      <w:lvlJc w:val="left"/>
    </w:lvl>
    <w:lvl w:ilvl="3" w:tplc="079A1D64">
      <w:numFmt w:val="decimal"/>
      <w:lvlText w:val=""/>
      <w:lvlJc w:val="left"/>
    </w:lvl>
    <w:lvl w:ilvl="4" w:tplc="C4523084">
      <w:numFmt w:val="decimal"/>
      <w:lvlText w:val=""/>
      <w:lvlJc w:val="left"/>
    </w:lvl>
    <w:lvl w:ilvl="5" w:tplc="9BBAC2C8">
      <w:numFmt w:val="decimal"/>
      <w:lvlText w:val=""/>
      <w:lvlJc w:val="left"/>
    </w:lvl>
    <w:lvl w:ilvl="6" w:tplc="FB629DFC">
      <w:numFmt w:val="decimal"/>
      <w:lvlText w:val=""/>
      <w:lvlJc w:val="left"/>
    </w:lvl>
    <w:lvl w:ilvl="7" w:tplc="478C4896">
      <w:numFmt w:val="decimal"/>
      <w:lvlText w:val=""/>
      <w:lvlJc w:val="left"/>
    </w:lvl>
    <w:lvl w:ilvl="8" w:tplc="F266BD2C">
      <w:numFmt w:val="decimal"/>
      <w:lvlText w:val=""/>
      <w:lvlJc w:val="left"/>
    </w:lvl>
  </w:abstractNum>
  <w:abstractNum w:abstractNumId="35">
    <w:nsid w:val="0000138A"/>
    <w:multiLevelType w:val="hybridMultilevel"/>
    <w:tmpl w:val="3EE42946"/>
    <w:lvl w:ilvl="0" w:tplc="C8865322">
      <w:start w:val="1"/>
      <w:numFmt w:val="bullet"/>
      <w:lvlText w:val="-"/>
      <w:lvlJc w:val="left"/>
    </w:lvl>
    <w:lvl w:ilvl="1" w:tplc="A7C84592">
      <w:numFmt w:val="decimal"/>
      <w:lvlText w:val=""/>
      <w:lvlJc w:val="left"/>
    </w:lvl>
    <w:lvl w:ilvl="2" w:tplc="7AA8203E">
      <w:numFmt w:val="decimal"/>
      <w:lvlText w:val=""/>
      <w:lvlJc w:val="left"/>
    </w:lvl>
    <w:lvl w:ilvl="3" w:tplc="59743ED6">
      <w:numFmt w:val="decimal"/>
      <w:lvlText w:val=""/>
      <w:lvlJc w:val="left"/>
    </w:lvl>
    <w:lvl w:ilvl="4" w:tplc="251A9E2C">
      <w:numFmt w:val="decimal"/>
      <w:lvlText w:val=""/>
      <w:lvlJc w:val="left"/>
    </w:lvl>
    <w:lvl w:ilvl="5" w:tplc="ACE0C3FC">
      <w:numFmt w:val="decimal"/>
      <w:lvlText w:val=""/>
      <w:lvlJc w:val="left"/>
    </w:lvl>
    <w:lvl w:ilvl="6" w:tplc="12801D5C">
      <w:numFmt w:val="decimal"/>
      <w:lvlText w:val=""/>
      <w:lvlJc w:val="left"/>
    </w:lvl>
    <w:lvl w:ilvl="7" w:tplc="BA1C7070">
      <w:numFmt w:val="decimal"/>
      <w:lvlText w:val=""/>
      <w:lvlJc w:val="left"/>
    </w:lvl>
    <w:lvl w:ilvl="8" w:tplc="1378426A">
      <w:numFmt w:val="decimal"/>
      <w:lvlText w:val=""/>
      <w:lvlJc w:val="left"/>
    </w:lvl>
  </w:abstractNum>
  <w:abstractNum w:abstractNumId="36">
    <w:nsid w:val="000013D3"/>
    <w:multiLevelType w:val="hybridMultilevel"/>
    <w:tmpl w:val="0B1C92EA"/>
    <w:lvl w:ilvl="0" w:tplc="932C88D8">
      <w:start w:val="1"/>
      <w:numFmt w:val="bullet"/>
      <w:lvlText w:val="-"/>
      <w:lvlJc w:val="left"/>
    </w:lvl>
    <w:lvl w:ilvl="1" w:tplc="59907F50">
      <w:numFmt w:val="decimal"/>
      <w:lvlText w:val=""/>
      <w:lvlJc w:val="left"/>
    </w:lvl>
    <w:lvl w:ilvl="2" w:tplc="B0F05EC0">
      <w:numFmt w:val="decimal"/>
      <w:lvlText w:val=""/>
      <w:lvlJc w:val="left"/>
    </w:lvl>
    <w:lvl w:ilvl="3" w:tplc="5F466F66">
      <w:numFmt w:val="decimal"/>
      <w:lvlText w:val=""/>
      <w:lvlJc w:val="left"/>
    </w:lvl>
    <w:lvl w:ilvl="4" w:tplc="3686459C">
      <w:numFmt w:val="decimal"/>
      <w:lvlText w:val=""/>
      <w:lvlJc w:val="left"/>
    </w:lvl>
    <w:lvl w:ilvl="5" w:tplc="00FACFCE">
      <w:numFmt w:val="decimal"/>
      <w:lvlText w:val=""/>
      <w:lvlJc w:val="left"/>
    </w:lvl>
    <w:lvl w:ilvl="6" w:tplc="C78E1914">
      <w:numFmt w:val="decimal"/>
      <w:lvlText w:val=""/>
      <w:lvlJc w:val="left"/>
    </w:lvl>
    <w:lvl w:ilvl="7" w:tplc="8144AE22">
      <w:numFmt w:val="decimal"/>
      <w:lvlText w:val=""/>
      <w:lvlJc w:val="left"/>
    </w:lvl>
    <w:lvl w:ilvl="8" w:tplc="C00AFA26">
      <w:numFmt w:val="decimal"/>
      <w:lvlText w:val=""/>
      <w:lvlJc w:val="left"/>
    </w:lvl>
  </w:abstractNum>
  <w:abstractNum w:abstractNumId="37">
    <w:nsid w:val="0000159F"/>
    <w:multiLevelType w:val="hybridMultilevel"/>
    <w:tmpl w:val="6420A628"/>
    <w:lvl w:ilvl="0" w:tplc="EF46D6DA">
      <w:start w:val="1"/>
      <w:numFmt w:val="bullet"/>
      <w:lvlText w:val="-"/>
      <w:lvlJc w:val="left"/>
    </w:lvl>
    <w:lvl w:ilvl="1" w:tplc="24CAAE58">
      <w:numFmt w:val="decimal"/>
      <w:lvlText w:val=""/>
      <w:lvlJc w:val="left"/>
    </w:lvl>
    <w:lvl w:ilvl="2" w:tplc="EF72A90A">
      <w:numFmt w:val="decimal"/>
      <w:lvlText w:val=""/>
      <w:lvlJc w:val="left"/>
    </w:lvl>
    <w:lvl w:ilvl="3" w:tplc="6B422D26">
      <w:numFmt w:val="decimal"/>
      <w:lvlText w:val=""/>
      <w:lvlJc w:val="left"/>
    </w:lvl>
    <w:lvl w:ilvl="4" w:tplc="6F860B82">
      <w:numFmt w:val="decimal"/>
      <w:lvlText w:val=""/>
      <w:lvlJc w:val="left"/>
    </w:lvl>
    <w:lvl w:ilvl="5" w:tplc="F3DC040E">
      <w:numFmt w:val="decimal"/>
      <w:lvlText w:val=""/>
      <w:lvlJc w:val="left"/>
    </w:lvl>
    <w:lvl w:ilvl="6" w:tplc="E13C670E">
      <w:numFmt w:val="decimal"/>
      <w:lvlText w:val=""/>
      <w:lvlJc w:val="left"/>
    </w:lvl>
    <w:lvl w:ilvl="7" w:tplc="F5C87F18">
      <w:numFmt w:val="decimal"/>
      <w:lvlText w:val=""/>
      <w:lvlJc w:val="left"/>
    </w:lvl>
    <w:lvl w:ilvl="8" w:tplc="4CCA610E">
      <w:numFmt w:val="decimal"/>
      <w:lvlText w:val=""/>
      <w:lvlJc w:val="left"/>
    </w:lvl>
  </w:abstractNum>
  <w:abstractNum w:abstractNumId="38">
    <w:nsid w:val="00001643"/>
    <w:multiLevelType w:val="hybridMultilevel"/>
    <w:tmpl w:val="E70EA3BE"/>
    <w:lvl w:ilvl="0" w:tplc="2154DB82">
      <w:start w:val="1"/>
      <w:numFmt w:val="decimal"/>
      <w:lvlText w:val="%1."/>
      <w:lvlJc w:val="left"/>
    </w:lvl>
    <w:lvl w:ilvl="1" w:tplc="BC70911C">
      <w:numFmt w:val="decimal"/>
      <w:lvlText w:val=""/>
      <w:lvlJc w:val="left"/>
    </w:lvl>
    <w:lvl w:ilvl="2" w:tplc="44CE1E12">
      <w:numFmt w:val="decimal"/>
      <w:lvlText w:val=""/>
      <w:lvlJc w:val="left"/>
    </w:lvl>
    <w:lvl w:ilvl="3" w:tplc="FDFC4C46">
      <w:numFmt w:val="decimal"/>
      <w:lvlText w:val=""/>
      <w:lvlJc w:val="left"/>
    </w:lvl>
    <w:lvl w:ilvl="4" w:tplc="68DA0FDA">
      <w:numFmt w:val="decimal"/>
      <w:lvlText w:val=""/>
      <w:lvlJc w:val="left"/>
    </w:lvl>
    <w:lvl w:ilvl="5" w:tplc="82B4CD7A">
      <w:numFmt w:val="decimal"/>
      <w:lvlText w:val=""/>
      <w:lvlJc w:val="left"/>
    </w:lvl>
    <w:lvl w:ilvl="6" w:tplc="406A7038">
      <w:numFmt w:val="decimal"/>
      <w:lvlText w:val=""/>
      <w:lvlJc w:val="left"/>
    </w:lvl>
    <w:lvl w:ilvl="7" w:tplc="8C3AED60">
      <w:numFmt w:val="decimal"/>
      <w:lvlText w:val=""/>
      <w:lvlJc w:val="left"/>
    </w:lvl>
    <w:lvl w:ilvl="8" w:tplc="1464ABEA">
      <w:numFmt w:val="decimal"/>
      <w:lvlText w:val=""/>
      <w:lvlJc w:val="left"/>
    </w:lvl>
  </w:abstractNum>
  <w:abstractNum w:abstractNumId="39">
    <w:nsid w:val="00001796"/>
    <w:multiLevelType w:val="hybridMultilevel"/>
    <w:tmpl w:val="215E9A52"/>
    <w:lvl w:ilvl="0" w:tplc="C4E07F3E">
      <w:start w:val="1"/>
      <w:numFmt w:val="bullet"/>
      <w:lvlText w:val="-"/>
      <w:lvlJc w:val="left"/>
    </w:lvl>
    <w:lvl w:ilvl="1" w:tplc="E6DAFC54">
      <w:numFmt w:val="decimal"/>
      <w:lvlText w:val=""/>
      <w:lvlJc w:val="left"/>
    </w:lvl>
    <w:lvl w:ilvl="2" w:tplc="DEE8F0EE">
      <w:numFmt w:val="decimal"/>
      <w:lvlText w:val=""/>
      <w:lvlJc w:val="left"/>
    </w:lvl>
    <w:lvl w:ilvl="3" w:tplc="907EC5BC">
      <w:numFmt w:val="decimal"/>
      <w:lvlText w:val=""/>
      <w:lvlJc w:val="left"/>
    </w:lvl>
    <w:lvl w:ilvl="4" w:tplc="594E721C">
      <w:numFmt w:val="decimal"/>
      <w:lvlText w:val=""/>
      <w:lvlJc w:val="left"/>
    </w:lvl>
    <w:lvl w:ilvl="5" w:tplc="023AB5CC">
      <w:numFmt w:val="decimal"/>
      <w:lvlText w:val=""/>
      <w:lvlJc w:val="left"/>
    </w:lvl>
    <w:lvl w:ilvl="6" w:tplc="CB88C90E">
      <w:numFmt w:val="decimal"/>
      <w:lvlText w:val=""/>
      <w:lvlJc w:val="left"/>
    </w:lvl>
    <w:lvl w:ilvl="7" w:tplc="D9042776">
      <w:numFmt w:val="decimal"/>
      <w:lvlText w:val=""/>
      <w:lvlJc w:val="left"/>
    </w:lvl>
    <w:lvl w:ilvl="8" w:tplc="603066AA">
      <w:numFmt w:val="decimal"/>
      <w:lvlText w:val=""/>
      <w:lvlJc w:val="left"/>
    </w:lvl>
  </w:abstractNum>
  <w:abstractNum w:abstractNumId="40">
    <w:nsid w:val="0000182F"/>
    <w:multiLevelType w:val="hybridMultilevel"/>
    <w:tmpl w:val="B1B28EF0"/>
    <w:lvl w:ilvl="0" w:tplc="F928228A">
      <w:start w:val="1"/>
      <w:numFmt w:val="bullet"/>
      <w:lvlText w:val="к"/>
      <w:lvlJc w:val="left"/>
    </w:lvl>
    <w:lvl w:ilvl="1" w:tplc="8D4405F8">
      <w:start w:val="1"/>
      <w:numFmt w:val="bullet"/>
      <w:lvlText w:val="-"/>
      <w:lvlJc w:val="left"/>
    </w:lvl>
    <w:lvl w:ilvl="2" w:tplc="62C0D1DC">
      <w:numFmt w:val="decimal"/>
      <w:lvlText w:val=""/>
      <w:lvlJc w:val="left"/>
    </w:lvl>
    <w:lvl w:ilvl="3" w:tplc="8FFC18E2">
      <w:numFmt w:val="decimal"/>
      <w:lvlText w:val=""/>
      <w:lvlJc w:val="left"/>
    </w:lvl>
    <w:lvl w:ilvl="4" w:tplc="E85805DA">
      <w:numFmt w:val="decimal"/>
      <w:lvlText w:val=""/>
      <w:lvlJc w:val="left"/>
    </w:lvl>
    <w:lvl w:ilvl="5" w:tplc="FD52C080">
      <w:numFmt w:val="decimal"/>
      <w:lvlText w:val=""/>
      <w:lvlJc w:val="left"/>
    </w:lvl>
    <w:lvl w:ilvl="6" w:tplc="6A56BDB2">
      <w:numFmt w:val="decimal"/>
      <w:lvlText w:val=""/>
      <w:lvlJc w:val="left"/>
    </w:lvl>
    <w:lvl w:ilvl="7" w:tplc="CD6C1C6E">
      <w:numFmt w:val="decimal"/>
      <w:lvlText w:val=""/>
      <w:lvlJc w:val="left"/>
    </w:lvl>
    <w:lvl w:ilvl="8" w:tplc="270C4B04">
      <w:numFmt w:val="decimal"/>
      <w:lvlText w:val=""/>
      <w:lvlJc w:val="left"/>
    </w:lvl>
  </w:abstractNum>
  <w:abstractNum w:abstractNumId="41">
    <w:nsid w:val="000019DA"/>
    <w:multiLevelType w:val="hybridMultilevel"/>
    <w:tmpl w:val="96B6636C"/>
    <w:lvl w:ilvl="0" w:tplc="8B4093A8">
      <w:start w:val="1"/>
      <w:numFmt w:val="bullet"/>
      <w:lvlText w:val="и"/>
      <w:lvlJc w:val="left"/>
    </w:lvl>
    <w:lvl w:ilvl="1" w:tplc="22E2AE08">
      <w:start w:val="1"/>
      <w:numFmt w:val="bullet"/>
      <w:lvlText w:val="У"/>
      <w:lvlJc w:val="left"/>
    </w:lvl>
    <w:lvl w:ilvl="2" w:tplc="081EE910">
      <w:numFmt w:val="decimal"/>
      <w:lvlText w:val=""/>
      <w:lvlJc w:val="left"/>
    </w:lvl>
    <w:lvl w:ilvl="3" w:tplc="BC7A3730">
      <w:numFmt w:val="decimal"/>
      <w:lvlText w:val=""/>
      <w:lvlJc w:val="left"/>
    </w:lvl>
    <w:lvl w:ilvl="4" w:tplc="A1C815E2">
      <w:numFmt w:val="decimal"/>
      <w:lvlText w:val=""/>
      <w:lvlJc w:val="left"/>
    </w:lvl>
    <w:lvl w:ilvl="5" w:tplc="D54C5856">
      <w:numFmt w:val="decimal"/>
      <w:lvlText w:val=""/>
      <w:lvlJc w:val="left"/>
    </w:lvl>
    <w:lvl w:ilvl="6" w:tplc="5D84F2E2">
      <w:numFmt w:val="decimal"/>
      <w:lvlText w:val=""/>
      <w:lvlJc w:val="left"/>
    </w:lvl>
    <w:lvl w:ilvl="7" w:tplc="8818A44E">
      <w:numFmt w:val="decimal"/>
      <w:lvlText w:val=""/>
      <w:lvlJc w:val="left"/>
    </w:lvl>
    <w:lvl w:ilvl="8" w:tplc="B0B8F5CE">
      <w:numFmt w:val="decimal"/>
      <w:lvlText w:val=""/>
      <w:lvlJc w:val="left"/>
    </w:lvl>
  </w:abstractNum>
  <w:abstractNum w:abstractNumId="42">
    <w:nsid w:val="00001BD9"/>
    <w:multiLevelType w:val="hybridMultilevel"/>
    <w:tmpl w:val="0DB0756C"/>
    <w:lvl w:ilvl="0" w:tplc="39D4ED12">
      <w:start w:val="1"/>
      <w:numFmt w:val="bullet"/>
      <w:lvlText w:val="-"/>
      <w:lvlJc w:val="left"/>
    </w:lvl>
    <w:lvl w:ilvl="1" w:tplc="76FC41B8">
      <w:numFmt w:val="decimal"/>
      <w:lvlText w:val=""/>
      <w:lvlJc w:val="left"/>
    </w:lvl>
    <w:lvl w:ilvl="2" w:tplc="8E666AA4">
      <w:numFmt w:val="decimal"/>
      <w:lvlText w:val=""/>
      <w:lvlJc w:val="left"/>
    </w:lvl>
    <w:lvl w:ilvl="3" w:tplc="B416534A">
      <w:numFmt w:val="decimal"/>
      <w:lvlText w:val=""/>
      <w:lvlJc w:val="left"/>
    </w:lvl>
    <w:lvl w:ilvl="4" w:tplc="A07AF4C0">
      <w:numFmt w:val="decimal"/>
      <w:lvlText w:val=""/>
      <w:lvlJc w:val="left"/>
    </w:lvl>
    <w:lvl w:ilvl="5" w:tplc="131EB0D6">
      <w:numFmt w:val="decimal"/>
      <w:lvlText w:val=""/>
      <w:lvlJc w:val="left"/>
    </w:lvl>
    <w:lvl w:ilvl="6" w:tplc="7F8EDBC4">
      <w:numFmt w:val="decimal"/>
      <w:lvlText w:val=""/>
      <w:lvlJc w:val="left"/>
    </w:lvl>
    <w:lvl w:ilvl="7" w:tplc="70DAC440">
      <w:numFmt w:val="decimal"/>
      <w:lvlText w:val=""/>
      <w:lvlJc w:val="left"/>
    </w:lvl>
    <w:lvl w:ilvl="8" w:tplc="7774FAB6">
      <w:numFmt w:val="decimal"/>
      <w:lvlText w:val=""/>
      <w:lvlJc w:val="left"/>
    </w:lvl>
  </w:abstractNum>
  <w:abstractNum w:abstractNumId="43">
    <w:nsid w:val="00001CDF"/>
    <w:multiLevelType w:val="hybridMultilevel"/>
    <w:tmpl w:val="5598215C"/>
    <w:lvl w:ilvl="0" w:tplc="3B0486C2">
      <w:start w:val="1"/>
      <w:numFmt w:val="bullet"/>
      <w:lvlText w:val="-"/>
      <w:lvlJc w:val="left"/>
    </w:lvl>
    <w:lvl w:ilvl="1" w:tplc="39DC18C4">
      <w:numFmt w:val="decimal"/>
      <w:lvlText w:val=""/>
      <w:lvlJc w:val="left"/>
    </w:lvl>
    <w:lvl w:ilvl="2" w:tplc="9A9242E6">
      <w:numFmt w:val="decimal"/>
      <w:lvlText w:val=""/>
      <w:lvlJc w:val="left"/>
    </w:lvl>
    <w:lvl w:ilvl="3" w:tplc="E876A95E">
      <w:numFmt w:val="decimal"/>
      <w:lvlText w:val=""/>
      <w:lvlJc w:val="left"/>
    </w:lvl>
    <w:lvl w:ilvl="4" w:tplc="0270CCFC">
      <w:numFmt w:val="decimal"/>
      <w:lvlText w:val=""/>
      <w:lvlJc w:val="left"/>
    </w:lvl>
    <w:lvl w:ilvl="5" w:tplc="918E646C">
      <w:numFmt w:val="decimal"/>
      <w:lvlText w:val=""/>
      <w:lvlJc w:val="left"/>
    </w:lvl>
    <w:lvl w:ilvl="6" w:tplc="F87AFCFC">
      <w:numFmt w:val="decimal"/>
      <w:lvlText w:val=""/>
      <w:lvlJc w:val="left"/>
    </w:lvl>
    <w:lvl w:ilvl="7" w:tplc="0706E76E">
      <w:numFmt w:val="decimal"/>
      <w:lvlText w:val=""/>
      <w:lvlJc w:val="left"/>
    </w:lvl>
    <w:lvl w:ilvl="8" w:tplc="F82A05FA">
      <w:numFmt w:val="decimal"/>
      <w:lvlText w:val=""/>
      <w:lvlJc w:val="left"/>
    </w:lvl>
  </w:abstractNum>
  <w:abstractNum w:abstractNumId="44">
    <w:nsid w:val="00001D11"/>
    <w:multiLevelType w:val="hybridMultilevel"/>
    <w:tmpl w:val="F0CC7A1C"/>
    <w:lvl w:ilvl="0" w:tplc="2340A14E">
      <w:start w:val="1"/>
      <w:numFmt w:val="bullet"/>
      <w:lvlText w:val="и"/>
      <w:lvlJc w:val="left"/>
    </w:lvl>
    <w:lvl w:ilvl="1" w:tplc="D7744058">
      <w:start w:val="1"/>
      <w:numFmt w:val="bullet"/>
      <w:lvlText w:val="-"/>
      <w:lvlJc w:val="left"/>
    </w:lvl>
    <w:lvl w:ilvl="2" w:tplc="EBBE5884">
      <w:numFmt w:val="decimal"/>
      <w:lvlText w:val=""/>
      <w:lvlJc w:val="left"/>
    </w:lvl>
    <w:lvl w:ilvl="3" w:tplc="1D6C0EFA">
      <w:numFmt w:val="decimal"/>
      <w:lvlText w:val=""/>
      <w:lvlJc w:val="left"/>
    </w:lvl>
    <w:lvl w:ilvl="4" w:tplc="C9AEB7F8">
      <w:numFmt w:val="decimal"/>
      <w:lvlText w:val=""/>
      <w:lvlJc w:val="left"/>
    </w:lvl>
    <w:lvl w:ilvl="5" w:tplc="4E4632D6">
      <w:numFmt w:val="decimal"/>
      <w:lvlText w:val=""/>
      <w:lvlJc w:val="left"/>
    </w:lvl>
    <w:lvl w:ilvl="6" w:tplc="AD1CB982">
      <w:numFmt w:val="decimal"/>
      <w:lvlText w:val=""/>
      <w:lvlJc w:val="left"/>
    </w:lvl>
    <w:lvl w:ilvl="7" w:tplc="46CEBC70">
      <w:numFmt w:val="decimal"/>
      <w:lvlText w:val=""/>
      <w:lvlJc w:val="left"/>
    </w:lvl>
    <w:lvl w:ilvl="8" w:tplc="BE1A6052">
      <w:numFmt w:val="decimal"/>
      <w:lvlText w:val=""/>
      <w:lvlJc w:val="left"/>
    </w:lvl>
  </w:abstractNum>
  <w:abstractNum w:abstractNumId="45">
    <w:nsid w:val="00001D18"/>
    <w:multiLevelType w:val="hybridMultilevel"/>
    <w:tmpl w:val="8D5EE358"/>
    <w:lvl w:ilvl="0" w:tplc="2ABE45BC">
      <w:start w:val="1"/>
      <w:numFmt w:val="bullet"/>
      <w:lvlText w:val="•"/>
      <w:lvlJc w:val="left"/>
    </w:lvl>
    <w:lvl w:ilvl="1" w:tplc="C8E2020E">
      <w:numFmt w:val="decimal"/>
      <w:lvlText w:val=""/>
      <w:lvlJc w:val="left"/>
    </w:lvl>
    <w:lvl w:ilvl="2" w:tplc="355A4024">
      <w:numFmt w:val="decimal"/>
      <w:lvlText w:val=""/>
      <w:lvlJc w:val="left"/>
    </w:lvl>
    <w:lvl w:ilvl="3" w:tplc="2582606C">
      <w:numFmt w:val="decimal"/>
      <w:lvlText w:val=""/>
      <w:lvlJc w:val="left"/>
    </w:lvl>
    <w:lvl w:ilvl="4" w:tplc="A7D652A4">
      <w:numFmt w:val="decimal"/>
      <w:lvlText w:val=""/>
      <w:lvlJc w:val="left"/>
    </w:lvl>
    <w:lvl w:ilvl="5" w:tplc="BD98E5D6">
      <w:numFmt w:val="decimal"/>
      <w:lvlText w:val=""/>
      <w:lvlJc w:val="left"/>
    </w:lvl>
    <w:lvl w:ilvl="6" w:tplc="DFF425E8">
      <w:numFmt w:val="decimal"/>
      <w:lvlText w:val=""/>
      <w:lvlJc w:val="left"/>
    </w:lvl>
    <w:lvl w:ilvl="7" w:tplc="A3428DA2">
      <w:numFmt w:val="decimal"/>
      <w:lvlText w:val=""/>
      <w:lvlJc w:val="left"/>
    </w:lvl>
    <w:lvl w:ilvl="8" w:tplc="23D06B44">
      <w:numFmt w:val="decimal"/>
      <w:lvlText w:val=""/>
      <w:lvlJc w:val="left"/>
    </w:lvl>
  </w:abstractNum>
  <w:abstractNum w:abstractNumId="46">
    <w:nsid w:val="00001D3F"/>
    <w:multiLevelType w:val="hybridMultilevel"/>
    <w:tmpl w:val="C666CEDA"/>
    <w:lvl w:ilvl="0" w:tplc="0B60E69A">
      <w:start w:val="1"/>
      <w:numFmt w:val="bullet"/>
      <w:lvlText w:val="В"/>
      <w:lvlJc w:val="left"/>
    </w:lvl>
    <w:lvl w:ilvl="1" w:tplc="591E5062">
      <w:numFmt w:val="decimal"/>
      <w:lvlText w:val=""/>
      <w:lvlJc w:val="left"/>
    </w:lvl>
    <w:lvl w:ilvl="2" w:tplc="24982994">
      <w:numFmt w:val="decimal"/>
      <w:lvlText w:val=""/>
      <w:lvlJc w:val="left"/>
    </w:lvl>
    <w:lvl w:ilvl="3" w:tplc="70A006D0">
      <w:numFmt w:val="decimal"/>
      <w:lvlText w:val=""/>
      <w:lvlJc w:val="left"/>
    </w:lvl>
    <w:lvl w:ilvl="4" w:tplc="CB785676">
      <w:numFmt w:val="decimal"/>
      <w:lvlText w:val=""/>
      <w:lvlJc w:val="left"/>
    </w:lvl>
    <w:lvl w:ilvl="5" w:tplc="7F5C8012">
      <w:numFmt w:val="decimal"/>
      <w:lvlText w:val=""/>
      <w:lvlJc w:val="left"/>
    </w:lvl>
    <w:lvl w:ilvl="6" w:tplc="B65687AC">
      <w:numFmt w:val="decimal"/>
      <w:lvlText w:val=""/>
      <w:lvlJc w:val="left"/>
    </w:lvl>
    <w:lvl w:ilvl="7" w:tplc="3A041E82">
      <w:numFmt w:val="decimal"/>
      <w:lvlText w:val=""/>
      <w:lvlJc w:val="left"/>
    </w:lvl>
    <w:lvl w:ilvl="8" w:tplc="C2D0355A">
      <w:numFmt w:val="decimal"/>
      <w:lvlText w:val=""/>
      <w:lvlJc w:val="left"/>
    </w:lvl>
  </w:abstractNum>
  <w:abstractNum w:abstractNumId="47">
    <w:nsid w:val="00001D5E"/>
    <w:multiLevelType w:val="hybridMultilevel"/>
    <w:tmpl w:val="00565CC4"/>
    <w:lvl w:ilvl="0" w:tplc="63E6EC06">
      <w:start w:val="1"/>
      <w:numFmt w:val="bullet"/>
      <w:lvlText w:val="-"/>
      <w:lvlJc w:val="left"/>
    </w:lvl>
    <w:lvl w:ilvl="1" w:tplc="25349B6E">
      <w:numFmt w:val="decimal"/>
      <w:lvlText w:val=""/>
      <w:lvlJc w:val="left"/>
    </w:lvl>
    <w:lvl w:ilvl="2" w:tplc="63565AFC">
      <w:numFmt w:val="decimal"/>
      <w:lvlText w:val=""/>
      <w:lvlJc w:val="left"/>
    </w:lvl>
    <w:lvl w:ilvl="3" w:tplc="D30C21B2">
      <w:numFmt w:val="decimal"/>
      <w:lvlText w:val=""/>
      <w:lvlJc w:val="left"/>
    </w:lvl>
    <w:lvl w:ilvl="4" w:tplc="F9BEA758">
      <w:numFmt w:val="decimal"/>
      <w:lvlText w:val=""/>
      <w:lvlJc w:val="left"/>
    </w:lvl>
    <w:lvl w:ilvl="5" w:tplc="65923326">
      <w:numFmt w:val="decimal"/>
      <w:lvlText w:val=""/>
      <w:lvlJc w:val="left"/>
    </w:lvl>
    <w:lvl w:ilvl="6" w:tplc="AF5E1EEA">
      <w:numFmt w:val="decimal"/>
      <w:lvlText w:val=""/>
      <w:lvlJc w:val="left"/>
    </w:lvl>
    <w:lvl w:ilvl="7" w:tplc="6622881E">
      <w:numFmt w:val="decimal"/>
      <w:lvlText w:val=""/>
      <w:lvlJc w:val="left"/>
    </w:lvl>
    <w:lvl w:ilvl="8" w:tplc="70AC0DD8">
      <w:numFmt w:val="decimal"/>
      <w:lvlText w:val=""/>
      <w:lvlJc w:val="left"/>
    </w:lvl>
  </w:abstractNum>
  <w:abstractNum w:abstractNumId="48">
    <w:nsid w:val="00001EDC"/>
    <w:multiLevelType w:val="hybridMultilevel"/>
    <w:tmpl w:val="D1867AC6"/>
    <w:lvl w:ilvl="0" w:tplc="835010B4">
      <w:start w:val="1"/>
      <w:numFmt w:val="bullet"/>
      <w:lvlText w:val="В"/>
      <w:lvlJc w:val="left"/>
    </w:lvl>
    <w:lvl w:ilvl="1" w:tplc="3912C848">
      <w:numFmt w:val="decimal"/>
      <w:lvlText w:val=""/>
      <w:lvlJc w:val="left"/>
    </w:lvl>
    <w:lvl w:ilvl="2" w:tplc="F09AED58">
      <w:numFmt w:val="decimal"/>
      <w:lvlText w:val=""/>
      <w:lvlJc w:val="left"/>
    </w:lvl>
    <w:lvl w:ilvl="3" w:tplc="C638FD54">
      <w:numFmt w:val="decimal"/>
      <w:lvlText w:val=""/>
      <w:lvlJc w:val="left"/>
    </w:lvl>
    <w:lvl w:ilvl="4" w:tplc="2FEE3FEC">
      <w:numFmt w:val="decimal"/>
      <w:lvlText w:val=""/>
      <w:lvlJc w:val="left"/>
    </w:lvl>
    <w:lvl w:ilvl="5" w:tplc="CA40978A">
      <w:numFmt w:val="decimal"/>
      <w:lvlText w:val=""/>
      <w:lvlJc w:val="left"/>
    </w:lvl>
    <w:lvl w:ilvl="6" w:tplc="07825836">
      <w:numFmt w:val="decimal"/>
      <w:lvlText w:val=""/>
      <w:lvlJc w:val="left"/>
    </w:lvl>
    <w:lvl w:ilvl="7" w:tplc="79B826B8">
      <w:numFmt w:val="decimal"/>
      <w:lvlText w:val=""/>
      <w:lvlJc w:val="left"/>
    </w:lvl>
    <w:lvl w:ilvl="8" w:tplc="C946FE24">
      <w:numFmt w:val="decimal"/>
      <w:lvlText w:val=""/>
      <w:lvlJc w:val="left"/>
    </w:lvl>
  </w:abstractNum>
  <w:abstractNum w:abstractNumId="49">
    <w:nsid w:val="00001F16"/>
    <w:multiLevelType w:val="hybridMultilevel"/>
    <w:tmpl w:val="31CE0DA4"/>
    <w:lvl w:ilvl="0" w:tplc="90F0D94A">
      <w:start w:val="1"/>
      <w:numFmt w:val="bullet"/>
      <w:lvlText w:val="-"/>
      <w:lvlJc w:val="left"/>
    </w:lvl>
    <w:lvl w:ilvl="1" w:tplc="6354F916">
      <w:numFmt w:val="decimal"/>
      <w:lvlText w:val=""/>
      <w:lvlJc w:val="left"/>
    </w:lvl>
    <w:lvl w:ilvl="2" w:tplc="520A9AF8">
      <w:numFmt w:val="decimal"/>
      <w:lvlText w:val=""/>
      <w:lvlJc w:val="left"/>
    </w:lvl>
    <w:lvl w:ilvl="3" w:tplc="90A81D9E">
      <w:numFmt w:val="decimal"/>
      <w:lvlText w:val=""/>
      <w:lvlJc w:val="left"/>
    </w:lvl>
    <w:lvl w:ilvl="4" w:tplc="939C574A">
      <w:numFmt w:val="decimal"/>
      <w:lvlText w:val=""/>
      <w:lvlJc w:val="left"/>
    </w:lvl>
    <w:lvl w:ilvl="5" w:tplc="19344048">
      <w:numFmt w:val="decimal"/>
      <w:lvlText w:val=""/>
      <w:lvlJc w:val="left"/>
    </w:lvl>
    <w:lvl w:ilvl="6" w:tplc="8E32ADC2">
      <w:numFmt w:val="decimal"/>
      <w:lvlText w:val=""/>
      <w:lvlJc w:val="left"/>
    </w:lvl>
    <w:lvl w:ilvl="7" w:tplc="58D8CB6A">
      <w:numFmt w:val="decimal"/>
      <w:lvlText w:val=""/>
      <w:lvlJc w:val="left"/>
    </w:lvl>
    <w:lvl w:ilvl="8" w:tplc="2E8C0D62">
      <w:numFmt w:val="decimal"/>
      <w:lvlText w:val=""/>
      <w:lvlJc w:val="left"/>
    </w:lvl>
  </w:abstractNum>
  <w:abstractNum w:abstractNumId="50">
    <w:nsid w:val="00002079"/>
    <w:multiLevelType w:val="hybridMultilevel"/>
    <w:tmpl w:val="9F26F5C8"/>
    <w:lvl w:ilvl="0" w:tplc="892CE2A8">
      <w:start w:val="1"/>
      <w:numFmt w:val="bullet"/>
      <w:lvlText w:val="-"/>
      <w:lvlJc w:val="left"/>
    </w:lvl>
    <w:lvl w:ilvl="1" w:tplc="E160AA04">
      <w:numFmt w:val="decimal"/>
      <w:lvlText w:val=""/>
      <w:lvlJc w:val="left"/>
    </w:lvl>
    <w:lvl w:ilvl="2" w:tplc="E61690F6">
      <w:numFmt w:val="decimal"/>
      <w:lvlText w:val=""/>
      <w:lvlJc w:val="left"/>
    </w:lvl>
    <w:lvl w:ilvl="3" w:tplc="D248B9B6">
      <w:numFmt w:val="decimal"/>
      <w:lvlText w:val=""/>
      <w:lvlJc w:val="left"/>
    </w:lvl>
    <w:lvl w:ilvl="4" w:tplc="04B04840">
      <w:numFmt w:val="decimal"/>
      <w:lvlText w:val=""/>
      <w:lvlJc w:val="left"/>
    </w:lvl>
    <w:lvl w:ilvl="5" w:tplc="3CA61E7E">
      <w:numFmt w:val="decimal"/>
      <w:lvlText w:val=""/>
      <w:lvlJc w:val="left"/>
    </w:lvl>
    <w:lvl w:ilvl="6" w:tplc="4448E60A">
      <w:numFmt w:val="decimal"/>
      <w:lvlText w:val=""/>
      <w:lvlJc w:val="left"/>
    </w:lvl>
    <w:lvl w:ilvl="7" w:tplc="C600A1EE">
      <w:numFmt w:val="decimal"/>
      <w:lvlText w:val=""/>
      <w:lvlJc w:val="left"/>
    </w:lvl>
    <w:lvl w:ilvl="8" w:tplc="B6B25EE8">
      <w:numFmt w:val="decimal"/>
      <w:lvlText w:val=""/>
      <w:lvlJc w:val="left"/>
    </w:lvl>
  </w:abstractNum>
  <w:abstractNum w:abstractNumId="51">
    <w:nsid w:val="00002120"/>
    <w:multiLevelType w:val="hybridMultilevel"/>
    <w:tmpl w:val="9788A970"/>
    <w:lvl w:ilvl="0" w:tplc="A48ABFD2">
      <w:start w:val="1"/>
      <w:numFmt w:val="bullet"/>
      <w:lvlText w:val="В"/>
      <w:lvlJc w:val="left"/>
    </w:lvl>
    <w:lvl w:ilvl="1" w:tplc="50EE34B6">
      <w:numFmt w:val="decimal"/>
      <w:lvlText w:val=""/>
      <w:lvlJc w:val="left"/>
    </w:lvl>
    <w:lvl w:ilvl="2" w:tplc="BB1CC75A">
      <w:numFmt w:val="decimal"/>
      <w:lvlText w:val=""/>
      <w:lvlJc w:val="left"/>
    </w:lvl>
    <w:lvl w:ilvl="3" w:tplc="5CB28FEA">
      <w:numFmt w:val="decimal"/>
      <w:lvlText w:val=""/>
      <w:lvlJc w:val="left"/>
    </w:lvl>
    <w:lvl w:ilvl="4" w:tplc="68B096D0">
      <w:numFmt w:val="decimal"/>
      <w:lvlText w:val=""/>
      <w:lvlJc w:val="left"/>
    </w:lvl>
    <w:lvl w:ilvl="5" w:tplc="1F149564">
      <w:numFmt w:val="decimal"/>
      <w:lvlText w:val=""/>
      <w:lvlJc w:val="left"/>
    </w:lvl>
    <w:lvl w:ilvl="6" w:tplc="87AA1068">
      <w:numFmt w:val="decimal"/>
      <w:lvlText w:val=""/>
      <w:lvlJc w:val="left"/>
    </w:lvl>
    <w:lvl w:ilvl="7" w:tplc="ED18656A">
      <w:numFmt w:val="decimal"/>
      <w:lvlText w:val=""/>
      <w:lvlJc w:val="left"/>
    </w:lvl>
    <w:lvl w:ilvl="8" w:tplc="24FE9096">
      <w:numFmt w:val="decimal"/>
      <w:lvlText w:val=""/>
      <w:lvlJc w:val="left"/>
    </w:lvl>
  </w:abstractNum>
  <w:abstractNum w:abstractNumId="52">
    <w:nsid w:val="00002462"/>
    <w:multiLevelType w:val="hybridMultilevel"/>
    <w:tmpl w:val="2C0AD23E"/>
    <w:lvl w:ilvl="0" w:tplc="384AEA5C">
      <w:start w:val="1"/>
      <w:numFmt w:val="bullet"/>
      <w:lvlText w:val="с"/>
      <w:lvlJc w:val="left"/>
    </w:lvl>
    <w:lvl w:ilvl="1" w:tplc="4EB2587A">
      <w:start w:val="1"/>
      <w:numFmt w:val="bullet"/>
      <w:lvlText w:val="-"/>
      <w:lvlJc w:val="left"/>
    </w:lvl>
    <w:lvl w:ilvl="2" w:tplc="C48481EA">
      <w:numFmt w:val="decimal"/>
      <w:lvlText w:val=""/>
      <w:lvlJc w:val="left"/>
    </w:lvl>
    <w:lvl w:ilvl="3" w:tplc="8EE8D088">
      <w:numFmt w:val="decimal"/>
      <w:lvlText w:val=""/>
      <w:lvlJc w:val="left"/>
    </w:lvl>
    <w:lvl w:ilvl="4" w:tplc="82B4AF96">
      <w:numFmt w:val="decimal"/>
      <w:lvlText w:val=""/>
      <w:lvlJc w:val="left"/>
    </w:lvl>
    <w:lvl w:ilvl="5" w:tplc="BFB0679A">
      <w:numFmt w:val="decimal"/>
      <w:lvlText w:val=""/>
      <w:lvlJc w:val="left"/>
    </w:lvl>
    <w:lvl w:ilvl="6" w:tplc="18188E6A">
      <w:numFmt w:val="decimal"/>
      <w:lvlText w:val=""/>
      <w:lvlJc w:val="left"/>
    </w:lvl>
    <w:lvl w:ilvl="7" w:tplc="F386E9A0">
      <w:numFmt w:val="decimal"/>
      <w:lvlText w:val=""/>
      <w:lvlJc w:val="left"/>
    </w:lvl>
    <w:lvl w:ilvl="8" w:tplc="227C3AEC">
      <w:numFmt w:val="decimal"/>
      <w:lvlText w:val=""/>
      <w:lvlJc w:val="left"/>
    </w:lvl>
  </w:abstractNum>
  <w:abstractNum w:abstractNumId="53">
    <w:nsid w:val="0000251F"/>
    <w:multiLevelType w:val="hybridMultilevel"/>
    <w:tmpl w:val="42AE8560"/>
    <w:lvl w:ilvl="0" w:tplc="1E0E4C32">
      <w:start w:val="1"/>
      <w:numFmt w:val="bullet"/>
      <w:lvlText w:val="•"/>
      <w:lvlJc w:val="left"/>
    </w:lvl>
    <w:lvl w:ilvl="1" w:tplc="7F18485E">
      <w:numFmt w:val="decimal"/>
      <w:lvlText w:val=""/>
      <w:lvlJc w:val="left"/>
    </w:lvl>
    <w:lvl w:ilvl="2" w:tplc="B19E7F9C">
      <w:numFmt w:val="decimal"/>
      <w:lvlText w:val=""/>
      <w:lvlJc w:val="left"/>
    </w:lvl>
    <w:lvl w:ilvl="3" w:tplc="EADED92C">
      <w:numFmt w:val="decimal"/>
      <w:lvlText w:val=""/>
      <w:lvlJc w:val="left"/>
    </w:lvl>
    <w:lvl w:ilvl="4" w:tplc="20129446">
      <w:numFmt w:val="decimal"/>
      <w:lvlText w:val=""/>
      <w:lvlJc w:val="left"/>
    </w:lvl>
    <w:lvl w:ilvl="5" w:tplc="BAE8065E">
      <w:numFmt w:val="decimal"/>
      <w:lvlText w:val=""/>
      <w:lvlJc w:val="left"/>
    </w:lvl>
    <w:lvl w:ilvl="6" w:tplc="C7BC1B04">
      <w:numFmt w:val="decimal"/>
      <w:lvlText w:val=""/>
      <w:lvlJc w:val="left"/>
    </w:lvl>
    <w:lvl w:ilvl="7" w:tplc="CC9C10DA">
      <w:numFmt w:val="decimal"/>
      <w:lvlText w:val=""/>
      <w:lvlJc w:val="left"/>
    </w:lvl>
    <w:lvl w:ilvl="8" w:tplc="FE522B1E">
      <w:numFmt w:val="decimal"/>
      <w:lvlText w:val=""/>
      <w:lvlJc w:val="left"/>
    </w:lvl>
  </w:abstractNum>
  <w:abstractNum w:abstractNumId="54">
    <w:nsid w:val="00002528"/>
    <w:multiLevelType w:val="hybridMultilevel"/>
    <w:tmpl w:val="9A2E4A82"/>
    <w:lvl w:ilvl="0" w:tplc="BF5A674E">
      <w:start w:val="1"/>
      <w:numFmt w:val="bullet"/>
      <w:lvlText w:val="-"/>
      <w:lvlJc w:val="left"/>
    </w:lvl>
    <w:lvl w:ilvl="1" w:tplc="7B4C8140">
      <w:numFmt w:val="decimal"/>
      <w:lvlText w:val=""/>
      <w:lvlJc w:val="left"/>
    </w:lvl>
    <w:lvl w:ilvl="2" w:tplc="F3D82C9E">
      <w:numFmt w:val="decimal"/>
      <w:lvlText w:val=""/>
      <w:lvlJc w:val="left"/>
    </w:lvl>
    <w:lvl w:ilvl="3" w:tplc="0DA866DC">
      <w:numFmt w:val="decimal"/>
      <w:lvlText w:val=""/>
      <w:lvlJc w:val="left"/>
    </w:lvl>
    <w:lvl w:ilvl="4" w:tplc="75ACBAA2">
      <w:numFmt w:val="decimal"/>
      <w:lvlText w:val=""/>
      <w:lvlJc w:val="left"/>
    </w:lvl>
    <w:lvl w:ilvl="5" w:tplc="51B4C75C">
      <w:numFmt w:val="decimal"/>
      <w:lvlText w:val=""/>
      <w:lvlJc w:val="left"/>
    </w:lvl>
    <w:lvl w:ilvl="6" w:tplc="A9FEFC38">
      <w:numFmt w:val="decimal"/>
      <w:lvlText w:val=""/>
      <w:lvlJc w:val="left"/>
    </w:lvl>
    <w:lvl w:ilvl="7" w:tplc="906ADC04">
      <w:numFmt w:val="decimal"/>
      <w:lvlText w:val=""/>
      <w:lvlJc w:val="left"/>
    </w:lvl>
    <w:lvl w:ilvl="8" w:tplc="37900C06">
      <w:numFmt w:val="decimal"/>
      <w:lvlText w:val=""/>
      <w:lvlJc w:val="left"/>
    </w:lvl>
  </w:abstractNum>
  <w:abstractNum w:abstractNumId="55">
    <w:nsid w:val="0000263D"/>
    <w:multiLevelType w:val="hybridMultilevel"/>
    <w:tmpl w:val="E35CEB92"/>
    <w:lvl w:ilvl="0" w:tplc="F82EC880">
      <w:start w:val="1"/>
      <w:numFmt w:val="bullet"/>
      <w:lvlText w:val="-"/>
      <w:lvlJc w:val="left"/>
    </w:lvl>
    <w:lvl w:ilvl="1" w:tplc="5D7025B8">
      <w:numFmt w:val="decimal"/>
      <w:lvlText w:val=""/>
      <w:lvlJc w:val="left"/>
    </w:lvl>
    <w:lvl w:ilvl="2" w:tplc="69FE92E8">
      <w:numFmt w:val="decimal"/>
      <w:lvlText w:val=""/>
      <w:lvlJc w:val="left"/>
    </w:lvl>
    <w:lvl w:ilvl="3" w:tplc="329846EC">
      <w:numFmt w:val="decimal"/>
      <w:lvlText w:val=""/>
      <w:lvlJc w:val="left"/>
    </w:lvl>
    <w:lvl w:ilvl="4" w:tplc="5942C502">
      <w:numFmt w:val="decimal"/>
      <w:lvlText w:val=""/>
      <w:lvlJc w:val="left"/>
    </w:lvl>
    <w:lvl w:ilvl="5" w:tplc="63C84990">
      <w:numFmt w:val="decimal"/>
      <w:lvlText w:val=""/>
      <w:lvlJc w:val="left"/>
    </w:lvl>
    <w:lvl w:ilvl="6" w:tplc="99EC8E7E">
      <w:numFmt w:val="decimal"/>
      <w:lvlText w:val=""/>
      <w:lvlJc w:val="left"/>
    </w:lvl>
    <w:lvl w:ilvl="7" w:tplc="0E70216A">
      <w:numFmt w:val="decimal"/>
      <w:lvlText w:val=""/>
      <w:lvlJc w:val="left"/>
    </w:lvl>
    <w:lvl w:ilvl="8" w:tplc="3E048526">
      <w:numFmt w:val="decimal"/>
      <w:lvlText w:val=""/>
      <w:lvlJc w:val="left"/>
    </w:lvl>
  </w:abstractNum>
  <w:abstractNum w:abstractNumId="56">
    <w:nsid w:val="00002668"/>
    <w:multiLevelType w:val="hybridMultilevel"/>
    <w:tmpl w:val="66E2639E"/>
    <w:lvl w:ilvl="0" w:tplc="1988D78C">
      <w:start w:val="1"/>
      <w:numFmt w:val="bullet"/>
      <w:lvlText w:val="-"/>
      <w:lvlJc w:val="left"/>
    </w:lvl>
    <w:lvl w:ilvl="1" w:tplc="C3F89962">
      <w:numFmt w:val="decimal"/>
      <w:lvlText w:val=""/>
      <w:lvlJc w:val="left"/>
    </w:lvl>
    <w:lvl w:ilvl="2" w:tplc="E55A4F8C">
      <w:numFmt w:val="decimal"/>
      <w:lvlText w:val=""/>
      <w:lvlJc w:val="left"/>
    </w:lvl>
    <w:lvl w:ilvl="3" w:tplc="1DA483A2">
      <w:numFmt w:val="decimal"/>
      <w:lvlText w:val=""/>
      <w:lvlJc w:val="left"/>
    </w:lvl>
    <w:lvl w:ilvl="4" w:tplc="72F0D1EE">
      <w:numFmt w:val="decimal"/>
      <w:lvlText w:val=""/>
      <w:lvlJc w:val="left"/>
    </w:lvl>
    <w:lvl w:ilvl="5" w:tplc="25382D98">
      <w:numFmt w:val="decimal"/>
      <w:lvlText w:val=""/>
      <w:lvlJc w:val="left"/>
    </w:lvl>
    <w:lvl w:ilvl="6" w:tplc="77162A6E">
      <w:numFmt w:val="decimal"/>
      <w:lvlText w:val=""/>
      <w:lvlJc w:val="left"/>
    </w:lvl>
    <w:lvl w:ilvl="7" w:tplc="0D4C6EC4">
      <w:numFmt w:val="decimal"/>
      <w:lvlText w:val=""/>
      <w:lvlJc w:val="left"/>
    </w:lvl>
    <w:lvl w:ilvl="8" w:tplc="C6206BA6">
      <w:numFmt w:val="decimal"/>
      <w:lvlText w:val=""/>
      <w:lvlJc w:val="left"/>
    </w:lvl>
  </w:abstractNum>
  <w:abstractNum w:abstractNumId="57">
    <w:nsid w:val="000026B1"/>
    <w:multiLevelType w:val="hybridMultilevel"/>
    <w:tmpl w:val="943E9042"/>
    <w:lvl w:ilvl="0" w:tplc="B43834DC">
      <w:start w:val="1"/>
      <w:numFmt w:val="bullet"/>
      <w:lvlText w:val="-"/>
      <w:lvlJc w:val="left"/>
    </w:lvl>
    <w:lvl w:ilvl="1" w:tplc="5A60AEEC">
      <w:numFmt w:val="decimal"/>
      <w:lvlText w:val=""/>
      <w:lvlJc w:val="left"/>
    </w:lvl>
    <w:lvl w:ilvl="2" w:tplc="108E998C">
      <w:numFmt w:val="decimal"/>
      <w:lvlText w:val=""/>
      <w:lvlJc w:val="left"/>
    </w:lvl>
    <w:lvl w:ilvl="3" w:tplc="0E960EAC">
      <w:numFmt w:val="decimal"/>
      <w:lvlText w:val=""/>
      <w:lvlJc w:val="left"/>
    </w:lvl>
    <w:lvl w:ilvl="4" w:tplc="439ACF42">
      <w:numFmt w:val="decimal"/>
      <w:lvlText w:val=""/>
      <w:lvlJc w:val="left"/>
    </w:lvl>
    <w:lvl w:ilvl="5" w:tplc="945273AC">
      <w:numFmt w:val="decimal"/>
      <w:lvlText w:val=""/>
      <w:lvlJc w:val="left"/>
    </w:lvl>
    <w:lvl w:ilvl="6" w:tplc="1E9E166C">
      <w:numFmt w:val="decimal"/>
      <w:lvlText w:val=""/>
      <w:lvlJc w:val="left"/>
    </w:lvl>
    <w:lvl w:ilvl="7" w:tplc="7D0832A8">
      <w:numFmt w:val="decimal"/>
      <w:lvlText w:val=""/>
      <w:lvlJc w:val="left"/>
    </w:lvl>
    <w:lvl w:ilvl="8" w:tplc="E496F650">
      <w:numFmt w:val="decimal"/>
      <w:lvlText w:val=""/>
      <w:lvlJc w:val="left"/>
    </w:lvl>
  </w:abstractNum>
  <w:abstractNum w:abstractNumId="58">
    <w:nsid w:val="00002725"/>
    <w:multiLevelType w:val="hybridMultilevel"/>
    <w:tmpl w:val="4424ADE4"/>
    <w:lvl w:ilvl="0" w:tplc="B5FC33EE">
      <w:start w:val="5"/>
      <w:numFmt w:val="decimal"/>
      <w:lvlText w:val="%1."/>
      <w:lvlJc w:val="left"/>
    </w:lvl>
    <w:lvl w:ilvl="1" w:tplc="888AADA2">
      <w:numFmt w:val="decimal"/>
      <w:lvlText w:val=""/>
      <w:lvlJc w:val="left"/>
    </w:lvl>
    <w:lvl w:ilvl="2" w:tplc="BF186C6E">
      <w:numFmt w:val="decimal"/>
      <w:lvlText w:val=""/>
      <w:lvlJc w:val="left"/>
    </w:lvl>
    <w:lvl w:ilvl="3" w:tplc="38D0F44C">
      <w:numFmt w:val="decimal"/>
      <w:lvlText w:val=""/>
      <w:lvlJc w:val="left"/>
    </w:lvl>
    <w:lvl w:ilvl="4" w:tplc="CB4C989A">
      <w:numFmt w:val="decimal"/>
      <w:lvlText w:val=""/>
      <w:lvlJc w:val="left"/>
    </w:lvl>
    <w:lvl w:ilvl="5" w:tplc="FBDE047C">
      <w:numFmt w:val="decimal"/>
      <w:lvlText w:val=""/>
      <w:lvlJc w:val="left"/>
    </w:lvl>
    <w:lvl w:ilvl="6" w:tplc="5276E620">
      <w:numFmt w:val="decimal"/>
      <w:lvlText w:val=""/>
      <w:lvlJc w:val="left"/>
    </w:lvl>
    <w:lvl w:ilvl="7" w:tplc="FFDAD330">
      <w:numFmt w:val="decimal"/>
      <w:lvlText w:val=""/>
      <w:lvlJc w:val="left"/>
    </w:lvl>
    <w:lvl w:ilvl="8" w:tplc="7FFEB308">
      <w:numFmt w:val="decimal"/>
      <w:lvlText w:val=""/>
      <w:lvlJc w:val="left"/>
    </w:lvl>
  </w:abstractNum>
  <w:abstractNum w:abstractNumId="59">
    <w:nsid w:val="0000282D"/>
    <w:multiLevelType w:val="hybridMultilevel"/>
    <w:tmpl w:val="A63A711E"/>
    <w:lvl w:ilvl="0" w:tplc="E6C22AE0">
      <w:start w:val="1"/>
      <w:numFmt w:val="bullet"/>
      <w:lvlText w:val="и"/>
      <w:lvlJc w:val="left"/>
    </w:lvl>
    <w:lvl w:ilvl="1" w:tplc="4F2CDBB0">
      <w:start w:val="1"/>
      <w:numFmt w:val="bullet"/>
      <w:lvlText w:val="-"/>
      <w:lvlJc w:val="left"/>
    </w:lvl>
    <w:lvl w:ilvl="2" w:tplc="95D8F56E">
      <w:numFmt w:val="decimal"/>
      <w:lvlText w:val=""/>
      <w:lvlJc w:val="left"/>
    </w:lvl>
    <w:lvl w:ilvl="3" w:tplc="3BA0EC52">
      <w:numFmt w:val="decimal"/>
      <w:lvlText w:val=""/>
      <w:lvlJc w:val="left"/>
    </w:lvl>
    <w:lvl w:ilvl="4" w:tplc="CA3885B4">
      <w:numFmt w:val="decimal"/>
      <w:lvlText w:val=""/>
      <w:lvlJc w:val="left"/>
    </w:lvl>
    <w:lvl w:ilvl="5" w:tplc="F11C472E">
      <w:numFmt w:val="decimal"/>
      <w:lvlText w:val=""/>
      <w:lvlJc w:val="left"/>
    </w:lvl>
    <w:lvl w:ilvl="6" w:tplc="3FC85ECE">
      <w:numFmt w:val="decimal"/>
      <w:lvlText w:val=""/>
      <w:lvlJc w:val="left"/>
    </w:lvl>
    <w:lvl w:ilvl="7" w:tplc="667AC562">
      <w:numFmt w:val="decimal"/>
      <w:lvlText w:val=""/>
      <w:lvlJc w:val="left"/>
    </w:lvl>
    <w:lvl w:ilvl="8" w:tplc="DEFE6BB6">
      <w:numFmt w:val="decimal"/>
      <w:lvlText w:val=""/>
      <w:lvlJc w:val="left"/>
    </w:lvl>
  </w:abstractNum>
  <w:abstractNum w:abstractNumId="60">
    <w:nsid w:val="00002852"/>
    <w:multiLevelType w:val="hybridMultilevel"/>
    <w:tmpl w:val="4B44DF5C"/>
    <w:lvl w:ilvl="0" w:tplc="567C2B06">
      <w:start w:val="1"/>
      <w:numFmt w:val="bullet"/>
      <w:lvlText w:val="в"/>
      <w:lvlJc w:val="left"/>
    </w:lvl>
    <w:lvl w:ilvl="1" w:tplc="FAE81A50">
      <w:start w:val="1"/>
      <w:numFmt w:val="decimal"/>
      <w:lvlText w:val="%2."/>
      <w:lvlJc w:val="left"/>
    </w:lvl>
    <w:lvl w:ilvl="2" w:tplc="DD14CF12">
      <w:numFmt w:val="decimal"/>
      <w:lvlText w:val=""/>
      <w:lvlJc w:val="left"/>
    </w:lvl>
    <w:lvl w:ilvl="3" w:tplc="5CC213DA">
      <w:numFmt w:val="decimal"/>
      <w:lvlText w:val=""/>
      <w:lvlJc w:val="left"/>
    </w:lvl>
    <w:lvl w:ilvl="4" w:tplc="0590DC5E">
      <w:numFmt w:val="decimal"/>
      <w:lvlText w:val=""/>
      <w:lvlJc w:val="left"/>
    </w:lvl>
    <w:lvl w:ilvl="5" w:tplc="90323118">
      <w:numFmt w:val="decimal"/>
      <w:lvlText w:val=""/>
      <w:lvlJc w:val="left"/>
    </w:lvl>
    <w:lvl w:ilvl="6" w:tplc="F530BC42">
      <w:numFmt w:val="decimal"/>
      <w:lvlText w:val=""/>
      <w:lvlJc w:val="left"/>
    </w:lvl>
    <w:lvl w:ilvl="7" w:tplc="AE80F80C">
      <w:numFmt w:val="decimal"/>
      <w:lvlText w:val=""/>
      <w:lvlJc w:val="left"/>
    </w:lvl>
    <w:lvl w:ilvl="8" w:tplc="69CA0600">
      <w:numFmt w:val="decimal"/>
      <w:lvlText w:val=""/>
      <w:lvlJc w:val="left"/>
    </w:lvl>
  </w:abstractNum>
  <w:abstractNum w:abstractNumId="61">
    <w:nsid w:val="000028E2"/>
    <w:multiLevelType w:val="hybridMultilevel"/>
    <w:tmpl w:val="32D46F7C"/>
    <w:lvl w:ilvl="0" w:tplc="5876240E">
      <w:start w:val="1"/>
      <w:numFmt w:val="bullet"/>
      <w:lvlText w:val="в"/>
      <w:lvlJc w:val="left"/>
    </w:lvl>
    <w:lvl w:ilvl="1" w:tplc="97B68ED4">
      <w:start w:val="1"/>
      <w:numFmt w:val="bullet"/>
      <w:lvlText w:val="В"/>
      <w:lvlJc w:val="left"/>
    </w:lvl>
    <w:lvl w:ilvl="2" w:tplc="CA4A2732">
      <w:numFmt w:val="decimal"/>
      <w:lvlText w:val=""/>
      <w:lvlJc w:val="left"/>
    </w:lvl>
    <w:lvl w:ilvl="3" w:tplc="31BA087C">
      <w:numFmt w:val="decimal"/>
      <w:lvlText w:val=""/>
      <w:lvlJc w:val="left"/>
    </w:lvl>
    <w:lvl w:ilvl="4" w:tplc="E39A13F0">
      <w:numFmt w:val="decimal"/>
      <w:lvlText w:val=""/>
      <w:lvlJc w:val="left"/>
    </w:lvl>
    <w:lvl w:ilvl="5" w:tplc="4440C27E">
      <w:numFmt w:val="decimal"/>
      <w:lvlText w:val=""/>
      <w:lvlJc w:val="left"/>
    </w:lvl>
    <w:lvl w:ilvl="6" w:tplc="F2B25002">
      <w:numFmt w:val="decimal"/>
      <w:lvlText w:val=""/>
      <w:lvlJc w:val="left"/>
    </w:lvl>
    <w:lvl w:ilvl="7" w:tplc="EB162E5A">
      <w:numFmt w:val="decimal"/>
      <w:lvlText w:val=""/>
      <w:lvlJc w:val="left"/>
    </w:lvl>
    <w:lvl w:ilvl="8" w:tplc="A69C2FF8">
      <w:numFmt w:val="decimal"/>
      <w:lvlText w:val=""/>
      <w:lvlJc w:val="left"/>
    </w:lvl>
  </w:abstractNum>
  <w:abstractNum w:abstractNumId="62">
    <w:nsid w:val="0000293B"/>
    <w:multiLevelType w:val="hybridMultilevel"/>
    <w:tmpl w:val="18AE4A68"/>
    <w:lvl w:ilvl="0" w:tplc="E1A2930E">
      <w:start w:val="1"/>
      <w:numFmt w:val="bullet"/>
      <w:lvlText w:val="и"/>
      <w:lvlJc w:val="left"/>
    </w:lvl>
    <w:lvl w:ilvl="1" w:tplc="F894C9F0">
      <w:start w:val="1"/>
      <w:numFmt w:val="bullet"/>
      <w:lvlText w:val="В"/>
      <w:lvlJc w:val="left"/>
    </w:lvl>
    <w:lvl w:ilvl="2" w:tplc="99BAFA7A">
      <w:numFmt w:val="decimal"/>
      <w:lvlText w:val=""/>
      <w:lvlJc w:val="left"/>
    </w:lvl>
    <w:lvl w:ilvl="3" w:tplc="A7D87780">
      <w:numFmt w:val="decimal"/>
      <w:lvlText w:val=""/>
      <w:lvlJc w:val="left"/>
    </w:lvl>
    <w:lvl w:ilvl="4" w:tplc="D6A07286">
      <w:numFmt w:val="decimal"/>
      <w:lvlText w:val=""/>
      <w:lvlJc w:val="left"/>
    </w:lvl>
    <w:lvl w:ilvl="5" w:tplc="F432D948">
      <w:numFmt w:val="decimal"/>
      <w:lvlText w:val=""/>
      <w:lvlJc w:val="left"/>
    </w:lvl>
    <w:lvl w:ilvl="6" w:tplc="5FD866E8">
      <w:numFmt w:val="decimal"/>
      <w:lvlText w:val=""/>
      <w:lvlJc w:val="left"/>
    </w:lvl>
    <w:lvl w:ilvl="7" w:tplc="4D3C5982">
      <w:numFmt w:val="decimal"/>
      <w:lvlText w:val=""/>
      <w:lvlJc w:val="left"/>
    </w:lvl>
    <w:lvl w:ilvl="8" w:tplc="55ECCC36">
      <w:numFmt w:val="decimal"/>
      <w:lvlText w:val=""/>
      <w:lvlJc w:val="left"/>
    </w:lvl>
  </w:abstractNum>
  <w:abstractNum w:abstractNumId="63">
    <w:nsid w:val="00002959"/>
    <w:multiLevelType w:val="hybridMultilevel"/>
    <w:tmpl w:val="4DE260C6"/>
    <w:lvl w:ilvl="0" w:tplc="2A16F7E2">
      <w:start w:val="1"/>
      <w:numFmt w:val="bullet"/>
      <w:lvlText w:val="и"/>
      <w:lvlJc w:val="left"/>
    </w:lvl>
    <w:lvl w:ilvl="1" w:tplc="3BD8370A">
      <w:start w:val="3"/>
      <w:numFmt w:val="decimal"/>
      <w:lvlText w:val="%2)"/>
      <w:lvlJc w:val="left"/>
    </w:lvl>
    <w:lvl w:ilvl="2" w:tplc="FE8CFD9C">
      <w:numFmt w:val="decimal"/>
      <w:lvlText w:val=""/>
      <w:lvlJc w:val="left"/>
    </w:lvl>
    <w:lvl w:ilvl="3" w:tplc="CFF81BBC">
      <w:numFmt w:val="decimal"/>
      <w:lvlText w:val=""/>
      <w:lvlJc w:val="left"/>
    </w:lvl>
    <w:lvl w:ilvl="4" w:tplc="40B832FC">
      <w:numFmt w:val="decimal"/>
      <w:lvlText w:val=""/>
      <w:lvlJc w:val="left"/>
    </w:lvl>
    <w:lvl w:ilvl="5" w:tplc="79345E20">
      <w:numFmt w:val="decimal"/>
      <w:lvlText w:val=""/>
      <w:lvlJc w:val="left"/>
    </w:lvl>
    <w:lvl w:ilvl="6" w:tplc="62D85444">
      <w:numFmt w:val="decimal"/>
      <w:lvlText w:val=""/>
      <w:lvlJc w:val="left"/>
    </w:lvl>
    <w:lvl w:ilvl="7" w:tplc="26E48210">
      <w:numFmt w:val="decimal"/>
      <w:lvlText w:val=""/>
      <w:lvlJc w:val="left"/>
    </w:lvl>
    <w:lvl w:ilvl="8" w:tplc="480A3C0C">
      <w:numFmt w:val="decimal"/>
      <w:lvlText w:val=""/>
      <w:lvlJc w:val="left"/>
    </w:lvl>
  </w:abstractNum>
  <w:abstractNum w:abstractNumId="64">
    <w:nsid w:val="000029D8"/>
    <w:multiLevelType w:val="hybridMultilevel"/>
    <w:tmpl w:val="20EC5296"/>
    <w:lvl w:ilvl="0" w:tplc="A6802DEC">
      <w:start w:val="1"/>
      <w:numFmt w:val="bullet"/>
      <w:lvlText w:val="В"/>
      <w:lvlJc w:val="left"/>
    </w:lvl>
    <w:lvl w:ilvl="1" w:tplc="2F949F2A">
      <w:numFmt w:val="decimal"/>
      <w:lvlText w:val=""/>
      <w:lvlJc w:val="left"/>
    </w:lvl>
    <w:lvl w:ilvl="2" w:tplc="B002E676">
      <w:numFmt w:val="decimal"/>
      <w:lvlText w:val=""/>
      <w:lvlJc w:val="left"/>
    </w:lvl>
    <w:lvl w:ilvl="3" w:tplc="CAF80946">
      <w:numFmt w:val="decimal"/>
      <w:lvlText w:val=""/>
      <w:lvlJc w:val="left"/>
    </w:lvl>
    <w:lvl w:ilvl="4" w:tplc="34307E96">
      <w:numFmt w:val="decimal"/>
      <w:lvlText w:val=""/>
      <w:lvlJc w:val="left"/>
    </w:lvl>
    <w:lvl w:ilvl="5" w:tplc="BACE276E">
      <w:numFmt w:val="decimal"/>
      <w:lvlText w:val=""/>
      <w:lvlJc w:val="left"/>
    </w:lvl>
    <w:lvl w:ilvl="6" w:tplc="2494A2C0">
      <w:numFmt w:val="decimal"/>
      <w:lvlText w:val=""/>
      <w:lvlJc w:val="left"/>
    </w:lvl>
    <w:lvl w:ilvl="7" w:tplc="49D85446">
      <w:numFmt w:val="decimal"/>
      <w:lvlText w:val=""/>
      <w:lvlJc w:val="left"/>
    </w:lvl>
    <w:lvl w:ilvl="8" w:tplc="760AC010">
      <w:numFmt w:val="decimal"/>
      <w:lvlText w:val=""/>
      <w:lvlJc w:val="left"/>
    </w:lvl>
  </w:abstractNum>
  <w:abstractNum w:abstractNumId="65">
    <w:nsid w:val="00002A38"/>
    <w:multiLevelType w:val="hybridMultilevel"/>
    <w:tmpl w:val="6EDEC7B6"/>
    <w:lvl w:ilvl="0" w:tplc="3D4CF4C8">
      <w:start w:val="1"/>
      <w:numFmt w:val="bullet"/>
      <w:lvlText w:val="В"/>
      <w:lvlJc w:val="left"/>
    </w:lvl>
    <w:lvl w:ilvl="1" w:tplc="2C62F07A">
      <w:numFmt w:val="decimal"/>
      <w:lvlText w:val=""/>
      <w:lvlJc w:val="left"/>
    </w:lvl>
    <w:lvl w:ilvl="2" w:tplc="37924592">
      <w:numFmt w:val="decimal"/>
      <w:lvlText w:val=""/>
      <w:lvlJc w:val="left"/>
    </w:lvl>
    <w:lvl w:ilvl="3" w:tplc="86C816CE">
      <w:numFmt w:val="decimal"/>
      <w:lvlText w:val=""/>
      <w:lvlJc w:val="left"/>
    </w:lvl>
    <w:lvl w:ilvl="4" w:tplc="4A8AEA0A">
      <w:numFmt w:val="decimal"/>
      <w:lvlText w:val=""/>
      <w:lvlJc w:val="left"/>
    </w:lvl>
    <w:lvl w:ilvl="5" w:tplc="3FCE1020">
      <w:numFmt w:val="decimal"/>
      <w:lvlText w:val=""/>
      <w:lvlJc w:val="left"/>
    </w:lvl>
    <w:lvl w:ilvl="6" w:tplc="210AE460">
      <w:numFmt w:val="decimal"/>
      <w:lvlText w:val=""/>
      <w:lvlJc w:val="left"/>
    </w:lvl>
    <w:lvl w:ilvl="7" w:tplc="D1FA15EE">
      <w:numFmt w:val="decimal"/>
      <w:lvlText w:val=""/>
      <w:lvlJc w:val="left"/>
    </w:lvl>
    <w:lvl w:ilvl="8" w:tplc="D0A26224">
      <w:numFmt w:val="decimal"/>
      <w:lvlText w:val=""/>
      <w:lvlJc w:val="left"/>
    </w:lvl>
  </w:abstractNum>
  <w:abstractNum w:abstractNumId="66">
    <w:nsid w:val="00002B0F"/>
    <w:multiLevelType w:val="hybridMultilevel"/>
    <w:tmpl w:val="17FEC5C0"/>
    <w:lvl w:ilvl="0" w:tplc="E402B06E">
      <w:start w:val="1"/>
      <w:numFmt w:val="bullet"/>
      <w:lvlText w:val=""/>
      <w:lvlJc w:val="left"/>
    </w:lvl>
    <w:lvl w:ilvl="1" w:tplc="DD023326">
      <w:numFmt w:val="decimal"/>
      <w:lvlText w:val=""/>
      <w:lvlJc w:val="left"/>
    </w:lvl>
    <w:lvl w:ilvl="2" w:tplc="A112A4B0">
      <w:numFmt w:val="decimal"/>
      <w:lvlText w:val=""/>
      <w:lvlJc w:val="left"/>
    </w:lvl>
    <w:lvl w:ilvl="3" w:tplc="7CC88EB4">
      <w:numFmt w:val="decimal"/>
      <w:lvlText w:val=""/>
      <w:lvlJc w:val="left"/>
    </w:lvl>
    <w:lvl w:ilvl="4" w:tplc="0EFC5D82">
      <w:numFmt w:val="decimal"/>
      <w:lvlText w:val=""/>
      <w:lvlJc w:val="left"/>
    </w:lvl>
    <w:lvl w:ilvl="5" w:tplc="9ACE65E6">
      <w:numFmt w:val="decimal"/>
      <w:lvlText w:val=""/>
      <w:lvlJc w:val="left"/>
    </w:lvl>
    <w:lvl w:ilvl="6" w:tplc="BFA0F982">
      <w:numFmt w:val="decimal"/>
      <w:lvlText w:val=""/>
      <w:lvlJc w:val="left"/>
    </w:lvl>
    <w:lvl w:ilvl="7" w:tplc="AD32D7EC">
      <w:numFmt w:val="decimal"/>
      <w:lvlText w:val=""/>
      <w:lvlJc w:val="left"/>
    </w:lvl>
    <w:lvl w:ilvl="8" w:tplc="149AB182">
      <w:numFmt w:val="decimal"/>
      <w:lvlText w:val=""/>
      <w:lvlJc w:val="left"/>
    </w:lvl>
  </w:abstractNum>
  <w:abstractNum w:abstractNumId="67">
    <w:nsid w:val="00002CF7"/>
    <w:multiLevelType w:val="hybridMultilevel"/>
    <w:tmpl w:val="A28C52E2"/>
    <w:lvl w:ilvl="0" w:tplc="06706218">
      <w:start w:val="1"/>
      <w:numFmt w:val="bullet"/>
      <w:lvlText w:val="и"/>
      <w:lvlJc w:val="left"/>
    </w:lvl>
    <w:lvl w:ilvl="1" w:tplc="9BAA5EFC">
      <w:start w:val="1"/>
      <w:numFmt w:val="bullet"/>
      <w:lvlText w:val="-"/>
      <w:lvlJc w:val="left"/>
    </w:lvl>
    <w:lvl w:ilvl="2" w:tplc="50949984">
      <w:numFmt w:val="decimal"/>
      <w:lvlText w:val=""/>
      <w:lvlJc w:val="left"/>
    </w:lvl>
    <w:lvl w:ilvl="3" w:tplc="C1A202F2">
      <w:numFmt w:val="decimal"/>
      <w:lvlText w:val=""/>
      <w:lvlJc w:val="left"/>
    </w:lvl>
    <w:lvl w:ilvl="4" w:tplc="502AB426">
      <w:numFmt w:val="decimal"/>
      <w:lvlText w:val=""/>
      <w:lvlJc w:val="left"/>
    </w:lvl>
    <w:lvl w:ilvl="5" w:tplc="B118872A">
      <w:numFmt w:val="decimal"/>
      <w:lvlText w:val=""/>
      <w:lvlJc w:val="left"/>
    </w:lvl>
    <w:lvl w:ilvl="6" w:tplc="F93E4AFE">
      <w:numFmt w:val="decimal"/>
      <w:lvlText w:val=""/>
      <w:lvlJc w:val="left"/>
    </w:lvl>
    <w:lvl w:ilvl="7" w:tplc="619400C6">
      <w:numFmt w:val="decimal"/>
      <w:lvlText w:val=""/>
      <w:lvlJc w:val="left"/>
    </w:lvl>
    <w:lvl w:ilvl="8" w:tplc="1916CB52">
      <w:numFmt w:val="decimal"/>
      <w:lvlText w:val=""/>
      <w:lvlJc w:val="left"/>
    </w:lvl>
  </w:abstractNum>
  <w:abstractNum w:abstractNumId="68">
    <w:nsid w:val="00003004"/>
    <w:multiLevelType w:val="hybridMultilevel"/>
    <w:tmpl w:val="B24C99E6"/>
    <w:lvl w:ilvl="0" w:tplc="A34051CC">
      <w:start w:val="1"/>
      <w:numFmt w:val="bullet"/>
      <w:lvlText w:val="-"/>
      <w:lvlJc w:val="left"/>
    </w:lvl>
    <w:lvl w:ilvl="1" w:tplc="84F62FEA">
      <w:numFmt w:val="decimal"/>
      <w:lvlText w:val=""/>
      <w:lvlJc w:val="left"/>
    </w:lvl>
    <w:lvl w:ilvl="2" w:tplc="9CAE3966">
      <w:numFmt w:val="decimal"/>
      <w:lvlText w:val=""/>
      <w:lvlJc w:val="left"/>
    </w:lvl>
    <w:lvl w:ilvl="3" w:tplc="6DB2DD22">
      <w:numFmt w:val="decimal"/>
      <w:lvlText w:val=""/>
      <w:lvlJc w:val="left"/>
    </w:lvl>
    <w:lvl w:ilvl="4" w:tplc="EB3864C2">
      <w:numFmt w:val="decimal"/>
      <w:lvlText w:val=""/>
      <w:lvlJc w:val="left"/>
    </w:lvl>
    <w:lvl w:ilvl="5" w:tplc="BF4081C8">
      <w:numFmt w:val="decimal"/>
      <w:lvlText w:val=""/>
      <w:lvlJc w:val="left"/>
    </w:lvl>
    <w:lvl w:ilvl="6" w:tplc="4A3085B4">
      <w:numFmt w:val="decimal"/>
      <w:lvlText w:val=""/>
      <w:lvlJc w:val="left"/>
    </w:lvl>
    <w:lvl w:ilvl="7" w:tplc="AD0C2F82">
      <w:numFmt w:val="decimal"/>
      <w:lvlText w:val=""/>
      <w:lvlJc w:val="left"/>
    </w:lvl>
    <w:lvl w:ilvl="8" w:tplc="07222470">
      <w:numFmt w:val="decimal"/>
      <w:lvlText w:val=""/>
      <w:lvlJc w:val="left"/>
    </w:lvl>
  </w:abstractNum>
  <w:abstractNum w:abstractNumId="69">
    <w:nsid w:val="00003305"/>
    <w:multiLevelType w:val="hybridMultilevel"/>
    <w:tmpl w:val="74100BFC"/>
    <w:lvl w:ilvl="0" w:tplc="FD66E402">
      <w:start w:val="1"/>
      <w:numFmt w:val="bullet"/>
      <w:lvlText w:val=""/>
      <w:lvlJc w:val="left"/>
    </w:lvl>
    <w:lvl w:ilvl="1" w:tplc="D70ED58C">
      <w:numFmt w:val="decimal"/>
      <w:lvlText w:val=""/>
      <w:lvlJc w:val="left"/>
    </w:lvl>
    <w:lvl w:ilvl="2" w:tplc="0032B4B4">
      <w:numFmt w:val="decimal"/>
      <w:lvlText w:val=""/>
      <w:lvlJc w:val="left"/>
    </w:lvl>
    <w:lvl w:ilvl="3" w:tplc="D194A236">
      <w:numFmt w:val="decimal"/>
      <w:lvlText w:val=""/>
      <w:lvlJc w:val="left"/>
    </w:lvl>
    <w:lvl w:ilvl="4" w:tplc="98FA5822">
      <w:numFmt w:val="decimal"/>
      <w:lvlText w:val=""/>
      <w:lvlJc w:val="left"/>
    </w:lvl>
    <w:lvl w:ilvl="5" w:tplc="6486E662">
      <w:numFmt w:val="decimal"/>
      <w:lvlText w:val=""/>
      <w:lvlJc w:val="left"/>
    </w:lvl>
    <w:lvl w:ilvl="6" w:tplc="E864D99C">
      <w:numFmt w:val="decimal"/>
      <w:lvlText w:val=""/>
      <w:lvlJc w:val="left"/>
    </w:lvl>
    <w:lvl w:ilvl="7" w:tplc="E8E8B53E">
      <w:numFmt w:val="decimal"/>
      <w:lvlText w:val=""/>
      <w:lvlJc w:val="left"/>
    </w:lvl>
    <w:lvl w:ilvl="8" w:tplc="7C1A84B6">
      <w:numFmt w:val="decimal"/>
      <w:lvlText w:val=""/>
      <w:lvlJc w:val="left"/>
    </w:lvl>
  </w:abstractNum>
  <w:abstractNum w:abstractNumId="70">
    <w:nsid w:val="00003382"/>
    <w:multiLevelType w:val="hybridMultilevel"/>
    <w:tmpl w:val="4E82629A"/>
    <w:lvl w:ilvl="0" w:tplc="173814C6">
      <w:start w:val="1"/>
      <w:numFmt w:val="bullet"/>
      <w:lvlText w:val="-"/>
      <w:lvlJc w:val="left"/>
    </w:lvl>
    <w:lvl w:ilvl="1" w:tplc="73CCE54C">
      <w:numFmt w:val="decimal"/>
      <w:lvlText w:val=""/>
      <w:lvlJc w:val="left"/>
    </w:lvl>
    <w:lvl w:ilvl="2" w:tplc="2A22DB28">
      <w:numFmt w:val="decimal"/>
      <w:lvlText w:val=""/>
      <w:lvlJc w:val="left"/>
    </w:lvl>
    <w:lvl w:ilvl="3" w:tplc="36BE9E24">
      <w:numFmt w:val="decimal"/>
      <w:lvlText w:val=""/>
      <w:lvlJc w:val="left"/>
    </w:lvl>
    <w:lvl w:ilvl="4" w:tplc="7BFE311C">
      <w:numFmt w:val="decimal"/>
      <w:lvlText w:val=""/>
      <w:lvlJc w:val="left"/>
    </w:lvl>
    <w:lvl w:ilvl="5" w:tplc="6EA2A1EC">
      <w:numFmt w:val="decimal"/>
      <w:lvlText w:val=""/>
      <w:lvlJc w:val="left"/>
    </w:lvl>
    <w:lvl w:ilvl="6" w:tplc="6ADE4214">
      <w:numFmt w:val="decimal"/>
      <w:lvlText w:val=""/>
      <w:lvlJc w:val="left"/>
    </w:lvl>
    <w:lvl w:ilvl="7" w:tplc="4704B548">
      <w:numFmt w:val="decimal"/>
      <w:lvlText w:val=""/>
      <w:lvlJc w:val="left"/>
    </w:lvl>
    <w:lvl w:ilvl="8" w:tplc="FE88323C">
      <w:numFmt w:val="decimal"/>
      <w:lvlText w:val=""/>
      <w:lvlJc w:val="left"/>
    </w:lvl>
  </w:abstractNum>
  <w:abstractNum w:abstractNumId="71">
    <w:nsid w:val="00003492"/>
    <w:multiLevelType w:val="hybridMultilevel"/>
    <w:tmpl w:val="E02801E0"/>
    <w:lvl w:ilvl="0" w:tplc="2E82ADEC">
      <w:start w:val="1"/>
      <w:numFmt w:val="bullet"/>
      <w:lvlText w:val="в"/>
      <w:lvlJc w:val="left"/>
    </w:lvl>
    <w:lvl w:ilvl="1" w:tplc="ADCCD908">
      <w:start w:val="1"/>
      <w:numFmt w:val="bullet"/>
      <w:lvlText w:val="В"/>
      <w:lvlJc w:val="left"/>
    </w:lvl>
    <w:lvl w:ilvl="2" w:tplc="C5B08306">
      <w:numFmt w:val="decimal"/>
      <w:lvlText w:val=""/>
      <w:lvlJc w:val="left"/>
    </w:lvl>
    <w:lvl w:ilvl="3" w:tplc="0E0E74AE">
      <w:numFmt w:val="decimal"/>
      <w:lvlText w:val=""/>
      <w:lvlJc w:val="left"/>
    </w:lvl>
    <w:lvl w:ilvl="4" w:tplc="BDD65C72">
      <w:numFmt w:val="decimal"/>
      <w:lvlText w:val=""/>
      <w:lvlJc w:val="left"/>
    </w:lvl>
    <w:lvl w:ilvl="5" w:tplc="162600CC">
      <w:numFmt w:val="decimal"/>
      <w:lvlText w:val=""/>
      <w:lvlJc w:val="left"/>
    </w:lvl>
    <w:lvl w:ilvl="6" w:tplc="FA32EEC8">
      <w:numFmt w:val="decimal"/>
      <w:lvlText w:val=""/>
      <w:lvlJc w:val="left"/>
    </w:lvl>
    <w:lvl w:ilvl="7" w:tplc="289A1258">
      <w:numFmt w:val="decimal"/>
      <w:lvlText w:val=""/>
      <w:lvlJc w:val="left"/>
    </w:lvl>
    <w:lvl w:ilvl="8" w:tplc="04C43F74">
      <w:numFmt w:val="decimal"/>
      <w:lvlText w:val=""/>
      <w:lvlJc w:val="left"/>
    </w:lvl>
  </w:abstractNum>
  <w:abstractNum w:abstractNumId="72">
    <w:nsid w:val="000036A1"/>
    <w:multiLevelType w:val="hybridMultilevel"/>
    <w:tmpl w:val="3194752E"/>
    <w:lvl w:ilvl="0" w:tplc="CB4247BC">
      <w:start w:val="1"/>
      <w:numFmt w:val="bullet"/>
      <w:lvlText w:val=""/>
      <w:lvlJc w:val="left"/>
    </w:lvl>
    <w:lvl w:ilvl="1" w:tplc="6928A7F2">
      <w:numFmt w:val="decimal"/>
      <w:lvlText w:val=""/>
      <w:lvlJc w:val="left"/>
    </w:lvl>
    <w:lvl w:ilvl="2" w:tplc="787A5844">
      <w:numFmt w:val="decimal"/>
      <w:lvlText w:val=""/>
      <w:lvlJc w:val="left"/>
    </w:lvl>
    <w:lvl w:ilvl="3" w:tplc="8138E2DA">
      <w:numFmt w:val="decimal"/>
      <w:lvlText w:val=""/>
      <w:lvlJc w:val="left"/>
    </w:lvl>
    <w:lvl w:ilvl="4" w:tplc="4CCA548C">
      <w:numFmt w:val="decimal"/>
      <w:lvlText w:val=""/>
      <w:lvlJc w:val="left"/>
    </w:lvl>
    <w:lvl w:ilvl="5" w:tplc="02422060">
      <w:numFmt w:val="decimal"/>
      <w:lvlText w:val=""/>
      <w:lvlJc w:val="left"/>
    </w:lvl>
    <w:lvl w:ilvl="6" w:tplc="878457BE">
      <w:numFmt w:val="decimal"/>
      <w:lvlText w:val=""/>
      <w:lvlJc w:val="left"/>
    </w:lvl>
    <w:lvl w:ilvl="7" w:tplc="B0485BDA">
      <w:numFmt w:val="decimal"/>
      <w:lvlText w:val=""/>
      <w:lvlJc w:val="left"/>
    </w:lvl>
    <w:lvl w:ilvl="8" w:tplc="4C90838C">
      <w:numFmt w:val="decimal"/>
      <w:lvlText w:val=""/>
      <w:lvlJc w:val="left"/>
    </w:lvl>
  </w:abstractNum>
  <w:abstractNum w:abstractNumId="73">
    <w:nsid w:val="00003807"/>
    <w:multiLevelType w:val="hybridMultilevel"/>
    <w:tmpl w:val="2FE2508E"/>
    <w:lvl w:ilvl="0" w:tplc="AEFC7644">
      <w:start w:val="1"/>
      <w:numFmt w:val="bullet"/>
      <w:lvlText w:val="-"/>
      <w:lvlJc w:val="left"/>
    </w:lvl>
    <w:lvl w:ilvl="1" w:tplc="A16ACFBE">
      <w:numFmt w:val="decimal"/>
      <w:lvlText w:val=""/>
      <w:lvlJc w:val="left"/>
    </w:lvl>
    <w:lvl w:ilvl="2" w:tplc="53C8AFE2">
      <w:numFmt w:val="decimal"/>
      <w:lvlText w:val=""/>
      <w:lvlJc w:val="left"/>
    </w:lvl>
    <w:lvl w:ilvl="3" w:tplc="2820BA1C">
      <w:numFmt w:val="decimal"/>
      <w:lvlText w:val=""/>
      <w:lvlJc w:val="left"/>
    </w:lvl>
    <w:lvl w:ilvl="4" w:tplc="35B4B85E">
      <w:numFmt w:val="decimal"/>
      <w:lvlText w:val=""/>
      <w:lvlJc w:val="left"/>
    </w:lvl>
    <w:lvl w:ilvl="5" w:tplc="5BD68CF6">
      <w:numFmt w:val="decimal"/>
      <w:lvlText w:val=""/>
      <w:lvlJc w:val="left"/>
    </w:lvl>
    <w:lvl w:ilvl="6" w:tplc="4112D6C4">
      <w:numFmt w:val="decimal"/>
      <w:lvlText w:val=""/>
      <w:lvlJc w:val="left"/>
    </w:lvl>
    <w:lvl w:ilvl="7" w:tplc="D1400A76">
      <w:numFmt w:val="decimal"/>
      <w:lvlText w:val=""/>
      <w:lvlJc w:val="left"/>
    </w:lvl>
    <w:lvl w:ilvl="8" w:tplc="BA0AC316">
      <w:numFmt w:val="decimal"/>
      <w:lvlText w:val=""/>
      <w:lvlJc w:val="left"/>
    </w:lvl>
  </w:abstractNum>
  <w:abstractNum w:abstractNumId="74">
    <w:nsid w:val="00003960"/>
    <w:multiLevelType w:val="hybridMultilevel"/>
    <w:tmpl w:val="A62C682A"/>
    <w:lvl w:ilvl="0" w:tplc="826C0F7A">
      <w:start w:val="1"/>
      <w:numFmt w:val="bullet"/>
      <w:lvlText w:val="-"/>
      <w:lvlJc w:val="left"/>
    </w:lvl>
    <w:lvl w:ilvl="1" w:tplc="11AC55BE">
      <w:numFmt w:val="decimal"/>
      <w:lvlText w:val=""/>
      <w:lvlJc w:val="left"/>
    </w:lvl>
    <w:lvl w:ilvl="2" w:tplc="B37AC7EE">
      <w:numFmt w:val="decimal"/>
      <w:lvlText w:val=""/>
      <w:lvlJc w:val="left"/>
    </w:lvl>
    <w:lvl w:ilvl="3" w:tplc="9DB473B8">
      <w:numFmt w:val="decimal"/>
      <w:lvlText w:val=""/>
      <w:lvlJc w:val="left"/>
    </w:lvl>
    <w:lvl w:ilvl="4" w:tplc="C8A046DE">
      <w:numFmt w:val="decimal"/>
      <w:lvlText w:val=""/>
      <w:lvlJc w:val="left"/>
    </w:lvl>
    <w:lvl w:ilvl="5" w:tplc="379A8B7E">
      <w:numFmt w:val="decimal"/>
      <w:lvlText w:val=""/>
      <w:lvlJc w:val="left"/>
    </w:lvl>
    <w:lvl w:ilvl="6" w:tplc="FB2A1E36">
      <w:numFmt w:val="decimal"/>
      <w:lvlText w:val=""/>
      <w:lvlJc w:val="left"/>
    </w:lvl>
    <w:lvl w:ilvl="7" w:tplc="837C99AE">
      <w:numFmt w:val="decimal"/>
      <w:lvlText w:val=""/>
      <w:lvlJc w:val="left"/>
    </w:lvl>
    <w:lvl w:ilvl="8" w:tplc="274E2266">
      <w:numFmt w:val="decimal"/>
      <w:lvlText w:val=""/>
      <w:lvlJc w:val="left"/>
    </w:lvl>
  </w:abstractNum>
  <w:abstractNum w:abstractNumId="75">
    <w:nsid w:val="000039CE"/>
    <w:multiLevelType w:val="hybridMultilevel"/>
    <w:tmpl w:val="77CEA184"/>
    <w:lvl w:ilvl="0" w:tplc="F1D072DC">
      <w:start w:val="1"/>
      <w:numFmt w:val="bullet"/>
      <w:lvlText w:val="-"/>
      <w:lvlJc w:val="left"/>
    </w:lvl>
    <w:lvl w:ilvl="1" w:tplc="C100C61C">
      <w:numFmt w:val="decimal"/>
      <w:lvlText w:val=""/>
      <w:lvlJc w:val="left"/>
    </w:lvl>
    <w:lvl w:ilvl="2" w:tplc="D72A0C76">
      <w:numFmt w:val="decimal"/>
      <w:lvlText w:val=""/>
      <w:lvlJc w:val="left"/>
    </w:lvl>
    <w:lvl w:ilvl="3" w:tplc="83BC2D7E">
      <w:numFmt w:val="decimal"/>
      <w:lvlText w:val=""/>
      <w:lvlJc w:val="left"/>
    </w:lvl>
    <w:lvl w:ilvl="4" w:tplc="C41ABD28">
      <w:numFmt w:val="decimal"/>
      <w:lvlText w:val=""/>
      <w:lvlJc w:val="left"/>
    </w:lvl>
    <w:lvl w:ilvl="5" w:tplc="204C7514">
      <w:numFmt w:val="decimal"/>
      <w:lvlText w:val=""/>
      <w:lvlJc w:val="left"/>
    </w:lvl>
    <w:lvl w:ilvl="6" w:tplc="F84884EE">
      <w:numFmt w:val="decimal"/>
      <w:lvlText w:val=""/>
      <w:lvlJc w:val="left"/>
    </w:lvl>
    <w:lvl w:ilvl="7" w:tplc="304AFC9E">
      <w:numFmt w:val="decimal"/>
      <w:lvlText w:val=""/>
      <w:lvlJc w:val="left"/>
    </w:lvl>
    <w:lvl w:ilvl="8" w:tplc="D0F2952A">
      <w:numFmt w:val="decimal"/>
      <w:lvlText w:val=""/>
      <w:lvlJc w:val="left"/>
    </w:lvl>
  </w:abstractNum>
  <w:abstractNum w:abstractNumId="76">
    <w:nsid w:val="00003B97"/>
    <w:multiLevelType w:val="hybridMultilevel"/>
    <w:tmpl w:val="815AE3C4"/>
    <w:lvl w:ilvl="0" w:tplc="84B2FF90">
      <w:start w:val="1"/>
      <w:numFmt w:val="bullet"/>
      <w:lvlText w:val="в"/>
      <w:lvlJc w:val="left"/>
    </w:lvl>
    <w:lvl w:ilvl="1" w:tplc="FBE89D34">
      <w:start w:val="1"/>
      <w:numFmt w:val="bullet"/>
      <w:lvlText w:val="В"/>
      <w:lvlJc w:val="left"/>
    </w:lvl>
    <w:lvl w:ilvl="2" w:tplc="798450F0">
      <w:numFmt w:val="decimal"/>
      <w:lvlText w:val=""/>
      <w:lvlJc w:val="left"/>
    </w:lvl>
    <w:lvl w:ilvl="3" w:tplc="5D561A70">
      <w:numFmt w:val="decimal"/>
      <w:lvlText w:val=""/>
      <w:lvlJc w:val="left"/>
    </w:lvl>
    <w:lvl w:ilvl="4" w:tplc="9C608706">
      <w:numFmt w:val="decimal"/>
      <w:lvlText w:val=""/>
      <w:lvlJc w:val="left"/>
    </w:lvl>
    <w:lvl w:ilvl="5" w:tplc="649667E2">
      <w:numFmt w:val="decimal"/>
      <w:lvlText w:val=""/>
      <w:lvlJc w:val="left"/>
    </w:lvl>
    <w:lvl w:ilvl="6" w:tplc="DEA27C72">
      <w:numFmt w:val="decimal"/>
      <w:lvlText w:val=""/>
      <w:lvlJc w:val="left"/>
    </w:lvl>
    <w:lvl w:ilvl="7" w:tplc="A95A9428">
      <w:numFmt w:val="decimal"/>
      <w:lvlText w:val=""/>
      <w:lvlJc w:val="left"/>
    </w:lvl>
    <w:lvl w:ilvl="8" w:tplc="46720D70">
      <w:numFmt w:val="decimal"/>
      <w:lvlText w:val=""/>
      <w:lvlJc w:val="left"/>
    </w:lvl>
  </w:abstractNum>
  <w:abstractNum w:abstractNumId="77">
    <w:nsid w:val="00003BB1"/>
    <w:multiLevelType w:val="hybridMultilevel"/>
    <w:tmpl w:val="E6E21E62"/>
    <w:lvl w:ilvl="0" w:tplc="179C01E2">
      <w:start w:val="1"/>
      <w:numFmt w:val="bullet"/>
      <w:lvlText w:val="С"/>
      <w:lvlJc w:val="left"/>
    </w:lvl>
    <w:lvl w:ilvl="1" w:tplc="BC60351A">
      <w:numFmt w:val="decimal"/>
      <w:lvlText w:val=""/>
      <w:lvlJc w:val="left"/>
    </w:lvl>
    <w:lvl w:ilvl="2" w:tplc="8578C060">
      <w:numFmt w:val="decimal"/>
      <w:lvlText w:val=""/>
      <w:lvlJc w:val="left"/>
    </w:lvl>
    <w:lvl w:ilvl="3" w:tplc="BF862672">
      <w:numFmt w:val="decimal"/>
      <w:lvlText w:val=""/>
      <w:lvlJc w:val="left"/>
    </w:lvl>
    <w:lvl w:ilvl="4" w:tplc="6E96C93A">
      <w:numFmt w:val="decimal"/>
      <w:lvlText w:val=""/>
      <w:lvlJc w:val="left"/>
    </w:lvl>
    <w:lvl w:ilvl="5" w:tplc="2D0EC06E">
      <w:numFmt w:val="decimal"/>
      <w:lvlText w:val=""/>
      <w:lvlJc w:val="left"/>
    </w:lvl>
    <w:lvl w:ilvl="6" w:tplc="AF8AAE30">
      <w:numFmt w:val="decimal"/>
      <w:lvlText w:val=""/>
      <w:lvlJc w:val="left"/>
    </w:lvl>
    <w:lvl w:ilvl="7" w:tplc="088410A8">
      <w:numFmt w:val="decimal"/>
      <w:lvlText w:val=""/>
      <w:lvlJc w:val="left"/>
    </w:lvl>
    <w:lvl w:ilvl="8" w:tplc="447008CA">
      <w:numFmt w:val="decimal"/>
      <w:lvlText w:val=""/>
      <w:lvlJc w:val="left"/>
    </w:lvl>
  </w:abstractNum>
  <w:abstractNum w:abstractNumId="78">
    <w:nsid w:val="00003F4A"/>
    <w:multiLevelType w:val="hybridMultilevel"/>
    <w:tmpl w:val="93325DEA"/>
    <w:lvl w:ilvl="0" w:tplc="5FC8FCE4">
      <w:start w:val="1"/>
      <w:numFmt w:val="bullet"/>
      <w:lvlText w:val="и"/>
      <w:lvlJc w:val="left"/>
    </w:lvl>
    <w:lvl w:ilvl="1" w:tplc="843EA954">
      <w:start w:val="1"/>
      <w:numFmt w:val="bullet"/>
      <w:lvlText w:val="-"/>
      <w:lvlJc w:val="left"/>
    </w:lvl>
    <w:lvl w:ilvl="2" w:tplc="72D82B26">
      <w:numFmt w:val="decimal"/>
      <w:lvlText w:val=""/>
      <w:lvlJc w:val="left"/>
    </w:lvl>
    <w:lvl w:ilvl="3" w:tplc="CBF4E7F4">
      <w:numFmt w:val="decimal"/>
      <w:lvlText w:val=""/>
      <w:lvlJc w:val="left"/>
    </w:lvl>
    <w:lvl w:ilvl="4" w:tplc="1F984C2C">
      <w:numFmt w:val="decimal"/>
      <w:lvlText w:val=""/>
      <w:lvlJc w:val="left"/>
    </w:lvl>
    <w:lvl w:ilvl="5" w:tplc="CA1AD350">
      <w:numFmt w:val="decimal"/>
      <w:lvlText w:val=""/>
      <w:lvlJc w:val="left"/>
    </w:lvl>
    <w:lvl w:ilvl="6" w:tplc="1988F634">
      <w:numFmt w:val="decimal"/>
      <w:lvlText w:val=""/>
      <w:lvlJc w:val="left"/>
    </w:lvl>
    <w:lvl w:ilvl="7" w:tplc="E7B0054C">
      <w:numFmt w:val="decimal"/>
      <w:lvlText w:val=""/>
      <w:lvlJc w:val="left"/>
    </w:lvl>
    <w:lvl w:ilvl="8" w:tplc="6C7C6316">
      <w:numFmt w:val="decimal"/>
      <w:lvlText w:val=""/>
      <w:lvlJc w:val="left"/>
    </w:lvl>
  </w:abstractNum>
  <w:abstractNum w:abstractNumId="79">
    <w:nsid w:val="00004027"/>
    <w:multiLevelType w:val="hybridMultilevel"/>
    <w:tmpl w:val="E2DEFE62"/>
    <w:lvl w:ilvl="0" w:tplc="A6520B10">
      <w:start w:val="1"/>
      <w:numFmt w:val="bullet"/>
      <w:lvlText w:val="ее"/>
      <w:lvlJc w:val="left"/>
    </w:lvl>
    <w:lvl w:ilvl="1" w:tplc="D3B8D306">
      <w:start w:val="1"/>
      <w:numFmt w:val="bullet"/>
      <w:lvlText w:val="В"/>
      <w:lvlJc w:val="left"/>
    </w:lvl>
    <w:lvl w:ilvl="2" w:tplc="4D24C908">
      <w:numFmt w:val="decimal"/>
      <w:lvlText w:val=""/>
      <w:lvlJc w:val="left"/>
    </w:lvl>
    <w:lvl w:ilvl="3" w:tplc="D84C53F4">
      <w:numFmt w:val="decimal"/>
      <w:lvlText w:val=""/>
      <w:lvlJc w:val="left"/>
    </w:lvl>
    <w:lvl w:ilvl="4" w:tplc="1A580998">
      <w:numFmt w:val="decimal"/>
      <w:lvlText w:val=""/>
      <w:lvlJc w:val="left"/>
    </w:lvl>
    <w:lvl w:ilvl="5" w:tplc="4582DBC6">
      <w:numFmt w:val="decimal"/>
      <w:lvlText w:val=""/>
      <w:lvlJc w:val="left"/>
    </w:lvl>
    <w:lvl w:ilvl="6" w:tplc="FDBE0BA2">
      <w:numFmt w:val="decimal"/>
      <w:lvlText w:val=""/>
      <w:lvlJc w:val="left"/>
    </w:lvl>
    <w:lvl w:ilvl="7" w:tplc="BE28B03C">
      <w:numFmt w:val="decimal"/>
      <w:lvlText w:val=""/>
      <w:lvlJc w:val="left"/>
    </w:lvl>
    <w:lvl w:ilvl="8" w:tplc="A12C858E">
      <w:numFmt w:val="decimal"/>
      <w:lvlText w:val=""/>
      <w:lvlJc w:val="left"/>
    </w:lvl>
  </w:abstractNum>
  <w:abstractNum w:abstractNumId="80">
    <w:nsid w:val="000040A5"/>
    <w:multiLevelType w:val="hybridMultilevel"/>
    <w:tmpl w:val="3CF05404"/>
    <w:lvl w:ilvl="0" w:tplc="B666EC38">
      <w:start w:val="1"/>
      <w:numFmt w:val="bullet"/>
      <w:lvlText w:val="-"/>
      <w:lvlJc w:val="left"/>
    </w:lvl>
    <w:lvl w:ilvl="1" w:tplc="B984B470">
      <w:numFmt w:val="decimal"/>
      <w:lvlText w:val=""/>
      <w:lvlJc w:val="left"/>
    </w:lvl>
    <w:lvl w:ilvl="2" w:tplc="A4747360">
      <w:numFmt w:val="decimal"/>
      <w:lvlText w:val=""/>
      <w:lvlJc w:val="left"/>
    </w:lvl>
    <w:lvl w:ilvl="3" w:tplc="919C9502">
      <w:numFmt w:val="decimal"/>
      <w:lvlText w:val=""/>
      <w:lvlJc w:val="left"/>
    </w:lvl>
    <w:lvl w:ilvl="4" w:tplc="E9CCEAFA">
      <w:numFmt w:val="decimal"/>
      <w:lvlText w:val=""/>
      <w:lvlJc w:val="left"/>
    </w:lvl>
    <w:lvl w:ilvl="5" w:tplc="4044CEC4">
      <w:numFmt w:val="decimal"/>
      <w:lvlText w:val=""/>
      <w:lvlJc w:val="left"/>
    </w:lvl>
    <w:lvl w:ilvl="6" w:tplc="BBA432A0">
      <w:numFmt w:val="decimal"/>
      <w:lvlText w:val=""/>
      <w:lvlJc w:val="left"/>
    </w:lvl>
    <w:lvl w:ilvl="7" w:tplc="73E80C20">
      <w:numFmt w:val="decimal"/>
      <w:lvlText w:val=""/>
      <w:lvlJc w:val="left"/>
    </w:lvl>
    <w:lvl w:ilvl="8" w:tplc="6DD2B310">
      <w:numFmt w:val="decimal"/>
      <w:lvlText w:val=""/>
      <w:lvlJc w:val="left"/>
    </w:lvl>
  </w:abstractNum>
  <w:abstractNum w:abstractNumId="81">
    <w:nsid w:val="00004325"/>
    <w:multiLevelType w:val="hybridMultilevel"/>
    <w:tmpl w:val="E34A1BDC"/>
    <w:lvl w:ilvl="0" w:tplc="0720AAB0">
      <w:start w:val="1"/>
      <w:numFmt w:val="bullet"/>
      <w:lvlText w:val="в"/>
      <w:lvlJc w:val="left"/>
    </w:lvl>
    <w:lvl w:ilvl="1" w:tplc="8FCC1E4A">
      <w:start w:val="1"/>
      <w:numFmt w:val="bullet"/>
      <w:lvlText w:val="-"/>
      <w:lvlJc w:val="left"/>
    </w:lvl>
    <w:lvl w:ilvl="2" w:tplc="42BEFA7E">
      <w:numFmt w:val="decimal"/>
      <w:lvlText w:val=""/>
      <w:lvlJc w:val="left"/>
    </w:lvl>
    <w:lvl w:ilvl="3" w:tplc="591A967A">
      <w:numFmt w:val="decimal"/>
      <w:lvlText w:val=""/>
      <w:lvlJc w:val="left"/>
    </w:lvl>
    <w:lvl w:ilvl="4" w:tplc="709C7058">
      <w:numFmt w:val="decimal"/>
      <w:lvlText w:val=""/>
      <w:lvlJc w:val="left"/>
    </w:lvl>
    <w:lvl w:ilvl="5" w:tplc="404ABE3C">
      <w:numFmt w:val="decimal"/>
      <w:lvlText w:val=""/>
      <w:lvlJc w:val="left"/>
    </w:lvl>
    <w:lvl w:ilvl="6" w:tplc="7B32C0D0">
      <w:numFmt w:val="decimal"/>
      <w:lvlText w:val=""/>
      <w:lvlJc w:val="left"/>
    </w:lvl>
    <w:lvl w:ilvl="7" w:tplc="6F7ECE26">
      <w:numFmt w:val="decimal"/>
      <w:lvlText w:val=""/>
      <w:lvlJc w:val="left"/>
    </w:lvl>
    <w:lvl w:ilvl="8" w:tplc="154EBB28">
      <w:numFmt w:val="decimal"/>
      <w:lvlText w:val=""/>
      <w:lvlJc w:val="left"/>
    </w:lvl>
  </w:abstractNum>
  <w:abstractNum w:abstractNumId="82">
    <w:nsid w:val="00004328"/>
    <w:multiLevelType w:val="hybridMultilevel"/>
    <w:tmpl w:val="D724F95C"/>
    <w:lvl w:ilvl="0" w:tplc="C380A546">
      <w:start w:val="1"/>
      <w:numFmt w:val="bullet"/>
      <w:lvlText w:val="-"/>
      <w:lvlJc w:val="left"/>
    </w:lvl>
    <w:lvl w:ilvl="1" w:tplc="D6565834">
      <w:numFmt w:val="decimal"/>
      <w:lvlText w:val=""/>
      <w:lvlJc w:val="left"/>
    </w:lvl>
    <w:lvl w:ilvl="2" w:tplc="4ED49382">
      <w:numFmt w:val="decimal"/>
      <w:lvlText w:val=""/>
      <w:lvlJc w:val="left"/>
    </w:lvl>
    <w:lvl w:ilvl="3" w:tplc="5A3625E4">
      <w:numFmt w:val="decimal"/>
      <w:lvlText w:val=""/>
      <w:lvlJc w:val="left"/>
    </w:lvl>
    <w:lvl w:ilvl="4" w:tplc="F3580EBC">
      <w:numFmt w:val="decimal"/>
      <w:lvlText w:val=""/>
      <w:lvlJc w:val="left"/>
    </w:lvl>
    <w:lvl w:ilvl="5" w:tplc="7ED41B50">
      <w:numFmt w:val="decimal"/>
      <w:lvlText w:val=""/>
      <w:lvlJc w:val="left"/>
    </w:lvl>
    <w:lvl w:ilvl="6" w:tplc="2F66E6DE">
      <w:numFmt w:val="decimal"/>
      <w:lvlText w:val=""/>
      <w:lvlJc w:val="left"/>
    </w:lvl>
    <w:lvl w:ilvl="7" w:tplc="778CBAD6">
      <w:numFmt w:val="decimal"/>
      <w:lvlText w:val=""/>
      <w:lvlJc w:val="left"/>
    </w:lvl>
    <w:lvl w:ilvl="8" w:tplc="152A2C4E">
      <w:numFmt w:val="decimal"/>
      <w:lvlText w:val=""/>
      <w:lvlJc w:val="left"/>
    </w:lvl>
  </w:abstractNum>
  <w:abstractNum w:abstractNumId="83">
    <w:nsid w:val="00004365"/>
    <w:multiLevelType w:val="hybridMultilevel"/>
    <w:tmpl w:val="89DA1B12"/>
    <w:lvl w:ilvl="0" w:tplc="DF80B566">
      <w:start w:val="1"/>
      <w:numFmt w:val="bullet"/>
      <w:lvlText w:val="-"/>
      <w:lvlJc w:val="left"/>
    </w:lvl>
    <w:lvl w:ilvl="1" w:tplc="9CF29E06">
      <w:numFmt w:val="decimal"/>
      <w:lvlText w:val=""/>
      <w:lvlJc w:val="left"/>
    </w:lvl>
    <w:lvl w:ilvl="2" w:tplc="E376AB92">
      <w:numFmt w:val="decimal"/>
      <w:lvlText w:val=""/>
      <w:lvlJc w:val="left"/>
    </w:lvl>
    <w:lvl w:ilvl="3" w:tplc="7C7069EE">
      <w:numFmt w:val="decimal"/>
      <w:lvlText w:val=""/>
      <w:lvlJc w:val="left"/>
    </w:lvl>
    <w:lvl w:ilvl="4" w:tplc="295E6BA8">
      <w:numFmt w:val="decimal"/>
      <w:lvlText w:val=""/>
      <w:lvlJc w:val="left"/>
    </w:lvl>
    <w:lvl w:ilvl="5" w:tplc="A6D0E3FA">
      <w:numFmt w:val="decimal"/>
      <w:lvlText w:val=""/>
      <w:lvlJc w:val="left"/>
    </w:lvl>
    <w:lvl w:ilvl="6" w:tplc="99A02AE8">
      <w:numFmt w:val="decimal"/>
      <w:lvlText w:val=""/>
      <w:lvlJc w:val="left"/>
    </w:lvl>
    <w:lvl w:ilvl="7" w:tplc="4E0ED5FE">
      <w:numFmt w:val="decimal"/>
      <w:lvlText w:val=""/>
      <w:lvlJc w:val="left"/>
    </w:lvl>
    <w:lvl w:ilvl="8" w:tplc="028E4C52">
      <w:numFmt w:val="decimal"/>
      <w:lvlText w:val=""/>
      <w:lvlJc w:val="left"/>
    </w:lvl>
  </w:abstractNum>
  <w:abstractNum w:abstractNumId="84">
    <w:nsid w:val="000045C5"/>
    <w:multiLevelType w:val="hybridMultilevel"/>
    <w:tmpl w:val="949EDB06"/>
    <w:lvl w:ilvl="0" w:tplc="F70C37C4">
      <w:start w:val="1"/>
      <w:numFmt w:val="bullet"/>
      <w:lvlText w:val="в"/>
      <w:lvlJc w:val="left"/>
    </w:lvl>
    <w:lvl w:ilvl="1" w:tplc="D60E4D6C">
      <w:start w:val="1"/>
      <w:numFmt w:val="bullet"/>
      <w:lvlText w:val="-"/>
      <w:lvlJc w:val="left"/>
    </w:lvl>
    <w:lvl w:ilvl="2" w:tplc="BCD0324E">
      <w:start w:val="1"/>
      <w:numFmt w:val="bullet"/>
      <w:lvlText w:val="-"/>
      <w:lvlJc w:val="left"/>
    </w:lvl>
    <w:lvl w:ilvl="3" w:tplc="43A8EB02">
      <w:numFmt w:val="decimal"/>
      <w:lvlText w:val=""/>
      <w:lvlJc w:val="left"/>
    </w:lvl>
    <w:lvl w:ilvl="4" w:tplc="392238F0">
      <w:numFmt w:val="decimal"/>
      <w:lvlText w:val=""/>
      <w:lvlJc w:val="left"/>
    </w:lvl>
    <w:lvl w:ilvl="5" w:tplc="A4EA3A0A">
      <w:numFmt w:val="decimal"/>
      <w:lvlText w:val=""/>
      <w:lvlJc w:val="left"/>
    </w:lvl>
    <w:lvl w:ilvl="6" w:tplc="030EAFC6">
      <w:numFmt w:val="decimal"/>
      <w:lvlText w:val=""/>
      <w:lvlJc w:val="left"/>
    </w:lvl>
    <w:lvl w:ilvl="7" w:tplc="DC984042">
      <w:numFmt w:val="decimal"/>
      <w:lvlText w:val=""/>
      <w:lvlJc w:val="left"/>
    </w:lvl>
    <w:lvl w:ilvl="8" w:tplc="82F6BC26">
      <w:numFmt w:val="decimal"/>
      <w:lvlText w:val=""/>
      <w:lvlJc w:val="left"/>
    </w:lvl>
  </w:abstractNum>
  <w:abstractNum w:abstractNumId="85">
    <w:nsid w:val="00004626"/>
    <w:multiLevelType w:val="hybridMultilevel"/>
    <w:tmpl w:val="053E67C6"/>
    <w:lvl w:ilvl="0" w:tplc="AEF43376">
      <w:start w:val="1"/>
      <w:numFmt w:val="bullet"/>
      <w:lvlText w:val="-"/>
      <w:lvlJc w:val="left"/>
    </w:lvl>
    <w:lvl w:ilvl="1" w:tplc="B67E7E00">
      <w:numFmt w:val="decimal"/>
      <w:lvlText w:val=""/>
      <w:lvlJc w:val="left"/>
    </w:lvl>
    <w:lvl w:ilvl="2" w:tplc="336ACE00">
      <w:numFmt w:val="decimal"/>
      <w:lvlText w:val=""/>
      <w:lvlJc w:val="left"/>
    </w:lvl>
    <w:lvl w:ilvl="3" w:tplc="6DB65508">
      <w:numFmt w:val="decimal"/>
      <w:lvlText w:val=""/>
      <w:lvlJc w:val="left"/>
    </w:lvl>
    <w:lvl w:ilvl="4" w:tplc="9DC4E52C">
      <w:numFmt w:val="decimal"/>
      <w:lvlText w:val=""/>
      <w:lvlJc w:val="left"/>
    </w:lvl>
    <w:lvl w:ilvl="5" w:tplc="8EC2184C">
      <w:numFmt w:val="decimal"/>
      <w:lvlText w:val=""/>
      <w:lvlJc w:val="left"/>
    </w:lvl>
    <w:lvl w:ilvl="6" w:tplc="65B8C75E">
      <w:numFmt w:val="decimal"/>
      <w:lvlText w:val=""/>
      <w:lvlJc w:val="left"/>
    </w:lvl>
    <w:lvl w:ilvl="7" w:tplc="1B5E3084">
      <w:numFmt w:val="decimal"/>
      <w:lvlText w:val=""/>
      <w:lvlJc w:val="left"/>
    </w:lvl>
    <w:lvl w:ilvl="8" w:tplc="A3F45CF4">
      <w:numFmt w:val="decimal"/>
      <w:lvlText w:val=""/>
      <w:lvlJc w:val="left"/>
    </w:lvl>
  </w:abstractNum>
  <w:abstractNum w:abstractNumId="86">
    <w:nsid w:val="0000468C"/>
    <w:multiLevelType w:val="hybridMultilevel"/>
    <w:tmpl w:val="5A864794"/>
    <w:lvl w:ilvl="0" w:tplc="57C0F7D0">
      <w:start w:val="1"/>
      <w:numFmt w:val="bullet"/>
      <w:lvlText w:val="-"/>
      <w:lvlJc w:val="left"/>
    </w:lvl>
    <w:lvl w:ilvl="1" w:tplc="76A8A1D4">
      <w:numFmt w:val="decimal"/>
      <w:lvlText w:val=""/>
      <w:lvlJc w:val="left"/>
    </w:lvl>
    <w:lvl w:ilvl="2" w:tplc="DD9E8772">
      <w:numFmt w:val="decimal"/>
      <w:lvlText w:val=""/>
      <w:lvlJc w:val="left"/>
    </w:lvl>
    <w:lvl w:ilvl="3" w:tplc="818AEE04">
      <w:numFmt w:val="decimal"/>
      <w:lvlText w:val=""/>
      <w:lvlJc w:val="left"/>
    </w:lvl>
    <w:lvl w:ilvl="4" w:tplc="A938664A">
      <w:numFmt w:val="decimal"/>
      <w:lvlText w:val=""/>
      <w:lvlJc w:val="left"/>
    </w:lvl>
    <w:lvl w:ilvl="5" w:tplc="BCF81814">
      <w:numFmt w:val="decimal"/>
      <w:lvlText w:val=""/>
      <w:lvlJc w:val="left"/>
    </w:lvl>
    <w:lvl w:ilvl="6" w:tplc="0A5829F4">
      <w:numFmt w:val="decimal"/>
      <w:lvlText w:val=""/>
      <w:lvlJc w:val="left"/>
    </w:lvl>
    <w:lvl w:ilvl="7" w:tplc="D2C8F2F4">
      <w:numFmt w:val="decimal"/>
      <w:lvlText w:val=""/>
      <w:lvlJc w:val="left"/>
    </w:lvl>
    <w:lvl w:ilvl="8" w:tplc="0C101F7C">
      <w:numFmt w:val="decimal"/>
      <w:lvlText w:val=""/>
      <w:lvlJc w:val="left"/>
    </w:lvl>
  </w:abstractNum>
  <w:abstractNum w:abstractNumId="87">
    <w:nsid w:val="0000470E"/>
    <w:multiLevelType w:val="hybridMultilevel"/>
    <w:tmpl w:val="F644168C"/>
    <w:lvl w:ilvl="0" w:tplc="7B62BF46">
      <w:start w:val="1"/>
      <w:numFmt w:val="bullet"/>
      <w:lvlText w:val="-"/>
      <w:lvlJc w:val="left"/>
    </w:lvl>
    <w:lvl w:ilvl="1" w:tplc="740A47E2">
      <w:numFmt w:val="decimal"/>
      <w:lvlText w:val=""/>
      <w:lvlJc w:val="left"/>
    </w:lvl>
    <w:lvl w:ilvl="2" w:tplc="14AE9EB6">
      <w:numFmt w:val="decimal"/>
      <w:lvlText w:val=""/>
      <w:lvlJc w:val="left"/>
    </w:lvl>
    <w:lvl w:ilvl="3" w:tplc="57DCF334">
      <w:numFmt w:val="decimal"/>
      <w:lvlText w:val=""/>
      <w:lvlJc w:val="left"/>
    </w:lvl>
    <w:lvl w:ilvl="4" w:tplc="9E6889BC">
      <w:numFmt w:val="decimal"/>
      <w:lvlText w:val=""/>
      <w:lvlJc w:val="left"/>
    </w:lvl>
    <w:lvl w:ilvl="5" w:tplc="5978A6D8">
      <w:numFmt w:val="decimal"/>
      <w:lvlText w:val=""/>
      <w:lvlJc w:val="left"/>
    </w:lvl>
    <w:lvl w:ilvl="6" w:tplc="4AF4BF4A">
      <w:numFmt w:val="decimal"/>
      <w:lvlText w:val=""/>
      <w:lvlJc w:val="left"/>
    </w:lvl>
    <w:lvl w:ilvl="7" w:tplc="0C98840E">
      <w:numFmt w:val="decimal"/>
      <w:lvlText w:val=""/>
      <w:lvlJc w:val="left"/>
    </w:lvl>
    <w:lvl w:ilvl="8" w:tplc="6F860ACC">
      <w:numFmt w:val="decimal"/>
      <w:lvlText w:val=""/>
      <w:lvlJc w:val="left"/>
    </w:lvl>
  </w:abstractNum>
  <w:abstractNum w:abstractNumId="88">
    <w:nsid w:val="0000486A"/>
    <w:multiLevelType w:val="hybridMultilevel"/>
    <w:tmpl w:val="A8BE2E22"/>
    <w:lvl w:ilvl="0" w:tplc="56AC94D8">
      <w:start w:val="1"/>
      <w:numFmt w:val="bullet"/>
      <w:lvlText w:val="-"/>
      <w:lvlJc w:val="left"/>
    </w:lvl>
    <w:lvl w:ilvl="1" w:tplc="BECE7252">
      <w:numFmt w:val="decimal"/>
      <w:lvlText w:val=""/>
      <w:lvlJc w:val="left"/>
    </w:lvl>
    <w:lvl w:ilvl="2" w:tplc="41EA00E2">
      <w:numFmt w:val="decimal"/>
      <w:lvlText w:val=""/>
      <w:lvlJc w:val="left"/>
    </w:lvl>
    <w:lvl w:ilvl="3" w:tplc="51ACC0FC">
      <w:numFmt w:val="decimal"/>
      <w:lvlText w:val=""/>
      <w:lvlJc w:val="left"/>
    </w:lvl>
    <w:lvl w:ilvl="4" w:tplc="FDF68F1A">
      <w:numFmt w:val="decimal"/>
      <w:lvlText w:val=""/>
      <w:lvlJc w:val="left"/>
    </w:lvl>
    <w:lvl w:ilvl="5" w:tplc="404C32E6">
      <w:numFmt w:val="decimal"/>
      <w:lvlText w:val=""/>
      <w:lvlJc w:val="left"/>
    </w:lvl>
    <w:lvl w:ilvl="6" w:tplc="FB94036C">
      <w:numFmt w:val="decimal"/>
      <w:lvlText w:val=""/>
      <w:lvlJc w:val="left"/>
    </w:lvl>
    <w:lvl w:ilvl="7" w:tplc="B25E5E6A">
      <w:numFmt w:val="decimal"/>
      <w:lvlText w:val=""/>
      <w:lvlJc w:val="left"/>
    </w:lvl>
    <w:lvl w:ilvl="8" w:tplc="7AE887E4">
      <w:numFmt w:val="decimal"/>
      <w:lvlText w:val=""/>
      <w:lvlJc w:val="left"/>
    </w:lvl>
  </w:abstractNum>
  <w:abstractNum w:abstractNumId="89">
    <w:nsid w:val="000048DB"/>
    <w:multiLevelType w:val="hybridMultilevel"/>
    <w:tmpl w:val="A33CD330"/>
    <w:lvl w:ilvl="0" w:tplc="519054D6">
      <w:start w:val="1"/>
      <w:numFmt w:val="bullet"/>
      <w:lvlText w:val="в"/>
      <w:lvlJc w:val="left"/>
    </w:lvl>
    <w:lvl w:ilvl="1" w:tplc="E98AE6EE">
      <w:start w:val="3"/>
      <w:numFmt w:val="decimal"/>
      <w:lvlText w:val="%2."/>
      <w:lvlJc w:val="left"/>
    </w:lvl>
    <w:lvl w:ilvl="2" w:tplc="E16452A8">
      <w:numFmt w:val="decimal"/>
      <w:lvlText w:val=""/>
      <w:lvlJc w:val="left"/>
    </w:lvl>
    <w:lvl w:ilvl="3" w:tplc="62F849A2">
      <w:numFmt w:val="decimal"/>
      <w:lvlText w:val=""/>
      <w:lvlJc w:val="left"/>
    </w:lvl>
    <w:lvl w:ilvl="4" w:tplc="4E10205A">
      <w:numFmt w:val="decimal"/>
      <w:lvlText w:val=""/>
      <w:lvlJc w:val="left"/>
    </w:lvl>
    <w:lvl w:ilvl="5" w:tplc="8654EEA2">
      <w:numFmt w:val="decimal"/>
      <w:lvlText w:val=""/>
      <w:lvlJc w:val="left"/>
    </w:lvl>
    <w:lvl w:ilvl="6" w:tplc="7FF2C61C">
      <w:numFmt w:val="decimal"/>
      <w:lvlText w:val=""/>
      <w:lvlJc w:val="left"/>
    </w:lvl>
    <w:lvl w:ilvl="7" w:tplc="9B686D24">
      <w:numFmt w:val="decimal"/>
      <w:lvlText w:val=""/>
      <w:lvlJc w:val="left"/>
    </w:lvl>
    <w:lvl w:ilvl="8" w:tplc="71ECD802">
      <w:numFmt w:val="decimal"/>
      <w:lvlText w:val=""/>
      <w:lvlJc w:val="left"/>
    </w:lvl>
  </w:abstractNum>
  <w:abstractNum w:abstractNumId="90">
    <w:nsid w:val="000049BB"/>
    <w:multiLevelType w:val="hybridMultilevel"/>
    <w:tmpl w:val="EAF2CADE"/>
    <w:lvl w:ilvl="0" w:tplc="1C4E52B8">
      <w:start w:val="1"/>
      <w:numFmt w:val="bullet"/>
      <w:lvlText w:val="и"/>
      <w:lvlJc w:val="left"/>
    </w:lvl>
    <w:lvl w:ilvl="1" w:tplc="EE9A416C">
      <w:start w:val="1"/>
      <w:numFmt w:val="bullet"/>
      <w:lvlText w:val="-"/>
      <w:lvlJc w:val="left"/>
    </w:lvl>
    <w:lvl w:ilvl="2" w:tplc="54D6FDAA">
      <w:numFmt w:val="decimal"/>
      <w:lvlText w:val=""/>
      <w:lvlJc w:val="left"/>
    </w:lvl>
    <w:lvl w:ilvl="3" w:tplc="0A84C718">
      <w:numFmt w:val="decimal"/>
      <w:lvlText w:val=""/>
      <w:lvlJc w:val="left"/>
    </w:lvl>
    <w:lvl w:ilvl="4" w:tplc="764469FC">
      <w:numFmt w:val="decimal"/>
      <w:lvlText w:val=""/>
      <w:lvlJc w:val="left"/>
    </w:lvl>
    <w:lvl w:ilvl="5" w:tplc="41163822">
      <w:numFmt w:val="decimal"/>
      <w:lvlText w:val=""/>
      <w:lvlJc w:val="left"/>
    </w:lvl>
    <w:lvl w:ilvl="6" w:tplc="F22E6BF0">
      <w:numFmt w:val="decimal"/>
      <w:lvlText w:val=""/>
      <w:lvlJc w:val="left"/>
    </w:lvl>
    <w:lvl w:ilvl="7" w:tplc="60528CBC">
      <w:numFmt w:val="decimal"/>
      <w:lvlText w:val=""/>
      <w:lvlJc w:val="left"/>
    </w:lvl>
    <w:lvl w:ilvl="8" w:tplc="A200729C">
      <w:numFmt w:val="decimal"/>
      <w:lvlText w:val=""/>
      <w:lvlJc w:val="left"/>
    </w:lvl>
  </w:abstractNum>
  <w:abstractNum w:abstractNumId="91">
    <w:nsid w:val="00004AD4"/>
    <w:multiLevelType w:val="hybridMultilevel"/>
    <w:tmpl w:val="CA1E55C6"/>
    <w:lvl w:ilvl="0" w:tplc="ED92B8F4">
      <w:start w:val="1"/>
      <w:numFmt w:val="bullet"/>
      <w:lvlText w:val="-"/>
      <w:lvlJc w:val="left"/>
    </w:lvl>
    <w:lvl w:ilvl="1" w:tplc="1AB02A2C">
      <w:numFmt w:val="decimal"/>
      <w:lvlText w:val=""/>
      <w:lvlJc w:val="left"/>
    </w:lvl>
    <w:lvl w:ilvl="2" w:tplc="4432B088">
      <w:numFmt w:val="decimal"/>
      <w:lvlText w:val=""/>
      <w:lvlJc w:val="left"/>
    </w:lvl>
    <w:lvl w:ilvl="3" w:tplc="DBC48E9C">
      <w:numFmt w:val="decimal"/>
      <w:lvlText w:val=""/>
      <w:lvlJc w:val="left"/>
    </w:lvl>
    <w:lvl w:ilvl="4" w:tplc="5BB8165A">
      <w:numFmt w:val="decimal"/>
      <w:lvlText w:val=""/>
      <w:lvlJc w:val="left"/>
    </w:lvl>
    <w:lvl w:ilvl="5" w:tplc="E6BA2BC4">
      <w:numFmt w:val="decimal"/>
      <w:lvlText w:val=""/>
      <w:lvlJc w:val="left"/>
    </w:lvl>
    <w:lvl w:ilvl="6" w:tplc="6E46EA60">
      <w:numFmt w:val="decimal"/>
      <w:lvlText w:val=""/>
      <w:lvlJc w:val="left"/>
    </w:lvl>
    <w:lvl w:ilvl="7" w:tplc="22AC9D7A">
      <w:numFmt w:val="decimal"/>
      <w:lvlText w:val=""/>
      <w:lvlJc w:val="left"/>
    </w:lvl>
    <w:lvl w:ilvl="8" w:tplc="F718E382">
      <w:numFmt w:val="decimal"/>
      <w:lvlText w:val=""/>
      <w:lvlJc w:val="left"/>
    </w:lvl>
  </w:abstractNum>
  <w:abstractNum w:abstractNumId="92">
    <w:nsid w:val="00004AF3"/>
    <w:multiLevelType w:val="hybridMultilevel"/>
    <w:tmpl w:val="58DC6392"/>
    <w:lvl w:ilvl="0" w:tplc="4DF062A2">
      <w:start w:val="1"/>
      <w:numFmt w:val="bullet"/>
      <w:lvlText w:val="В"/>
      <w:lvlJc w:val="left"/>
    </w:lvl>
    <w:lvl w:ilvl="1" w:tplc="35D6DBB6">
      <w:numFmt w:val="decimal"/>
      <w:lvlText w:val=""/>
      <w:lvlJc w:val="left"/>
    </w:lvl>
    <w:lvl w:ilvl="2" w:tplc="6C3253EA">
      <w:numFmt w:val="decimal"/>
      <w:lvlText w:val=""/>
      <w:lvlJc w:val="left"/>
    </w:lvl>
    <w:lvl w:ilvl="3" w:tplc="A51A70B2">
      <w:numFmt w:val="decimal"/>
      <w:lvlText w:val=""/>
      <w:lvlJc w:val="left"/>
    </w:lvl>
    <w:lvl w:ilvl="4" w:tplc="C8C26C6A">
      <w:numFmt w:val="decimal"/>
      <w:lvlText w:val=""/>
      <w:lvlJc w:val="left"/>
    </w:lvl>
    <w:lvl w:ilvl="5" w:tplc="95B24892">
      <w:numFmt w:val="decimal"/>
      <w:lvlText w:val=""/>
      <w:lvlJc w:val="left"/>
    </w:lvl>
    <w:lvl w:ilvl="6" w:tplc="85F238AA">
      <w:numFmt w:val="decimal"/>
      <w:lvlText w:val=""/>
      <w:lvlJc w:val="left"/>
    </w:lvl>
    <w:lvl w:ilvl="7" w:tplc="20D86AC4">
      <w:numFmt w:val="decimal"/>
      <w:lvlText w:val=""/>
      <w:lvlJc w:val="left"/>
    </w:lvl>
    <w:lvl w:ilvl="8" w:tplc="79EE1BBC">
      <w:numFmt w:val="decimal"/>
      <w:lvlText w:val=""/>
      <w:lvlJc w:val="left"/>
    </w:lvl>
  </w:abstractNum>
  <w:abstractNum w:abstractNumId="93">
    <w:nsid w:val="00004C66"/>
    <w:multiLevelType w:val="hybridMultilevel"/>
    <w:tmpl w:val="27289562"/>
    <w:lvl w:ilvl="0" w:tplc="70DC048A">
      <w:start w:val="1"/>
      <w:numFmt w:val="bullet"/>
      <w:lvlText w:val="К"/>
      <w:lvlJc w:val="left"/>
    </w:lvl>
    <w:lvl w:ilvl="1" w:tplc="656EB262">
      <w:numFmt w:val="decimal"/>
      <w:lvlText w:val=""/>
      <w:lvlJc w:val="left"/>
    </w:lvl>
    <w:lvl w:ilvl="2" w:tplc="0C2A0386">
      <w:numFmt w:val="decimal"/>
      <w:lvlText w:val=""/>
      <w:lvlJc w:val="left"/>
    </w:lvl>
    <w:lvl w:ilvl="3" w:tplc="78A26A3A">
      <w:numFmt w:val="decimal"/>
      <w:lvlText w:val=""/>
      <w:lvlJc w:val="left"/>
    </w:lvl>
    <w:lvl w:ilvl="4" w:tplc="CB9CC8CC">
      <w:numFmt w:val="decimal"/>
      <w:lvlText w:val=""/>
      <w:lvlJc w:val="left"/>
    </w:lvl>
    <w:lvl w:ilvl="5" w:tplc="BBB814C8">
      <w:numFmt w:val="decimal"/>
      <w:lvlText w:val=""/>
      <w:lvlJc w:val="left"/>
    </w:lvl>
    <w:lvl w:ilvl="6" w:tplc="C1BE4F34">
      <w:numFmt w:val="decimal"/>
      <w:lvlText w:val=""/>
      <w:lvlJc w:val="left"/>
    </w:lvl>
    <w:lvl w:ilvl="7" w:tplc="F5508256">
      <w:numFmt w:val="decimal"/>
      <w:lvlText w:val=""/>
      <w:lvlJc w:val="left"/>
    </w:lvl>
    <w:lvl w:ilvl="8" w:tplc="7E1C6540">
      <w:numFmt w:val="decimal"/>
      <w:lvlText w:val=""/>
      <w:lvlJc w:val="left"/>
    </w:lvl>
  </w:abstractNum>
  <w:abstractNum w:abstractNumId="94">
    <w:nsid w:val="00004C85"/>
    <w:multiLevelType w:val="hybridMultilevel"/>
    <w:tmpl w:val="AE2A37F6"/>
    <w:lvl w:ilvl="0" w:tplc="5F743C64">
      <w:start w:val="4"/>
      <w:numFmt w:val="decimal"/>
      <w:lvlText w:val="%1)"/>
      <w:lvlJc w:val="left"/>
    </w:lvl>
    <w:lvl w:ilvl="1" w:tplc="50E0F318">
      <w:numFmt w:val="decimal"/>
      <w:lvlText w:val=""/>
      <w:lvlJc w:val="left"/>
    </w:lvl>
    <w:lvl w:ilvl="2" w:tplc="70F4BD42">
      <w:numFmt w:val="decimal"/>
      <w:lvlText w:val=""/>
      <w:lvlJc w:val="left"/>
    </w:lvl>
    <w:lvl w:ilvl="3" w:tplc="42E6C6A0">
      <w:numFmt w:val="decimal"/>
      <w:lvlText w:val=""/>
      <w:lvlJc w:val="left"/>
    </w:lvl>
    <w:lvl w:ilvl="4" w:tplc="6D6090DC">
      <w:numFmt w:val="decimal"/>
      <w:lvlText w:val=""/>
      <w:lvlJc w:val="left"/>
    </w:lvl>
    <w:lvl w:ilvl="5" w:tplc="E15AC930">
      <w:numFmt w:val="decimal"/>
      <w:lvlText w:val=""/>
      <w:lvlJc w:val="left"/>
    </w:lvl>
    <w:lvl w:ilvl="6" w:tplc="B34E34FE">
      <w:numFmt w:val="decimal"/>
      <w:lvlText w:val=""/>
      <w:lvlJc w:val="left"/>
    </w:lvl>
    <w:lvl w:ilvl="7" w:tplc="857A1FC4">
      <w:numFmt w:val="decimal"/>
      <w:lvlText w:val=""/>
      <w:lvlJc w:val="left"/>
    </w:lvl>
    <w:lvl w:ilvl="8" w:tplc="2308404E">
      <w:numFmt w:val="decimal"/>
      <w:lvlText w:val=""/>
      <w:lvlJc w:val="left"/>
    </w:lvl>
  </w:abstractNum>
  <w:abstractNum w:abstractNumId="95">
    <w:nsid w:val="00004D54"/>
    <w:multiLevelType w:val="hybridMultilevel"/>
    <w:tmpl w:val="6206164A"/>
    <w:lvl w:ilvl="0" w:tplc="8848D002">
      <w:start w:val="1"/>
      <w:numFmt w:val="bullet"/>
      <w:lvlText w:val="и"/>
      <w:lvlJc w:val="left"/>
    </w:lvl>
    <w:lvl w:ilvl="1" w:tplc="68B8E466">
      <w:start w:val="1"/>
      <w:numFmt w:val="bullet"/>
      <w:lvlText w:val="-"/>
      <w:lvlJc w:val="left"/>
    </w:lvl>
    <w:lvl w:ilvl="2" w:tplc="97A8A6D6">
      <w:start w:val="1"/>
      <w:numFmt w:val="bullet"/>
      <w:lvlText w:val="-"/>
      <w:lvlJc w:val="left"/>
    </w:lvl>
    <w:lvl w:ilvl="3" w:tplc="F4424078">
      <w:numFmt w:val="decimal"/>
      <w:lvlText w:val=""/>
      <w:lvlJc w:val="left"/>
    </w:lvl>
    <w:lvl w:ilvl="4" w:tplc="A3A6B714">
      <w:numFmt w:val="decimal"/>
      <w:lvlText w:val=""/>
      <w:lvlJc w:val="left"/>
    </w:lvl>
    <w:lvl w:ilvl="5" w:tplc="21446E32">
      <w:numFmt w:val="decimal"/>
      <w:lvlText w:val=""/>
      <w:lvlJc w:val="left"/>
    </w:lvl>
    <w:lvl w:ilvl="6" w:tplc="F8907460">
      <w:numFmt w:val="decimal"/>
      <w:lvlText w:val=""/>
      <w:lvlJc w:val="left"/>
    </w:lvl>
    <w:lvl w:ilvl="7" w:tplc="158849CA">
      <w:numFmt w:val="decimal"/>
      <w:lvlText w:val=""/>
      <w:lvlJc w:val="left"/>
    </w:lvl>
    <w:lvl w:ilvl="8" w:tplc="2BFE2728">
      <w:numFmt w:val="decimal"/>
      <w:lvlText w:val=""/>
      <w:lvlJc w:val="left"/>
    </w:lvl>
  </w:abstractNum>
  <w:abstractNum w:abstractNumId="96">
    <w:nsid w:val="00004D67"/>
    <w:multiLevelType w:val="hybridMultilevel"/>
    <w:tmpl w:val="310E575E"/>
    <w:lvl w:ilvl="0" w:tplc="2390CB8E">
      <w:start w:val="1"/>
      <w:numFmt w:val="bullet"/>
      <w:lvlText w:val="в"/>
      <w:lvlJc w:val="left"/>
    </w:lvl>
    <w:lvl w:ilvl="1" w:tplc="B09CE1A4">
      <w:start w:val="1"/>
      <w:numFmt w:val="bullet"/>
      <w:lvlText w:val="-"/>
      <w:lvlJc w:val="left"/>
    </w:lvl>
    <w:lvl w:ilvl="2" w:tplc="E6968D84">
      <w:numFmt w:val="decimal"/>
      <w:lvlText w:val=""/>
      <w:lvlJc w:val="left"/>
    </w:lvl>
    <w:lvl w:ilvl="3" w:tplc="986CD096">
      <w:numFmt w:val="decimal"/>
      <w:lvlText w:val=""/>
      <w:lvlJc w:val="left"/>
    </w:lvl>
    <w:lvl w:ilvl="4" w:tplc="974CE866">
      <w:numFmt w:val="decimal"/>
      <w:lvlText w:val=""/>
      <w:lvlJc w:val="left"/>
    </w:lvl>
    <w:lvl w:ilvl="5" w:tplc="33A82450">
      <w:numFmt w:val="decimal"/>
      <w:lvlText w:val=""/>
      <w:lvlJc w:val="left"/>
    </w:lvl>
    <w:lvl w:ilvl="6" w:tplc="8E9C8E16">
      <w:numFmt w:val="decimal"/>
      <w:lvlText w:val=""/>
      <w:lvlJc w:val="left"/>
    </w:lvl>
    <w:lvl w:ilvl="7" w:tplc="43F0DAE2">
      <w:numFmt w:val="decimal"/>
      <w:lvlText w:val=""/>
      <w:lvlJc w:val="left"/>
    </w:lvl>
    <w:lvl w:ilvl="8" w:tplc="B9964C04">
      <w:numFmt w:val="decimal"/>
      <w:lvlText w:val=""/>
      <w:lvlJc w:val="left"/>
    </w:lvl>
  </w:abstractNum>
  <w:abstractNum w:abstractNumId="97">
    <w:nsid w:val="00004E08"/>
    <w:multiLevelType w:val="hybridMultilevel"/>
    <w:tmpl w:val="9F82ACE0"/>
    <w:lvl w:ilvl="0" w:tplc="BCFED582">
      <w:start w:val="1"/>
      <w:numFmt w:val="bullet"/>
      <w:lvlText w:val="В"/>
      <w:lvlJc w:val="left"/>
    </w:lvl>
    <w:lvl w:ilvl="1" w:tplc="799E3D1C">
      <w:numFmt w:val="decimal"/>
      <w:lvlText w:val=""/>
      <w:lvlJc w:val="left"/>
    </w:lvl>
    <w:lvl w:ilvl="2" w:tplc="E4ECE39A">
      <w:numFmt w:val="decimal"/>
      <w:lvlText w:val=""/>
      <w:lvlJc w:val="left"/>
    </w:lvl>
    <w:lvl w:ilvl="3" w:tplc="31F4D55C">
      <w:numFmt w:val="decimal"/>
      <w:lvlText w:val=""/>
      <w:lvlJc w:val="left"/>
    </w:lvl>
    <w:lvl w:ilvl="4" w:tplc="D7A2FB94">
      <w:numFmt w:val="decimal"/>
      <w:lvlText w:val=""/>
      <w:lvlJc w:val="left"/>
    </w:lvl>
    <w:lvl w:ilvl="5" w:tplc="03CC2696">
      <w:numFmt w:val="decimal"/>
      <w:lvlText w:val=""/>
      <w:lvlJc w:val="left"/>
    </w:lvl>
    <w:lvl w:ilvl="6" w:tplc="CAF0D856">
      <w:numFmt w:val="decimal"/>
      <w:lvlText w:val=""/>
      <w:lvlJc w:val="left"/>
    </w:lvl>
    <w:lvl w:ilvl="7" w:tplc="DEB08448">
      <w:numFmt w:val="decimal"/>
      <w:lvlText w:val=""/>
      <w:lvlJc w:val="left"/>
    </w:lvl>
    <w:lvl w:ilvl="8" w:tplc="381A9E5E">
      <w:numFmt w:val="decimal"/>
      <w:lvlText w:val=""/>
      <w:lvlJc w:val="left"/>
    </w:lvl>
  </w:abstractNum>
  <w:abstractNum w:abstractNumId="98">
    <w:nsid w:val="00004E38"/>
    <w:multiLevelType w:val="hybridMultilevel"/>
    <w:tmpl w:val="50483CCE"/>
    <w:lvl w:ilvl="0" w:tplc="F4945CE2">
      <w:start w:val="1"/>
      <w:numFmt w:val="bullet"/>
      <w:lvlText w:val="в"/>
      <w:lvlJc w:val="left"/>
    </w:lvl>
    <w:lvl w:ilvl="1" w:tplc="A574ED7C">
      <w:start w:val="6"/>
      <w:numFmt w:val="decimal"/>
      <w:lvlText w:val="%2."/>
      <w:lvlJc w:val="left"/>
    </w:lvl>
    <w:lvl w:ilvl="2" w:tplc="48CE9B1C">
      <w:numFmt w:val="decimal"/>
      <w:lvlText w:val=""/>
      <w:lvlJc w:val="left"/>
    </w:lvl>
    <w:lvl w:ilvl="3" w:tplc="059A3DD2">
      <w:numFmt w:val="decimal"/>
      <w:lvlText w:val=""/>
      <w:lvlJc w:val="left"/>
    </w:lvl>
    <w:lvl w:ilvl="4" w:tplc="F446A8B0">
      <w:numFmt w:val="decimal"/>
      <w:lvlText w:val=""/>
      <w:lvlJc w:val="left"/>
    </w:lvl>
    <w:lvl w:ilvl="5" w:tplc="EA8C8972">
      <w:numFmt w:val="decimal"/>
      <w:lvlText w:val=""/>
      <w:lvlJc w:val="left"/>
    </w:lvl>
    <w:lvl w:ilvl="6" w:tplc="5CDCD3C6">
      <w:numFmt w:val="decimal"/>
      <w:lvlText w:val=""/>
      <w:lvlJc w:val="left"/>
    </w:lvl>
    <w:lvl w:ilvl="7" w:tplc="F376B4FE">
      <w:numFmt w:val="decimal"/>
      <w:lvlText w:val=""/>
      <w:lvlJc w:val="left"/>
    </w:lvl>
    <w:lvl w:ilvl="8" w:tplc="20FE1374">
      <w:numFmt w:val="decimal"/>
      <w:lvlText w:val=""/>
      <w:lvlJc w:val="left"/>
    </w:lvl>
  </w:abstractNum>
  <w:abstractNum w:abstractNumId="99">
    <w:nsid w:val="00004E55"/>
    <w:multiLevelType w:val="hybridMultilevel"/>
    <w:tmpl w:val="60089DAC"/>
    <w:lvl w:ilvl="0" w:tplc="454286B0">
      <w:start w:val="1"/>
      <w:numFmt w:val="bullet"/>
      <w:lvlText w:val="-"/>
      <w:lvlJc w:val="left"/>
    </w:lvl>
    <w:lvl w:ilvl="1" w:tplc="B28419B6">
      <w:numFmt w:val="decimal"/>
      <w:lvlText w:val=""/>
      <w:lvlJc w:val="left"/>
    </w:lvl>
    <w:lvl w:ilvl="2" w:tplc="A4E0CFC0">
      <w:numFmt w:val="decimal"/>
      <w:lvlText w:val=""/>
      <w:lvlJc w:val="left"/>
    </w:lvl>
    <w:lvl w:ilvl="3" w:tplc="ACE20FE2">
      <w:numFmt w:val="decimal"/>
      <w:lvlText w:val=""/>
      <w:lvlJc w:val="left"/>
    </w:lvl>
    <w:lvl w:ilvl="4" w:tplc="D2B2A75C">
      <w:numFmt w:val="decimal"/>
      <w:lvlText w:val=""/>
      <w:lvlJc w:val="left"/>
    </w:lvl>
    <w:lvl w:ilvl="5" w:tplc="0F32464E">
      <w:numFmt w:val="decimal"/>
      <w:lvlText w:val=""/>
      <w:lvlJc w:val="left"/>
    </w:lvl>
    <w:lvl w:ilvl="6" w:tplc="B37AE30C">
      <w:numFmt w:val="decimal"/>
      <w:lvlText w:val=""/>
      <w:lvlJc w:val="left"/>
    </w:lvl>
    <w:lvl w:ilvl="7" w:tplc="C7FCAF8C">
      <w:numFmt w:val="decimal"/>
      <w:lvlText w:val=""/>
      <w:lvlJc w:val="left"/>
    </w:lvl>
    <w:lvl w:ilvl="8" w:tplc="22486962">
      <w:numFmt w:val="decimal"/>
      <w:lvlText w:val=""/>
      <w:lvlJc w:val="left"/>
    </w:lvl>
  </w:abstractNum>
  <w:abstractNum w:abstractNumId="100">
    <w:nsid w:val="00004E57"/>
    <w:multiLevelType w:val="hybridMultilevel"/>
    <w:tmpl w:val="FFD2BED6"/>
    <w:lvl w:ilvl="0" w:tplc="CDEA2AAA">
      <w:start w:val="1"/>
      <w:numFmt w:val="bullet"/>
      <w:lvlText w:val="-"/>
      <w:lvlJc w:val="left"/>
    </w:lvl>
    <w:lvl w:ilvl="1" w:tplc="3CA03260">
      <w:numFmt w:val="decimal"/>
      <w:lvlText w:val=""/>
      <w:lvlJc w:val="left"/>
    </w:lvl>
    <w:lvl w:ilvl="2" w:tplc="DF52F42A">
      <w:numFmt w:val="decimal"/>
      <w:lvlText w:val=""/>
      <w:lvlJc w:val="left"/>
    </w:lvl>
    <w:lvl w:ilvl="3" w:tplc="A4386280">
      <w:numFmt w:val="decimal"/>
      <w:lvlText w:val=""/>
      <w:lvlJc w:val="left"/>
    </w:lvl>
    <w:lvl w:ilvl="4" w:tplc="369EAB60">
      <w:numFmt w:val="decimal"/>
      <w:lvlText w:val=""/>
      <w:lvlJc w:val="left"/>
    </w:lvl>
    <w:lvl w:ilvl="5" w:tplc="241836E2">
      <w:numFmt w:val="decimal"/>
      <w:lvlText w:val=""/>
      <w:lvlJc w:val="left"/>
    </w:lvl>
    <w:lvl w:ilvl="6" w:tplc="DC36833A">
      <w:numFmt w:val="decimal"/>
      <w:lvlText w:val=""/>
      <w:lvlJc w:val="left"/>
    </w:lvl>
    <w:lvl w:ilvl="7" w:tplc="C3C84B5C">
      <w:numFmt w:val="decimal"/>
      <w:lvlText w:val=""/>
      <w:lvlJc w:val="left"/>
    </w:lvl>
    <w:lvl w:ilvl="8" w:tplc="7298D492">
      <w:numFmt w:val="decimal"/>
      <w:lvlText w:val=""/>
      <w:lvlJc w:val="left"/>
    </w:lvl>
  </w:abstractNum>
  <w:abstractNum w:abstractNumId="101">
    <w:nsid w:val="00004EAE"/>
    <w:multiLevelType w:val="hybridMultilevel"/>
    <w:tmpl w:val="24FC2294"/>
    <w:lvl w:ilvl="0" w:tplc="D6BA1F66">
      <w:start w:val="1"/>
      <w:numFmt w:val="bullet"/>
      <w:lvlText w:val="и"/>
      <w:lvlJc w:val="left"/>
    </w:lvl>
    <w:lvl w:ilvl="1" w:tplc="FEEC63D4">
      <w:start w:val="1"/>
      <w:numFmt w:val="bullet"/>
      <w:lvlText w:val="-"/>
      <w:lvlJc w:val="left"/>
    </w:lvl>
    <w:lvl w:ilvl="2" w:tplc="4F7C9B82">
      <w:numFmt w:val="decimal"/>
      <w:lvlText w:val=""/>
      <w:lvlJc w:val="left"/>
    </w:lvl>
    <w:lvl w:ilvl="3" w:tplc="79B6CE90">
      <w:numFmt w:val="decimal"/>
      <w:lvlText w:val=""/>
      <w:lvlJc w:val="left"/>
    </w:lvl>
    <w:lvl w:ilvl="4" w:tplc="117ABEC8">
      <w:numFmt w:val="decimal"/>
      <w:lvlText w:val=""/>
      <w:lvlJc w:val="left"/>
    </w:lvl>
    <w:lvl w:ilvl="5" w:tplc="87148314">
      <w:numFmt w:val="decimal"/>
      <w:lvlText w:val=""/>
      <w:lvlJc w:val="left"/>
    </w:lvl>
    <w:lvl w:ilvl="6" w:tplc="F684BD24">
      <w:numFmt w:val="decimal"/>
      <w:lvlText w:val=""/>
      <w:lvlJc w:val="left"/>
    </w:lvl>
    <w:lvl w:ilvl="7" w:tplc="C55E47C4">
      <w:numFmt w:val="decimal"/>
      <w:lvlText w:val=""/>
      <w:lvlJc w:val="left"/>
    </w:lvl>
    <w:lvl w:ilvl="8" w:tplc="92CAEF80">
      <w:numFmt w:val="decimal"/>
      <w:lvlText w:val=""/>
      <w:lvlJc w:val="left"/>
    </w:lvl>
  </w:abstractNum>
  <w:abstractNum w:abstractNumId="102">
    <w:nsid w:val="00004EFE"/>
    <w:multiLevelType w:val="hybridMultilevel"/>
    <w:tmpl w:val="E90067EC"/>
    <w:lvl w:ilvl="0" w:tplc="37307802">
      <w:start w:val="1"/>
      <w:numFmt w:val="bullet"/>
      <w:lvlText w:val="-"/>
      <w:lvlJc w:val="left"/>
    </w:lvl>
    <w:lvl w:ilvl="1" w:tplc="69821DE2">
      <w:numFmt w:val="decimal"/>
      <w:lvlText w:val=""/>
      <w:lvlJc w:val="left"/>
    </w:lvl>
    <w:lvl w:ilvl="2" w:tplc="D71040A0">
      <w:numFmt w:val="decimal"/>
      <w:lvlText w:val=""/>
      <w:lvlJc w:val="left"/>
    </w:lvl>
    <w:lvl w:ilvl="3" w:tplc="AD1C7AC2">
      <w:numFmt w:val="decimal"/>
      <w:lvlText w:val=""/>
      <w:lvlJc w:val="left"/>
    </w:lvl>
    <w:lvl w:ilvl="4" w:tplc="F1E232FC">
      <w:numFmt w:val="decimal"/>
      <w:lvlText w:val=""/>
      <w:lvlJc w:val="left"/>
    </w:lvl>
    <w:lvl w:ilvl="5" w:tplc="5096DF9C">
      <w:numFmt w:val="decimal"/>
      <w:lvlText w:val=""/>
      <w:lvlJc w:val="left"/>
    </w:lvl>
    <w:lvl w:ilvl="6" w:tplc="E5B85FD2">
      <w:numFmt w:val="decimal"/>
      <w:lvlText w:val=""/>
      <w:lvlJc w:val="left"/>
    </w:lvl>
    <w:lvl w:ilvl="7" w:tplc="64DCB9BE">
      <w:numFmt w:val="decimal"/>
      <w:lvlText w:val=""/>
      <w:lvlJc w:val="left"/>
    </w:lvl>
    <w:lvl w:ilvl="8" w:tplc="44306A6C">
      <w:numFmt w:val="decimal"/>
      <w:lvlText w:val=""/>
      <w:lvlJc w:val="left"/>
    </w:lvl>
  </w:abstractNum>
  <w:abstractNum w:abstractNumId="103">
    <w:nsid w:val="00004F68"/>
    <w:multiLevelType w:val="hybridMultilevel"/>
    <w:tmpl w:val="86423BE4"/>
    <w:lvl w:ilvl="0" w:tplc="00B467F6">
      <w:start w:val="1"/>
      <w:numFmt w:val="bullet"/>
      <w:lvlText w:val="с"/>
      <w:lvlJc w:val="left"/>
    </w:lvl>
    <w:lvl w:ilvl="1" w:tplc="A146A096">
      <w:start w:val="1"/>
      <w:numFmt w:val="bullet"/>
      <w:lvlText w:val="-"/>
      <w:lvlJc w:val="left"/>
    </w:lvl>
    <w:lvl w:ilvl="2" w:tplc="24262E56">
      <w:numFmt w:val="decimal"/>
      <w:lvlText w:val=""/>
      <w:lvlJc w:val="left"/>
    </w:lvl>
    <w:lvl w:ilvl="3" w:tplc="18E09542">
      <w:numFmt w:val="decimal"/>
      <w:lvlText w:val=""/>
      <w:lvlJc w:val="left"/>
    </w:lvl>
    <w:lvl w:ilvl="4" w:tplc="78D4BB4C">
      <w:numFmt w:val="decimal"/>
      <w:lvlText w:val=""/>
      <w:lvlJc w:val="left"/>
    </w:lvl>
    <w:lvl w:ilvl="5" w:tplc="D0F85556">
      <w:numFmt w:val="decimal"/>
      <w:lvlText w:val=""/>
      <w:lvlJc w:val="left"/>
    </w:lvl>
    <w:lvl w:ilvl="6" w:tplc="3C166314">
      <w:numFmt w:val="decimal"/>
      <w:lvlText w:val=""/>
      <w:lvlJc w:val="left"/>
    </w:lvl>
    <w:lvl w:ilvl="7" w:tplc="70A84728">
      <w:numFmt w:val="decimal"/>
      <w:lvlText w:val=""/>
      <w:lvlJc w:val="left"/>
    </w:lvl>
    <w:lvl w:ilvl="8" w:tplc="60DE7942">
      <w:numFmt w:val="decimal"/>
      <w:lvlText w:val=""/>
      <w:lvlJc w:val="left"/>
    </w:lvl>
  </w:abstractNum>
  <w:abstractNum w:abstractNumId="104">
    <w:nsid w:val="00004FE2"/>
    <w:multiLevelType w:val="hybridMultilevel"/>
    <w:tmpl w:val="B01EDD20"/>
    <w:lvl w:ilvl="0" w:tplc="AA727008">
      <w:start w:val="1"/>
      <w:numFmt w:val="bullet"/>
      <w:lvlText w:val="-"/>
      <w:lvlJc w:val="left"/>
    </w:lvl>
    <w:lvl w:ilvl="1" w:tplc="65E6B1AC">
      <w:numFmt w:val="decimal"/>
      <w:lvlText w:val=""/>
      <w:lvlJc w:val="left"/>
    </w:lvl>
    <w:lvl w:ilvl="2" w:tplc="9FD8A3FC">
      <w:numFmt w:val="decimal"/>
      <w:lvlText w:val=""/>
      <w:lvlJc w:val="left"/>
    </w:lvl>
    <w:lvl w:ilvl="3" w:tplc="A7E6C96C">
      <w:numFmt w:val="decimal"/>
      <w:lvlText w:val=""/>
      <w:lvlJc w:val="left"/>
    </w:lvl>
    <w:lvl w:ilvl="4" w:tplc="E5BCE584">
      <w:numFmt w:val="decimal"/>
      <w:lvlText w:val=""/>
      <w:lvlJc w:val="left"/>
    </w:lvl>
    <w:lvl w:ilvl="5" w:tplc="A58A22CA">
      <w:numFmt w:val="decimal"/>
      <w:lvlText w:val=""/>
      <w:lvlJc w:val="left"/>
    </w:lvl>
    <w:lvl w:ilvl="6" w:tplc="1C544A36">
      <w:numFmt w:val="decimal"/>
      <w:lvlText w:val=""/>
      <w:lvlJc w:val="left"/>
    </w:lvl>
    <w:lvl w:ilvl="7" w:tplc="825216AE">
      <w:numFmt w:val="decimal"/>
      <w:lvlText w:val=""/>
      <w:lvlJc w:val="left"/>
    </w:lvl>
    <w:lvl w:ilvl="8" w:tplc="9058F53E">
      <w:numFmt w:val="decimal"/>
      <w:lvlText w:val=""/>
      <w:lvlJc w:val="left"/>
    </w:lvl>
  </w:abstractNum>
  <w:abstractNum w:abstractNumId="105">
    <w:nsid w:val="00004FF8"/>
    <w:multiLevelType w:val="hybridMultilevel"/>
    <w:tmpl w:val="BCD02AC0"/>
    <w:lvl w:ilvl="0" w:tplc="84E279A8">
      <w:start w:val="1"/>
      <w:numFmt w:val="bullet"/>
      <w:lvlText w:val="В"/>
      <w:lvlJc w:val="left"/>
    </w:lvl>
    <w:lvl w:ilvl="1" w:tplc="965CEB86">
      <w:numFmt w:val="decimal"/>
      <w:lvlText w:val=""/>
      <w:lvlJc w:val="left"/>
    </w:lvl>
    <w:lvl w:ilvl="2" w:tplc="369AFF84">
      <w:numFmt w:val="decimal"/>
      <w:lvlText w:val=""/>
      <w:lvlJc w:val="left"/>
    </w:lvl>
    <w:lvl w:ilvl="3" w:tplc="EF44AA12">
      <w:numFmt w:val="decimal"/>
      <w:lvlText w:val=""/>
      <w:lvlJc w:val="left"/>
    </w:lvl>
    <w:lvl w:ilvl="4" w:tplc="0C5C9DAA">
      <w:numFmt w:val="decimal"/>
      <w:lvlText w:val=""/>
      <w:lvlJc w:val="left"/>
    </w:lvl>
    <w:lvl w:ilvl="5" w:tplc="FC04F132">
      <w:numFmt w:val="decimal"/>
      <w:lvlText w:val=""/>
      <w:lvlJc w:val="left"/>
    </w:lvl>
    <w:lvl w:ilvl="6" w:tplc="CE7ACEEC">
      <w:numFmt w:val="decimal"/>
      <w:lvlText w:val=""/>
      <w:lvlJc w:val="left"/>
    </w:lvl>
    <w:lvl w:ilvl="7" w:tplc="DC4CCD28">
      <w:numFmt w:val="decimal"/>
      <w:lvlText w:val=""/>
      <w:lvlJc w:val="left"/>
    </w:lvl>
    <w:lvl w:ilvl="8" w:tplc="2652948C">
      <w:numFmt w:val="decimal"/>
      <w:lvlText w:val=""/>
      <w:lvlJc w:val="left"/>
    </w:lvl>
  </w:abstractNum>
  <w:abstractNum w:abstractNumId="106">
    <w:nsid w:val="00005064"/>
    <w:multiLevelType w:val="hybridMultilevel"/>
    <w:tmpl w:val="6E682AEA"/>
    <w:lvl w:ilvl="0" w:tplc="D24C6500">
      <w:start w:val="1"/>
      <w:numFmt w:val="bullet"/>
      <w:lvlText w:val="-"/>
      <w:lvlJc w:val="left"/>
    </w:lvl>
    <w:lvl w:ilvl="1" w:tplc="43905DBE">
      <w:numFmt w:val="decimal"/>
      <w:lvlText w:val=""/>
      <w:lvlJc w:val="left"/>
    </w:lvl>
    <w:lvl w:ilvl="2" w:tplc="9CA61B0A">
      <w:numFmt w:val="decimal"/>
      <w:lvlText w:val=""/>
      <w:lvlJc w:val="left"/>
    </w:lvl>
    <w:lvl w:ilvl="3" w:tplc="BBA66246">
      <w:numFmt w:val="decimal"/>
      <w:lvlText w:val=""/>
      <w:lvlJc w:val="left"/>
    </w:lvl>
    <w:lvl w:ilvl="4" w:tplc="B7362EB0">
      <w:numFmt w:val="decimal"/>
      <w:lvlText w:val=""/>
      <w:lvlJc w:val="left"/>
    </w:lvl>
    <w:lvl w:ilvl="5" w:tplc="6B22780E">
      <w:numFmt w:val="decimal"/>
      <w:lvlText w:val=""/>
      <w:lvlJc w:val="left"/>
    </w:lvl>
    <w:lvl w:ilvl="6" w:tplc="2842F7FA">
      <w:numFmt w:val="decimal"/>
      <w:lvlText w:val=""/>
      <w:lvlJc w:val="left"/>
    </w:lvl>
    <w:lvl w:ilvl="7" w:tplc="B3E84170">
      <w:numFmt w:val="decimal"/>
      <w:lvlText w:val=""/>
      <w:lvlJc w:val="left"/>
    </w:lvl>
    <w:lvl w:ilvl="8" w:tplc="E9C25AC2">
      <w:numFmt w:val="decimal"/>
      <w:lvlText w:val=""/>
      <w:lvlJc w:val="left"/>
    </w:lvl>
  </w:abstractNum>
  <w:abstractNum w:abstractNumId="107">
    <w:nsid w:val="000050A9"/>
    <w:multiLevelType w:val="hybridMultilevel"/>
    <w:tmpl w:val="C6A2EFB2"/>
    <w:lvl w:ilvl="0" w:tplc="438E243A">
      <w:start w:val="4"/>
      <w:numFmt w:val="decimal"/>
      <w:lvlText w:val="%1."/>
      <w:lvlJc w:val="left"/>
    </w:lvl>
    <w:lvl w:ilvl="1" w:tplc="16CE1D22">
      <w:numFmt w:val="decimal"/>
      <w:lvlText w:val=""/>
      <w:lvlJc w:val="left"/>
    </w:lvl>
    <w:lvl w:ilvl="2" w:tplc="0A52387E">
      <w:numFmt w:val="decimal"/>
      <w:lvlText w:val=""/>
      <w:lvlJc w:val="left"/>
    </w:lvl>
    <w:lvl w:ilvl="3" w:tplc="BE6A94DE">
      <w:numFmt w:val="decimal"/>
      <w:lvlText w:val=""/>
      <w:lvlJc w:val="left"/>
    </w:lvl>
    <w:lvl w:ilvl="4" w:tplc="96B64666">
      <w:numFmt w:val="decimal"/>
      <w:lvlText w:val=""/>
      <w:lvlJc w:val="left"/>
    </w:lvl>
    <w:lvl w:ilvl="5" w:tplc="03A067FC">
      <w:numFmt w:val="decimal"/>
      <w:lvlText w:val=""/>
      <w:lvlJc w:val="left"/>
    </w:lvl>
    <w:lvl w:ilvl="6" w:tplc="B44E950C">
      <w:numFmt w:val="decimal"/>
      <w:lvlText w:val=""/>
      <w:lvlJc w:val="left"/>
    </w:lvl>
    <w:lvl w:ilvl="7" w:tplc="5568EEC6">
      <w:numFmt w:val="decimal"/>
      <w:lvlText w:val=""/>
      <w:lvlJc w:val="left"/>
    </w:lvl>
    <w:lvl w:ilvl="8" w:tplc="D23259F4">
      <w:numFmt w:val="decimal"/>
      <w:lvlText w:val=""/>
      <w:lvlJc w:val="left"/>
    </w:lvl>
  </w:abstractNum>
  <w:abstractNum w:abstractNumId="108">
    <w:nsid w:val="0000513E"/>
    <w:multiLevelType w:val="hybridMultilevel"/>
    <w:tmpl w:val="4C1C4774"/>
    <w:lvl w:ilvl="0" w:tplc="A49C98C0">
      <w:start w:val="1"/>
      <w:numFmt w:val="bullet"/>
      <w:lvlText w:val="с"/>
      <w:lvlJc w:val="left"/>
    </w:lvl>
    <w:lvl w:ilvl="1" w:tplc="7F7E83C4">
      <w:start w:val="14"/>
      <w:numFmt w:val="decimal"/>
      <w:lvlText w:val="%2)"/>
      <w:lvlJc w:val="left"/>
    </w:lvl>
    <w:lvl w:ilvl="2" w:tplc="704EF054">
      <w:numFmt w:val="decimal"/>
      <w:lvlText w:val=""/>
      <w:lvlJc w:val="left"/>
    </w:lvl>
    <w:lvl w:ilvl="3" w:tplc="5E9E2E6A">
      <w:numFmt w:val="decimal"/>
      <w:lvlText w:val=""/>
      <w:lvlJc w:val="left"/>
    </w:lvl>
    <w:lvl w:ilvl="4" w:tplc="ED186280">
      <w:numFmt w:val="decimal"/>
      <w:lvlText w:val=""/>
      <w:lvlJc w:val="left"/>
    </w:lvl>
    <w:lvl w:ilvl="5" w:tplc="300821A2">
      <w:numFmt w:val="decimal"/>
      <w:lvlText w:val=""/>
      <w:lvlJc w:val="left"/>
    </w:lvl>
    <w:lvl w:ilvl="6" w:tplc="BBAC4458">
      <w:numFmt w:val="decimal"/>
      <w:lvlText w:val=""/>
      <w:lvlJc w:val="left"/>
    </w:lvl>
    <w:lvl w:ilvl="7" w:tplc="43C64D82">
      <w:numFmt w:val="decimal"/>
      <w:lvlText w:val=""/>
      <w:lvlJc w:val="left"/>
    </w:lvl>
    <w:lvl w:ilvl="8" w:tplc="D3B09AE8">
      <w:numFmt w:val="decimal"/>
      <w:lvlText w:val=""/>
      <w:lvlJc w:val="left"/>
    </w:lvl>
  </w:abstractNum>
  <w:abstractNum w:abstractNumId="109">
    <w:nsid w:val="000051D1"/>
    <w:multiLevelType w:val="hybridMultilevel"/>
    <w:tmpl w:val="FCF84F46"/>
    <w:lvl w:ilvl="0" w:tplc="BC3268DC">
      <w:start w:val="1"/>
      <w:numFmt w:val="bullet"/>
      <w:lvlText w:val="и"/>
      <w:lvlJc w:val="left"/>
    </w:lvl>
    <w:lvl w:ilvl="1" w:tplc="40883286">
      <w:numFmt w:val="decimal"/>
      <w:lvlText w:val=""/>
      <w:lvlJc w:val="left"/>
    </w:lvl>
    <w:lvl w:ilvl="2" w:tplc="AE2A0BDC">
      <w:numFmt w:val="decimal"/>
      <w:lvlText w:val=""/>
      <w:lvlJc w:val="left"/>
    </w:lvl>
    <w:lvl w:ilvl="3" w:tplc="7BC238E2">
      <w:numFmt w:val="decimal"/>
      <w:lvlText w:val=""/>
      <w:lvlJc w:val="left"/>
    </w:lvl>
    <w:lvl w:ilvl="4" w:tplc="BDBEBC84">
      <w:numFmt w:val="decimal"/>
      <w:lvlText w:val=""/>
      <w:lvlJc w:val="left"/>
    </w:lvl>
    <w:lvl w:ilvl="5" w:tplc="B4CA2FCE">
      <w:numFmt w:val="decimal"/>
      <w:lvlText w:val=""/>
      <w:lvlJc w:val="left"/>
    </w:lvl>
    <w:lvl w:ilvl="6" w:tplc="3BBAC4B6">
      <w:numFmt w:val="decimal"/>
      <w:lvlText w:val=""/>
      <w:lvlJc w:val="left"/>
    </w:lvl>
    <w:lvl w:ilvl="7" w:tplc="FB186312">
      <w:numFmt w:val="decimal"/>
      <w:lvlText w:val=""/>
      <w:lvlJc w:val="left"/>
    </w:lvl>
    <w:lvl w:ilvl="8" w:tplc="2462102A">
      <w:numFmt w:val="decimal"/>
      <w:lvlText w:val=""/>
      <w:lvlJc w:val="left"/>
    </w:lvl>
  </w:abstractNum>
  <w:abstractNum w:abstractNumId="110">
    <w:nsid w:val="0000520B"/>
    <w:multiLevelType w:val="hybridMultilevel"/>
    <w:tmpl w:val="59D0F3C2"/>
    <w:lvl w:ilvl="0" w:tplc="EAA0C476">
      <w:start w:val="1"/>
      <w:numFmt w:val="bullet"/>
      <w:lvlText w:val="-"/>
      <w:lvlJc w:val="left"/>
    </w:lvl>
    <w:lvl w:ilvl="1" w:tplc="7E8A157A">
      <w:numFmt w:val="decimal"/>
      <w:lvlText w:val=""/>
      <w:lvlJc w:val="left"/>
    </w:lvl>
    <w:lvl w:ilvl="2" w:tplc="354E6192">
      <w:numFmt w:val="decimal"/>
      <w:lvlText w:val=""/>
      <w:lvlJc w:val="left"/>
    </w:lvl>
    <w:lvl w:ilvl="3" w:tplc="B7444B6C">
      <w:numFmt w:val="decimal"/>
      <w:lvlText w:val=""/>
      <w:lvlJc w:val="left"/>
    </w:lvl>
    <w:lvl w:ilvl="4" w:tplc="F584932E">
      <w:numFmt w:val="decimal"/>
      <w:lvlText w:val=""/>
      <w:lvlJc w:val="left"/>
    </w:lvl>
    <w:lvl w:ilvl="5" w:tplc="F210133A">
      <w:numFmt w:val="decimal"/>
      <w:lvlText w:val=""/>
      <w:lvlJc w:val="left"/>
    </w:lvl>
    <w:lvl w:ilvl="6" w:tplc="0E180AF6">
      <w:numFmt w:val="decimal"/>
      <w:lvlText w:val=""/>
      <w:lvlJc w:val="left"/>
    </w:lvl>
    <w:lvl w:ilvl="7" w:tplc="E82EEBF6">
      <w:numFmt w:val="decimal"/>
      <w:lvlText w:val=""/>
      <w:lvlJc w:val="left"/>
    </w:lvl>
    <w:lvl w:ilvl="8" w:tplc="FFC4CEC6">
      <w:numFmt w:val="decimal"/>
      <w:lvlText w:val=""/>
      <w:lvlJc w:val="left"/>
    </w:lvl>
  </w:abstractNum>
  <w:abstractNum w:abstractNumId="111">
    <w:nsid w:val="000053B1"/>
    <w:multiLevelType w:val="hybridMultilevel"/>
    <w:tmpl w:val="A5403A44"/>
    <w:lvl w:ilvl="0" w:tplc="9A06595E">
      <w:start w:val="1"/>
      <w:numFmt w:val="bullet"/>
      <w:lvlText w:val="-"/>
      <w:lvlJc w:val="left"/>
    </w:lvl>
    <w:lvl w:ilvl="1" w:tplc="0080A24A">
      <w:numFmt w:val="decimal"/>
      <w:lvlText w:val=""/>
      <w:lvlJc w:val="left"/>
    </w:lvl>
    <w:lvl w:ilvl="2" w:tplc="6B46F1DA">
      <w:numFmt w:val="decimal"/>
      <w:lvlText w:val=""/>
      <w:lvlJc w:val="left"/>
    </w:lvl>
    <w:lvl w:ilvl="3" w:tplc="D5D4E56E">
      <w:numFmt w:val="decimal"/>
      <w:lvlText w:val=""/>
      <w:lvlJc w:val="left"/>
    </w:lvl>
    <w:lvl w:ilvl="4" w:tplc="3A14727A">
      <w:numFmt w:val="decimal"/>
      <w:lvlText w:val=""/>
      <w:lvlJc w:val="left"/>
    </w:lvl>
    <w:lvl w:ilvl="5" w:tplc="35B6FD0A">
      <w:numFmt w:val="decimal"/>
      <w:lvlText w:val=""/>
      <w:lvlJc w:val="left"/>
    </w:lvl>
    <w:lvl w:ilvl="6" w:tplc="142430F4">
      <w:numFmt w:val="decimal"/>
      <w:lvlText w:val=""/>
      <w:lvlJc w:val="left"/>
    </w:lvl>
    <w:lvl w:ilvl="7" w:tplc="7B12C458">
      <w:numFmt w:val="decimal"/>
      <w:lvlText w:val=""/>
      <w:lvlJc w:val="left"/>
    </w:lvl>
    <w:lvl w:ilvl="8" w:tplc="F45E719E">
      <w:numFmt w:val="decimal"/>
      <w:lvlText w:val=""/>
      <w:lvlJc w:val="left"/>
    </w:lvl>
  </w:abstractNum>
  <w:abstractNum w:abstractNumId="112">
    <w:nsid w:val="0000549B"/>
    <w:multiLevelType w:val="hybridMultilevel"/>
    <w:tmpl w:val="60C2916C"/>
    <w:lvl w:ilvl="0" w:tplc="81A05A1C">
      <w:start w:val="1"/>
      <w:numFmt w:val="bullet"/>
      <w:lvlText w:val="и"/>
      <w:lvlJc w:val="left"/>
    </w:lvl>
    <w:lvl w:ilvl="1" w:tplc="3D2E81C6">
      <w:start w:val="1"/>
      <w:numFmt w:val="bullet"/>
      <w:lvlText w:val="-"/>
      <w:lvlJc w:val="left"/>
    </w:lvl>
    <w:lvl w:ilvl="2" w:tplc="ECD2B456">
      <w:numFmt w:val="decimal"/>
      <w:lvlText w:val=""/>
      <w:lvlJc w:val="left"/>
    </w:lvl>
    <w:lvl w:ilvl="3" w:tplc="B818E008">
      <w:numFmt w:val="decimal"/>
      <w:lvlText w:val=""/>
      <w:lvlJc w:val="left"/>
    </w:lvl>
    <w:lvl w:ilvl="4" w:tplc="2FE270D6">
      <w:numFmt w:val="decimal"/>
      <w:lvlText w:val=""/>
      <w:lvlJc w:val="left"/>
    </w:lvl>
    <w:lvl w:ilvl="5" w:tplc="5B9A8810">
      <w:numFmt w:val="decimal"/>
      <w:lvlText w:val=""/>
      <w:lvlJc w:val="left"/>
    </w:lvl>
    <w:lvl w:ilvl="6" w:tplc="394EDE52">
      <w:numFmt w:val="decimal"/>
      <w:lvlText w:val=""/>
      <w:lvlJc w:val="left"/>
    </w:lvl>
    <w:lvl w:ilvl="7" w:tplc="AE8843E2">
      <w:numFmt w:val="decimal"/>
      <w:lvlText w:val=""/>
      <w:lvlJc w:val="left"/>
    </w:lvl>
    <w:lvl w:ilvl="8" w:tplc="C4B6155A">
      <w:numFmt w:val="decimal"/>
      <w:lvlText w:val=""/>
      <w:lvlJc w:val="left"/>
    </w:lvl>
  </w:abstractNum>
  <w:abstractNum w:abstractNumId="113">
    <w:nsid w:val="00005579"/>
    <w:multiLevelType w:val="hybridMultilevel"/>
    <w:tmpl w:val="1CD0A20A"/>
    <w:lvl w:ilvl="0" w:tplc="08E811A8">
      <w:start w:val="1"/>
      <w:numFmt w:val="bullet"/>
      <w:lvlText w:val="в"/>
      <w:lvlJc w:val="left"/>
    </w:lvl>
    <w:lvl w:ilvl="1" w:tplc="BF140662">
      <w:start w:val="1"/>
      <w:numFmt w:val="bullet"/>
      <w:lvlText w:val="-"/>
      <w:lvlJc w:val="left"/>
    </w:lvl>
    <w:lvl w:ilvl="2" w:tplc="44329C80">
      <w:numFmt w:val="decimal"/>
      <w:lvlText w:val=""/>
      <w:lvlJc w:val="left"/>
    </w:lvl>
    <w:lvl w:ilvl="3" w:tplc="58529B26">
      <w:numFmt w:val="decimal"/>
      <w:lvlText w:val=""/>
      <w:lvlJc w:val="left"/>
    </w:lvl>
    <w:lvl w:ilvl="4" w:tplc="9B3844B0">
      <w:numFmt w:val="decimal"/>
      <w:lvlText w:val=""/>
      <w:lvlJc w:val="left"/>
    </w:lvl>
    <w:lvl w:ilvl="5" w:tplc="7C52B892">
      <w:numFmt w:val="decimal"/>
      <w:lvlText w:val=""/>
      <w:lvlJc w:val="left"/>
    </w:lvl>
    <w:lvl w:ilvl="6" w:tplc="26E6D334">
      <w:numFmt w:val="decimal"/>
      <w:lvlText w:val=""/>
      <w:lvlJc w:val="left"/>
    </w:lvl>
    <w:lvl w:ilvl="7" w:tplc="21F40628">
      <w:numFmt w:val="decimal"/>
      <w:lvlText w:val=""/>
      <w:lvlJc w:val="left"/>
    </w:lvl>
    <w:lvl w:ilvl="8" w:tplc="9AB467B6">
      <w:numFmt w:val="decimal"/>
      <w:lvlText w:val=""/>
      <w:lvlJc w:val="left"/>
    </w:lvl>
  </w:abstractNum>
  <w:abstractNum w:abstractNumId="114">
    <w:nsid w:val="00005876"/>
    <w:multiLevelType w:val="hybridMultilevel"/>
    <w:tmpl w:val="43EC1410"/>
    <w:lvl w:ilvl="0" w:tplc="F7288072">
      <w:start w:val="1"/>
      <w:numFmt w:val="bullet"/>
      <w:lvlText w:val="в"/>
      <w:lvlJc w:val="left"/>
    </w:lvl>
    <w:lvl w:ilvl="1" w:tplc="F356C390">
      <w:start w:val="1"/>
      <w:numFmt w:val="bullet"/>
      <w:lvlText w:val="-"/>
      <w:lvlJc w:val="left"/>
    </w:lvl>
    <w:lvl w:ilvl="2" w:tplc="13286B5A">
      <w:numFmt w:val="decimal"/>
      <w:lvlText w:val=""/>
      <w:lvlJc w:val="left"/>
    </w:lvl>
    <w:lvl w:ilvl="3" w:tplc="E2A0B2D0">
      <w:numFmt w:val="decimal"/>
      <w:lvlText w:val=""/>
      <w:lvlJc w:val="left"/>
    </w:lvl>
    <w:lvl w:ilvl="4" w:tplc="4DD66EDE">
      <w:numFmt w:val="decimal"/>
      <w:lvlText w:val=""/>
      <w:lvlJc w:val="left"/>
    </w:lvl>
    <w:lvl w:ilvl="5" w:tplc="B5923FCC">
      <w:numFmt w:val="decimal"/>
      <w:lvlText w:val=""/>
      <w:lvlJc w:val="left"/>
    </w:lvl>
    <w:lvl w:ilvl="6" w:tplc="0A34E3D0">
      <w:numFmt w:val="decimal"/>
      <w:lvlText w:val=""/>
      <w:lvlJc w:val="left"/>
    </w:lvl>
    <w:lvl w:ilvl="7" w:tplc="6108D30A">
      <w:numFmt w:val="decimal"/>
      <w:lvlText w:val=""/>
      <w:lvlJc w:val="left"/>
    </w:lvl>
    <w:lvl w:ilvl="8" w:tplc="B142CCAC">
      <w:numFmt w:val="decimal"/>
      <w:lvlText w:val=""/>
      <w:lvlJc w:val="left"/>
    </w:lvl>
  </w:abstractNum>
  <w:abstractNum w:abstractNumId="115">
    <w:nsid w:val="00005968"/>
    <w:multiLevelType w:val="hybridMultilevel"/>
    <w:tmpl w:val="B51ECEF0"/>
    <w:lvl w:ilvl="0" w:tplc="645A2938">
      <w:start w:val="1"/>
      <w:numFmt w:val="bullet"/>
      <w:lvlText w:val="-"/>
      <w:lvlJc w:val="left"/>
    </w:lvl>
    <w:lvl w:ilvl="1" w:tplc="A1C826E4">
      <w:numFmt w:val="decimal"/>
      <w:lvlText w:val=""/>
      <w:lvlJc w:val="left"/>
    </w:lvl>
    <w:lvl w:ilvl="2" w:tplc="3FB0CB66">
      <w:numFmt w:val="decimal"/>
      <w:lvlText w:val=""/>
      <w:lvlJc w:val="left"/>
    </w:lvl>
    <w:lvl w:ilvl="3" w:tplc="A7A6FE8C">
      <w:numFmt w:val="decimal"/>
      <w:lvlText w:val=""/>
      <w:lvlJc w:val="left"/>
    </w:lvl>
    <w:lvl w:ilvl="4" w:tplc="FD068848">
      <w:numFmt w:val="decimal"/>
      <w:lvlText w:val=""/>
      <w:lvlJc w:val="left"/>
    </w:lvl>
    <w:lvl w:ilvl="5" w:tplc="B2002A1E">
      <w:numFmt w:val="decimal"/>
      <w:lvlText w:val=""/>
      <w:lvlJc w:val="left"/>
    </w:lvl>
    <w:lvl w:ilvl="6" w:tplc="0C545CA8">
      <w:numFmt w:val="decimal"/>
      <w:lvlText w:val=""/>
      <w:lvlJc w:val="left"/>
    </w:lvl>
    <w:lvl w:ilvl="7" w:tplc="2D1AC2BA">
      <w:numFmt w:val="decimal"/>
      <w:lvlText w:val=""/>
      <w:lvlJc w:val="left"/>
    </w:lvl>
    <w:lvl w:ilvl="8" w:tplc="E2B4D63E">
      <w:numFmt w:val="decimal"/>
      <w:lvlText w:val=""/>
      <w:lvlJc w:val="left"/>
    </w:lvl>
  </w:abstractNum>
  <w:abstractNum w:abstractNumId="116">
    <w:nsid w:val="00005A9C"/>
    <w:multiLevelType w:val="hybridMultilevel"/>
    <w:tmpl w:val="D6E0F3F2"/>
    <w:lvl w:ilvl="0" w:tplc="148C946E">
      <w:start w:val="1"/>
      <w:numFmt w:val="bullet"/>
      <w:lvlText w:val="и"/>
      <w:lvlJc w:val="left"/>
    </w:lvl>
    <w:lvl w:ilvl="1" w:tplc="DACEA9B2">
      <w:start w:val="1"/>
      <w:numFmt w:val="decimal"/>
      <w:lvlText w:val="%2."/>
      <w:lvlJc w:val="left"/>
    </w:lvl>
    <w:lvl w:ilvl="2" w:tplc="BF2CAD60">
      <w:numFmt w:val="decimal"/>
      <w:lvlText w:val=""/>
      <w:lvlJc w:val="left"/>
    </w:lvl>
    <w:lvl w:ilvl="3" w:tplc="CE5EAC54">
      <w:numFmt w:val="decimal"/>
      <w:lvlText w:val=""/>
      <w:lvlJc w:val="left"/>
    </w:lvl>
    <w:lvl w:ilvl="4" w:tplc="9FC4BAF8">
      <w:numFmt w:val="decimal"/>
      <w:lvlText w:val=""/>
      <w:lvlJc w:val="left"/>
    </w:lvl>
    <w:lvl w:ilvl="5" w:tplc="386E5B9C">
      <w:numFmt w:val="decimal"/>
      <w:lvlText w:val=""/>
      <w:lvlJc w:val="left"/>
    </w:lvl>
    <w:lvl w:ilvl="6" w:tplc="E57A2B5E">
      <w:numFmt w:val="decimal"/>
      <w:lvlText w:val=""/>
      <w:lvlJc w:val="left"/>
    </w:lvl>
    <w:lvl w:ilvl="7" w:tplc="161EF4D8">
      <w:numFmt w:val="decimal"/>
      <w:lvlText w:val=""/>
      <w:lvlJc w:val="left"/>
    </w:lvl>
    <w:lvl w:ilvl="8" w:tplc="B2F4ADD2">
      <w:numFmt w:val="decimal"/>
      <w:lvlText w:val=""/>
      <w:lvlJc w:val="left"/>
    </w:lvl>
  </w:abstractNum>
  <w:abstractNum w:abstractNumId="117">
    <w:nsid w:val="00005C46"/>
    <w:multiLevelType w:val="hybridMultilevel"/>
    <w:tmpl w:val="22D00C94"/>
    <w:lvl w:ilvl="0" w:tplc="E08C205A">
      <w:start w:val="1"/>
      <w:numFmt w:val="bullet"/>
      <w:lvlText w:val="и"/>
      <w:lvlJc w:val="left"/>
    </w:lvl>
    <w:lvl w:ilvl="1" w:tplc="90129408">
      <w:start w:val="1"/>
      <w:numFmt w:val="bullet"/>
      <w:lvlText w:val="-"/>
      <w:lvlJc w:val="left"/>
    </w:lvl>
    <w:lvl w:ilvl="2" w:tplc="A5E24488">
      <w:numFmt w:val="decimal"/>
      <w:lvlText w:val=""/>
      <w:lvlJc w:val="left"/>
    </w:lvl>
    <w:lvl w:ilvl="3" w:tplc="657EEE18">
      <w:numFmt w:val="decimal"/>
      <w:lvlText w:val=""/>
      <w:lvlJc w:val="left"/>
    </w:lvl>
    <w:lvl w:ilvl="4" w:tplc="C0B8ED5C">
      <w:numFmt w:val="decimal"/>
      <w:lvlText w:val=""/>
      <w:lvlJc w:val="left"/>
    </w:lvl>
    <w:lvl w:ilvl="5" w:tplc="68A64566">
      <w:numFmt w:val="decimal"/>
      <w:lvlText w:val=""/>
      <w:lvlJc w:val="left"/>
    </w:lvl>
    <w:lvl w:ilvl="6" w:tplc="D25C88FC">
      <w:numFmt w:val="decimal"/>
      <w:lvlText w:val=""/>
      <w:lvlJc w:val="left"/>
    </w:lvl>
    <w:lvl w:ilvl="7" w:tplc="BFB06B24">
      <w:numFmt w:val="decimal"/>
      <w:lvlText w:val=""/>
      <w:lvlJc w:val="left"/>
    </w:lvl>
    <w:lvl w:ilvl="8" w:tplc="CFBE573A">
      <w:numFmt w:val="decimal"/>
      <w:lvlText w:val=""/>
      <w:lvlJc w:val="left"/>
    </w:lvl>
  </w:abstractNum>
  <w:abstractNum w:abstractNumId="118">
    <w:nsid w:val="00005C5E"/>
    <w:multiLevelType w:val="hybridMultilevel"/>
    <w:tmpl w:val="BA028D04"/>
    <w:lvl w:ilvl="0" w:tplc="78782A3A">
      <w:start w:val="1"/>
      <w:numFmt w:val="bullet"/>
      <w:lvlText w:val="-"/>
      <w:lvlJc w:val="left"/>
    </w:lvl>
    <w:lvl w:ilvl="1" w:tplc="54024A08">
      <w:numFmt w:val="decimal"/>
      <w:lvlText w:val=""/>
      <w:lvlJc w:val="left"/>
    </w:lvl>
    <w:lvl w:ilvl="2" w:tplc="A880AF90">
      <w:numFmt w:val="decimal"/>
      <w:lvlText w:val=""/>
      <w:lvlJc w:val="left"/>
    </w:lvl>
    <w:lvl w:ilvl="3" w:tplc="D9BA58CC">
      <w:numFmt w:val="decimal"/>
      <w:lvlText w:val=""/>
      <w:lvlJc w:val="left"/>
    </w:lvl>
    <w:lvl w:ilvl="4" w:tplc="DAE88CD6">
      <w:numFmt w:val="decimal"/>
      <w:lvlText w:val=""/>
      <w:lvlJc w:val="left"/>
    </w:lvl>
    <w:lvl w:ilvl="5" w:tplc="5ADAD57C">
      <w:numFmt w:val="decimal"/>
      <w:lvlText w:val=""/>
      <w:lvlJc w:val="left"/>
    </w:lvl>
    <w:lvl w:ilvl="6" w:tplc="707EF372">
      <w:numFmt w:val="decimal"/>
      <w:lvlText w:val=""/>
      <w:lvlJc w:val="left"/>
    </w:lvl>
    <w:lvl w:ilvl="7" w:tplc="226842A8">
      <w:numFmt w:val="decimal"/>
      <w:lvlText w:val=""/>
      <w:lvlJc w:val="left"/>
    </w:lvl>
    <w:lvl w:ilvl="8" w:tplc="89F05344">
      <w:numFmt w:val="decimal"/>
      <w:lvlText w:val=""/>
      <w:lvlJc w:val="left"/>
    </w:lvl>
  </w:abstractNum>
  <w:abstractNum w:abstractNumId="119">
    <w:nsid w:val="00005CCD"/>
    <w:multiLevelType w:val="hybridMultilevel"/>
    <w:tmpl w:val="529489EE"/>
    <w:lvl w:ilvl="0" w:tplc="E4BA57FE">
      <w:start w:val="1"/>
      <w:numFmt w:val="bullet"/>
      <w:lvlText w:val="и"/>
      <w:lvlJc w:val="left"/>
    </w:lvl>
    <w:lvl w:ilvl="1" w:tplc="2AF2D34C">
      <w:start w:val="1"/>
      <w:numFmt w:val="bullet"/>
      <w:lvlText w:val="В"/>
      <w:lvlJc w:val="left"/>
    </w:lvl>
    <w:lvl w:ilvl="2" w:tplc="AB6E3A3E">
      <w:numFmt w:val="decimal"/>
      <w:lvlText w:val=""/>
      <w:lvlJc w:val="left"/>
    </w:lvl>
    <w:lvl w:ilvl="3" w:tplc="D7B84C2A">
      <w:numFmt w:val="decimal"/>
      <w:lvlText w:val=""/>
      <w:lvlJc w:val="left"/>
    </w:lvl>
    <w:lvl w:ilvl="4" w:tplc="6F1E5E0C">
      <w:numFmt w:val="decimal"/>
      <w:lvlText w:val=""/>
      <w:lvlJc w:val="left"/>
    </w:lvl>
    <w:lvl w:ilvl="5" w:tplc="7F9E5FDA">
      <w:numFmt w:val="decimal"/>
      <w:lvlText w:val=""/>
      <w:lvlJc w:val="left"/>
    </w:lvl>
    <w:lvl w:ilvl="6" w:tplc="BC72D49C">
      <w:numFmt w:val="decimal"/>
      <w:lvlText w:val=""/>
      <w:lvlJc w:val="left"/>
    </w:lvl>
    <w:lvl w:ilvl="7" w:tplc="011004B0">
      <w:numFmt w:val="decimal"/>
      <w:lvlText w:val=""/>
      <w:lvlJc w:val="left"/>
    </w:lvl>
    <w:lvl w:ilvl="8" w:tplc="14E2652A">
      <w:numFmt w:val="decimal"/>
      <w:lvlText w:val=""/>
      <w:lvlJc w:val="left"/>
    </w:lvl>
  </w:abstractNum>
  <w:abstractNum w:abstractNumId="120">
    <w:nsid w:val="00005D24"/>
    <w:multiLevelType w:val="hybridMultilevel"/>
    <w:tmpl w:val="8BB2A22C"/>
    <w:lvl w:ilvl="0" w:tplc="1F0C5EE2">
      <w:start w:val="1"/>
      <w:numFmt w:val="bullet"/>
      <w:lvlText w:val="-"/>
      <w:lvlJc w:val="left"/>
    </w:lvl>
    <w:lvl w:ilvl="1" w:tplc="5B9843C8">
      <w:numFmt w:val="decimal"/>
      <w:lvlText w:val=""/>
      <w:lvlJc w:val="left"/>
    </w:lvl>
    <w:lvl w:ilvl="2" w:tplc="9F8C4F66">
      <w:numFmt w:val="decimal"/>
      <w:lvlText w:val=""/>
      <w:lvlJc w:val="left"/>
    </w:lvl>
    <w:lvl w:ilvl="3" w:tplc="65946D9E">
      <w:numFmt w:val="decimal"/>
      <w:lvlText w:val=""/>
      <w:lvlJc w:val="left"/>
    </w:lvl>
    <w:lvl w:ilvl="4" w:tplc="A21A3F34">
      <w:numFmt w:val="decimal"/>
      <w:lvlText w:val=""/>
      <w:lvlJc w:val="left"/>
    </w:lvl>
    <w:lvl w:ilvl="5" w:tplc="2662E848">
      <w:numFmt w:val="decimal"/>
      <w:lvlText w:val=""/>
      <w:lvlJc w:val="left"/>
    </w:lvl>
    <w:lvl w:ilvl="6" w:tplc="D21890C6">
      <w:numFmt w:val="decimal"/>
      <w:lvlText w:val=""/>
      <w:lvlJc w:val="left"/>
    </w:lvl>
    <w:lvl w:ilvl="7" w:tplc="6FC2D858">
      <w:numFmt w:val="decimal"/>
      <w:lvlText w:val=""/>
      <w:lvlJc w:val="left"/>
    </w:lvl>
    <w:lvl w:ilvl="8" w:tplc="40684DCA">
      <w:numFmt w:val="decimal"/>
      <w:lvlText w:val=""/>
      <w:lvlJc w:val="left"/>
    </w:lvl>
  </w:abstractNum>
  <w:abstractNum w:abstractNumId="121">
    <w:nsid w:val="00005E73"/>
    <w:multiLevelType w:val="hybridMultilevel"/>
    <w:tmpl w:val="02585FE2"/>
    <w:lvl w:ilvl="0" w:tplc="FEF21DF0">
      <w:start w:val="1"/>
      <w:numFmt w:val="bullet"/>
      <w:lvlText w:val="-"/>
      <w:lvlJc w:val="left"/>
    </w:lvl>
    <w:lvl w:ilvl="1" w:tplc="0714FF10">
      <w:numFmt w:val="decimal"/>
      <w:lvlText w:val=""/>
      <w:lvlJc w:val="left"/>
    </w:lvl>
    <w:lvl w:ilvl="2" w:tplc="D3585C94">
      <w:numFmt w:val="decimal"/>
      <w:lvlText w:val=""/>
      <w:lvlJc w:val="left"/>
    </w:lvl>
    <w:lvl w:ilvl="3" w:tplc="00EE0B20">
      <w:numFmt w:val="decimal"/>
      <w:lvlText w:val=""/>
      <w:lvlJc w:val="left"/>
    </w:lvl>
    <w:lvl w:ilvl="4" w:tplc="295E68F4">
      <w:numFmt w:val="decimal"/>
      <w:lvlText w:val=""/>
      <w:lvlJc w:val="left"/>
    </w:lvl>
    <w:lvl w:ilvl="5" w:tplc="C0C26A4E">
      <w:numFmt w:val="decimal"/>
      <w:lvlText w:val=""/>
      <w:lvlJc w:val="left"/>
    </w:lvl>
    <w:lvl w:ilvl="6" w:tplc="A1E07BBC">
      <w:numFmt w:val="decimal"/>
      <w:lvlText w:val=""/>
      <w:lvlJc w:val="left"/>
    </w:lvl>
    <w:lvl w:ilvl="7" w:tplc="52C6E992">
      <w:numFmt w:val="decimal"/>
      <w:lvlText w:val=""/>
      <w:lvlJc w:val="left"/>
    </w:lvl>
    <w:lvl w:ilvl="8" w:tplc="4A08A1C2">
      <w:numFmt w:val="decimal"/>
      <w:lvlText w:val=""/>
      <w:lvlJc w:val="left"/>
    </w:lvl>
  </w:abstractNum>
  <w:abstractNum w:abstractNumId="122">
    <w:nsid w:val="00005E76"/>
    <w:multiLevelType w:val="hybridMultilevel"/>
    <w:tmpl w:val="E3AE1A12"/>
    <w:lvl w:ilvl="0" w:tplc="8DAEF5BE">
      <w:start w:val="1"/>
      <w:numFmt w:val="bullet"/>
      <w:lvlText w:val="-"/>
      <w:lvlJc w:val="left"/>
    </w:lvl>
    <w:lvl w:ilvl="1" w:tplc="2A02E4AE">
      <w:numFmt w:val="decimal"/>
      <w:lvlText w:val=""/>
      <w:lvlJc w:val="left"/>
    </w:lvl>
    <w:lvl w:ilvl="2" w:tplc="61DEFFAE">
      <w:numFmt w:val="decimal"/>
      <w:lvlText w:val=""/>
      <w:lvlJc w:val="left"/>
    </w:lvl>
    <w:lvl w:ilvl="3" w:tplc="73643982">
      <w:numFmt w:val="decimal"/>
      <w:lvlText w:val=""/>
      <w:lvlJc w:val="left"/>
    </w:lvl>
    <w:lvl w:ilvl="4" w:tplc="A69A0F36">
      <w:numFmt w:val="decimal"/>
      <w:lvlText w:val=""/>
      <w:lvlJc w:val="left"/>
    </w:lvl>
    <w:lvl w:ilvl="5" w:tplc="FD9A9D6C">
      <w:numFmt w:val="decimal"/>
      <w:lvlText w:val=""/>
      <w:lvlJc w:val="left"/>
    </w:lvl>
    <w:lvl w:ilvl="6" w:tplc="B4664D64">
      <w:numFmt w:val="decimal"/>
      <w:lvlText w:val=""/>
      <w:lvlJc w:val="left"/>
    </w:lvl>
    <w:lvl w:ilvl="7" w:tplc="518E4E18">
      <w:numFmt w:val="decimal"/>
      <w:lvlText w:val=""/>
      <w:lvlJc w:val="left"/>
    </w:lvl>
    <w:lvl w:ilvl="8" w:tplc="86340D90">
      <w:numFmt w:val="decimal"/>
      <w:lvlText w:val=""/>
      <w:lvlJc w:val="left"/>
    </w:lvl>
  </w:abstractNum>
  <w:abstractNum w:abstractNumId="123">
    <w:nsid w:val="00005ED0"/>
    <w:multiLevelType w:val="hybridMultilevel"/>
    <w:tmpl w:val="BB3C69FC"/>
    <w:lvl w:ilvl="0" w:tplc="6660C708">
      <w:start w:val="1"/>
      <w:numFmt w:val="bullet"/>
      <w:lvlText w:val="-"/>
      <w:lvlJc w:val="left"/>
    </w:lvl>
    <w:lvl w:ilvl="1" w:tplc="1FB246E0">
      <w:numFmt w:val="decimal"/>
      <w:lvlText w:val=""/>
      <w:lvlJc w:val="left"/>
    </w:lvl>
    <w:lvl w:ilvl="2" w:tplc="52226156">
      <w:numFmt w:val="decimal"/>
      <w:lvlText w:val=""/>
      <w:lvlJc w:val="left"/>
    </w:lvl>
    <w:lvl w:ilvl="3" w:tplc="74D69B24">
      <w:numFmt w:val="decimal"/>
      <w:lvlText w:val=""/>
      <w:lvlJc w:val="left"/>
    </w:lvl>
    <w:lvl w:ilvl="4" w:tplc="3FA6340E">
      <w:numFmt w:val="decimal"/>
      <w:lvlText w:val=""/>
      <w:lvlJc w:val="left"/>
    </w:lvl>
    <w:lvl w:ilvl="5" w:tplc="6F00E6BA">
      <w:numFmt w:val="decimal"/>
      <w:lvlText w:val=""/>
      <w:lvlJc w:val="left"/>
    </w:lvl>
    <w:lvl w:ilvl="6" w:tplc="E998127A">
      <w:numFmt w:val="decimal"/>
      <w:lvlText w:val=""/>
      <w:lvlJc w:val="left"/>
    </w:lvl>
    <w:lvl w:ilvl="7" w:tplc="4650BAA2">
      <w:numFmt w:val="decimal"/>
      <w:lvlText w:val=""/>
      <w:lvlJc w:val="left"/>
    </w:lvl>
    <w:lvl w:ilvl="8" w:tplc="91BED318">
      <w:numFmt w:val="decimal"/>
      <w:lvlText w:val=""/>
      <w:lvlJc w:val="left"/>
    </w:lvl>
  </w:abstractNum>
  <w:abstractNum w:abstractNumId="124">
    <w:nsid w:val="00005F23"/>
    <w:multiLevelType w:val="hybridMultilevel"/>
    <w:tmpl w:val="189A1D5C"/>
    <w:lvl w:ilvl="0" w:tplc="C7022DEC">
      <w:start w:val="1"/>
      <w:numFmt w:val="bullet"/>
      <w:lvlText w:val="-"/>
      <w:lvlJc w:val="left"/>
    </w:lvl>
    <w:lvl w:ilvl="1" w:tplc="FB7433EA">
      <w:numFmt w:val="decimal"/>
      <w:lvlText w:val=""/>
      <w:lvlJc w:val="left"/>
    </w:lvl>
    <w:lvl w:ilvl="2" w:tplc="0DDCF716">
      <w:numFmt w:val="decimal"/>
      <w:lvlText w:val=""/>
      <w:lvlJc w:val="left"/>
    </w:lvl>
    <w:lvl w:ilvl="3" w:tplc="BA1C5C66">
      <w:numFmt w:val="decimal"/>
      <w:lvlText w:val=""/>
      <w:lvlJc w:val="left"/>
    </w:lvl>
    <w:lvl w:ilvl="4" w:tplc="4D40F898">
      <w:numFmt w:val="decimal"/>
      <w:lvlText w:val=""/>
      <w:lvlJc w:val="left"/>
    </w:lvl>
    <w:lvl w:ilvl="5" w:tplc="7602B24A">
      <w:numFmt w:val="decimal"/>
      <w:lvlText w:val=""/>
      <w:lvlJc w:val="left"/>
    </w:lvl>
    <w:lvl w:ilvl="6" w:tplc="42C4D88E">
      <w:numFmt w:val="decimal"/>
      <w:lvlText w:val=""/>
      <w:lvlJc w:val="left"/>
    </w:lvl>
    <w:lvl w:ilvl="7" w:tplc="63CE5518">
      <w:numFmt w:val="decimal"/>
      <w:lvlText w:val=""/>
      <w:lvlJc w:val="left"/>
    </w:lvl>
    <w:lvl w:ilvl="8" w:tplc="D16EF640">
      <w:numFmt w:val="decimal"/>
      <w:lvlText w:val=""/>
      <w:lvlJc w:val="left"/>
    </w:lvl>
  </w:abstractNum>
  <w:abstractNum w:abstractNumId="125">
    <w:nsid w:val="00005F34"/>
    <w:multiLevelType w:val="hybridMultilevel"/>
    <w:tmpl w:val="986002C2"/>
    <w:lvl w:ilvl="0" w:tplc="49DCCD44">
      <w:start w:val="1"/>
      <w:numFmt w:val="bullet"/>
      <w:lvlText w:val="В"/>
      <w:lvlJc w:val="left"/>
    </w:lvl>
    <w:lvl w:ilvl="1" w:tplc="560A1A74">
      <w:numFmt w:val="decimal"/>
      <w:lvlText w:val=""/>
      <w:lvlJc w:val="left"/>
    </w:lvl>
    <w:lvl w:ilvl="2" w:tplc="5DF62EB0">
      <w:numFmt w:val="decimal"/>
      <w:lvlText w:val=""/>
      <w:lvlJc w:val="left"/>
    </w:lvl>
    <w:lvl w:ilvl="3" w:tplc="723491B2">
      <w:numFmt w:val="decimal"/>
      <w:lvlText w:val=""/>
      <w:lvlJc w:val="left"/>
    </w:lvl>
    <w:lvl w:ilvl="4" w:tplc="033A15EE">
      <w:numFmt w:val="decimal"/>
      <w:lvlText w:val=""/>
      <w:lvlJc w:val="left"/>
    </w:lvl>
    <w:lvl w:ilvl="5" w:tplc="AF18D1F4">
      <w:numFmt w:val="decimal"/>
      <w:lvlText w:val=""/>
      <w:lvlJc w:val="left"/>
    </w:lvl>
    <w:lvl w:ilvl="6" w:tplc="3CA4E324">
      <w:numFmt w:val="decimal"/>
      <w:lvlText w:val=""/>
      <w:lvlJc w:val="left"/>
    </w:lvl>
    <w:lvl w:ilvl="7" w:tplc="7BFE546C">
      <w:numFmt w:val="decimal"/>
      <w:lvlText w:val=""/>
      <w:lvlJc w:val="left"/>
    </w:lvl>
    <w:lvl w:ilvl="8" w:tplc="0D54A004">
      <w:numFmt w:val="decimal"/>
      <w:lvlText w:val=""/>
      <w:lvlJc w:val="left"/>
    </w:lvl>
  </w:abstractNum>
  <w:abstractNum w:abstractNumId="126">
    <w:nsid w:val="00005F45"/>
    <w:multiLevelType w:val="hybridMultilevel"/>
    <w:tmpl w:val="5CBC2E22"/>
    <w:lvl w:ilvl="0" w:tplc="42FE6588">
      <w:start w:val="1"/>
      <w:numFmt w:val="bullet"/>
      <w:lvlText w:val="в"/>
      <w:lvlJc w:val="left"/>
    </w:lvl>
    <w:lvl w:ilvl="1" w:tplc="90302DCE">
      <w:start w:val="7"/>
      <w:numFmt w:val="decimal"/>
      <w:lvlText w:val="%2."/>
      <w:lvlJc w:val="left"/>
    </w:lvl>
    <w:lvl w:ilvl="2" w:tplc="901AACEA">
      <w:numFmt w:val="decimal"/>
      <w:lvlText w:val=""/>
      <w:lvlJc w:val="left"/>
    </w:lvl>
    <w:lvl w:ilvl="3" w:tplc="3EFEE340">
      <w:numFmt w:val="decimal"/>
      <w:lvlText w:val=""/>
      <w:lvlJc w:val="left"/>
    </w:lvl>
    <w:lvl w:ilvl="4" w:tplc="9056A7CE">
      <w:numFmt w:val="decimal"/>
      <w:lvlText w:val=""/>
      <w:lvlJc w:val="left"/>
    </w:lvl>
    <w:lvl w:ilvl="5" w:tplc="0718A120">
      <w:numFmt w:val="decimal"/>
      <w:lvlText w:val=""/>
      <w:lvlJc w:val="left"/>
    </w:lvl>
    <w:lvl w:ilvl="6" w:tplc="F334D4A2">
      <w:numFmt w:val="decimal"/>
      <w:lvlText w:val=""/>
      <w:lvlJc w:val="left"/>
    </w:lvl>
    <w:lvl w:ilvl="7" w:tplc="DDC423EE">
      <w:numFmt w:val="decimal"/>
      <w:lvlText w:val=""/>
      <w:lvlJc w:val="left"/>
    </w:lvl>
    <w:lvl w:ilvl="8" w:tplc="BBC898B6">
      <w:numFmt w:val="decimal"/>
      <w:lvlText w:val=""/>
      <w:lvlJc w:val="left"/>
    </w:lvl>
  </w:abstractNum>
  <w:abstractNum w:abstractNumId="127">
    <w:nsid w:val="000064E0"/>
    <w:multiLevelType w:val="hybridMultilevel"/>
    <w:tmpl w:val="DFCC3B36"/>
    <w:lvl w:ilvl="0" w:tplc="0DF825F8">
      <w:start w:val="1"/>
      <w:numFmt w:val="bullet"/>
      <w:lvlText w:val="в"/>
      <w:lvlJc w:val="left"/>
    </w:lvl>
    <w:lvl w:ilvl="1" w:tplc="08C01C4C">
      <w:start w:val="1"/>
      <w:numFmt w:val="bullet"/>
      <w:lvlText w:val="-"/>
      <w:lvlJc w:val="left"/>
    </w:lvl>
    <w:lvl w:ilvl="2" w:tplc="DBFCCF44">
      <w:numFmt w:val="decimal"/>
      <w:lvlText w:val=""/>
      <w:lvlJc w:val="left"/>
    </w:lvl>
    <w:lvl w:ilvl="3" w:tplc="09EE5ACA">
      <w:numFmt w:val="decimal"/>
      <w:lvlText w:val=""/>
      <w:lvlJc w:val="left"/>
    </w:lvl>
    <w:lvl w:ilvl="4" w:tplc="74E058DA">
      <w:numFmt w:val="decimal"/>
      <w:lvlText w:val=""/>
      <w:lvlJc w:val="left"/>
    </w:lvl>
    <w:lvl w:ilvl="5" w:tplc="136205FE">
      <w:numFmt w:val="decimal"/>
      <w:lvlText w:val=""/>
      <w:lvlJc w:val="left"/>
    </w:lvl>
    <w:lvl w:ilvl="6" w:tplc="1B20180E">
      <w:numFmt w:val="decimal"/>
      <w:lvlText w:val=""/>
      <w:lvlJc w:val="left"/>
    </w:lvl>
    <w:lvl w:ilvl="7" w:tplc="43103776">
      <w:numFmt w:val="decimal"/>
      <w:lvlText w:val=""/>
      <w:lvlJc w:val="left"/>
    </w:lvl>
    <w:lvl w:ilvl="8" w:tplc="1332B464">
      <w:numFmt w:val="decimal"/>
      <w:lvlText w:val=""/>
      <w:lvlJc w:val="left"/>
    </w:lvl>
  </w:abstractNum>
  <w:abstractNum w:abstractNumId="128">
    <w:nsid w:val="00006512"/>
    <w:multiLevelType w:val="hybridMultilevel"/>
    <w:tmpl w:val="4022C1AC"/>
    <w:lvl w:ilvl="0" w:tplc="8E3655F2">
      <w:start w:val="1"/>
      <w:numFmt w:val="bullet"/>
      <w:lvlText w:val="у"/>
      <w:lvlJc w:val="left"/>
    </w:lvl>
    <w:lvl w:ilvl="1" w:tplc="8BBE5D3E">
      <w:start w:val="1"/>
      <w:numFmt w:val="bullet"/>
      <w:lvlText w:val=""/>
      <w:lvlJc w:val="left"/>
    </w:lvl>
    <w:lvl w:ilvl="2" w:tplc="718699F2">
      <w:numFmt w:val="decimal"/>
      <w:lvlText w:val=""/>
      <w:lvlJc w:val="left"/>
    </w:lvl>
    <w:lvl w:ilvl="3" w:tplc="6C5429F0">
      <w:numFmt w:val="decimal"/>
      <w:lvlText w:val=""/>
      <w:lvlJc w:val="left"/>
    </w:lvl>
    <w:lvl w:ilvl="4" w:tplc="64C65D54">
      <w:numFmt w:val="decimal"/>
      <w:lvlText w:val=""/>
      <w:lvlJc w:val="left"/>
    </w:lvl>
    <w:lvl w:ilvl="5" w:tplc="DC36916C">
      <w:numFmt w:val="decimal"/>
      <w:lvlText w:val=""/>
      <w:lvlJc w:val="left"/>
    </w:lvl>
    <w:lvl w:ilvl="6" w:tplc="88F458AE">
      <w:numFmt w:val="decimal"/>
      <w:lvlText w:val=""/>
      <w:lvlJc w:val="left"/>
    </w:lvl>
    <w:lvl w:ilvl="7" w:tplc="5EA8D0D8">
      <w:numFmt w:val="decimal"/>
      <w:lvlText w:val=""/>
      <w:lvlJc w:val="left"/>
    </w:lvl>
    <w:lvl w:ilvl="8" w:tplc="90D4A2AE">
      <w:numFmt w:val="decimal"/>
      <w:lvlText w:val=""/>
      <w:lvlJc w:val="left"/>
    </w:lvl>
  </w:abstractNum>
  <w:abstractNum w:abstractNumId="129">
    <w:nsid w:val="0000662A"/>
    <w:multiLevelType w:val="hybridMultilevel"/>
    <w:tmpl w:val="BD863484"/>
    <w:lvl w:ilvl="0" w:tplc="F6E8EBCA">
      <w:start w:val="1"/>
      <w:numFmt w:val="bullet"/>
      <w:lvlText w:val="в"/>
      <w:lvlJc w:val="left"/>
    </w:lvl>
    <w:lvl w:ilvl="1" w:tplc="300CAAC4">
      <w:start w:val="7"/>
      <w:numFmt w:val="decimal"/>
      <w:lvlText w:val="%2."/>
      <w:lvlJc w:val="left"/>
    </w:lvl>
    <w:lvl w:ilvl="2" w:tplc="B6E01C4E">
      <w:numFmt w:val="decimal"/>
      <w:lvlText w:val=""/>
      <w:lvlJc w:val="left"/>
    </w:lvl>
    <w:lvl w:ilvl="3" w:tplc="3168EFA4">
      <w:numFmt w:val="decimal"/>
      <w:lvlText w:val=""/>
      <w:lvlJc w:val="left"/>
    </w:lvl>
    <w:lvl w:ilvl="4" w:tplc="1E62F35E">
      <w:numFmt w:val="decimal"/>
      <w:lvlText w:val=""/>
      <w:lvlJc w:val="left"/>
    </w:lvl>
    <w:lvl w:ilvl="5" w:tplc="FC7CE664">
      <w:numFmt w:val="decimal"/>
      <w:lvlText w:val=""/>
      <w:lvlJc w:val="left"/>
    </w:lvl>
    <w:lvl w:ilvl="6" w:tplc="28B2C27C">
      <w:numFmt w:val="decimal"/>
      <w:lvlText w:val=""/>
      <w:lvlJc w:val="left"/>
    </w:lvl>
    <w:lvl w:ilvl="7" w:tplc="9258DB88">
      <w:numFmt w:val="decimal"/>
      <w:lvlText w:val=""/>
      <w:lvlJc w:val="left"/>
    </w:lvl>
    <w:lvl w:ilvl="8" w:tplc="8738FB7C">
      <w:numFmt w:val="decimal"/>
      <w:lvlText w:val=""/>
      <w:lvlJc w:val="left"/>
    </w:lvl>
  </w:abstractNum>
  <w:abstractNum w:abstractNumId="130">
    <w:nsid w:val="000066B4"/>
    <w:multiLevelType w:val="hybridMultilevel"/>
    <w:tmpl w:val="65C8288C"/>
    <w:lvl w:ilvl="0" w:tplc="0E0E6CE0">
      <w:start w:val="3"/>
      <w:numFmt w:val="decimal"/>
      <w:lvlText w:val="%1."/>
      <w:lvlJc w:val="left"/>
    </w:lvl>
    <w:lvl w:ilvl="1" w:tplc="52061D3E">
      <w:numFmt w:val="decimal"/>
      <w:lvlText w:val=""/>
      <w:lvlJc w:val="left"/>
    </w:lvl>
    <w:lvl w:ilvl="2" w:tplc="5D96E0EC">
      <w:numFmt w:val="decimal"/>
      <w:lvlText w:val=""/>
      <w:lvlJc w:val="left"/>
    </w:lvl>
    <w:lvl w:ilvl="3" w:tplc="71C8634E">
      <w:numFmt w:val="decimal"/>
      <w:lvlText w:val=""/>
      <w:lvlJc w:val="left"/>
    </w:lvl>
    <w:lvl w:ilvl="4" w:tplc="434AE3E8">
      <w:numFmt w:val="decimal"/>
      <w:lvlText w:val=""/>
      <w:lvlJc w:val="left"/>
    </w:lvl>
    <w:lvl w:ilvl="5" w:tplc="E45E7AF6">
      <w:numFmt w:val="decimal"/>
      <w:lvlText w:val=""/>
      <w:lvlJc w:val="left"/>
    </w:lvl>
    <w:lvl w:ilvl="6" w:tplc="C538729A">
      <w:numFmt w:val="decimal"/>
      <w:lvlText w:val=""/>
      <w:lvlJc w:val="left"/>
    </w:lvl>
    <w:lvl w:ilvl="7" w:tplc="EAC8884E">
      <w:numFmt w:val="decimal"/>
      <w:lvlText w:val=""/>
      <w:lvlJc w:val="left"/>
    </w:lvl>
    <w:lvl w:ilvl="8" w:tplc="7A2EB98C">
      <w:numFmt w:val="decimal"/>
      <w:lvlText w:val=""/>
      <w:lvlJc w:val="left"/>
    </w:lvl>
  </w:abstractNum>
  <w:abstractNum w:abstractNumId="131">
    <w:nsid w:val="000066FA"/>
    <w:multiLevelType w:val="hybridMultilevel"/>
    <w:tmpl w:val="97DC4E94"/>
    <w:lvl w:ilvl="0" w:tplc="DEF4B8DC">
      <w:start w:val="1"/>
      <w:numFmt w:val="bullet"/>
      <w:lvlText w:val="в"/>
      <w:lvlJc w:val="left"/>
    </w:lvl>
    <w:lvl w:ilvl="1" w:tplc="50E0288E">
      <w:start w:val="1"/>
      <w:numFmt w:val="bullet"/>
      <w:lvlText w:val="-"/>
      <w:lvlJc w:val="left"/>
    </w:lvl>
    <w:lvl w:ilvl="2" w:tplc="54886EBA">
      <w:numFmt w:val="decimal"/>
      <w:lvlText w:val=""/>
      <w:lvlJc w:val="left"/>
    </w:lvl>
    <w:lvl w:ilvl="3" w:tplc="44E8CCEC">
      <w:numFmt w:val="decimal"/>
      <w:lvlText w:val=""/>
      <w:lvlJc w:val="left"/>
    </w:lvl>
    <w:lvl w:ilvl="4" w:tplc="38B4C082">
      <w:numFmt w:val="decimal"/>
      <w:lvlText w:val=""/>
      <w:lvlJc w:val="left"/>
    </w:lvl>
    <w:lvl w:ilvl="5" w:tplc="B3EE681E">
      <w:numFmt w:val="decimal"/>
      <w:lvlText w:val=""/>
      <w:lvlJc w:val="left"/>
    </w:lvl>
    <w:lvl w:ilvl="6" w:tplc="ABDC946C">
      <w:numFmt w:val="decimal"/>
      <w:lvlText w:val=""/>
      <w:lvlJc w:val="left"/>
    </w:lvl>
    <w:lvl w:ilvl="7" w:tplc="88360114">
      <w:numFmt w:val="decimal"/>
      <w:lvlText w:val=""/>
      <w:lvlJc w:val="left"/>
    </w:lvl>
    <w:lvl w:ilvl="8" w:tplc="D9BEDEC0">
      <w:numFmt w:val="decimal"/>
      <w:lvlText w:val=""/>
      <w:lvlJc w:val="left"/>
    </w:lvl>
  </w:abstractNum>
  <w:abstractNum w:abstractNumId="132">
    <w:nsid w:val="00006747"/>
    <w:multiLevelType w:val="hybridMultilevel"/>
    <w:tmpl w:val="B5A85B4A"/>
    <w:lvl w:ilvl="0" w:tplc="BB66D2FE">
      <w:start w:val="4"/>
      <w:numFmt w:val="decimal"/>
      <w:lvlText w:val="%1."/>
      <w:lvlJc w:val="left"/>
    </w:lvl>
    <w:lvl w:ilvl="1" w:tplc="F1501748">
      <w:numFmt w:val="decimal"/>
      <w:lvlText w:val=""/>
      <w:lvlJc w:val="left"/>
    </w:lvl>
    <w:lvl w:ilvl="2" w:tplc="950A05DC">
      <w:numFmt w:val="decimal"/>
      <w:lvlText w:val=""/>
      <w:lvlJc w:val="left"/>
    </w:lvl>
    <w:lvl w:ilvl="3" w:tplc="0608DA3C">
      <w:numFmt w:val="decimal"/>
      <w:lvlText w:val=""/>
      <w:lvlJc w:val="left"/>
    </w:lvl>
    <w:lvl w:ilvl="4" w:tplc="E326B104">
      <w:numFmt w:val="decimal"/>
      <w:lvlText w:val=""/>
      <w:lvlJc w:val="left"/>
    </w:lvl>
    <w:lvl w:ilvl="5" w:tplc="93D03966">
      <w:numFmt w:val="decimal"/>
      <w:lvlText w:val=""/>
      <w:lvlJc w:val="left"/>
    </w:lvl>
    <w:lvl w:ilvl="6" w:tplc="8182BF10">
      <w:numFmt w:val="decimal"/>
      <w:lvlText w:val=""/>
      <w:lvlJc w:val="left"/>
    </w:lvl>
    <w:lvl w:ilvl="7" w:tplc="6D2480DA">
      <w:numFmt w:val="decimal"/>
      <w:lvlText w:val=""/>
      <w:lvlJc w:val="left"/>
    </w:lvl>
    <w:lvl w:ilvl="8" w:tplc="8D08F550">
      <w:numFmt w:val="decimal"/>
      <w:lvlText w:val=""/>
      <w:lvlJc w:val="left"/>
    </w:lvl>
  </w:abstractNum>
  <w:abstractNum w:abstractNumId="133">
    <w:nsid w:val="000068F5"/>
    <w:multiLevelType w:val="hybridMultilevel"/>
    <w:tmpl w:val="21AAD85C"/>
    <w:lvl w:ilvl="0" w:tplc="C086449A">
      <w:start w:val="1"/>
      <w:numFmt w:val="bullet"/>
      <w:lvlText w:val="и"/>
      <w:lvlJc w:val="left"/>
    </w:lvl>
    <w:lvl w:ilvl="1" w:tplc="4030E3A6">
      <w:start w:val="1"/>
      <w:numFmt w:val="bullet"/>
      <w:lvlText w:val="●"/>
      <w:lvlJc w:val="left"/>
    </w:lvl>
    <w:lvl w:ilvl="2" w:tplc="F5AC93E4">
      <w:numFmt w:val="decimal"/>
      <w:lvlText w:val=""/>
      <w:lvlJc w:val="left"/>
    </w:lvl>
    <w:lvl w:ilvl="3" w:tplc="25CED896">
      <w:numFmt w:val="decimal"/>
      <w:lvlText w:val=""/>
      <w:lvlJc w:val="left"/>
    </w:lvl>
    <w:lvl w:ilvl="4" w:tplc="AA88CD5E">
      <w:numFmt w:val="decimal"/>
      <w:lvlText w:val=""/>
      <w:lvlJc w:val="left"/>
    </w:lvl>
    <w:lvl w:ilvl="5" w:tplc="38880360">
      <w:numFmt w:val="decimal"/>
      <w:lvlText w:val=""/>
      <w:lvlJc w:val="left"/>
    </w:lvl>
    <w:lvl w:ilvl="6" w:tplc="E9D081D6">
      <w:numFmt w:val="decimal"/>
      <w:lvlText w:val=""/>
      <w:lvlJc w:val="left"/>
    </w:lvl>
    <w:lvl w:ilvl="7" w:tplc="920EC8B6">
      <w:numFmt w:val="decimal"/>
      <w:lvlText w:val=""/>
      <w:lvlJc w:val="left"/>
    </w:lvl>
    <w:lvl w:ilvl="8" w:tplc="6A744654">
      <w:numFmt w:val="decimal"/>
      <w:lvlText w:val=""/>
      <w:lvlJc w:val="left"/>
    </w:lvl>
  </w:abstractNum>
  <w:abstractNum w:abstractNumId="134">
    <w:nsid w:val="000069D0"/>
    <w:multiLevelType w:val="hybridMultilevel"/>
    <w:tmpl w:val="B644CD10"/>
    <w:lvl w:ilvl="0" w:tplc="9A3C733A">
      <w:start w:val="1"/>
      <w:numFmt w:val="bullet"/>
      <w:lvlText w:val="-"/>
      <w:lvlJc w:val="left"/>
    </w:lvl>
    <w:lvl w:ilvl="1" w:tplc="FBE41CEC">
      <w:numFmt w:val="decimal"/>
      <w:lvlText w:val=""/>
      <w:lvlJc w:val="left"/>
    </w:lvl>
    <w:lvl w:ilvl="2" w:tplc="D2386D90">
      <w:numFmt w:val="decimal"/>
      <w:lvlText w:val=""/>
      <w:lvlJc w:val="left"/>
    </w:lvl>
    <w:lvl w:ilvl="3" w:tplc="9DD0DC38">
      <w:numFmt w:val="decimal"/>
      <w:lvlText w:val=""/>
      <w:lvlJc w:val="left"/>
    </w:lvl>
    <w:lvl w:ilvl="4" w:tplc="F9002376">
      <w:numFmt w:val="decimal"/>
      <w:lvlText w:val=""/>
      <w:lvlJc w:val="left"/>
    </w:lvl>
    <w:lvl w:ilvl="5" w:tplc="CCC6642A">
      <w:numFmt w:val="decimal"/>
      <w:lvlText w:val=""/>
      <w:lvlJc w:val="left"/>
    </w:lvl>
    <w:lvl w:ilvl="6" w:tplc="23CEF514">
      <w:numFmt w:val="decimal"/>
      <w:lvlText w:val=""/>
      <w:lvlJc w:val="left"/>
    </w:lvl>
    <w:lvl w:ilvl="7" w:tplc="BA3040F8">
      <w:numFmt w:val="decimal"/>
      <w:lvlText w:val=""/>
      <w:lvlJc w:val="left"/>
    </w:lvl>
    <w:lvl w:ilvl="8" w:tplc="DC960E10">
      <w:numFmt w:val="decimal"/>
      <w:lvlText w:val=""/>
      <w:lvlJc w:val="left"/>
    </w:lvl>
  </w:abstractNum>
  <w:abstractNum w:abstractNumId="135">
    <w:nsid w:val="00006A15"/>
    <w:multiLevelType w:val="hybridMultilevel"/>
    <w:tmpl w:val="E65CE92E"/>
    <w:lvl w:ilvl="0" w:tplc="24C2A6A0">
      <w:start w:val="1"/>
      <w:numFmt w:val="bullet"/>
      <w:lvlText w:val="и"/>
      <w:lvlJc w:val="left"/>
    </w:lvl>
    <w:lvl w:ilvl="1" w:tplc="C0587DAA">
      <w:start w:val="1"/>
      <w:numFmt w:val="bullet"/>
      <w:lvlText w:val="-"/>
      <w:lvlJc w:val="left"/>
    </w:lvl>
    <w:lvl w:ilvl="2" w:tplc="728A7382">
      <w:numFmt w:val="decimal"/>
      <w:lvlText w:val=""/>
      <w:lvlJc w:val="left"/>
    </w:lvl>
    <w:lvl w:ilvl="3" w:tplc="E77C4708">
      <w:numFmt w:val="decimal"/>
      <w:lvlText w:val=""/>
      <w:lvlJc w:val="left"/>
    </w:lvl>
    <w:lvl w:ilvl="4" w:tplc="820C64B2">
      <w:numFmt w:val="decimal"/>
      <w:lvlText w:val=""/>
      <w:lvlJc w:val="left"/>
    </w:lvl>
    <w:lvl w:ilvl="5" w:tplc="5C64FF82">
      <w:numFmt w:val="decimal"/>
      <w:lvlText w:val=""/>
      <w:lvlJc w:val="left"/>
    </w:lvl>
    <w:lvl w:ilvl="6" w:tplc="CA20A67A">
      <w:numFmt w:val="decimal"/>
      <w:lvlText w:val=""/>
      <w:lvlJc w:val="left"/>
    </w:lvl>
    <w:lvl w:ilvl="7" w:tplc="0A1E5C72">
      <w:numFmt w:val="decimal"/>
      <w:lvlText w:val=""/>
      <w:lvlJc w:val="left"/>
    </w:lvl>
    <w:lvl w:ilvl="8" w:tplc="EBB2D512">
      <w:numFmt w:val="decimal"/>
      <w:lvlText w:val=""/>
      <w:lvlJc w:val="left"/>
    </w:lvl>
  </w:abstractNum>
  <w:abstractNum w:abstractNumId="136">
    <w:nsid w:val="00006C6C"/>
    <w:multiLevelType w:val="hybridMultilevel"/>
    <w:tmpl w:val="5718ACBC"/>
    <w:lvl w:ilvl="0" w:tplc="2958A372">
      <w:start w:val="1"/>
      <w:numFmt w:val="bullet"/>
      <w:lvlText w:val="к"/>
      <w:lvlJc w:val="left"/>
    </w:lvl>
    <w:lvl w:ilvl="1" w:tplc="B4826DDE">
      <w:numFmt w:val="decimal"/>
      <w:lvlText w:val=""/>
      <w:lvlJc w:val="left"/>
    </w:lvl>
    <w:lvl w:ilvl="2" w:tplc="71E2543E">
      <w:numFmt w:val="decimal"/>
      <w:lvlText w:val=""/>
      <w:lvlJc w:val="left"/>
    </w:lvl>
    <w:lvl w:ilvl="3" w:tplc="4D482D1E">
      <w:numFmt w:val="decimal"/>
      <w:lvlText w:val=""/>
      <w:lvlJc w:val="left"/>
    </w:lvl>
    <w:lvl w:ilvl="4" w:tplc="2FBCC7A2">
      <w:numFmt w:val="decimal"/>
      <w:lvlText w:val=""/>
      <w:lvlJc w:val="left"/>
    </w:lvl>
    <w:lvl w:ilvl="5" w:tplc="34840608">
      <w:numFmt w:val="decimal"/>
      <w:lvlText w:val=""/>
      <w:lvlJc w:val="left"/>
    </w:lvl>
    <w:lvl w:ilvl="6" w:tplc="C6C4DFBE">
      <w:numFmt w:val="decimal"/>
      <w:lvlText w:val=""/>
      <w:lvlJc w:val="left"/>
    </w:lvl>
    <w:lvl w:ilvl="7" w:tplc="270A180E">
      <w:numFmt w:val="decimal"/>
      <w:lvlText w:val=""/>
      <w:lvlJc w:val="left"/>
    </w:lvl>
    <w:lvl w:ilvl="8" w:tplc="1854CDD4">
      <w:numFmt w:val="decimal"/>
      <w:lvlText w:val=""/>
      <w:lvlJc w:val="left"/>
    </w:lvl>
  </w:abstractNum>
  <w:abstractNum w:abstractNumId="137">
    <w:nsid w:val="00006CF4"/>
    <w:multiLevelType w:val="hybridMultilevel"/>
    <w:tmpl w:val="B9627114"/>
    <w:lvl w:ilvl="0" w:tplc="81CE44E8">
      <w:start w:val="1"/>
      <w:numFmt w:val="bullet"/>
      <w:lvlText w:val="в"/>
      <w:lvlJc w:val="left"/>
    </w:lvl>
    <w:lvl w:ilvl="1" w:tplc="EAF09D04">
      <w:start w:val="2"/>
      <w:numFmt w:val="decimal"/>
      <w:lvlText w:val="%2."/>
      <w:lvlJc w:val="left"/>
    </w:lvl>
    <w:lvl w:ilvl="2" w:tplc="183631FA">
      <w:numFmt w:val="decimal"/>
      <w:lvlText w:val=""/>
      <w:lvlJc w:val="left"/>
    </w:lvl>
    <w:lvl w:ilvl="3" w:tplc="B030915A">
      <w:numFmt w:val="decimal"/>
      <w:lvlText w:val=""/>
      <w:lvlJc w:val="left"/>
    </w:lvl>
    <w:lvl w:ilvl="4" w:tplc="9D147770">
      <w:numFmt w:val="decimal"/>
      <w:lvlText w:val=""/>
      <w:lvlJc w:val="left"/>
    </w:lvl>
    <w:lvl w:ilvl="5" w:tplc="697C2B26">
      <w:numFmt w:val="decimal"/>
      <w:lvlText w:val=""/>
      <w:lvlJc w:val="left"/>
    </w:lvl>
    <w:lvl w:ilvl="6" w:tplc="C6E6DB74">
      <w:numFmt w:val="decimal"/>
      <w:lvlText w:val=""/>
      <w:lvlJc w:val="left"/>
    </w:lvl>
    <w:lvl w:ilvl="7" w:tplc="77CA2594">
      <w:numFmt w:val="decimal"/>
      <w:lvlText w:val=""/>
      <w:lvlJc w:val="left"/>
    </w:lvl>
    <w:lvl w:ilvl="8" w:tplc="EFE4886E">
      <w:numFmt w:val="decimal"/>
      <w:lvlText w:val=""/>
      <w:lvlJc w:val="left"/>
    </w:lvl>
  </w:abstractNum>
  <w:abstractNum w:abstractNumId="138">
    <w:nsid w:val="00006D4E"/>
    <w:multiLevelType w:val="hybridMultilevel"/>
    <w:tmpl w:val="D8747BEC"/>
    <w:lvl w:ilvl="0" w:tplc="9D60FCB8">
      <w:start w:val="1"/>
      <w:numFmt w:val="bullet"/>
      <w:lvlText w:val="-"/>
      <w:lvlJc w:val="left"/>
    </w:lvl>
    <w:lvl w:ilvl="1" w:tplc="C8EA7104">
      <w:numFmt w:val="decimal"/>
      <w:lvlText w:val=""/>
      <w:lvlJc w:val="left"/>
    </w:lvl>
    <w:lvl w:ilvl="2" w:tplc="3DB4719A">
      <w:numFmt w:val="decimal"/>
      <w:lvlText w:val=""/>
      <w:lvlJc w:val="left"/>
    </w:lvl>
    <w:lvl w:ilvl="3" w:tplc="8A8A34B0">
      <w:numFmt w:val="decimal"/>
      <w:lvlText w:val=""/>
      <w:lvlJc w:val="left"/>
    </w:lvl>
    <w:lvl w:ilvl="4" w:tplc="AC7EDD7E">
      <w:numFmt w:val="decimal"/>
      <w:lvlText w:val=""/>
      <w:lvlJc w:val="left"/>
    </w:lvl>
    <w:lvl w:ilvl="5" w:tplc="C8BEB4E6">
      <w:numFmt w:val="decimal"/>
      <w:lvlText w:val=""/>
      <w:lvlJc w:val="left"/>
    </w:lvl>
    <w:lvl w:ilvl="6" w:tplc="5FFE27A4">
      <w:numFmt w:val="decimal"/>
      <w:lvlText w:val=""/>
      <w:lvlJc w:val="left"/>
    </w:lvl>
    <w:lvl w:ilvl="7" w:tplc="462A4924">
      <w:numFmt w:val="decimal"/>
      <w:lvlText w:val=""/>
      <w:lvlJc w:val="left"/>
    </w:lvl>
    <w:lvl w:ilvl="8" w:tplc="3A08BF84">
      <w:numFmt w:val="decimal"/>
      <w:lvlText w:val=""/>
      <w:lvlJc w:val="left"/>
    </w:lvl>
  </w:abstractNum>
  <w:abstractNum w:abstractNumId="139">
    <w:nsid w:val="00006D69"/>
    <w:multiLevelType w:val="hybridMultilevel"/>
    <w:tmpl w:val="65BEBA30"/>
    <w:lvl w:ilvl="0" w:tplc="578E6CFC">
      <w:start w:val="1"/>
      <w:numFmt w:val="bullet"/>
      <w:lvlText w:val="с"/>
      <w:lvlJc w:val="left"/>
    </w:lvl>
    <w:lvl w:ilvl="1" w:tplc="892E2280">
      <w:start w:val="1"/>
      <w:numFmt w:val="decimal"/>
      <w:lvlText w:val="%2)"/>
      <w:lvlJc w:val="left"/>
    </w:lvl>
    <w:lvl w:ilvl="2" w:tplc="E68C0B28">
      <w:numFmt w:val="decimal"/>
      <w:lvlText w:val=""/>
      <w:lvlJc w:val="left"/>
    </w:lvl>
    <w:lvl w:ilvl="3" w:tplc="512676D2">
      <w:numFmt w:val="decimal"/>
      <w:lvlText w:val=""/>
      <w:lvlJc w:val="left"/>
    </w:lvl>
    <w:lvl w:ilvl="4" w:tplc="DC24CC14">
      <w:numFmt w:val="decimal"/>
      <w:lvlText w:val=""/>
      <w:lvlJc w:val="left"/>
    </w:lvl>
    <w:lvl w:ilvl="5" w:tplc="92C882AE">
      <w:numFmt w:val="decimal"/>
      <w:lvlText w:val=""/>
      <w:lvlJc w:val="left"/>
    </w:lvl>
    <w:lvl w:ilvl="6" w:tplc="B854FEF2">
      <w:numFmt w:val="decimal"/>
      <w:lvlText w:val=""/>
      <w:lvlJc w:val="left"/>
    </w:lvl>
    <w:lvl w:ilvl="7" w:tplc="1E1EBAB0">
      <w:numFmt w:val="decimal"/>
      <w:lvlText w:val=""/>
      <w:lvlJc w:val="left"/>
    </w:lvl>
    <w:lvl w:ilvl="8" w:tplc="8ABE3170">
      <w:numFmt w:val="decimal"/>
      <w:lvlText w:val=""/>
      <w:lvlJc w:val="left"/>
    </w:lvl>
  </w:abstractNum>
  <w:abstractNum w:abstractNumId="140">
    <w:nsid w:val="00006D76"/>
    <w:multiLevelType w:val="hybridMultilevel"/>
    <w:tmpl w:val="E69A3C30"/>
    <w:lvl w:ilvl="0" w:tplc="7C2AF0D4">
      <w:start w:val="1"/>
      <w:numFmt w:val="bullet"/>
      <w:lvlText w:val="-"/>
      <w:lvlJc w:val="left"/>
    </w:lvl>
    <w:lvl w:ilvl="1" w:tplc="9FEE0284">
      <w:numFmt w:val="decimal"/>
      <w:lvlText w:val=""/>
      <w:lvlJc w:val="left"/>
    </w:lvl>
    <w:lvl w:ilvl="2" w:tplc="C33080EA">
      <w:numFmt w:val="decimal"/>
      <w:lvlText w:val=""/>
      <w:lvlJc w:val="left"/>
    </w:lvl>
    <w:lvl w:ilvl="3" w:tplc="36723DA8">
      <w:numFmt w:val="decimal"/>
      <w:lvlText w:val=""/>
      <w:lvlJc w:val="left"/>
    </w:lvl>
    <w:lvl w:ilvl="4" w:tplc="DD824244">
      <w:numFmt w:val="decimal"/>
      <w:lvlText w:val=""/>
      <w:lvlJc w:val="left"/>
    </w:lvl>
    <w:lvl w:ilvl="5" w:tplc="7614637C">
      <w:numFmt w:val="decimal"/>
      <w:lvlText w:val=""/>
      <w:lvlJc w:val="left"/>
    </w:lvl>
    <w:lvl w:ilvl="6" w:tplc="0922BE56">
      <w:numFmt w:val="decimal"/>
      <w:lvlText w:val=""/>
      <w:lvlJc w:val="left"/>
    </w:lvl>
    <w:lvl w:ilvl="7" w:tplc="6C6AB5B6">
      <w:numFmt w:val="decimal"/>
      <w:lvlText w:val=""/>
      <w:lvlJc w:val="left"/>
    </w:lvl>
    <w:lvl w:ilvl="8" w:tplc="88C2E1E2">
      <w:numFmt w:val="decimal"/>
      <w:lvlText w:val=""/>
      <w:lvlJc w:val="left"/>
    </w:lvl>
  </w:abstractNum>
  <w:abstractNum w:abstractNumId="141">
    <w:nsid w:val="00006E89"/>
    <w:multiLevelType w:val="hybridMultilevel"/>
    <w:tmpl w:val="46ACA9AA"/>
    <w:lvl w:ilvl="0" w:tplc="5E8C7EC6">
      <w:start w:val="1"/>
      <w:numFmt w:val="bullet"/>
      <w:lvlText w:val="и"/>
      <w:lvlJc w:val="left"/>
    </w:lvl>
    <w:lvl w:ilvl="1" w:tplc="F51492FE">
      <w:start w:val="1"/>
      <w:numFmt w:val="bullet"/>
      <w:lvlText w:val="В"/>
      <w:lvlJc w:val="left"/>
    </w:lvl>
    <w:lvl w:ilvl="2" w:tplc="BAE0D1AC">
      <w:numFmt w:val="decimal"/>
      <w:lvlText w:val=""/>
      <w:lvlJc w:val="left"/>
    </w:lvl>
    <w:lvl w:ilvl="3" w:tplc="5448B618">
      <w:numFmt w:val="decimal"/>
      <w:lvlText w:val=""/>
      <w:lvlJc w:val="left"/>
    </w:lvl>
    <w:lvl w:ilvl="4" w:tplc="658C007C">
      <w:numFmt w:val="decimal"/>
      <w:lvlText w:val=""/>
      <w:lvlJc w:val="left"/>
    </w:lvl>
    <w:lvl w:ilvl="5" w:tplc="0DEEE7F2">
      <w:numFmt w:val="decimal"/>
      <w:lvlText w:val=""/>
      <w:lvlJc w:val="left"/>
    </w:lvl>
    <w:lvl w:ilvl="6" w:tplc="DB46A054">
      <w:numFmt w:val="decimal"/>
      <w:lvlText w:val=""/>
      <w:lvlJc w:val="left"/>
    </w:lvl>
    <w:lvl w:ilvl="7" w:tplc="39863FB4">
      <w:numFmt w:val="decimal"/>
      <w:lvlText w:val=""/>
      <w:lvlJc w:val="left"/>
    </w:lvl>
    <w:lvl w:ilvl="8" w:tplc="709ECF16">
      <w:numFmt w:val="decimal"/>
      <w:lvlText w:val=""/>
      <w:lvlJc w:val="left"/>
    </w:lvl>
  </w:abstractNum>
  <w:abstractNum w:abstractNumId="142">
    <w:nsid w:val="00006F11"/>
    <w:multiLevelType w:val="hybridMultilevel"/>
    <w:tmpl w:val="485098CE"/>
    <w:lvl w:ilvl="0" w:tplc="AFACD5AC">
      <w:start w:val="1"/>
      <w:numFmt w:val="bullet"/>
      <w:lvlText w:val="и"/>
      <w:lvlJc w:val="left"/>
    </w:lvl>
    <w:lvl w:ilvl="1" w:tplc="DCBA5F8C">
      <w:start w:val="1"/>
      <w:numFmt w:val="bullet"/>
      <w:lvlText w:val="В"/>
      <w:lvlJc w:val="left"/>
    </w:lvl>
    <w:lvl w:ilvl="2" w:tplc="0C7645C4">
      <w:numFmt w:val="decimal"/>
      <w:lvlText w:val=""/>
      <w:lvlJc w:val="left"/>
    </w:lvl>
    <w:lvl w:ilvl="3" w:tplc="EDA44BEE">
      <w:numFmt w:val="decimal"/>
      <w:lvlText w:val=""/>
      <w:lvlJc w:val="left"/>
    </w:lvl>
    <w:lvl w:ilvl="4" w:tplc="40B279BA">
      <w:numFmt w:val="decimal"/>
      <w:lvlText w:val=""/>
      <w:lvlJc w:val="left"/>
    </w:lvl>
    <w:lvl w:ilvl="5" w:tplc="412CB492">
      <w:numFmt w:val="decimal"/>
      <w:lvlText w:val=""/>
      <w:lvlJc w:val="left"/>
    </w:lvl>
    <w:lvl w:ilvl="6" w:tplc="D49E4864">
      <w:numFmt w:val="decimal"/>
      <w:lvlText w:val=""/>
      <w:lvlJc w:val="left"/>
    </w:lvl>
    <w:lvl w:ilvl="7" w:tplc="AF7EF9EA">
      <w:numFmt w:val="decimal"/>
      <w:lvlText w:val=""/>
      <w:lvlJc w:val="left"/>
    </w:lvl>
    <w:lvl w:ilvl="8" w:tplc="2B2CC112">
      <w:numFmt w:val="decimal"/>
      <w:lvlText w:val=""/>
      <w:lvlJc w:val="left"/>
    </w:lvl>
  </w:abstractNum>
  <w:abstractNum w:abstractNumId="143">
    <w:nsid w:val="00006F3C"/>
    <w:multiLevelType w:val="hybridMultilevel"/>
    <w:tmpl w:val="BF107700"/>
    <w:lvl w:ilvl="0" w:tplc="B0A4090A">
      <w:start w:val="1"/>
      <w:numFmt w:val="decimal"/>
      <w:lvlText w:val="%1."/>
      <w:lvlJc w:val="left"/>
    </w:lvl>
    <w:lvl w:ilvl="1" w:tplc="2584B168">
      <w:numFmt w:val="decimal"/>
      <w:lvlText w:val=""/>
      <w:lvlJc w:val="left"/>
    </w:lvl>
    <w:lvl w:ilvl="2" w:tplc="91501210">
      <w:numFmt w:val="decimal"/>
      <w:lvlText w:val=""/>
      <w:lvlJc w:val="left"/>
    </w:lvl>
    <w:lvl w:ilvl="3" w:tplc="745A39DA">
      <w:numFmt w:val="decimal"/>
      <w:lvlText w:val=""/>
      <w:lvlJc w:val="left"/>
    </w:lvl>
    <w:lvl w:ilvl="4" w:tplc="DAB02C22">
      <w:numFmt w:val="decimal"/>
      <w:lvlText w:val=""/>
      <w:lvlJc w:val="left"/>
    </w:lvl>
    <w:lvl w:ilvl="5" w:tplc="5D7E0F7C">
      <w:numFmt w:val="decimal"/>
      <w:lvlText w:val=""/>
      <w:lvlJc w:val="left"/>
    </w:lvl>
    <w:lvl w:ilvl="6" w:tplc="5638F7C2">
      <w:numFmt w:val="decimal"/>
      <w:lvlText w:val=""/>
      <w:lvlJc w:val="left"/>
    </w:lvl>
    <w:lvl w:ilvl="7" w:tplc="92CAD06E">
      <w:numFmt w:val="decimal"/>
      <w:lvlText w:val=""/>
      <w:lvlJc w:val="left"/>
    </w:lvl>
    <w:lvl w:ilvl="8" w:tplc="9EA81A34">
      <w:numFmt w:val="decimal"/>
      <w:lvlText w:val=""/>
      <w:lvlJc w:val="left"/>
    </w:lvl>
  </w:abstractNum>
  <w:abstractNum w:abstractNumId="144">
    <w:nsid w:val="00006FC9"/>
    <w:multiLevelType w:val="hybridMultilevel"/>
    <w:tmpl w:val="CB8097AE"/>
    <w:lvl w:ilvl="0" w:tplc="5C160C62">
      <w:start w:val="1"/>
      <w:numFmt w:val="bullet"/>
      <w:lvlText w:val="-"/>
      <w:lvlJc w:val="left"/>
    </w:lvl>
    <w:lvl w:ilvl="1" w:tplc="459CCB86">
      <w:numFmt w:val="decimal"/>
      <w:lvlText w:val=""/>
      <w:lvlJc w:val="left"/>
    </w:lvl>
    <w:lvl w:ilvl="2" w:tplc="81867F34">
      <w:numFmt w:val="decimal"/>
      <w:lvlText w:val=""/>
      <w:lvlJc w:val="left"/>
    </w:lvl>
    <w:lvl w:ilvl="3" w:tplc="6298B938">
      <w:numFmt w:val="decimal"/>
      <w:lvlText w:val=""/>
      <w:lvlJc w:val="left"/>
    </w:lvl>
    <w:lvl w:ilvl="4" w:tplc="51D824EC">
      <w:numFmt w:val="decimal"/>
      <w:lvlText w:val=""/>
      <w:lvlJc w:val="left"/>
    </w:lvl>
    <w:lvl w:ilvl="5" w:tplc="B97450A0">
      <w:numFmt w:val="decimal"/>
      <w:lvlText w:val=""/>
      <w:lvlJc w:val="left"/>
    </w:lvl>
    <w:lvl w:ilvl="6" w:tplc="A3068924">
      <w:numFmt w:val="decimal"/>
      <w:lvlText w:val=""/>
      <w:lvlJc w:val="left"/>
    </w:lvl>
    <w:lvl w:ilvl="7" w:tplc="AA2A94D0">
      <w:numFmt w:val="decimal"/>
      <w:lvlText w:val=""/>
      <w:lvlJc w:val="left"/>
    </w:lvl>
    <w:lvl w:ilvl="8" w:tplc="673E27E2">
      <w:numFmt w:val="decimal"/>
      <w:lvlText w:val=""/>
      <w:lvlJc w:val="left"/>
    </w:lvl>
  </w:abstractNum>
  <w:abstractNum w:abstractNumId="145">
    <w:nsid w:val="00007014"/>
    <w:multiLevelType w:val="hybridMultilevel"/>
    <w:tmpl w:val="A1F25FDE"/>
    <w:lvl w:ilvl="0" w:tplc="61989334">
      <w:start w:val="1"/>
      <w:numFmt w:val="bullet"/>
      <w:lvlText w:val="-"/>
      <w:lvlJc w:val="left"/>
    </w:lvl>
    <w:lvl w:ilvl="1" w:tplc="AC82A410">
      <w:numFmt w:val="decimal"/>
      <w:lvlText w:val=""/>
      <w:lvlJc w:val="left"/>
    </w:lvl>
    <w:lvl w:ilvl="2" w:tplc="8CF6268A">
      <w:numFmt w:val="decimal"/>
      <w:lvlText w:val=""/>
      <w:lvlJc w:val="left"/>
    </w:lvl>
    <w:lvl w:ilvl="3" w:tplc="ED48823E">
      <w:numFmt w:val="decimal"/>
      <w:lvlText w:val=""/>
      <w:lvlJc w:val="left"/>
    </w:lvl>
    <w:lvl w:ilvl="4" w:tplc="01DCAE56">
      <w:numFmt w:val="decimal"/>
      <w:lvlText w:val=""/>
      <w:lvlJc w:val="left"/>
    </w:lvl>
    <w:lvl w:ilvl="5" w:tplc="8484420E">
      <w:numFmt w:val="decimal"/>
      <w:lvlText w:val=""/>
      <w:lvlJc w:val="left"/>
    </w:lvl>
    <w:lvl w:ilvl="6" w:tplc="94A89822">
      <w:numFmt w:val="decimal"/>
      <w:lvlText w:val=""/>
      <w:lvlJc w:val="left"/>
    </w:lvl>
    <w:lvl w:ilvl="7" w:tplc="EC90D4A0">
      <w:numFmt w:val="decimal"/>
      <w:lvlText w:val=""/>
      <w:lvlJc w:val="left"/>
    </w:lvl>
    <w:lvl w:ilvl="8" w:tplc="91CA6756">
      <w:numFmt w:val="decimal"/>
      <w:lvlText w:val=""/>
      <w:lvlJc w:val="left"/>
    </w:lvl>
  </w:abstractNum>
  <w:abstractNum w:abstractNumId="146">
    <w:nsid w:val="0000721D"/>
    <w:multiLevelType w:val="hybridMultilevel"/>
    <w:tmpl w:val="5AD0759C"/>
    <w:lvl w:ilvl="0" w:tplc="6D5A993A">
      <w:start w:val="1"/>
      <w:numFmt w:val="bullet"/>
      <w:lvlText w:val="-"/>
      <w:lvlJc w:val="left"/>
    </w:lvl>
    <w:lvl w:ilvl="1" w:tplc="F47A9108">
      <w:numFmt w:val="decimal"/>
      <w:lvlText w:val=""/>
      <w:lvlJc w:val="left"/>
    </w:lvl>
    <w:lvl w:ilvl="2" w:tplc="8AD21ABA">
      <w:numFmt w:val="decimal"/>
      <w:lvlText w:val=""/>
      <w:lvlJc w:val="left"/>
    </w:lvl>
    <w:lvl w:ilvl="3" w:tplc="A32EB382">
      <w:numFmt w:val="decimal"/>
      <w:lvlText w:val=""/>
      <w:lvlJc w:val="left"/>
    </w:lvl>
    <w:lvl w:ilvl="4" w:tplc="2676D4A2">
      <w:numFmt w:val="decimal"/>
      <w:lvlText w:val=""/>
      <w:lvlJc w:val="left"/>
    </w:lvl>
    <w:lvl w:ilvl="5" w:tplc="F3FCA728">
      <w:numFmt w:val="decimal"/>
      <w:lvlText w:val=""/>
      <w:lvlJc w:val="left"/>
    </w:lvl>
    <w:lvl w:ilvl="6" w:tplc="52D88D7C">
      <w:numFmt w:val="decimal"/>
      <w:lvlText w:val=""/>
      <w:lvlJc w:val="left"/>
    </w:lvl>
    <w:lvl w:ilvl="7" w:tplc="41DE5118">
      <w:numFmt w:val="decimal"/>
      <w:lvlText w:val=""/>
      <w:lvlJc w:val="left"/>
    </w:lvl>
    <w:lvl w:ilvl="8" w:tplc="98A0E28A">
      <w:numFmt w:val="decimal"/>
      <w:lvlText w:val=""/>
      <w:lvlJc w:val="left"/>
    </w:lvl>
  </w:abstractNum>
  <w:abstractNum w:abstractNumId="147">
    <w:nsid w:val="00007282"/>
    <w:multiLevelType w:val="hybridMultilevel"/>
    <w:tmpl w:val="D06C5304"/>
    <w:lvl w:ilvl="0" w:tplc="2952ACB0">
      <w:start w:val="1"/>
      <w:numFmt w:val="bullet"/>
      <w:lvlText w:val="В"/>
      <w:lvlJc w:val="left"/>
    </w:lvl>
    <w:lvl w:ilvl="1" w:tplc="839683EE">
      <w:numFmt w:val="decimal"/>
      <w:lvlText w:val=""/>
      <w:lvlJc w:val="left"/>
    </w:lvl>
    <w:lvl w:ilvl="2" w:tplc="E228D332">
      <w:numFmt w:val="decimal"/>
      <w:lvlText w:val=""/>
      <w:lvlJc w:val="left"/>
    </w:lvl>
    <w:lvl w:ilvl="3" w:tplc="D9E49218">
      <w:numFmt w:val="decimal"/>
      <w:lvlText w:val=""/>
      <w:lvlJc w:val="left"/>
    </w:lvl>
    <w:lvl w:ilvl="4" w:tplc="076C2028">
      <w:numFmt w:val="decimal"/>
      <w:lvlText w:val=""/>
      <w:lvlJc w:val="left"/>
    </w:lvl>
    <w:lvl w:ilvl="5" w:tplc="F912B216">
      <w:numFmt w:val="decimal"/>
      <w:lvlText w:val=""/>
      <w:lvlJc w:val="left"/>
    </w:lvl>
    <w:lvl w:ilvl="6" w:tplc="72C09508">
      <w:numFmt w:val="decimal"/>
      <w:lvlText w:val=""/>
      <w:lvlJc w:val="left"/>
    </w:lvl>
    <w:lvl w:ilvl="7" w:tplc="BBDC5CBE">
      <w:numFmt w:val="decimal"/>
      <w:lvlText w:val=""/>
      <w:lvlJc w:val="left"/>
    </w:lvl>
    <w:lvl w:ilvl="8" w:tplc="82F0D558">
      <w:numFmt w:val="decimal"/>
      <w:lvlText w:val=""/>
      <w:lvlJc w:val="left"/>
    </w:lvl>
  </w:abstractNum>
  <w:abstractNum w:abstractNumId="148">
    <w:nsid w:val="00007296"/>
    <w:multiLevelType w:val="hybridMultilevel"/>
    <w:tmpl w:val="E89C4F06"/>
    <w:lvl w:ilvl="0" w:tplc="F32EAB10">
      <w:start w:val="1"/>
      <w:numFmt w:val="bullet"/>
      <w:lvlText w:val="-"/>
      <w:lvlJc w:val="left"/>
    </w:lvl>
    <w:lvl w:ilvl="1" w:tplc="F5B6022C">
      <w:numFmt w:val="decimal"/>
      <w:lvlText w:val=""/>
      <w:lvlJc w:val="left"/>
    </w:lvl>
    <w:lvl w:ilvl="2" w:tplc="9DA8CD2A">
      <w:numFmt w:val="decimal"/>
      <w:lvlText w:val=""/>
      <w:lvlJc w:val="left"/>
    </w:lvl>
    <w:lvl w:ilvl="3" w:tplc="43C6740C">
      <w:numFmt w:val="decimal"/>
      <w:lvlText w:val=""/>
      <w:lvlJc w:val="left"/>
    </w:lvl>
    <w:lvl w:ilvl="4" w:tplc="5EA2EA56">
      <w:numFmt w:val="decimal"/>
      <w:lvlText w:val=""/>
      <w:lvlJc w:val="left"/>
    </w:lvl>
    <w:lvl w:ilvl="5" w:tplc="8C8C64F4">
      <w:numFmt w:val="decimal"/>
      <w:lvlText w:val=""/>
      <w:lvlJc w:val="left"/>
    </w:lvl>
    <w:lvl w:ilvl="6" w:tplc="6E1EEC5C">
      <w:numFmt w:val="decimal"/>
      <w:lvlText w:val=""/>
      <w:lvlJc w:val="left"/>
    </w:lvl>
    <w:lvl w:ilvl="7" w:tplc="04101412">
      <w:numFmt w:val="decimal"/>
      <w:lvlText w:val=""/>
      <w:lvlJc w:val="left"/>
    </w:lvl>
    <w:lvl w:ilvl="8" w:tplc="7B7CCF46">
      <w:numFmt w:val="decimal"/>
      <w:lvlText w:val=""/>
      <w:lvlJc w:val="left"/>
    </w:lvl>
  </w:abstractNum>
  <w:abstractNum w:abstractNumId="149">
    <w:nsid w:val="00007346"/>
    <w:multiLevelType w:val="hybridMultilevel"/>
    <w:tmpl w:val="9038520C"/>
    <w:lvl w:ilvl="0" w:tplc="070E1CFE">
      <w:start w:val="1"/>
      <w:numFmt w:val="bullet"/>
      <w:lvlText w:val="и"/>
      <w:lvlJc w:val="left"/>
    </w:lvl>
    <w:lvl w:ilvl="1" w:tplc="AD74C1A0">
      <w:start w:val="1"/>
      <w:numFmt w:val="bullet"/>
      <w:lvlText w:val="В"/>
      <w:lvlJc w:val="left"/>
    </w:lvl>
    <w:lvl w:ilvl="2" w:tplc="A98277D6">
      <w:numFmt w:val="decimal"/>
      <w:lvlText w:val=""/>
      <w:lvlJc w:val="left"/>
    </w:lvl>
    <w:lvl w:ilvl="3" w:tplc="D648FE90">
      <w:numFmt w:val="decimal"/>
      <w:lvlText w:val=""/>
      <w:lvlJc w:val="left"/>
    </w:lvl>
    <w:lvl w:ilvl="4" w:tplc="7CAE7C72">
      <w:numFmt w:val="decimal"/>
      <w:lvlText w:val=""/>
      <w:lvlJc w:val="left"/>
    </w:lvl>
    <w:lvl w:ilvl="5" w:tplc="C21EB1BC">
      <w:numFmt w:val="decimal"/>
      <w:lvlText w:val=""/>
      <w:lvlJc w:val="left"/>
    </w:lvl>
    <w:lvl w:ilvl="6" w:tplc="03148022">
      <w:numFmt w:val="decimal"/>
      <w:lvlText w:val=""/>
      <w:lvlJc w:val="left"/>
    </w:lvl>
    <w:lvl w:ilvl="7" w:tplc="0332F030">
      <w:numFmt w:val="decimal"/>
      <w:lvlText w:val=""/>
      <w:lvlJc w:val="left"/>
    </w:lvl>
    <w:lvl w:ilvl="8" w:tplc="1E60B0E6">
      <w:numFmt w:val="decimal"/>
      <w:lvlText w:val=""/>
      <w:lvlJc w:val="left"/>
    </w:lvl>
  </w:abstractNum>
  <w:abstractNum w:abstractNumId="150">
    <w:nsid w:val="000073D9"/>
    <w:multiLevelType w:val="hybridMultilevel"/>
    <w:tmpl w:val="A4AAB7A2"/>
    <w:lvl w:ilvl="0" w:tplc="69FC6D20">
      <w:start w:val="1"/>
      <w:numFmt w:val="bullet"/>
      <w:lvlText w:val="-"/>
      <w:lvlJc w:val="left"/>
    </w:lvl>
    <w:lvl w:ilvl="1" w:tplc="01E40472">
      <w:numFmt w:val="decimal"/>
      <w:lvlText w:val=""/>
      <w:lvlJc w:val="left"/>
    </w:lvl>
    <w:lvl w:ilvl="2" w:tplc="C9BE2AF6">
      <w:numFmt w:val="decimal"/>
      <w:lvlText w:val=""/>
      <w:lvlJc w:val="left"/>
    </w:lvl>
    <w:lvl w:ilvl="3" w:tplc="6B121332">
      <w:numFmt w:val="decimal"/>
      <w:lvlText w:val=""/>
      <w:lvlJc w:val="left"/>
    </w:lvl>
    <w:lvl w:ilvl="4" w:tplc="D7928132">
      <w:numFmt w:val="decimal"/>
      <w:lvlText w:val=""/>
      <w:lvlJc w:val="left"/>
    </w:lvl>
    <w:lvl w:ilvl="5" w:tplc="D4821F20">
      <w:numFmt w:val="decimal"/>
      <w:lvlText w:val=""/>
      <w:lvlJc w:val="left"/>
    </w:lvl>
    <w:lvl w:ilvl="6" w:tplc="986E577A">
      <w:numFmt w:val="decimal"/>
      <w:lvlText w:val=""/>
      <w:lvlJc w:val="left"/>
    </w:lvl>
    <w:lvl w:ilvl="7" w:tplc="6CDCBA4C">
      <w:numFmt w:val="decimal"/>
      <w:lvlText w:val=""/>
      <w:lvlJc w:val="left"/>
    </w:lvl>
    <w:lvl w:ilvl="8" w:tplc="86025F36">
      <w:numFmt w:val="decimal"/>
      <w:lvlText w:val=""/>
      <w:lvlJc w:val="left"/>
    </w:lvl>
  </w:abstractNum>
  <w:abstractNum w:abstractNumId="151">
    <w:nsid w:val="000074AD"/>
    <w:multiLevelType w:val="hybridMultilevel"/>
    <w:tmpl w:val="50648DBC"/>
    <w:lvl w:ilvl="0" w:tplc="D2ACCCE0">
      <w:start w:val="1"/>
      <w:numFmt w:val="bullet"/>
      <w:lvlText w:val="-"/>
      <w:lvlJc w:val="left"/>
    </w:lvl>
    <w:lvl w:ilvl="1" w:tplc="34088030">
      <w:numFmt w:val="decimal"/>
      <w:lvlText w:val=""/>
      <w:lvlJc w:val="left"/>
    </w:lvl>
    <w:lvl w:ilvl="2" w:tplc="4F02859A">
      <w:numFmt w:val="decimal"/>
      <w:lvlText w:val=""/>
      <w:lvlJc w:val="left"/>
    </w:lvl>
    <w:lvl w:ilvl="3" w:tplc="F04C1ACA">
      <w:numFmt w:val="decimal"/>
      <w:lvlText w:val=""/>
      <w:lvlJc w:val="left"/>
    </w:lvl>
    <w:lvl w:ilvl="4" w:tplc="2EEC9772">
      <w:numFmt w:val="decimal"/>
      <w:lvlText w:val=""/>
      <w:lvlJc w:val="left"/>
    </w:lvl>
    <w:lvl w:ilvl="5" w:tplc="5AB2D056">
      <w:numFmt w:val="decimal"/>
      <w:lvlText w:val=""/>
      <w:lvlJc w:val="left"/>
    </w:lvl>
    <w:lvl w:ilvl="6" w:tplc="EA8CAA62">
      <w:numFmt w:val="decimal"/>
      <w:lvlText w:val=""/>
      <w:lvlJc w:val="left"/>
    </w:lvl>
    <w:lvl w:ilvl="7" w:tplc="F5E854B2">
      <w:numFmt w:val="decimal"/>
      <w:lvlText w:val=""/>
      <w:lvlJc w:val="left"/>
    </w:lvl>
    <w:lvl w:ilvl="8" w:tplc="84BA554E">
      <w:numFmt w:val="decimal"/>
      <w:lvlText w:val=""/>
      <w:lvlJc w:val="left"/>
    </w:lvl>
  </w:abstractNum>
  <w:abstractNum w:abstractNumId="152">
    <w:nsid w:val="00007514"/>
    <w:multiLevelType w:val="hybridMultilevel"/>
    <w:tmpl w:val="67D23BAE"/>
    <w:lvl w:ilvl="0" w:tplc="F9A6D816">
      <w:start w:val="1"/>
      <w:numFmt w:val="bullet"/>
      <w:lvlText w:val="в"/>
      <w:lvlJc w:val="left"/>
    </w:lvl>
    <w:lvl w:ilvl="1" w:tplc="5B10E756">
      <w:start w:val="1"/>
      <w:numFmt w:val="bullet"/>
      <w:lvlText w:val=""/>
      <w:lvlJc w:val="left"/>
    </w:lvl>
    <w:lvl w:ilvl="2" w:tplc="86C2365A">
      <w:numFmt w:val="decimal"/>
      <w:lvlText w:val=""/>
      <w:lvlJc w:val="left"/>
    </w:lvl>
    <w:lvl w:ilvl="3" w:tplc="8B6670D4">
      <w:numFmt w:val="decimal"/>
      <w:lvlText w:val=""/>
      <w:lvlJc w:val="left"/>
    </w:lvl>
    <w:lvl w:ilvl="4" w:tplc="CEF87B02">
      <w:numFmt w:val="decimal"/>
      <w:lvlText w:val=""/>
      <w:lvlJc w:val="left"/>
    </w:lvl>
    <w:lvl w:ilvl="5" w:tplc="993033D8">
      <w:numFmt w:val="decimal"/>
      <w:lvlText w:val=""/>
      <w:lvlJc w:val="left"/>
    </w:lvl>
    <w:lvl w:ilvl="6" w:tplc="6E16D30E">
      <w:numFmt w:val="decimal"/>
      <w:lvlText w:val=""/>
      <w:lvlJc w:val="left"/>
    </w:lvl>
    <w:lvl w:ilvl="7" w:tplc="414C6952">
      <w:numFmt w:val="decimal"/>
      <w:lvlText w:val=""/>
      <w:lvlJc w:val="left"/>
    </w:lvl>
    <w:lvl w:ilvl="8" w:tplc="E86C1498">
      <w:numFmt w:val="decimal"/>
      <w:lvlText w:val=""/>
      <w:lvlJc w:val="left"/>
    </w:lvl>
  </w:abstractNum>
  <w:abstractNum w:abstractNumId="153">
    <w:nsid w:val="000075C1"/>
    <w:multiLevelType w:val="hybridMultilevel"/>
    <w:tmpl w:val="98FC97CA"/>
    <w:lvl w:ilvl="0" w:tplc="9D58C3EA">
      <w:start w:val="1"/>
      <w:numFmt w:val="bullet"/>
      <w:lvlText w:val="-"/>
      <w:lvlJc w:val="left"/>
    </w:lvl>
    <w:lvl w:ilvl="1" w:tplc="81F867F2">
      <w:numFmt w:val="decimal"/>
      <w:lvlText w:val=""/>
      <w:lvlJc w:val="left"/>
    </w:lvl>
    <w:lvl w:ilvl="2" w:tplc="39B64918">
      <w:numFmt w:val="decimal"/>
      <w:lvlText w:val=""/>
      <w:lvlJc w:val="left"/>
    </w:lvl>
    <w:lvl w:ilvl="3" w:tplc="753AC5BC">
      <w:numFmt w:val="decimal"/>
      <w:lvlText w:val=""/>
      <w:lvlJc w:val="left"/>
    </w:lvl>
    <w:lvl w:ilvl="4" w:tplc="2F04090E">
      <w:numFmt w:val="decimal"/>
      <w:lvlText w:val=""/>
      <w:lvlJc w:val="left"/>
    </w:lvl>
    <w:lvl w:ilvl="5" w:tplc="9822EBA4">
      <w:numFmt w:val="decimal"/>
      <w:lvlText w:val=""/>
      <w:lvlJc w:val="left"/>
    </w:lvl>
    <w:lvl w:ilvl="6" w:tplc="B55C3BCA">
      <w:numFmt w:val="decimal"/>
      <w:lvlText w:val=""/>
      <w:lvlJc w:val="left"/>
    </w:lvl>
    <w:lvl w:ilvl="7" w:tplc="2182DDF6">
      <w:numFmt w:val="decimal"/>
      <w:lvlText w:val=""/>
      <w:lvlJc w:val="left"/>
    </w:lvl>
    <w:lvl w:ilvl="8" w:tplc="A7BEBC04">
      <w:numFmt w:val="decimal"/>
      <w:lvlText w:val=""/>
      <w:lvlJc w:val="left"/>
    </w:lvl>
  </w:abstractNum>
  <w:abstractNum w:abstractNumId="154">
    <w:nsid w:val="0000773B"/>
    <w:multiLevelType w:val="hybridMultilevel"/>
    <w:tmpl w:val="AFE69A6A"/>
    <w:lvl w:ilvl="0" w:tplc="52504CEA">
      <w:start w:val="1"/>
      <w:numFmt w:val="bullet"/>
      <w:lvlText w:val="В"/>
      <w:lvlJc w:val="left"/>
    </w:lvl>
    <w:lvl w:ilvl="1" w:tplc="43ACB1F8">
      <w:numFmt w:val="decimal"/>
      <w:lvlText w:val=""/>
      <w:lvlJc w:val="left"/>
    </w:lvl>
    <w:lvl w:ilvl="2" w:tplc="25104014">
      <w:numFmt w:val="decimal"/>
      <w:lvlText w:val=""/>
      <w:lvlJc w:val="left"/>
    </w:lvl>
    <w:lvl w:ilvl="3" w:tplc="A684A92C">
      <w:numFmt w:val="decimal"/>
      <w:lvlText w:val=""/>
      <w:lvlJc w:val="left"/>
    </w:lvl>
    <w:lvl w:ilvl="4" w:tplc="8BCE0564">
      <w:numFmt w:val="decimal"/>
      <w:lvlText w:val=""/>
      <w:lvlJc w:val="left"/>
    </w:lvl>
    <w:lvl w:ilvl="5" w:tplc="19206132">
      <w:numFmt w:val="decimal"/>
      <w:lvlText w:val=""/>
      <w:lvlJc w:val="left"/>
    </w:lvl>
    <w:lvl w:ilvl="6" w:tplc="4F2246C8">
      <w:numFmt w:val="decimal"/>
      <w:lvlText w:val=""/>
      <w:lvlJc w:val="left"/>
    </w:lvl>
    <w:lvl w:ilvl="7" w:tplc="CB90F40A">
      <w:numFmt w:val="decimal"/>
      <w:lvlText w:val=""/>
      <w:lvlJc w:val="left"/>
    </w:lvl>
    <w:lvl w:ilvl="8" w:tplc="CA06DF5A">
      <w:numFmt w:val="decimal"/>
      <w:lvlText w:val=""/>
      <w:lvlJc w:val="left"/>
    </w:lvl>
  </w:abstractNum>
  <w:abstractNum w:abstractNumId="155">
    <w:nsid w:val="000078D4"/>
    <w:multiLevelType w:val="hybridMultilevel"/>
    <w:tmpl w:val="59A0BE6C"/>
    <w:lvl w:ilvl="0" w:tplc="DF0AFBBA">
      <w:start w:val="1"/>
      <w:numFmt w:val="bullet"/>
      <w:lvlText w:val="-"/>
      <w:lvlJc w:val="left"/>
    </w:lvl>
    <w:lvl w:ilvl="1" w:tplc="9A38D1CE">
      <w:numFmt w:val="decimal"/>
      <w:lvlText w:val=""/>
      <w:lvlJc w:val="left"/>
    </w:lvl>
    <w:lvl w:ilvl="2" w:tplc="474C97D0">
      <w:numFmt w:val="decimal"/>
      <w:lvlText w:val=""/>
      <w:lvlJc w:val="left"/>
    </w:lvl>
    <w:lvl w:ilvl="3" w:tplc="72803B42">
      <w:numFmt w:val="decimal"/>
      <w:lvlText w:val=""/>
      <w:lvlJc w:val="left"/>
    </w:lvl>
    <w:lvl w:ilvl="4" w:tplc="BF8633AA">
      <w:numFmt w:val="decimal"/>
      <w:lvlText w:val=""/>
      <w:lvlJc w:val="left"/>
    </w:lvl>
    <w:lvl w:ilvl="5" w:tplc="4B2A0EF0">
      <w:numFmt w:val="decimal"/>
      <w:lvlText w:val=""/>
      <w:lvlJc w:val="left"/>
    </w:lvl>
    <w:lvl w:ilvl="6" w:tplc="8522F196">
      <w:numFmt w:val="decimal"/>
      <w:lvlText w:val=""/>
      <w:lvlJc w:val="left"/>
    </w:lvl>
    <w:lvl w:ilvl="7" w:tplc="C0225E0C">
      <w:numFmt w:val="decimal"/>
      <w:lvlText w:val=""/>
      <w:lvlJc w:val="left"/>
    </w:lvl>
    <w:lvl w:ilvl="8" w:tplc="52028570">
      <w:numFmt w:val="decimal"/>
      <w:lvlText w:val=""/>
      <w:lvlJc w:val="left"/>
    </w:lvl>
  </w:abstractNum>
  <w:abstractNum w:abstractNumId="156">
    <w:nsid w:val="000079D1"/>
    <w:multiLevelType w:val="hybridMultilevel"/>
    <w:tmpl w:val="A1D86528"/>
    <w:lvl w:ilvl="0" w:tplc="0720AE22">
      <w:start w:val="1"/>
      <w:numFmt w:val="bullet"/>
      <w:lvlText w:val="-"/>
      <w:lvlJc w:val="left"/>
    </w:lvl>
    <w:lvl w:ilvl="1" w:tplc="DC3EBBCA">
      <w:numFmt w:val="decimal"/>
      <w:lvlText w:val=""/>
      <w:lvlJc w:val="left"/>
    </w:lvl>
    <w:lvl w:ilvl="2" w:tplc="C65A16A0">
      <w:numFmt w:val="decimal"/>
      <w:lvlText w:val=""/>
      <w:lvlJc w:val="left"/>
    </w:lvl>
    <w:lvl w:ilvl="3" w:tplc="79A8AAF4">
      <w:numFmt w:val="decimal"/>
      <w:lvlText w:val=""/>
      <w:lvlJc w:val="left"/>
    </w:lvl>
    <w:lvl w:ilvl="4" w:tplc="D69A51B0">
      <w:numFmt w:val="decimal"/>
      <w:lvlText w:val=""/>
      <w:lvlJc w:val="left"/>
    </w:lvl>
    <w:lvl w:ilvl="5" w:tplc="5E1817FA">
      <w:numFmt w:val="decimal"/>
      <w:lvlText w:val=""/>
      <w:lvlJc w:val="left"/>
    </w:lvl>
    <w:lvl w:ilvl="6" w:tplc="22823E06">
      <w:numFmt w:val="decimal"/>
      <w:lvlText w:val=""/>
      <w:lvlJc w:val="left"/>
    </w:lvl>
    <w:lvl w:ilvl="7" w:tplc="D4F0739E">
      <w:numFmt w:val="decimal"/>
      <w:lvlText w:val=""/>
      <w:lvlJc w:val="left"/>
    </w:lvl>
    <w:lvl w:ilvl="8" w:tplc="0BB46FC6">
      <w:numFmt w:val="decimal"/>
      <w:lvlText w:val=""/>
      <w:lvlJc w:val="left"/>
    </w:lvl>
  </w:abstractNum>
  <w:abstractNum w:abstractNumId="157">
    <w:nsid w:val="00007A61"/>
    <w:multiLevelType w:val="hybridMultilevel"/>
    <w:tmpl w:val="1A4A092C"/>
    <w:lvl w:ilvl="0" w:tplc="556448BA">
      <w:start w:val="1"/>
      <w:numFmt w:val="bullet"/>
      <w:lvlText w:val="в"/>
      <w:lvlJc w:val="left"/>
    </w:lvl>
    <w:lvl w:ilvl="1" w:tplc="6EE4AE6C">
      <w:start w:val="1"/>
      <w:numFmt w:val="bullet"/>
      <w:lvlText w:val="В"/>
      <w:lvlJc w:val="left"/>
    </w:lvl>
    <w:lvl w:ilvl="2" w:tplc="04C0B856">
      <w:numFmt w:val="decimal"/>
      <w:lvlText w:val=""/>
      <w:lvlJc w:val="left"/>
    </w:lvl>
    <w:lvl w:ilvl="3" w:tplc="5B02F792">
      <w:numFmt w:val="decimal"/>
      <w:lvlText w:val=""/>
      <w:lvlJc w:val="left"/>
    </w:lvl>
    <w:lvl w:ilvl="4" w:tplc="37F65638">
      <w:numFmt w:val="decimal"/>
      <w:lvlText w:val=""/>
      <w:lvlJc w:val="left"/>
    </w:lvl>
    <w:lvl w:ilvl="5" w:tplc="2362BA52">
      <w:numFmt w:val="decimal"/>
      <w:lvlText w:val=""/>
      <w:lvlJc w:val="left"/>
    </w:lvl>
    <w:lvl w:ilvl="6" w:tplc="51243D3E">
      <w:numFmt w:val="decimal"/>
      <w:lvlText w:val=""/>
      <w:lvlJc w:val="left"/>
    </w:lvl>
    <w:lvl w:ilvl="7" w:tplc="00C83D7C">
      <w:numFmt w:val="decimal"/>
      <w:lvlText w:val=""/>
      <w:lvlJc w:val="left"/>
    </w:lvl>
    <w:lvl w:ilvl="8" w:tplc="506A8B44">
      <w:numFmt w:val="decimal"/>
      <w:lvlText w:val=""/>
      <w:lvlJc w:val="left"/>
    </w:lvl>
  </w:abstractNum>
  <w:abstractNum w:abstractNumId="158">
    <w:nsid w:val="00007AC2"/>
    <w:multiLevelType w:val="hybridMultilevel"/>
    <w:tmpl w:val="EACA0206"/>
    <w:lvl w:ilvl="0" w:tplc="0706EAD8">
      <w:start w:val="1"/>
      <w:numFmt w:val="bullet"/>
      <w:lvlText w:val="и"/>
      <w:lvlJc w:val="left"/>
    </w:lvl>
    <w:lvl w:ilvl="1" w:tplc="11F2AEAC">
      <w:start w:val="1"/>
      <w:numFmt w:val="bullet"/>
      <w:lvlText w:val="-"/>
      <w:lvlJc w:val="left"/>
    </w:lvl>
    <w:lvl w:ilvl="2" w:tplc="9E6C2848">
      <w:numFmt w:val="decimal"/>
      <w:lvlText w:val=""/>
      <w:lvlJc w:val="left"/>
    </w:lvl>
    <w:lvl w:ilvl="3" w:tplc="C088C540">
      <w:numFmt w:val="decimal"/>
      <w:lvlText w:val=""/>
      <w:lvlJc w:val="left"/>
    </w:lvl>
    <w:lvl w:ilvl="4" w:tplc="DED420F6">
      <w:numFmt w:val="decimal"/>
      <w:lvlText w:val=""/>
      <w:lvlJc w:val="left"/>
    </w:lvl>
    <w:lvl w:ilvl="5" w:tplc="CFC43E62">
      <w:numFmt w:val="decimal"/>
      <w:lvlText w:val=""/>
      <w:lvlJc w:val="left"/>
    </w:lvl>
    <w:lvl w:ilvl="6" w:tplc="9DB0D272">
      <w:numFmt w:val="decimal"/>
      <w:lvlText w:val=""/>
      <w:lvlJc w:val="left"/>
    </w:lvl>
    <w:lvl w:ilvl="7" w:tplc="0B88BF74">
      <w:numFmt w:val="decimal"/>
      <w:lvlText w:val=""/>
      <w:lvlJc w:val="left"/>
    </w:lvl>
    <w:lvl w:ilvl="8" w:tplc="72A49C0A">
      <w:numFmt w:val="decimal"/>
      <w:lvlText w:val=""/>
      <w:lvlJc w:val="left"/>
    </w:lvl>
  </w:abstractNum>
  <w:abstractNum w:abstractNumId="159">
    <w:nsid w:val="00007CFE"/>
    <w:multiLevelType w:val="hybridMultilevel"/>
    <w:tmpl w:val="08F630FE"/>
    <w:lvl w:ilvl="0" w:tplc="099C1ACC">
      <w:start w:val="1"/>
      <w:numFmt w:val="bullet"/>
      <w:lvlText w:val="в"/>
      <w:lvlJc w:val="left"/>
    </w:lvl>
    <w:lvl w:ilvl="1" w:tplc="5C0A64AC">
      <w:start w:val="1"/>
      <w:numFmt w:val="decimal"/>
      <w:lvlText w:val="%2."/>
      <w:lvlJc w:val="left"/>
    </w:lvl>
    <w:lvl w:ilvl="2" w:tplc="B41AEC94">
      <w:numFmt w:val="decimal"/>
      <w:lvlText w:val=""/>
      <w:lvlJc w:val="left"/>
    </w:lvl>
    <w:lvl w:ilvl="3" w:tplc="67582878">
      <w:numFmt w:val="decimal"/>
      <w:lvlText w:val=""/>
      <w:lvlJc w:val="left"/>
    </w:lvl>
    <w:lvl w:ilvl="4" w:tplc="F47255AA">
      <w:numFmt w:val="decimal"/>
      <w:lvlText w:val=""/>
      <w:lvlJc w:val="left"/>
    </w:lvl>
    <w:lvl w:ilvl="5" w:tplc="ED4E7D9C">
      <w:numFmt w:val="decimal"/>
      <w:lvlText w:val=""/>
      <w:lvlJc w:val="left"/>
    </w:lvl>
    <w:lvl w:ilvl="6" w:tplc="5202781A">
      <w:numFmt w:val="decimal"/>
      <w:lvlText w:val=""/>
      <w:lvlJc w:val="left"/>
    </w:lvl>
    <w:lvl w:ilvl="7" w:tplc="1840937E">
      <w:numFmt w:val="decimal"/>
      <w:lvlText w:val=""/>
      <w:lvlJc w:val="left"/>
    </w:lvl>
    <w:lvl w:ilvl="8" w:tplc="EF427F76">
      <w:numFmt w:val="decimal"/>
      <w:lvlText w:val=""/>
      <w:lvlJc w:val="left"/>
    </w:lvl>
  </w:abstractNum>
  <w:abstractNum w:abstractNumId="160">
    <w:nsid w:val="037E2B25"/>
    <w:multiLevelType w:val="hybridMultilevel"/>
    <w:tmpl w:val="5E88EDF6"/>
    <w:lvl w:ilvl="0" w:tplc="811C7B5C">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08AE1CCC"/>
    <w:multiLevelType w:val="hybridMultilevel"/>
    <w:tmpl w:val="AB7ADD4C"/>
    <w:lvl w:ilvl="0" w:tplc="DE085ED6">
      <w:start w:val="65535"/>
      <w:numFmt w:val="bullet"/>
      <w:lvlText w:val="•"/>
      <w:lvlJc w:val="left"/>
      <w:pPr>
        <w:ind w:left="720" w:hanging="360"/>
      </w:pPr>
      <w:rPr>
        <w:rFonts w:ascii="Times New Roman" w:hAnsi="Times New Roman" w:cs="Times New Roman" w:hint="default"/>
      </w:rPr>
    </w:lvl>
    <w:lvl w:ilvl="1" w:tplc="7024A6BE">
      <w:numFmt w:val="bullet"/>
      <w:lvlText w:val="·"/>
      <w:lvlJc w:val="left"/>
      <w:pPr>
        <w:ind w:left="1440" w:hanging="360"/>
      </w:pPr>
      <w:rPr>
        <w:rFonts w:ascii="Times New Roman" w:eastAsia="Times New Roman" w:hAnsi="Times New Roman" w:cs="Times New Roman" w:hint="default"/>
        <w:color w:val="818385"/>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1843652B"/>
    <w:multiLevelType w:val="hybridMultilevel"/>
    <w:tmpl w:val="FB300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1AC36399"/>
    <w:multiLevelType w:val="hybridMultilevel"/>
    <w:tmpl w:val="47F4CDD4"/>
    <w:lvl w:ilvl="0" w:tplc="DE085ED6">
      <w:start w:val="65535"/>
      <w:numFmt w:val="bullet"/>
      <w:lvlText w:val="•"/>
      <w:lvlJc w:val="left"/>
      <w:pPr>
        <w:ind w:left="720" w:hanging="360"/>
      </w:pPr>
      <w:rPr>
        <w:rFonts w:ascii="Times New Roman" w:hAnsi="Times New Roman" w:cs="Times New Roman" w:hint="default"/>
      </w:rPr>
    </w:lvl>
    <w:lvl w:ilvl="1" w:tplc="DE085ED6">
      <w:start w:val="65535"/>
      <w:numFmt w:val="bullet"/>
      <w:lvlText w:val="•"/>
      <w:lvlJc w:val="left"/>
      <w:pPr>
        <w:ind w:left="1440" w:hanging="360"/>
      </w:pPr>
      <w:rPr>
        <w:rFonts w:ascii="Times New Roman" w:hAnsi="Times New Roman" w:cs="Times New Roman" w:hint="default"/>
        <w:color w:val="818385"/>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1D3704A2"/>
    <w:multiLevelType w:val="hybridMultilevel"/>
    <w:tmpl w:val="C6DA2696"/>
    <w:lvl w:ilvl="0" w:tplc="DE085ED6">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5">
    <w:nsid w:val="236E6F8A"/>
    <w:multiLevelType w:val="hybridMultilevel"/>
    <w:tmpl w:val="988A7120"/>
    <w:lvl w:ilvl="0" w:tplc="DE085ED6">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6">
    <w:nsid w:val="26EA111B"/>
    <w:multiLevelType w:val="hybridMultilevel"/>
    <w:tmpl w:val="D898BA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31857DED"/>
    <w:multiLevelType w:val="hybridMultilevel"/>
    <w:tmpl w:val="7660D9B2"/>
    <w:lvl w:ilvl="0" w:tplc="811C7B5C">
      <w:start w:val="1"/>
      <w:numFmt w:val="bullet"/>
      <w:lvlText w:val=""/>
      <w:lvlJc w:val="left"/>
      <w:pPr>
        <w:ind w:left="126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39147F09"/>
    <w:multiLevelType w:val="hybridMultilevel"/>
    <w:tmpl w:val="A3125804"/>
    <w:lvl w:ilvl="0" w:tplc="DE085ED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131299B"/>
    <w:multiLevelType w:val="hybridMultilevel"/>
    <w:tmpl w:val="3B56DB4C"/>
    <w:lvl w:ilvl="0" w:tplc="57DCEAD2">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47A11EEA"/>
    <w:multiLevelType w:val="hybridMultilevel"/>
    <w:tmpl w:val="4C5E0E58"/>
    <w:lvl w:ilvl="0" w:tplc="DE085ED6">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1">
    <w:nsid w:val="60A84E05"/>
    <w:multiLevelType w:val="multilevel"/>
    <w:tmpl w:val="5462A31A"/>
    <w:lvl w:ilvl="0">
      <w:start w:val="1"/>
      <w:numFmt w:val="decimal"/>
      <w:lvlText w:val="%1."/>
      <w:lvlJc w:val="left"/>
      <w:pPr>
        <w:ind w:left="644" w:hanging="360"/>
      </w:pPr>
      <w:rPr>
        <w:rFonts w:hint="default"/>
      </w:rPr>
    </w:lvl>
    <w:lvl w:ilvl="1">
      <w:start w:val="2"/>
      <w:numFmt w:val="decimal"/>
      <w:isLgl/>
      <w:lvlText w:val="%1.%2."/>
      <w:lvlJc w:val="left"/>
      <w:pPr>
        <w:ind w:left="1064" w:hanging="780"/>
      </w:pPr>
      <w:rPr>
        <w:rFonts w:hint="default"/>
      </w:rPr>
    </w:lvl>
    <w:lvl w:ilvl="2">
      <w:start w:val="2"/>
      <w:numFmt w:val="decimal"/>
      <w:isLgl/>
      <w:lvlText w:val="%1.%2.%3."/>
      <w:lvlJc w:val="left"/>
      <w:pPr>
        <w:ind w:left="1064" w:hanging="780"/>
      </w:pPr>
      <w:rPr>
        <w:rFonts w:hint="default"/>
      </w:rPr>
    </w:lvl>
    <w:lvl w:ilvl="3">
      <w:start w:val="8"/>
      <w:numFmt w:val="decimal"/>
      <w:isLgl/>
      <w:lvlText w:val="%1.%2.%3.%4."/>
      <w:lvlJc w:val="left"/>
      <w:pPr>
        <w:ind w:left="1064" w:hanging="7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2">
    <w:nsid w:val="61D734D9"/>
    <w:multiLevelType w:val="hybridMultilevel"/>
    <w:tmpl w:val="3814C70E"/>
    <w:lvl w:ilvl="0" w:tplc="DE085ED6">
      <w:start w:val="65535"/>
      <w:numFmt w:val="bullet"/>
      <w:lvlText w:val="•"/>
      <w:lvlJc w:val="left"/>
      <w:pPr>
        <w:ind w:left="720" w:hanging="360"/>
      </w:pPr>
      <w:rPr>
        <w:rFonts w:ascii="Times New Roman" w:hAnsi="Times New Roman" w:cs="Times New Roman" w:hint="default"/>
      </w:rPr>
    </w:lvl>
    <w:lvl w:ilvl="1" w:tplc="DE085ED6">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4E56ED9"/>
    <w:multiLevelType w:val="hybridMultilevel"/>
    <w:tmpl w:val="9EC8DBBE"/>
    <w:lvl w:ilvl="0" w:tplc="DE085ED6">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4">
    <w:nsid w:val="653204A0"/>
    <w:multiLevelType w:val="hybridMultilevel"/>
    <w:tmpl w:val="98FA29FE"/>
    <w:lvl w:ilvl="0" w:tplc="83D4C006">
      <w:start w:val="1"/>
      <w:numFmt w:val="bullet"/>
      <w:lvlText w:val=""/>
      <w:lvlJc w:val="left"/>
      <w:pPr>
        <w:ind w:left="1280" w:hanging="360"/>
      </w:pPr>
      <w:rPr>
        <w:rFonts w:ascii="Symbol" w:hAnsi="Symbol" w:hint="default"/>
        <w:sz w:val="16"/>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75">
    <w:nsid w:val="6B126491"/>
    <w:multiLevelType w:val="hybridMultilevel"/>
    <w:tmpl w:val="CFF0C402"/>
    <w:lvl w:ilvl="0" w:tplc="DE085ED6">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6">
    <w:nsid w:val="7EC22876"/>
    <w:multiLevelType w:val="hybridMultilevel"/>
    <w:tmpl w:val="FCCE2910"/>
    <w:lvl w:ilvl="0" w:tplc="DE085ED6">
      <w:start w:val="65535"/>
      <w:numFmt w:val="bullet"/>
      <w:lvlText w:val="•"/>
      <w:lvlJc w:val="left"/>
      <w:pPr>
        <w:ind w:left="720" w:hanging="360"/>
      </w:pPr>
      <w:rPr>
        <w:rFonts w:ascii="Times New Roman" w:hAnsi="Times New Roman" w:cs="Times New Roman" w:hint="default"/>
      </w:rPr>
    </w:lvl>
    <w:lvl w:ilvl="1" w:tplc="DE085ED6">
      <w:start w:val="65535"/>
      <w:numFmt w:val="bullet"/>
      <w:lvlText w:val="•"/>
      <w:lvlJc w:val="left"/>
      <w:pPr>
        <w:ind w:left="1440" w:hanging="360"/>
      </w:pPr>
      <w:rPr>
        <w:rFonts w:ascii="Times New Roman" w:hAnsi="Times New Roman" w:cs="Times New Roman" w:hint="default"/>
        <w:color w:val="818385"/>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154"/>
  </w:num>
  <w:num w:numId="3">
    <w:abstractNumId w:val="147"/>
  </w:num>
  <w:num w:numId="4">
    <w:abstractNumId w:val="53"/>
  </w:num>
  <w:num w:numId="5">
    <w:abstractNumId w:val="45"/>
  </w:num>
  <w:num w:numId="6">
    <w:abstractNumId w:val="71"/>
  </w:num>
  <w:num w:numId="7">
    <w:abstractNumId w:val="41"/>
  </w:num>
  <w:num w:numId="8">
    <w:abstractNumId w:val="106"/>
  </w:num>
  <w:num w:numId="9">
    <w:abstractNumId w:val="95"/>
  </w:num>
  <w:num w:numId="10">
    <w:abstractNumId w:val="75"/>
  </w:num>
  <w:num w:numId="11">
    <w:abstractNumId w:val="77"/>
  </w:num>
  <w:num w:numId="12">
    <w:abstractNumId w:val="94"/>
  </w:num>
  <w:num w:numId="13">
    <w:abstractNumId w:val="108"/>
  </w:num>
  <w:num w:numId="14">
    <w:abstractNumId w:val="139"/>
  </w:num>
  <w:num w:numId="15">
    <w:abstractNumId w:val="135"/>
  </w:num>
  <w:num w:numId="16">
    <w:abstractNumId w:val="105"/>
  </w:num>
  <w:num w:numId="17">
    <w:abstractNumId w:val="117"/>
  </w:num>
  <w:num w:numId="18">
    <w:abstractNumId w:val="88"/>
  </w:num>
  <w:num w:numId="19">
    <w:abstractNumId w:val="68"/>
  </w:num>
  <w:num w:numId="20">
    <w:abstractNumId w:val="39"/>
  </w:num>
  <w:num w:numId="21">
    <w:abstractNumId w:val="121"/>
  </w:num>
  <w:num w:numId="22">
    <w:abstractNumId w:val="87"/>
  </w:num>
  <w:num w:numId="23">
    <w:abstractNumId w:val="150"/>
  </w:num>
  <w:num w:numId="24">
    <w:abstractNumId w:val="49"/>
  </w:num>
  <w:num w:numId="25">
    <w:abstractNumId w:val="40"/>
  </w:num>
  <w:num w:numId="26">
    <w:abstractNumId w:val="96"/>
  </w:num>
  <w:num w:numId="27">
    <w:abstractNumId w:val="115"/>
  </w:num>
  <w:num w:numId="28">
    <w:abstractNumId w:val="91"/>
  </w:num>
  <w:num w:numId="29">
    <w:abstractNumId w:val="67"/>
  </w:num>
  <w:num w:numId="30">
    <w:abstractNumId w:val="78"/>
  </w:num>
  <w:num w:numId="31">
    <w:abstractNumId w:val="24"/>
  </w:num>
  <w:num w:numId="32">
    <w:abstractNumId w:val="123"/>
  </w:num>
  <w:num w:numId="33">
    <w:abstractNumId w:val="100"/>
  </w:num>
  <w:num w:numId="34">
    <w:abstractNumId w:val="103"/>
  </w:num>
  <w:num w:numId="35">
    <w:abstractNumId w:val="114"/>
  </w:num>
  <w:num w:numId="36">
    <w:abstractNumId w:val="131"/>
  </w:num>
  <w:num w:numId="37">
    <w:abstractNumId w:val="34"/>
  </w:num>
  <w:num w:numId="38">
    <w:abstractNumId w:val="90"/>
  </w:num>
  <w:num w:numId="39">
    <w:abstractNumId w:val="142"/>
  </w:num>
  <w:num w:numId="40">
    <w:abstractNumId w:val="151"/>
  </w:num>
  <w:num w:numId="41">
    <w:abstractNumId w:val="101"/>
  </w:num>
  <w:num w:numId="42">
    <w:abstractNumId w:val="120"/>
  </w:num>
  <w:num w:numId="43">
    <w:abstractNumId w:val="14"/>
  </w:num>
  <w:num w:numId="44">
    <w:abstractNumId w:val="113"/>
  </w:num>
  <w:num w:numId="45">
    <w:abstractNumId w:val="159"/>
  </w:num>
  <w:num w:numId="46">
    <w:abstractNumId w:val="60"/>
  </w:num>
  <w:num w:numId="47">
    <w:abstractNumId w:val="89"/>
  </w:num>
  <w:num w:numId="48">
    <w:abstractNumId w:val="58"/>
  </w:num>
  <w:num w:numId="49">
    <w:abstractNumId w:val="38"/>
  </w:num>
  <w:num w:numId="50">
    <w:abstractNumId w:val="27"/>
  </w:num>
  <w:num w:numId="51">
    <w:abstractNumId w:val="143"/>
  </w:num>
  <w:num w:numId="52">
    <w:abstractNumId w:val="137"/>
  </w:num>
  <w:num w:numId="53">
    <w:abstractNumId w:val="126"/>
  </w:num>
  <w:num w:numId="54">
    <w:abstractNumId w:val="36"/>
  </w:num>
  <w:num w:numId="55">
    <w:abstractNumId w:val="64"/>
  </w:num>
  <w:num w:numId="56">
    <w:abstractNumId w:val="22"/>
  </w:num>
  <w:num w:numId="57">
    <w:abstractNumId w:val="21"/>
  </w:num>
  <w:num w:numId="58">
    <w:abstractNumId w:val="110"/>
  </w:num>
  <w:num w:numId="59">
    <w:abstractNumId w:val="133"/>
  </w:num>
  <w:num w:numId="60">
    <w:abstractNumId w:val="84"/>
  </w:num>
  <w:num w:numId="61">
    <w:abstractNumId w:val="74"/>
  </w:num>
  <w:num w:numId="62">
    <w:abstractNumId w:val="55"/>
  </w:num>
  <w:num w:numId="63">
    <w:abstractNumId w:val="76"/>
  </w:num>
  <w:num w:numId="64">
    <w:abstractNumId w:val="79"/>
  </w:num>
  <w:num w:numId="65">
    <w:abstractNumId w:val="35"/>
  </w:num>
  <w:num w:numId="66">
    <w:abstractNumId w:val="63"/>
  </w:num>
  <w:num w:numId="67">
    <w:abstractNumId w:val="122"/>
  </w:num>
  <w:num w:numId="68">
    <w:abstractNumId w:val="59"/>
  </w:num>
  <w:num w:numId="69">
    <w:abstractNumId w:val="134"/>
  </w:num>
  <w:num w:numId="70">
    <w:abstractNumId w:val="158"/>
  </w:num>
  <w:num w:numId="71">
    <w:abstractNumId w:val="144"/>
  </w:num>
  <w:num w:numId="72">
    <w:abstractNumId w:val="119"/>
  </w:num>
  <w:num w:numId="73">
    <w:abstractNumId w:val="56"/>
  </w:num>
  <w:num w:numId="74">
    <w:abstractNumId w:val="155"/>
  </w:num>
  <w:num w:numId="75">
    <w:abstractNumId w:val="30"/>
  </w:num>
  <w:num w:numId="76">
    <w:abstractNumId w:val="18"/>
  </w:num>
  <w:num w:numId="77">
    <w:abstractNumId w:val="81"/>
  </w:num>
  <w:num w:numId="78">
    <w:abstractNumId w:val="97"/>
  </w:num>
  <w:num w:numId="79">
    <w:abstractNumId w:val="157"/>
  </w:num>
  <w:num w:numId="80">
    <w:abstractNumId w:val="20"/>
  </w:num>
  <w:num w:numId="81">
    <w:abstractNumId w:val="145"/>
  </w:num>
  <w:num w:numId="82">
    <w:abstractNumId w:val="111"/>
  </w:num>
  <w:num w:numId="83">
    <w:abstractNumId w:val="62"/>
  </w:num>
  <w:num w:numId="84">
    <w:abstractNumId w:val="26"/>
  </w:num>
  <w:num w:numId="85">
    <w:abstractNumId w:val="80"/>
  </w:num>
  <w:num w:numId="86">
    <w:abstractNumId w:val="44"/>
  </w:num>
  <w:num w:numId="87">
    <w:abstractNumId w:val="54"/>
  </w:num>
  <w:num w:numId="88">
    <w:abstractNumId w:val="153"/>
  </w:num>
  <w:num w:numId="89">
    <w:abstractNumId w:val="86"/>
  </w:num>
  <w:num w:numId="90">
    <w:abstractNumId w:val="31"/>
  </w:num>
  <w:num w:numId="91">
    <w:abstractNumId w:val="124"/>
  </w:num>
  <w:num w:numId="92">
    <w:abstractNumId w:val="156"/>
  </w:num>
  <w:num w:numId="93">
    <w:abstractNumId w:val="99"/>
  </w:num>
  <w:num w:numId="94">
    <w:abstractNumId w:val="13"/>
  </w:num>
  <w:num w:numId="95">
    <w:abstractNumId w:val="65"/>
  </w:num>
  <w:num w:numId="96">
    <w:abstractNumId w:val="16"/>
  </w:num>
  <w:num w:numId="97">
    <w:abstractNumId w:val="109"/>
  </w:num>
  <w:num w:numId="98">
    <w:abstractNumId w:val="136"/>
  </w:num>
  <w:num w:numId="99">
    <w:abstractNumId w:val="93"/>
  </w:num>
  <w:num w:numId="100">
    <w:abstractNumId w:val="118"/>
  </w:num>
  <w:num w:numId="101">
    <w:abstractNumId w:val="138"/>
  </w:num>
  <w:num w:numId="102">
    <w:abstractNumId w:val="12"/>
  </w:num>
  <w:num w:numId="103">
    <w:abstractNumId w:val="29"/>
  </w:num>
  <w:num w:numId="104">
    <w:abstractNumId w:val="116"/>
  </w:num>
  <w:num w:numId="105">
    <w:abstractNumId w:val="102"/>
  </w:num>
  <w:num w:numId="106">
    <w:abstractNumId w:val="42"/>
  </w:num>
  <w:num w:numId="107">
    <w:abstractNumId w:val="19"/>
  </w:num>
  <w:num w:numId="108">
    <w:abstractNumId w:val="37"/>
  </w:num>
  <w:num w:numId="109">
    <w:abstractNumId w:val="104"/>
  </w:num>
  <w:num w:numId="110">
    <w:abstractNumId w:val="61"/>
  </w:num>
  <w:num w:numId="111">
    <w:abstractNumId w:val="112"/>
  </w:num>
  <w:num w:numId="112">
    <w:abstractNumId w:val="130"/>
  </w:num>
  <w:num w:numId="113">
    <w:abstractNumId w:val="132"/>
  </w:num>
  <w:num w:numId="114">
    <w:abstractNumId w:val="83"/>
  </w:num>
  <w:num w:numId="115">
    <w:abstractNumId w:val="98"/>
  </w:num>
  <w:num w:numId="116">
    <w:abstractNumId w:val="129"/>
  </w:num>
  <w:num w:numId="117">
    <w:abstractNumId w:val="149"/>
  </w:num>
  <w:num w:numId="118">
    <w:abstractNumId w:val="33"/>
  </w:num>
  <w:num w:numId="119">
    <w:abstractNumId w:val="107"/>
  </w:num>
  <w:num w:numId="120">
    <w:abstractNumId w:val="70"/>
  </w:num>
  <w:num w:numId="121">
    <w:abstractNumId w:val="50"/>
  </w:num>
  <w:num w:numId="122">
    <w:abstractNumId w:val="140"/>
  </w:num>
  <w:num w:numId="123">
    <w:abstractNumId w:val="57"/>
  </w:num>
  <w:num w:numId="124">
    <w:abstractNumId w:val="85"/>
  </w:num>
  <w:num w:numId="125">
    <w:abstractNumId w:val="43"/>
  </w:num>
  <w:num w:numId="126">
    <w:abstractNumId w:val="28"/>
  </w:num>
  <w:num w:numId="127">
    <w:abstractNumId w:val="32"/>
  </w:num>
  <w:num w:numId="128">
    <w:abstractNumId w:val="52"/>
  </w:num>
  <w:num w:numId="129">
    <w:abstractNumId w:val="127"/>
  </w:num>
  <w:num w:numId="130">
    <w:abstractNumId w:val="148"/>
  </w:num>
  <w:num w:numId="131">
    <w:abstractNumId w:val="128"/>
  </w:num>
  <w:num w:numId="132">
    <w:abstractNumId w:val="125"/>
  </w:num>
  <w:num w:numId="133">
    <w:abstractNumId w:val="46"/>
  </w:num>
  <w:num w:numId="134">
    <w:abstractNumId w:val="141"/>
  </w:num>
  <w:num w:numId="135">
    <w:abstractNumId w:val="47"/>
  </w:num>
  <w:num w:numId="136">
    <w:abstractNumId w:val="25"/>
  </w:num>
  <w:num w:numId="137">
    <w:abstractNumId w:val="82"/>
  </w:num>
  <w:num w:numId="138">
    <w:abstractNumId w:val="72"/>
  </w:num>
  <w:num w:numId="139">
    <w:abstractNumId w:val="51"/>
  </w:num>
  <w:num w:numId="140">
    <w:abstractNumId w:val="146"/>
  </w:num>
  <w:num w:numId="141">
    <w:abstractNumId w:val="23"/>
  </w:num>
  <w:num w:numId="142">
    <w:abstractNumId w:val="15"/>
  </w:num>
  <w:num w:numId="143">
    <w:abstractNumId w:val="17"/>
  </w:num>
  <w:num w:numId="144">
    <w:abstractNumId w:val="66"/>
  </w:num>
  <w:num w:numId="145">
    <w:abstractNumId w:val="152"/>
  </w:num>
  <w:num w:numId="146">
    <w:abstractNumId w:val="69"/>
  </w:num>
  <w:num w:numId="147">
    <w:abstractNumId w:val="48"/>
  </w:num>
  <w:num w:numId="148">
    <w:abstractNumId w:val="92"/>
  </w:num>
  <w:num w:numId="149">
    <w:abstractNumId w:val="162"/>
  </w:num>
  <w:num w:numId="150">
    <w:abstractNumId w:val="174"/>
  </w:num>
  <w:num w:numId="151">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9"/>
  </w:num>
  <w:num w:numId="154">
    <w:abstractNumId w:val="166"/>
  </w:num>
  <w:num w:numId="155">
    <w:abstractNumId w:val="0"/>
  </w:num>
  <w:num w:numId="156">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57">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58">
    <w:abstractNumId w:val="171"/>
  </w:num>
  <w:num w:numId="159">
    <w:abstractNumId w:val="173"/>
  </w:num>
  <w:num w:numId="160">
    <w:abstractNumId w:val="168"/>
  </w:num>
  <w:num w:numId="161">
    <w:abstractNumId w:val="161"/>
  </w:num>
  <w:num w:numId="162">
    <w:abstractNumId w:val="176"/>
  </w:num>
  <w:num w:numId="163">
    <w:abstractNumId w:val="163"/>
  </w:num>
  <w:num w:numId="164">
    <w:abstractNumId w:val="172"/>
  </w:num>
  <w:num w:numId="165">
    <w:abstractNumId w:val="170"/>
  </w:num>
  <w:num w:numId="166">
    <w:abstractNumId w:val="164"/>
  </w:num>
  <w:num w:numId="167">
    <w:abstractNumId w:val="175"/>
  </w:num>
  <w:num w:numId="168">
    <w:abstractNumId w:val="165"/>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462950"/>
    <w:rsid w:val="00032FFE"/>
    <w:rsid w:val="00033971"/>
    <w:rsid w:val="000548BC"/>
    <w:rsid w:val="000727F6"/>
    <w:rsid w:val="000751A9"/>
    <w:rsid w:val="000A60FE"/>
    <w:rsid w:val="000B6DE5"/>
    <w:rsid w:val="000B733A"/>
    <w:rsid w:val="000E47DD"/>
    <w:rsid w:val="000F7CC7"/>
    <w:rsid w:val="0010290E"/>
    <w:rsid w:val="00106B62"/>
    <w:rsid w:val="001218BC"/>
    <w:rsid w:val="00140FAD"/>
    <w:rsid w:val="0014493B"/>
    <w:rsid w:val="00173A06"/>
    <w:rsid w:val="001A7410"/>
    <w:rsid w:val="00227A7D"/>
    <w:rsid w:val="002355AD"/>
    <w:rsid w:val="00235BC1"/>
    <w:rsid w:val="00240117"/>
    <w:rsid w:val="00241595"/>
    <w:rsid w:val="00245C45"/>
    <w:rsid w:val="002772F1"/>
    <w:rsid w:val="002A4C46"/>
    <w:rsid w:val="00331F14"/>
    <w:rsid w:val="00350ADC"/>
    <w:rsid w:val="00357756"/>
    <w:rsid w:val="00381EB7"/>
    <w:rsid w:val="003C7477"/>
    <w:rsid w:val="003D3E15"/>
    <w:rsid w:val="003E172F"/>
    <w:rsid w:val="00411EF4"/>
    <w:rsid w:val="00415B50"/>
    <w:rsid w:val="0042110D"/>
    <w:rsid w:val="00432CAE"/>
    <w:rsid w:val="00462950"/>
    <w:rsid w:val="004727D1"/>
    <w:rsid w:val="00484733"/>
    <w:rsid w:val="004B3EEC"/>
    <w:rsid w:val="004B6AE9"/>
    <w:rsid w:val="004D06BA"/>
    <w:rsid w:val="004F22AC"/>
    <w:rsid w:val="004F7BD8"/>
    <w:rsid w:val="00514789"/>
    <w:rsid w:val="00517125"/>
    <w:rsid w:val="005208F2"/>
    <w:rsid w:val="005323CB"/>
    <w:rsid w:val="00540187"/>
    <w:rsid w:val="00557A4D"/>
    <w:rsid w:val="00581558"/>
    <w:rsid w:val="005C1529"/>
    <w:rsid w:val="005D01B7"/>
    <w:rsid w:val="005D4E4C"/>
    <w:rsid w:val="00617301"/>
    <w:rsid w:val="00670D88"/>
    <w:rsid w:val="006825B5"/>
    <w:rsid w:val="00691C6C"/>
    <w:rsid w:val="006A3682"/>
    <w:rsid w:val="006A7320"/>
    <w:rsid w:val="006B26BA"/>
    <w:rsid w:val="006B3A66"/>
    <w:rsid w:val="006F31EF"/>
    <w:rsid w:val="00707168"/>
    <w:rsid w:val="00707ABE"/>
    <w:rsid w:val="0072043D"/>
    <w:rsid w:val="0072594E"/>
    <w:rsid w:val="00732480"/>
    <w:rsid w:val="007510DC"/>
    <w:rsid w:val="00754BFE"/>
    <w:rsid w:val="007770DF"/>
    <w:rsid w:val="007779E5"/>
    <w:rsid w:val="00784942"/>
    <w:rsid w:val="007A4C3B"/>
    <w:rsid w:val="007C6314"/>
    <w:rsid w:val="007E361E"/>
    <w:rsid w:val="007E7BEE"/>
    <w:rsid w:val="0080324A"/>
    <w:rsid w:val="0080615D"/>
    <w:rsid w:val="00831E76"/>
    <w:rsid w:val="00832DDF"/>
    <w:rsid w:val="00833F95"/>
    <w:rsid w:val="00833FF0"/>
    <w:rsid w:val="00840DAC"/>
    <w:rsid w:val="00843509"/>
    <w:rsid w:val="00845AE4"/>
    <w:rsid w:val="00882EC2"/>
    <w:rsid w:val="008F0DE1"/>
    <w:rsid w:val="0090209B"/>
    <w:rsid w:val="00904273"/>
    <w:rsid w:val="009178B5"/>
    <w:rsid w:val="00921361"/>
    <w:rsid w:val="0094271D"/>
    <w:rsid w:val="0094574D"/>
    <w:rsid w:val="00963B07"/>
    <w:rsid w:val="00964888"/>
    <w:rsid w:val="00975B6D"/>
    <w:rsid w:val="009E6F03"/>
    <w:rsid w:val="00A70977"/>
    <w:rsid w:val="00A77FE1"/>
    <w:rsid w:val="00A82B15"/>
    <w:rsid w:val="00AA1086"/>
    <w:rsid w:val="00AB4EBE"/>
    <w:rsid w:val="00AE66B5"/>
    <w:rsid w:val="00AE7E33"/>
    <w:rsid w:val="00B13489"/>
    <w:rsid w:val="00B25DD6"/>
    <w:rsid w:val="00B32C1B"/>
    <w:rsid w:val="00B66581"/>
    <w:rsid w:val="00B879B9"/>
    <w:rsid w:val="00BA0A04"/>
    <w:rsid w:val="00BA4C2A"/>
    <w:rsid w:val="00C03529"/>
    <w:rsid w:val="00C04B1C"/>
    <w:rsid w:val="00C05971"/>
    <w:rsid w:val="00C25DC1"/>
    <w:rsid w:val="00C3760B"/>
    <w:rsid w:val="00C41505"/>
    <w:rsid w:val="00CD482F"/>
    <w:rsid w:val="00CD5D29"/>
    <w:rsid w:val="00CD7825"/>
    <w:rsid w:val="00CE33BC"/>
    <w:rsid w:val="00D32479"/>
    <w:rsid w:val="00D46B91"/>
    <w:rsid w:val="00D82943"/>
    <w:rsid w:val="00D87BE8"/>
    <w:rsid w:val="00DF2838"/>
    <w:rsid w:val="00E01E9A"/>
    <w:rsid w:val="00E106E9"/>
    <w:rsid w:val="00E22CC4"/>
    <w:rsid w:val="00E256C7"/>
    <w:rsid w:val="00E3316A"/>
    <w:rsid w:val="00E8203E"/>
    <w:rsid w:val="00E85EBD"/>
    <w:rsid w:val="00E976B3"/>
    <w:rsid w:val="00EC6D7C"/>
    <w:rsid w:val="00ED1A2F"/>
    <w:rsid w:val="00F31E66"/>
    <w:rsid w:val="00F53FB6"/>
    <w:rsid w:val="00F730B4"/>
    <w:rsid w:val="00F74B0B"/>
    <w:rsid w:val="00F864AE"/>
    <w:rsid w:val="00F90E72"/>
    <w:rsid w:val="00FB271D"/>
    <w:rsid w:val="00FD3BB8"/>
    <w:rsid w:val="00FF6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50"/>
    <w:pPr>
      <w:spacing w:after="0" w:line="240" w:lineRule="auto"/>
    </w:pPr>
    <w:rPr>
      <w:rFonts w:ascii="Times New Roman" w:eastAsia="Times New Roman" w:hAnsi="Times New Roman" w:cs="Times New Roman"/>
      <w:lang w:val="en-US"/>
    </w:rPr>
  </w:style>
  <w:style w:type="paragraph" w:styleId="1">
    <w:name w:val="heading 1"/>
    <w:basedOn w:val="a"/>
    <w:link w:val="10"/>
    <w:uiPriority w:val="9"/>
    <w:qFormat/>
    <w:rsid w:val="002355AD"/>
    <w:pPr>
      <w:widowControl w:val="0"/>
      <w:ind w:left="102" w:right="944"/>
      <w:outlineLvl w:val="0"/>
    </w:pPr>
    <w:rPr>
      <w:b/>
      <w:bCs/>
      <w:sz w:val="28"/>
      <w:szCs w:val="28"/>
    </w:rPr>
  </w:style>
  <w:style w:type="paragraph" w:styleId="2">
    <w:name w:val="heading 2"/>
    <w:basedOn w:val="a"/>
    <w:next w:val="a"/>
    <w:link w:val="20"/>
    <w:uiPriority w:val="9"/>
    <w:unhideWhenUsed/>
    <w:qFormat/>
    <w:rsid w:val="00173A06"/>
    <w:pPr>
      <w:keepNext/>
      <w:suppressAutoHyphens/>
      <w:spacing w:before="240" w:after="60" w:line="276" w:lineRule="auto"/>
      <w:outlineLvl w:val="1"/>
    </w:pPr>
    <w:rPr>
      <w:rFonts w:ascii="Cambria" w:hAnsi="Cambria"/>
      <w:b/>
      <w:bCs/>
      <w:i/>
      <w:iCs/>
      <w:color w:val="00000A"/>
      <w:kern w:val="1"/>
      <w:sz w:val="28"/>
      <w:szCs w:val="28"/>
      <w:lang w:val="ru-RU"/>
    </w:rPr>
  </w:style>
  <w:style w:type="paragraph" w:styleId="3">
    <w:name w:val="heading 3"/>
    <w:basedOn w:val="a"/>
    <w:next w:val="a"/>
    <w:link w:val="30"/>
    <w:qFormat/>
    <w:rsid w:val="00173A06"/>
    <w:pPr>
      <w:keepNext/>
      <w:spacing w:before="240" w:after="60"/>
      <w:jc w:val="center"/>
      <w:outlineLvl w:val="2"/>
    </w:pPr>
    <w:rPr>
      <w:rFonts w:cs="Arial"/>
      <w:b/>
      <w:bCs/>
      <w:i/>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5AD"/>
    <w:rPr>
      <w:rFonts w:ascii="Times New Roman" w:eastAsia="Times New Roman" w:hAnsi="Times New Roman" w:cs="Times New Roman"/>
      <w:b/>
      <w:bCs/>
      <w:sz w:val="28"/>
      <w:szCs w:val="28"/>
      <w:lang w:val="en-US"/>
    </w:rPr>
  </w:style>
  <w:style w:type="character" w:customStyle="1" w:styleId="20">
    <w:name w:val="Заголовок 2 Знак"/>
    <w:basedOn w:val="a0"/>
    <w:link w:val="2"/>
    <w:uiPriority w:val="9"/>
    <w:rsid w:val="00173A06"/>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173A06"/>
    <w:rPr>
      <w:rFonts w:ascii="Times New Roman" w:eastAsia="Times New Roman" w:hAnsi="Times New Roman" w:cs="Arial"/>
      <w:b/>
      <w:bCs/>
      <w:i/>
      <w:sz w:val="28"/>
      <w:szCs w:val="28"/>
      <w:lang w:eastAsia="ru-RU"/>
    </w:rPr>
  </w:style>
  <w:style w:type="character" w:styleId="a3">
    <w:name w:val="Hyperlink"/>
    <w:basedOn w:val="a0"/>
    <w:uiPriority w:val="99"/>
    <w:unhideWhenUsed/>
    <w:rsid w:val="00462950"/>
    <w:rPr>
      <w:color w:val="0000FF"/>
      <w:u w:val="single"/>
    </w:rPr>
  </w:style>
  <w:style w:type="paragraph" w:styleId="a4">
    <w:name w:val="List Paragraph"/>
    <w:basedOn w:val="a"/>
    <w:link w:val="a5"/>
    <w:uiPriority w:val="34"/>
    <w:qFormat/>
    <w:rsid w:val="00484733"/>
    <w:pPr>
      <w:ind w:left="720"/>
      <w:contextualSpacing/>
    </w:pPr>
  </w:style>
  <w:style w:type="character" w:customStyle="1" w:styleId="a5">
    <w:name w:val="Абзац списка Знак"/>
    <w:link w:val="a4"/>
    <w:uiPriority w:val="34"/>
    <w:locked/>
    <w:rsid w:val="002355AD"/>
    <w:rPr>
      <w:rFonts w:ascii="Times New Roman" w:eastAsia="Times New Roman" w:hAnsi="Times New Roman" w:cs="Times New Roman"/>
      <w:lang w:val="en-US"/>
    </w:rPr>
  </w:style>
  <w:style w:type="paragraph" w:styleId="a6">
    <w:name w:val="No Spacing"/>
    <w:aliases w:val="основа"/>
    <w:link w:val="a7"/>
    <w:uiPriority w:val="1"/>
    <w:qFormat/>
    <w:rsid w:val="00432CAE"/>
    <w:pPr>
      <w:spacing w:after="0" w:line="240" w:lineRule="auto"/>
    </w:pPr>
    <w:rPr>
      <w:rFonts w:ascii="Times New Roman" w:eastAsia="Times New Roman" w:hAnsi="Times New Roman" w:cs="Times New Roman"/>
      <w:lang w:val="en-US"/>
    </w:rPr>
  </w:style>
  <w:style w:type="character" w:customStyle="1" w:styleId="a7">
    <w:name w:val="Без интервала Знак"/>
    <w:aliases w:val="основа Знак"/>
    <w:basedOn w:val="a0"/>
    <w:link w:val="a6"/>
    <w:uiPriority w:val="1"/>
    <w:rsid w:val="002355AD"/>
    <w:rPr>
      <w:rFonts w:ascii="Times New Roman" w:eastAsia="Times New Roman" w:hAnsi="Times New Roman" w:cs="Times New Roman"/>
      <w:lang w:val="en-US"/>
    </w:rPr>
  </w:style>
  <w:style w:type="table" w:styleId="a8">
    <w:name w:val="Table Grid"/>
    <w:basedOn w:val="a1"/>
    <w:uiPriority w:val="59"/>
    <w:rsid w:val="002355AD"/>
    <w:pPr>
      <w:spacing w:after="0" w:line="240" w:lineRule="auto"/>
      <w:ind w:left="3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355A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2355AD"/>
    <w:pPr>
      <w:spacing w:before="100" w:beforeAutospacing="1" w:after="100" w:afterAutospacing="1"/>
    </w:pPr>
    <w:rPr>
      <w:sz w:val="24"/>
      <w:szCs w:val="24"/>
      <w:lang w:val="ru-RU" w:eastAsia="ru-RU"/>
    </w:rPr>
  </w:style>
  <w:style w:type="paragraph" w:customStyle="1" w:styleId="aa">
    <w:name w:val="Основной"/>
    <w:basedOn w:val="a"/>
    <w:link w:val="ab"/>
    <w:rsid w:val="002355AD"/>
    <w:pPr>
      <w:autoSpaceDE w:val="0"/>
      <w:autoSpaceDN w:val="0"/>
      <w:adjustRightInd w:val="0"/>
      <w:spacing w:line="214" w:lineRule="atLeast"/>
      <w:ind w:firstLine="283"/>
      <w:jc w:val="both"/>
      <w:textAlignment w:val="center"/>
    </w:pPr>
    <w:rPr>
      <w:rFonts w:ascii="NewtonCSanPin" w:hAnsi="NewtonCSanPin"/>
      <w:color w:val="000000"/>
      <w:sz w:val="21"/>
      <w:szCs w:val="21"/>
      <w:lang w:val="ru-RU"/>
    </w:rPr>
  </w:style>
  <w:style w:type="character" w:customStyle="1" w:styleId="ab">
    <w:name w:val="Основной Знак"/>
    <w:link w:val="aa"/>
    <w:rsid w:val="002355AD"/>
    <w:rPr>
      <w:rFonts w:ascii="NewtonCSanPin" w:eastAsia="Times New Roman" w:hAnsi="NewtonCSanPin" w:cs="Times New Roman"/>
      <w:color w:val="000000"/>
      <w:sz w:val="21"/>
      <w:szCs w:val="21"/>
    </w:rPr>
  </w:style>
  <w:style w:type="paragraph" w:customStyle="1" w:styleId="4">
    <w:name w:val="Основной текст4"/>
    <w:basedOn w:val="a"/>
    <w:rsid w:val="00AA1086"/>
    <w:pPr>
      <w:widowControl w:val="0"/>
      <w:shd w:val="clear" w:color="auto" w:fill="FFFFFF"/>
      <w:suppressAutoHyphens/>
      <w:spacing w:after="4620" w:line="240" w:lineRule="atLeast"/>
      <w:jc w:val="right"/>
    </w:pPr>
    <w:rPr>
      <w:rFonts w:eastAsia="Calibri"/>
      <w:sz w:val="26"/>
      <w:szCs w:val="26"/>
      <w:lang w:val="ru-RU" w:eastAsia="ar-SA"/>
    </w:rPr>
  </w:style>
  <w:style w:type="character" w:customStyle="1" w:styleId="10pt">
    <w:name w:val="Основной текст + 10 pt"/>
    <w:rsid w:val="00AA1086"/>
    <w:rPr>
      <w:rFonts w:ascii="Georgia" w:hAnsi="Georgia" w:cs="Georgia" w:hint="default"/>
      <w:spacing w:val="0"/>
      <w:sz w:val="20"/>
    </w:rPr>
  </w:style>
  <w:style w:type="character" w:customStyle="1" w:styleId="0pt">
    <w:name w:val="Основной текст + Интервал 0 pt"/>
    <w:basedOn w:val="a0"/>
    <w:rsid w:val="00AA1086"/>
    <w:rPr>
      <w:rFonts w:ascii="Times New Roman" w:hAnsi="Times New Roman" w:cs="Times New Roman" w:hint="default"/>
      <w:strike w:val="0"/>
      <w:dstrike w:val="0"/>
      <w:color w:val="000000"/>
      <w:spacing w:val="1"/>
      <w:w w:val="100"/>
      <w:position w:val="0"/>
      <w:sz w:val="25"/>
      <w:szCs w:val="25"/>
      <w:u w:val="none"/>
      <w:effect w:val="none"/>
      <w:shd w:val="clear" w:color="auto" w:fill="FFFFFF"/>
      <w:vertAlign w:val="baseline"/>
      <w:lang w:val="ru-RU"/>
    </w:rPr>
  </w:style>
  <w:style w:type="character" w:customStyle="1" w:styleId="c19">
    <w:name w:val="c19"/>
    <w:basedOn w:val="a0"/>
    <w:rsid w:val="00AA1086"/>
  </w:style>
  <w:style w:type="paragraph" w:customStyle="1" w:styleId="11">
    <w:name w:val="Абзац списка1"/>
    <w:basedOn w:val="a"/>
    <w:rsid w:val="00173A06"/>
    <w:pPr>
      <w:suppressAutoHyphens/>
      <w:spacing w:line="360" w:lineRule="auto"/>
      <w:ind w:left="720"/>
    </w:pPr>
    <w:rPr>
      <w:kern w:val="1"/>
      <w:sz w:val="24"/>
      <w:szCs w:val="24"/>
      <w:lang w:val="ru-RU" w:eastAsia="ar-SA"/>
    </w:rPr>
  </w:style>
  <w:style w:type="paragraph" w:customStyle="1" w:styleId="ConsPlusNormal">
    <w:name w:val="ConsPlusNormal"/>
    <w:rsid w:val="00173A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Абзац"/>
    <w:basedOn w:val="a"/>
    <w:rsid w:val="00173A06"/>
    <w:pPr>
      <w:spacing w:line="312" w:lineRule="auto"/>
      <w:ind w:firstLine="567"/>
      <w:jc w:val="both"/>
    </w:pPr>
    <w:rPr>
      <w:sz w:val="24"/>
      <w:szCs w:val="20"/>
      <w:lang w:val="ru-RU" w:eastAsia="ru-RU"/>
    </w:rPr>
  </w:style>
  <w:style w:type="character" w:styleId="ad">
    <w:name w:val="footnote reference"/>
    <w:uiPriority w:val="99"/>
    <w:rsid w:val="00173A06"/>
    <w:rPr>
      <w:vertAlign w:val="superscript"/>
    </w:rPr>
  </w:style>
  <w:style w:type="paragraph" w:customStyle="1" w:styleId="14TexstOSNOVA1012">
    <w:name w:val="14TexstOSNOVA_10/12"/>
    <w:basedOn w:val="a"/>
    <w:uiPriority w:val="99"/>
    <w:rsid w:val="00173A06"/>
    <w:pPr>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character" w:customStyle="1" w:styleId="ae">
    <w:name w:val="Символ сноски"/>
    <w:rsid w:val="00173A06"/>
    <w:rPr>
      <w:vertAlign w:val="superscript"/>
    </w:rPr>
  </w:style>
  <w:style w:type="character" w:customStyle="1" w:styleId="12">
    <w:name w:val="Знак сноски1"/>
    <w:rsid w:val="00173A06"/>
    <w:rPr>
      <w:vertAlign w:val="superscript"/>
    </w:rPr>
  </w:style>
  <w:style w:type="paragraph" w:styleId="af">
    <w:name w:val="Body Text Indent"/>
    <w:aliases w:val=" Знак"/>
    <w:basedOn w:val="a"/>
    <w:link w:val="af0"/>
    <w:rsid w:val="00173A06"/>
    <w:pPr>
      <w:ind w:firstLine="340"/>
    </w:pPr>
    <w:rPr>
      <w:rFonts w:ascii="Calibri" w:eastAsia="Arial Unicode MS" w:hAnsi="Calibri" w:cs="Calibri"/>
      <w:color w:val="00000A"/>
      <w:kern w:val="1"/>
      <w:sz w:val="24"/>
      <w:szCs w:val="24"/>
      <w:lang w:val="ru-RU" w:eastAsia="ru-RU"/>
    </w:rPr>
  </w:style>
  <w:style w:type="character" w:customStyle="1" w:styleId="af0">
    <w:name w:val="Основной текст с отступом Знак"/>
    <w:aliases w:val=" Знак Знак"/>
    <w:basedOn w:val="a0"/>
    <w:link w:val="af"/>
    <w:rsid w:val="00173A06"/>
    <w:rPr>
      <w:rFonts w:ascii="Calibri" w:eastAsia="Arial Unicode MS" w:hAnsi="Calibri" w:cs="Calibri"/>
      <w:color w:val="00000A"/>
      <w:kern w:val="1"/>
      <w:sz w:val="24"/>
      <w:szCs w:val="24"/>
      <w:lang w:eastAsia="ru-RU"/>
    </w:rPr>
  </w:style>
  <w:style w:type="paragraph" w:styleId="af1">
    <w:name w:val="footnote text"/>
    <w:aliases w:val="Основной текст с отступом1,Основной текст с отступом11,Body Text Indent,Знак1,Body Text Indent1"/>
    <w:basedOn w:val="a"/>
    <w:link w:val="af2"/>
    <w:rsid w:val="00173A06"/>
    <w:rPr>
      <w:rFonts w:ascii="Calibri" w:eastAsia="Arial Unicode MS" w:hAnsi="Calibri" w:cs="Calibri"/>
      <w:color w:val="00000A"/>
      <w:kern w:val="1"/>
      <w:sz w:val="24"/>
      <w:szCs w:val="24"/>
      <w:lang w:val="ru-RU" w:eastAsia="ru-RU"/>
    </w:rPr>
  </w:style>
  <w:style w:type="character" w:customStyle="1" w:styleId="af2">
    <w:name w:val="Текст сноски Знак"/>
    <w:aliases w:val="Основной текст с отступом1 Знак,Основной текст с отступом11 Знак,Body Text Indent Знак,Знак1 Знак,Body Text Indent1 Знак"/>
    <w:basedOn w:val="a0"/>
    <w:link w:val="af1"/>
    <w:rsid w:val="00173A06"/>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173A06"/>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173A06"/>
    <w:pPr>
      <w:spacing w:before="100" w:beforeAutospacing="1"/>
    </w:pPr>
    <w:rPr>
      <w:color w:val="000000"/>
      <w:sz w:val="24"/>
      <w:szCs w:val="24"/>
      <w:lang w:val="ru-RU" w:eastAsia="ru-RU"/>
    </w:rPr>
  </w:style>
  <w:style w:type="paragraph" w:styleId="22">
    <w:name w:val="Body Text 2"/>
    <w:basedOn w:val="a"/>
    <w:link w:val="23"/>
    <w:rsid w:val="00173A06"/>
    <w:pPr>
      <w:spacing w:after="120" w:line="480" w:lineRule="auto"/>
    </w:pPr>
    <w:rPr>
      <w:sz w:val="24"/>
      <w:szCs w:val="24"/>
      <w:lang w:val="ru-RU" w:eastAsia="ru-RU"/>
    </w:rPr>
  </w:style>
  <w:style w:type="character" w:customStyle="1" w:styleId="23">
    <w:name w:val="Основной текст 2 Знак"/>
    <w:basedOn w:val="a0"/>
    <w:link w:val="22"/>
    <w:rsid w:val="00173A06"/>
    <w:rPr>
      <w:rFonts w:ascii="Times New Roman" w:eastAsia="Times New Roman" w:hAnsi="Times New Roman" w:cs="Times New Roman"/>
      <w:sz w:val="24"/>
      <w:szCs w:val="24"/>
      <w:lang w:eastAsia="ru-RU"/>
    </w:rPr>
  </w:style>
  <w:style w:type="paragraph" w:styleId="af3">
    <w:name w:val="TOC Heading"/>
    <w:basedOn w:val="1"/>
    <w:next w:val="a"/>
    <w:uiPriority w:val="39"/>
    <w:semiHidden/>
    <w:unhideWhenUsed/>
    <w:qFormat/>
    <w:rsid w:val="00173A06"/>
    <w:pPr>
      <w:keepNext/>
      <w:keepLines/>
      <w:widowControl/>
      <w:spacing w:before="480" w:line="276" w:lineRule="auto"/>
      <w:ind w:left="0" w:right="0"/>
      <w:outlineLvl w:val="9"/>
    </w:pPr>
    <w:rPr>
      <w:rFonts w:ascii="Cambria" w:hAnsi="Cambria"/>
      <w:color w:val="365F91"/>
      <w:lang w:val="ru-RU"/>
    </w:rPr>
  </w:style>
  <w:style w:type="paragraph" w:styleId="13">
    <w:name w:val="toc 1"/>
    <w:basedOn w:val="a"/>
    <w:next w:val="a"/>
    <w:autoRedefine/>
    <w:uiPriority w:val="39"/>
    <w:unhideWhenUsed/>
    <w:rsid w:val="00173A06"/>
    <w:pPr>
      <w:suppressAutoHyphens/>
      <w:spacing w:after="200" w:line="276" w:lineRule="auto"/>
    </w:pPr>
    <w:rPr>
      <w:rFonts w:ascii="Calibri" w:eastAsia="Arial Unicode MS" w:hAnsi="Calibri" w:cs="Calibri"/>
      <w:color w:val="00000A"/>
      <w:kern w:val="1"/>
      <w:lang w:val="ru-RU"/>
    </w:rPr>
  </w:style>
  <w:style w:type="paragraph" w:styleId="31">
    <w:name w:val="toc 3"/>
    <w:basedOn w:val="a"/>
    <w:next w:val="a"/>
    <w:autoRedefine/>
    <w:uiPriority w:val="39"/>
    <w:unhideWhenUsed/>
    <w:rsid w:val="00173A06"/>
    <w:pPr>
      <w:tabs>
        <w:tab w:val="right" w:leader="dot" w:pos="9628"/>
      </w:tabs>
      <w:suppressAutoHyphens/>
      <w:spacing w:after="200" w:line="276" w:lineRule="auto"/>
      <w:ind w:left="426"/>
    </w:pPr>
    <w:rPr>
      <w:rFonts w:ascii="Calibri" w:eastAsia="Arial Unicode MS" w:hAnsi="Calibri" w:cs="Calibri"/>
      <w:color w:val="00000A"/>
      <w:kern w:val="1"/>
      <w:lang w:val="ru-RU"/>
    </w:rPr>
  </w:style>
  <w:style w:type="paragraph" w:styleId="24">
    <w:name w:val="toc 2"/>
    <w:basedOn w:val="a"/>
    <w:next w:val="a"/>
    <w:autoRedefine/>
    <w:uiPriority w:val="39"/>
    <w:unhideWhenUsed/>
    <w:rsid w:val="00173A06"/>
    <w:pPr>
      <w:suppressAutoHyphens/>
      <w:spacing w:after="200" w:line="276" w:lineRule="auto"/>
      <w:ind w:left="220"/>
    </w:pPr>
    <w:rPr>
      <w:rFonts w:ascii="Calibri" w:eastAsia="Arial Unicode MS" w:hAnsi="Calibri" w:cs="Calibri"/>
      <w:color w:val="00000A"/>
      <w:kern w:val="1"/>
      <w:lang w:val="ru-RU"/>
    </w:rPr>
  </w:style>
  <w:style w:type="paragraph" w:customStyle="1" w:styleId="p4">
    <w:name w:val="p4"/>
    <w:basedOn w:val="a"/>
    <w:rsid w:val="00173A06"/>
    <w:pPr>
      <w:spacing w:before="100" w:beforeAutospacing="1" w:after="100" w:afterAutospacing="1"/>
    </w:pPr>
    <w:rPr>
      <w:rFonts w:eastAsia="Calibri"/>
      <w:sz w:val="24"/>
      <w:szCs w:val="24"/>
      <w:lang w:val="ru-RU" w:eastAsia="ru-RU"/>
    </w:rPr>
  </w:style>
  <w:style w:type="character" w:customStyle="1" w:styleId="s1">
    <w:name w:val="s1"/>
    <w:rsid w:val="00173A06"/>
  </w:style>
  <w:style w:type="paragraph" w:customStyle="1" w:styleId="18TexstSPISOK1">
    <w:name w:val="18TexstSPISOK_1"/>
    <w:aliases w:val="1"/>
    <w:basedOn w:val="a"/>
    <w:rsid w:val="00173A06"/>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lang w:val="ru-RU" w:eastAsia="ru-RU"/>
    </w:rPr>
  </w:style>
  <w:style w:type="paragraph" w:styleId="af4">
    <w:name w:val="Body Text"/>
    <w:basedOn w:val="a"/>
    <w:link w:val="af5"/>
    <w:uiPriority w:val="99"/>
    <w:semiHidden/>
    <w:unhideWhenUsed/>
    <w:rsid w:val="00173A06"/>
    <w:pPr>
      <w:suppressAutoHyphens/>
      <w:spacing w:after="120" w:line="276" w:lineRule="auto"/>
    </w:pPr>
    <w:rPr>
      <w:rFonts w:ascii="Calibri" w:eastAsia="Arial Unicode MS" w:hAnsi="Calibri"/>
      <w:color w:val="00000A"/>
      <w:kern w:val="1"/>
      <w:lang w:val="ru-RU"/>
    </w:rPr>
  </w:style>
  <w:style w:type="character" w:customStyle="1" w:styleId="af5">
    <w:name w:val="Основной текст Знак"/>
    <w:basedOn w:val="a0"/>
    <w:link w:val="af4"/>
    <w:uiPriority w:val="99"/>
    <w:semiHidden/>
    <w:rsid w:val="00173A06"/>
    <w:rPr>
      <w:rFonts w:ascii="Calibri" w:eastAsia="Arial Unicode MS" w:hAnsi="Calibri" w:cs="Times New Roman"/>
      <w:color w:val="00000A"/>
      <w:kern w:val="1"/>
    </w:rPr>
  </w:style>
  <w:style w:type="paragraph" w:customStyle="1" w:styleId="af6">
    <w:name w:val="Буллит"/>
    <w:basedOn w:val="aa"/>
    <w:rsid w:val="00173A06"/>
    <w:pPr>
      <w:ind w:firstLine="244"/>
    </w:pPr>
  </w:style>
  <w:style w:type="character" w:customStyle="1" w:styleId="25">
    <w:name w:val="Основной текст с отступом 2 Знак"/>
    <w:basedOn w:val="a0"/>
    <w:link w:val="26"/>
    <w:uiPriority w:val="99"/>
    <w:semiHidden/>
    <w:rsid w:val="00173A06"/>
    <w:rPr>
      <w:rFonts w:ascii="Calibri" w:eastAsia="Arial Unicode MS" w:hAnsi="Calibri" w:cs="Times New Roman"/>
      <w:color w:val="00000A"/>
      <w:kern w:val="1"/>
    </w:rPr>
  </w:style>
  <w:style w:type="paragraph" w:styleId="26">
    <w:name w:val="Body Text Indent 2"/>
    <w:basedOn w:val="a"/>
    <w:link w:val="25"/>
    <w:uiPriority w:val="99"/>
    <w:semiHidden/>
    <w:unhideWhenUsed/>
    <w:rsid w:val="00173A06"/>
    <w:pPr>
      <w:suppressAutoHyphens/>
      <w:spacing w:after="120" w:line="480" w:lineRule="auto"/>
      <w:ind w:left="283"/>
    </w:pPr>
    <w:rPr>
      <w:rFonts w:ascii="Calibri" w:eastAsia="Arial Unicode MS" w:hAnsi="Calibri"/>
      <w:color w:val="00000A"/>
      <w:kern w:val="1"/>
      <w:lang w:val="ru-RU"/>
    </w:rPr>
  </w:style>
  <w:style w:type="character" w:customStyle="1" w:styleId="14">
    <w:name w:val="Сноска1"/>
    <w:rsid w:val="00173A06"/>
    <w:rPr>
      <w:rFonts w:ascii="Times New Roman" w:hAnsi="Times New Roman" w:cs="Times New Roman"/>
      <w:vertAlign w:val="superscript"/>
    </w:rPr>
  </w:style>
  <w:style w:type="paragraph" w:customStyle="1" w:styleId="32">
    <w:name w:val="Заг 3"/>
    <w:basedOn w:val="a"/>
    <w:rsid w:val="00173A06"/>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val="ru-RU" w:eastAsia="ru-RU"/>
    </w:rPr>
  </w:style>
  <w:style w:type="paragraph" w:customStyle="1" w:styleId="40">
    <w:name w:val="Заг 4"/>
    <w:basedOn w:val="32"/>
    <w:rsid w:val="00173A06"/>
    <w:rPr>
      <w:b w:val="0"/>
      <w:bCs w:val="0"/>
    </w:rPr>
  </w:style>
  <w:style w:type="paragraph" w:customStyle="1" w:styleId="af7">
    <w:name w:val="Сноска"/>
    <w:basedOn w:val="aa"/>
    <w:rsid w:val="00173A06"/>
    <w:pPr>
      <w:spacing w:line="174" w:lineRule="atLeast"/>
    </w:pPr>
    <w:rPr>
      <w:sz w:val="17"/>
      <w:szCs w:val="17"/>
    </w:rPr>
  </w:style>
  <w:style w:type="paragraph" w:customStyle="1" w:styleId="af8">
    <w:name w:val="Подзаг"/>
    <w:basedOn w:val="aa"/>
    <w:rsid w:val="00173A06"/>
    <w:pPr>
      <w:spacing w:before="113" w:after="28"/>
      <w:jc w:val="center"/>
    </w:pPr>
    <w:rPr>
      <w:b/>
      <w:bCs/>
      <w:i/>
      <w:iCs/>
    </w:rPr>
  </w:style>
  <w:style w:type="character" w:customStyle="1" w:styleId="c12">
    <w:name w:val="c12"/>
    <w:basedOn w:val="a0"/>
    <w:rsid w:val="00173A06"/>
  </w:style>
  <w:style w:type="paragraph" w:customStyle="1" w:styleId="c11">
    <w:name w:val="c11"/>
    <w:basedOn w:val="a"/>
    <w:rsid w:val="00173A06"/>
    <w:pPr>
      <w:spacing w:before="100" w:beforeAutospacing="1" w:after="100" w:afterAutospacing="1"/>
    </w:pPr>
    <w:rPr>
      <w:sz w:val="24"/>
      <w:szCs w:val="24"/>
      <w:lang w:val="ru-RU" w:eastAsia="ru-RU"/>
    </w:rPr>
  </w:style>
  <w:style w:type="paragraph" w:customStyle="1" w:styleId="15">
    <w:name w:val="Без интервала1"/>
    <w:rsid w:val="00173A06"/>
    <w:pPr>
      <w:spacing w:after="0" w:line="240" w:lineRule="auto"/>
    </w:pPr>
    <w:rPr>
      <w:rFonts w:ascii="Calibri" w:eastAsia="Times New Roman" w:hAnsi="Calibri" w:cs="Calibri"/>
    </w:rPr>
  </w:style>
  <w:style w:type="character" w:customStyle="1" w:styleId="blk">
    <w:name w:val="blk"/>
    <w:basedOn w:val="a0"/>
    <w:rsid w:val="00173A06"/>
  </w:style>
  <w:style w:type="paragraph" w:styleId="af9">
    <w:name w:val="header"/>
    <w:basedOn w:val="a"/>
    <w:link w:val="afa"/>
    <w:uiPriority w:val="99"/>
    <w:unhideWhenUsed/>
    <w:rsid w:val="00173A06"/>
    <w:pPr>
      <w:tabs>
        <w:tab w:val="center" w:pos="4677"/>
        <w:tab w:val="right" w:pos="9355"/>
      </w:tabs>
      <w:suppressAutoHyphens/>
      <w:spacing w:after="200" w:line="276" w:lineRule="auto"/>
    </w:pPr>
    <w:rPr>
      <w:rFonts w:ascii="Calibri" w:eastAsia="Arial Unicode MS" w:hAnsi="Calibri"/>
      <w:color w:val="00000A"/>
      <w:kern w:val="1"/>
      <w:lang w:val="ru-RU"/>
    </w:rPr>
  </w:style>
  <w:style w:type="character" w:customStyle="1" w:styleId="afa">
    <w:name w:val="Верхний колонтитул Знак"/>
    <w:basedOn w:val="a0"/>
    <w:link w:val="af9"/>
    <w:uiPriority w:val="99"/>
    <w:rsid w:val="00173A06"/>
    <w:rPr>
      <w:rFonts w:ascii="Calibri" w:eastAsia="Arial Unicode MS" w:hAnsi="Calibri" w:cs="Times New Roman"/>
      <w:color w:val="00000A"/>
      <w:kern w:val="1"/>
    </w:rPr>
  </w:style>
  <w:style w:type="paragraph" w:styleId="afb">
    <w:name w:val="footer"/>
    <w:basedOn w:val="a"/>
    <w:link w:val="afc"/>
    <w:uiPriority w:val="99"/>
    <w:unhideWhenUsed/>
    <w:rsid w:val="00173A06"/>
    <w:pPr>
      <w:tabs>
        <w:tab w:val="center" w:pos="4677"/>
        <w:tab w:val="right" w:pos="9355"/>
      </w:tabs>
      <w:suppressAutoHyphens/>
      <w:spacing w:after="200" w:line="276" w:lineRule="auto"/>
    </w:pPr>
    <w:rPr>
      <w:rFonts w:ascii="Calibri" w:eastAsia="Arial Unicode MS" w:hAnsi="Calibri"/>
      <w:color w:val="00000A"/>
      <w:kern w:val="1"/>
      <w:lang w:val="ru-RU"/>
    </w:rPr>
  </w:style>
  <w:style w:type="character" w:customStyle="1" w:styleId="afc">
    <w:name w:val="Нижний колонтитул Знак"/>
    <w:basedOn w:val="a0"/>
    <w:link w:val="afb"/>
    <w:uiPriority w:val="99"/>
    <w:rsid w:val="00173A06"/>
    <w:rPr>
      <w:rFonts w:ascii="Calibri" w:eastAsia="Arial Unicode MS" w:hAnsi="Calibri" w:cs="Times New Roman"/>
      <w:color w:val="00000A"/>
      <w:kern w:val="1"/>
    </w:rPr>
  </w:style>
  <w:style w:type="character" w:customStyle="1" w:styleId="afd">
    <w:name w:val="Текст выноски Знак"/>
    <w:basedOn w:val="a0"/>
    <w:link w:val="afe"/>
    <w:uiPriority w:val="99"/>
    <w:semiHidden/>
    <w:rsid w:val="00173A06"/>
    <w:rPr>
      <w:rFonts w:ascii="Segoe UI" w:eastAsia="Arial Unicode MS" w:hAnsi="Segoe UI" w:cs="Times New Roman"/>
      <w:color w:val="00000A"/>
      <w:kern w:val="1"/>
      <w:sz w:val="18"/>
      <w:szCs w:val="18"/>
    </w:rPr>
  </w:style>
  <w:style w:type="paragraph" w:styleId="afe">
    <w:name w:val="Balloon Text"/>
    <w:basedOn w:val="a"/>
    <w:link w:val="afd"/>
    <w:uiPriority w:val="99"/>
    <w:semiHidden/>
    <w:unhideWhenUsed/>
    <w:rsid w:val="00173A06"/>
    <w:pPr>
      <w:suppressAutoHyphens/>
    </w:pPr>
    <w:rPr>
      <w:rFonts w:ascii="Segoe UI" w:eastAsia="Arial Unicode MS" w:hAnsi="Segoe UI"/>
      <w:color w:val="00000A"/>
      <w:kern w:val="1"/>
      <w:sz w:val="18"/>
      <w:szCs w:val="18"/>
      <w:lang w:val="ru-RU"/>
    </w:rPr>
  </w:style>
  <w:style w:type="paragraph" w:customStyle="1" w:styleId="09PodZAG">
    <w:name w:val="09PodZAG_п/ж"/>
    <w:basedOn w:val="a"/>
    <w:uiPriority w:val="99"/>
    <w:rsid w:val="00173A06"/>
    <w:pPr>
      <w:autoSpaceDE w:val="0"/>
      <w:autoSpaceDN w:val="0"/>
      <w:adjustRightInd w:val="0"/>
      <w:spacing w:after="113" w:line="240" w:lineRule="atLeast"/>
      <w:jc w:val="center"/>
      <w:textAlignment w:val="center"/>
    </w:pPr>
    <w:rPr>
      <w:rFonts w:ascii="FuturisC" w:hAnsi="FuturisC" w:cs="FuturisC"/>
      <w:b/>
      <w:bCs/>
      <w:caps/>
      <w:color w:val="000000"/>
      <w:lang w:val="ru-RU" w:eastAsia="ru-RU"/>
    </w:rPr>
  </w:style>
  <w:style w:type="paragraph" w:customStyle="1" w:styleId="aff">
    <w:name w:val="А ОСН ТЕКСТ"/>
    <w:basedOn w:val="a"/>
    <w:link w:val="aff0"/>
    <w:rsid w:val="00173A06"/>
    <w:pPr>
      <w:spacing w:line="360" w:lineRule="auto"/>
      <w:ind w:firstLine="454"/>
      <w:jc w:val="both"/>
    </w:pPr>
    <w:rPr>
      <w:rFonts w:eastAsia="Arial Unicode MS"/>
      <w:caps/>
      <w:color w:val="000000"/>
      <w:kern w:val="1"/>
      <w:sz w:val="28"/>
      <w:szCs w:val="28"/>
      <w:lang w:val="ru-RU"/>
    </w:rPr>
  </w:style>
  <w:style w:type="character" w:customStyle="1" w:styleId="aff0">
    <w:name w:val="А ОСН ТЕКСТ Знак"/>
    <w:link w:val="aff"/>
    <w:rsid w:val="00173A06"/>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173A0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173A06"/>
    <w:rPr>
      <w:rFonts w:ascii="Arial" w:eastAsia="SimSun" w:hAnsi="Arial" w:cs="Mangal"/>
      <w:kern w:val="3"/>
      <w:sz w:val="24"/>
      <w:szCs w:val="24"/>
      <w:lang w:eastAsia="zh-CN" w:bidi="hi-IN"/>
    </w:rPr>
  </w:style>
  <w:style w:type="paragraph" w:customStyle="1" w:styleId="Footnote">
    <w:name w:val="Footnote"/>
    <w:basedOn w:val="Standard"/>
    <w:rsid w:val="00173A06"/>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173A06"/>
    <w:rPr>
      <w:vertAlign w:val="superscript"/>
    </w:rPr>
  </w:style>
  <w:style w:type="paragraph" w:customStyle="1" w:styleId="aff1">
    <w:name w:val="Знак"/>
    <w:basedOn w:val="a"/>
    <w:rsid w:val="00173A06"/>
    <w:pPr>
      <w:spacing w:after="160" w:line="240" w:lineRule="exact"/>
    </w:pPr>
    <w:rPr>
      <w:rFonts w:ascii="Verdana" w:hAnsi="Verdana"/>
      <w:sz w:val="20"/>
      <w:szCs w:val="20"/>
    </w:rPr>
  </w:style>
  <w:style w:type="character" w:customStyle="1" w:styleId="16">
    <w:name w:val="Основной текст + Курсив1"/>
    <w:rsid w:val="00173A06"/>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173A06"/>
    <w:pPr>
      <w:suppressAutoHyphens/>
      <w:autoSpaceDE w:val="0"/>
      <w:spacing w:line="180" w:lineRule="atLeast"/>
      <w:jc w:val="both"/>
      <w:textAlignment w:val="center"/>
    </w:pPr>
    <w:rPr>
      <w:rFonts w:ascii="PragmaticaC" w:hAnsi="PragmaticaC" w:cs="PragmaticaC"/>
      <w:color w:val="000000"/>
      <w:sz w:val="16"/>
      <w:szCs w:val="16"/>
      <w:lang w:val="ru-RU" w:eastAsia="ar-SA"/>
    </w:rPr>
  </w:style>
  <w:style w:type="character" w:customStyle="1" w:styleId="17">
    <w:name w:val="Текст сноски Знак1"/>
    <w:uiPriority w:val="99"/>
    <w:rsid w:val="00173A06"/>
    <w:rPr>
      <w:caps/>
      <w:lang w:eastAsia="ar-SA"/>
    </w:rPr>
  </w:style>
  <w:style w:type="character" w:customStyle="1" w:styleId="aff2">
    <w:name w:val="Сноска_"/>
    <w:rsid w:val="00173A06"/>
    <w:rPr>
      <w:sz w:val="16"/>
      <w:szCs w:val="16"/>
      <w:lang w:bidi="ar-SA"/>
    </w:rPr>
  </w:style>
  <w:style w:type="character" w:customStyle="1" w:styleId="210">
    <w:name w:val="Основной текст + Полужирный21"/>
    <w:rsid w:val="00173A06"/>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173A06"/>
    <w:rPr>
      <w:rFonts w:ascii="Times New Roman" w:hAnsi="Times New Roman" w:cs="Times New Roman"/>
      <w:b/>
      <w:bCs/>
      <w:i/>
      <w:iCs/>
      <w:spacing w:val="0"/>
      <w:sz w:val="22"/>
      <w:szCs w:val="22"/>
      <w:lang w:bidi="ar-SA"/>
    </w:rPr>
  </w:style>
  <w:style w:type="character" w:customStyle="1" w:styleId="33">
    <w:name w:val="Основной текст + Курсив3"/>
    <w:rsid w:val="00173A06"/>
    <w:rPr>
      <w:rFonts w:ascii="Times New Roman" w:hAnsi="Times New Roman" w:cs="Times New Roman"/>
      <w:i/>
      <w:iCs/>
      <w:spacing w:val="0"/>
      <w:sz w:val="22"/>
      <w:szCs w:val="22"/>
      <w:lang w:bidi="ar-SA"/>
    </w:rPr>
  </w:style>
  <w:style w:type="character" w:customStyle="1" w:styleId="110">
    <w:name w:val="Основной текст (11) + Не курсив"/>
    <w:rsid w:val="00173A06"/>
    <w:rPr>
      <w:rFonts w:ascii="Times New Roman" w:hAnsi="Times New Roman" w:cs="Times New Roman"/>
      <w:b/>
      <w:bCs/>
      <w:i/>
      <w:iCs/>
      <w:spacing w:val="0"/>
      <w:sz w:val="22"/>
      <w:szCs w:val="22"/>
      <w:lang w:bidi="ar-SA"/>
    </w:rPr>
  </w:style>
  <w:style w:type="character" w:customStyle="1" w:styleId="1116">
    <w:name w:val="Основной текст (11)16"/>
    <w:rsid w:val="00173A06"/>
    <w:rPr>
      <w:rFonts w:ascii="Times New Roman" w:hAnsi="Times New Roman" w:cs="Times New Roman"/>
      <w:b/>
      <w:bCs/>
      <w:i/>
      <w:iCs/>
      <w:spacing w:val="0"/>
      <w:sz w:val="22"/>
      <w:szCs w:val="22"/>
      <w:lang w:bidi="ar-SA"/>
    </w:rPr>
  </w:style>
  <w:style w:type="paragraph" w:customStyle="1" w:styleId="28">
    <w:name w:val="Абзац списка2"/>
    <w:basedOn w:val="a"/>
    <w:rsid w:val="00173A06"/>
    <w:pPr>
      <w:suppressAutoHyphens/>
      <w:spacing w:line="360" w:lineRule="auto"/>
      <w:ind w:left="720"/>
    </w:pPr>
    <w:rPr>
      <w:kern w:val="1"/>
      <w:sz w:val="24"/>
      <w:szCs w:val="24"/>
      <w:lang w:val="ru-RU" w:eastAsia="ar-SA"/>
    </w:rPr>
  </w:style>
  <w:style w:type="paragraph" w:customStyle="1" w:styleId="WW-12">
    <w:name w:val="WW-????????12"/>
    <w:basedOn w:val="a"/>
    <w:uiPriority w:val="99"/>
    <w:rsid w:val="00173A06"/>
    <w:pPr>
      <w:widowControl w:val="0"/>
      <w:suppressAutoHyphens/>
      <w:overflowPunct w:val="0"/>
      <w:autoSpaceDE w:val="0"/>
      <w:autoSpaceDN w:val="0"/>
      <w:adjustRightInd w:val="0"/>
      <w:spacing w:line="214" w:lineRule="atLeast"/>
      <w:ind w:firstLine="283"/>
      <w:jc w:val="both"/>
      <w:textAlignment w:val="baseline"/>
    </w:pPr>
    <w:rPr>
      <w:rFonts w:ascii="NewtonCSanPin" w:hAnsi="NewtonCSanPin"/>
      <w:color w:val="000000"/>
      <w:kern w:val="1"/>
      <w:sz w:val="21"/>
      <w:szCs w:val="20"/>
      <w:lang w:val="ru-RU" w:eastAsia="ru-RU"/>
    </w:rPr>
  </w:style>
  <w:style w:type="paragraph" w:customStyle="1" w:styleId="aff3">
    <w:name w:val="??????"/>
    <w:basedOn w:val="WW-12"/>
    <w:uiPriority w:val="99"/>
    <w:rsid w:val="00173A06"/>
    <w:pPr>
      <w:ind w:firstLine="244"/>
    </w:pPr>
  </w:style>
  <w:style w:type="character" w:customStyle="1" w:styleId="Standard0">
    <w:name w:val="Standard Знак"/>
    <w:rsid w:val="00173A06"/>
    <w:rPr>
      <w:rFonts w:ascii="Times New Roman" w:hAnsi="Times New Roman"/>
      <w:kern w:val="3"/>
      <w:sz w:val="24"/>
      <w:szCs w:val="24"/>
      <w:lang w:bidi="ar-SA"/>
    </w:rPr>
  </w:style>
  <w:style w:type="paragraph" w:customStyle="1" w:styleId="29">
    <w:name w:val="Без интервала2"/>
    <w:rsid w:val="00173A06"/>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173A06"/>
    <w:rPr>
      <w:rFonts w:ascii="Times New Roman" w:hAnsi="Times New Roman" w:cs="Times New Roman"/>
      <w:b/>
      <w:bCs/>
      <w:i/>
      <w:iCs/>
      <w:spacing w:val="0"/>
      <w:sz w:val="22"/>
      <w:szCs w:val="22"/>
      <w:lang w:bidi="ar-SA"/>
    </w:rPr>
  </w:style>
  <w:style w:type="character" w:customStyle="1" w:styleId="527">
    <w:name w:val="Заголовок №527"/>
    <w:rsid w:val="00173A06"/>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173A06"/>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173A06"/>
  </w:style>
  <w:style w:type="character" w:styleId="aff4">
    <w:name w:val="Emphasis"/>
    <w:basedOn w:val="a0"/>
    <w:uiPriority w:val="20"/>
    <w:qFormat/>
    <w:rsid w:val="00173A06"/>
    <w:rPr>
      <w:i/>
      <w:iCs/>
    </w:rPr>
  </w:style>
  <w:style w:type="paragraph" w:customStyle="1" w:styleId="21">
    <w:name w:val="Средняя сетка 21"/>
    <w:basedOn w:val="a"/>
    <w:uiPriority w:val="1"/>
    <w:qFormat/>
    <w:rsid w:val="00173A06"/>
    <w:pPr>
      <w:numPr>
        <w:numId w:val="155"/>
      </w:numPr>
      <w:spacing w:line="360" w:lineRule="auto"/>
      <w:contextualSpacing/>
      <w:jc w:val="both"/>
      <w:outlineLvl w:val="1"/>
    </w:pPr>
    <w:rPr>
      <w:sz w:val="28"/>
      <w:szCs w:val="24"/>
      <w:lang w:val="ru-RU" w:eastAsia="ru-RU"/>
    </w:rPr>
  </w:style>
  <w:style w:type="paragraph" w:styleId="aff5">
    <w:name w:val="Title"/>
    <w:basedOn w:val="a"/>
    <w:next w:val="a"/>
    <w:link w:val="aff6"/>
    <w:uiPriority w:val="99"/>
    <w:qFormat/>
    <w:rsid w:val="00173A06"/>
    <w:pPr>
      <w:spacing w:before="240" w:after="60"/>
      <w:jc w:val="center"/>
      <w:outlineLvl w:val="0"/>
    </w:pPr>
    <w:rPr>
      <w:rFonts w:ascii="Cambria" w:eastAsia="Calibri" w:hAnsi="Cambria"/>
      <w:b/>
      <w:bCs/>
      <w:kern w:val="28"/>
      <w:sz w:val="32"/>
      <w:szCs w:val="32"/>
      <w:lang w:val="ru-RU" w:eastAsia="ru-RU"/>
    </w:rPr>
  </w:style>
  <w:style w:type="character" w:customStyle="1" w:styleId="aff6">
    <w:name w:val="Название Знак"/>
    <w:basedOn w:val="a0"/>
    <w:link w:val="aff5"/>
    <w:uiPriority w:val="99"/>
    <w:rsid w:val="00173A06"/>
    <w:rPr>
      <w:rFonts w:ascii="Cambria" w:eastAsia="Calibri"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04C3-26D6-4D30-B9ED-A2279DC4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130</Pages>
  <Words>57710</Words>
  <Characters>328952</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МОУ Дубровская СОШ</Company>
  <LinksUpToDate>false</LinksUpToDate>
  <CharactersWithSpaces>385891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2021-04-24T06:18:00Z</cp:lastPrinted>
  <dcterms:created xsi:type="dcterms:W3CDTF">2021-04-21T16:53:00Z</dcterms:created>
  <dcterms:modified xsi:type="dcterms:W3CDTF">2021-04-24T08:51:00Z</dcterms:modified>
</cp:coreProperties>
</file>